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921"/>
        <w:gridCol w:w="6192"/>
      </w:tblGrid>
      <w:tr w:rsidR="009B1BF1" w:rsidRPr="007A5EFD" w:rsidTr="003707B8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C4501F" w:rsidTr="003707B8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C4501F" w:rsidRDefault="00F76E78" w:rsidP="00A3761F">
            <w:pPr>
              <w:pStyle w:val="Subtitle0"/>
              <w:rPr>
                <w:sz w:val="36"/>
              </w:rPr>
            </w:pPr>
            <w:r>
              <w:rPr>
                <w:sz w:val="36"/>
              </w:rPr>
              <w:t>2023</w:t>
            </w:r>
            <w:r w:rsidR="003707B8" w:rsidRPr="00C4501F">
              <w:rPr>
                <w:sz w:val="36"/>
              </w:rPr>
              <w:t xml:space="preserve"> Academic Excellence Awards</w:t>
            </w:r>
          </w:p>
        </w:tc>
      </w:tr>
      <w:tr w:rsidR="007D48A4" w:rsidRPr="007A5EFD" w:rsidTr="00C4501F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D48A4" w:rsidRPr="004A3CC9" w:rsidRDefault="003707B8" w:rsidP="00DD13FA">
            <w:pPr>
              <w:rPr>
                <w:rStyle w:val="Questionlabel"/>
                <w:color w:val="1F1F5F" w:themeColor="text1"/>
              </w:rPr>
            </w:pPr>
            <w:r w:rsidRPr="00684EB7">
              <w:rPr>
                <w:rStyle w:val="Questionlabel"/>
              </w:rPr>
              <w:t>Select year level</w:t>
            </w:r>
          </w:p>
        </w:tc>
      </w:tr>
      <w:tr w:rsidR="003707B8" w:rsidRPr="007A5EFD" w:rsidTr="00C4501F">
        <w:trPr>
          <w:trHeight w:val="337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3707B8" w:rsidRDefault="003707B8" w:rsidP="007D48A4">
            <w:pPr>
              <w:rPr>
                <w:rFonts w:ascii="Arial" w:hAnsi="Arial"/>
                <w:b/>
              </w:rPr>
            </w:pPr>
            <w:r w:rsidRPr="003707B8">
              <w:rPr>
                <w:b/>
              </w:rPr>
              <w:t xml:space="preserve">Primary </w:t>
            </w:r>
            <w:r w:rsidRPr="003707B8">
              <w:rPr>
                <w:b/>
              </w:rPr>
              <w:tab/>
              <w:t>(Year 6)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2C0BEF"/>
        </w:tc>
      </w:tr>
      <w:tr w:rsidR="003707B8" w:rsidRPr="007A5EFD" w:rsidTr="00C4501F">
        <w:trPr>
          <w:trHeight w:val="337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3707B8" w:rsidRDefault="003707B8" w:rsidP="007D48A4">
            <w:pPr>
              <w:rPr>
                <w:b/>
              </w:rPr>
            </w:pPr>
            <w:r w:rsidRPr="003707B8">
              <w:rPr>
                <w:b/>
              </w:rPr>
              <w:t>Middle</w:t>
            </w:r>
            <w:r w:rsidRPr="003707B8">
              <w:rPr>
                <w:b/>
              </w:rPr>
              <w:tab/>
              <w:t>(Year 9)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2C0BEF"/>
        </w:tc>
      </w:tr>
      <w:tr w:rsidR="003707B8" w:rsidRPr="007A5EFD" w:rsidTr="00C4501F">
        <w:trPr>
          <w:trHeight w:val="337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3707B8" w:rsidRDefault="003707B8" w:rsidP="007D48A4">
            <w:pPr>
              <w:rPr>
                <w:b/>
              </w:rPr>
            </w:pPr>
            <w:r w:rsidRPr="003707B8">
              <w:rPr>
                <w:b/>
              </w:rPr>
              <w:t>Senior</w:t>
            </w:r>
            <w:r w:rsidRPr="003707B8">
              <w:rPr>
                <w:b/>
              </w:rPr>
              <w:tab/>
              <w:t>(Year 12)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2C0BEF"/>
        </w:tc>
      </w:tr>
      <w:tr w:rsidR="007D48A4" w:rsidRPr="007A5EFD" w:rsidTr="00C4501F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D48A4" w:rsidRPr="007A5EFD" w:rsidRDefault="003707B8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School details</w:t>
            </w:r>
          </w:p>
        </w:tc>
      </w:tr>
      <w:tr w:rsidR="003707B8" w:rsidRPr="007A5EFD" w:rsidTr="00C4501F">
        <w:trPr>
          <w:trHeight w:val="145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C4501F" w:rsidRDefault="003707B8" w:rsidP="003707B8">
            <w:pPr>
              <w:spacing w:before="60" w:after="60"/>
              <w:ind w:left="426" w:hanging="426"/>
              <w:rPr>
                <w:rStyle w:val="Questionlabel"/>
              </w:rPr>
            </w:pPr>
            <w:r w:rsidRPr="00C4501F">
              <w:rPr>
                <w:rStyle w:val="Questionlabel"/>
              </w:rPr>
              <w:t>School name: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3707B8"/>
        </w:tc>
      </w:tr>
      <w:tr w:rsidR="003707B8" w:rsidRPr="007A5EFD" w:rsidTr="00C4501F">
        <w:trPr>
          <w:trHeight w:val="223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C4501F" w:rsidRDefault="003707B8" w:rsidP="003707B8">
            <w:pPr>
              <w:spacing w:before="60" w:after="60"/>
              <w:ind w:left="34" w:hanging="34"/>
              <w:rPr>
                <w:rStyle w:val="Questionlabel"/>
              </w:rPr>
            </w:pPr>
            <w:r w:rsidRPr="00C4501F">
              <w:rPr>
                <w:rStyle w:val="Questionlabel"/>
              </w:rPr>
              <w:t>School postal address:</w:t>
            </w:r>
            <w:r w:rsidRPr="00C4501F">
              <w:rPr>
                <w:rStyle w:val="Questionlabel"/>
              </w:rPr>
              <w:br/>
            </w:r>
            <w:r w:rsidRPr="002C3F98">
              <w:rPr>
                <w:rStyle w:val="Questionlabel"/>
                <w:b w:val="0"/>
                <w:sz w:val="18"/>
                <w:szCs w:val="18"/>
              </w:rPr>
              <w:t>(for posting certificate)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3707B8"/>
        </w:tc>
      </w:tr>
      <w:tr w:rsidR="003707B8" w:rsidRPr="007A5EFD" w:rsidTr="00C4501F">
        <w:trPr>
          <w:trHeight w:val="223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C4501F" w:rsidRDefault="003707B8" w:rsidP="003707B8">
            <w:pPr>
              <w:spacing w:before="60" w:after="60"/>
              <w:ind w:left="426" w:hanging="426"/>
              <w:rPr>
                <w:rStyle w:val="Questionlabel"/>
              </w:rPr>
            </w:pPr>
            <w:r w:rsidRPr="00C4501F">
              <w:rPr>
                <w:rStyle w:val="Questionlabel"/>
              </w:rPr>
              <w:t>Telephone: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3707B8"/>
        </w:tc>
      </w:tr>
      <w:tr w:rsidR="003707B8" w:rsidRPr="007A5EFD" w:rsidTr="00C4501F">
        <w:trPr>
          <w:trHeight w:val="223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C4501F" w:rsidRDefault="003707B8" w:rsidP="003707B8">
            <w:pPr>
              <w:spacing w:before="60" w:after="60"/>
              <w:ind w:left="426" w:hanging="426"/>
              <w:rPr>
                <w:rStyle w:val="Questionlabel"/>
              </w:rPr>
            </w:pPr>
            <w:r w:rsidRPr="00C4501F">
              <w:rPr>
                <w:rStyle w:val="Questionlabel"/>
              </w:rPr>
              <w:t>Email address: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3707B8"/>
        </w:tc>
      </w:tr>
      <w:tr w:rsidR="003707B8" w:rsidRPr="007A5EFD" w:rsidTr="00C4501F">
        <w:trPr>
          <w:trHeight w:val="223"/>
        </w:trPr>
        <w:tc>
          <w:tcPr>
            <w:tcW w:w="41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C4501F" w:rsidRDefault="003707B8" w:rsidP="003707B8">
            <w:pPr>
              <w:spacing w:before="60" w:after="60"/>
              <w:ind w:left="426" w:hanging="426"/>
              <w:rPr>
                <w:rStyle w:val="Questionlabel"/>
              </w:rPr>
            </w:pPr>
            <w:r w:rsidRPr="00C4501F">
              <w:rPr>
                <w:rStyle w:val="Questionlabel"/>
              </w:rPr>
              <w:t>School contact person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707B8" w:rsidRPr="002C0BEF" w:rsidRDefault="003707B8" w:rsidP="003707B8"/>
        </w:tc>
      </w:tr>
      <w:tr w:rsidR="007D48A4" w:rsidRPr="007A5EFD" w:rsidTr="00C4501F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:rsidR="007D48A4" w:rsidRPr="007A5EFD" w:rsidRDefault="00C4501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Nomination details</w:t>
            </w:r>
          </w:p>
        </w:tc>
      </w:tr>
      <w:tr w:rsidR="007D48A4" w:rsidRPr="007A5EFD" w:rsidTr="00C4501F">
        <w:trPr>
          <w:trHeight w:val="27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684EB7" w:rsidRDefault="00C4501F" w:rsidP="00C4501F">
            <w:pPr>
              <w:pStyle w:val="Heading3"/>
              <w:spacing w:before="60" w:after="60"/>
              <w:outlineLvl w:val="2"/>
              <w:rPr>
                <w:rStyle w:val="Questionlabel"/>
              </w:rPr>
            </w:pPr>
            <w:r w:rsidRPr="00684EB7">
              <w:rPr>
                <w:rStyle w:val="Questionlabel"/>
              </w:rPr>
              <w:t>Year 6 achiever</w:t>
            </w:r>
          </w:p>
          <w:p w:rsidR="007D48A4" w:rsidRPr="007A5EFD" w:rsidRDefault="00C4501F" w:rsidP="00C4501F">
            <w:pPr>
              <w:rPr>
                <w:rStyle w:val="Questionlabel"/>
              </w:rPr>
            </w:pPr>
            <w:r w:rsidRPr="007226C3">
              <w:rPr>
                <w:rFonts w:cs="Arial"/>
              </w:rPr>
              <w:t>Nominee's name for the certificate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7D48A4" w:rsidRPr="002C0BEF" w:rsidRDefault="007D48A4" w:rsidP="002C0BEF"/>
        </w:tc>
      </w:tr>
      <w:tr w:rsidR="00C4501F" w:rsidRPr="007A5EFD" w:rsidTr="00C4501F">
        <w:trPr>
          <w:trHeight w:val="27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684EB7" w:rsidRDefault="00C4501F" w:rsidP="00C4501F">
            <w:pPr>
              <w:pStyle w:val="Heading3"/>
              <w:tabs>
                <w:tab w:val="right" w:pos="10479"/>
              </w:tabs>
              <w:spacing w:before="60" w:after="60"/>
              <w:outlineLvl w:val="2"/>
              <w:rPr>
                <w:rStyle w:val="Questionlabel"/>
              </w:rPr>
            </w:pPr>
            <w:r w:rsidRPr="00684EB7">
              <w:rPr>
                <w:rStyle w:val="Questionlabel"/>
              </w:rPr>
              <w:t>Year 9 achiever</w:t>
            </w:r>
          </w:p>
          <w:p w:rsidR="00C4501F" w:rsidRPr="007A5EFD" w:rsidRDefault="00C4501F" w:rsidP="00C4501F">
            <w:pPr>
              <w:rPr>
                <w:rStyle w:val="Questionlabel"/>
              </w:rPr>
            </w:pPr>
            <w:r w:rsidRPr="007226C3">
              <w:rPr>
                <w:rFonts w:cs="Arial"/>
              </w:rPr>
              <w:t>Nominee's name for the certificate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2C0BEF" w:rsidRDefault="00C4501F" w:rsidP="002C0BEF"/>
        </w:tc>
      </w:tr>
      <w:tr w:rsidR="00C4501F" w:rsidRPr="007A5EFD" w:rsidTr="00C4501F">
        <w:trPr>
          <w:trHeight w:val="27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684EB7" w:rsidRDefault="00C4501F" w:rsidP="00C4501F">
            <w:pPr>
              <w:pStyle w:val="Heading3"/>
              <w:tabs>
                <w:tab w:val="right" w:pos="10479"/>
              </w:tabs>
              <w:spacing w:before="60" w:after="60"/>
              <w:outlineLvl w:val="2"/>
              <w:rPr>
                <w:rStyle w:val="Questionlabel"/>
              </w:rPr>
            </w:pPr>
            <w:r w:rsidRPr="00684EB7">
              <w:rPr>
                <w:rStyle w:val="Questionlabel"/>
              </w:rPr>
              <w:t xml:space="preserve">Year 12 achiever </w:t>
            </w:r>
          </w:p>
          <w:p w:rsidR="00C4501F" w:rsidRPr="007A5EFD" w:rsidRDefault="00C4501F" w:rsidP="00C4501F">
            <w:pPr>
              <w:rPr>
                <w:rStyle w:val="Questionlabel"/>
              </w:rPr>
            </w:pPr>
            <w:r w:rsidRPr="007226C3">
              <w:rPr>
                <w:rFonts w:cs="Arial"/>
              </w:rPr>
              <w:t>Nominee's name for the certificate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2C0BEF" w:rsidRDefault="00C4501F" w:rsidP="002C0BEF"/>
        </w:tc>
      </w:tr>
      <w:tr w:rsidR="00C4501F" w:rsidRPr="007A5EFD" w:rsidTr="00C4501F">
        <w:trPr>
          <w:trHeight w:val="27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684EB7" w:rsidRDefault="00C4501F" w:rsidP="00C4501F">
            <w:pPr>
              <w:pStyle w:val="Heading3"/>
              <w:tabs>
                <w:tab w:val="right" w:pos="10479"/>
              </w:tabs>
              <w:spacing w:before="60" w:after="60"/>
              <w:outlineLvl w:val="2"/>
              <w:rPr>
                <w:rStyle w:val="Questionlabel"/>
              </w:rPr>
            </w:pPr>
            <w:r w:rsidRPr="00684EB7">
              <w:rPr>
                <w:rStyle w:val="Questionlabel"/>
              </w:rPr>
              <w:t>Year 12 Aboriginal achiever</w:t>
            </w:r>
          </w:p>
          <w:p w:rsidR="00C4501F" w:rsidRPr="007A5EFD" w:rsidRDefault="00C4501F" w:rsidP="00C4501F">
            <w:pPr>
              <w:rPr>
                <w:rStyle w:val="Questionlabel"/>
              </w:rPr>
            </w:pPr>
            <w:r w:rsidRPr="007226C3">
              <w:rPr>
                <w:rFonts w:cs="Arial"/>
              </w:rPr>
              <w:t>Nominee's name for the certificate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2C0BEF" w:rsidRDefault="00C4501F" w:rsidP="002C0BEF"/>
        </w:tc>
      </w:tr>
      <w:tr w:rsidR="00C4501F" w:rsidRPr="007A5EFD" w:rsidTr="00C4501F">
        <w:trPr>
          <w:trHeight w:val="27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1E6A40" w:rsidRDefault="00C4501F" w:rsidP="00C4501F">
            <w:pPr>
              <w:pStyle w:val="Heading3"/>
              <w:tabs>
                <w:tab w:val="left" w:pos="3686"/>
              </w:tabs>
              <w:spacing w:before="60" w:after="60"/>
              <w:outlineLvl w:val="2"/>
              <w:rPr>
                <w:rFonts w:ascii="Lato" w:hAnsi="Lato"/>
                <w:b/>
                <w:bCs/>
                <w:sz w:val="22"/>
              </w:rPr>
            </w:pPr>
            <w:r w:rsidRPr="00684EB7">
              <w:rPr>
                <w:rStyle w:val="Questionlabel"/>
              </w:rPr>
              <w:t>Year 12 Personal Learning Achiever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br/>
            </w:r>
            <w:r w:rsidRPr="00DE2AC7">
              <w:rPr>
                <w:rFonts w:ascii="Lato" w:hAnsi="Lato"/>
                <w:i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sz w:val="18"/>
                <w:szCs w:val="18"/>
              </w:rPr>
              <w:t xml:space="preserve">a </w:t>
            </w:r>
            <w:r w:rsidRPr="00DE2AC7">
              <w:rPr>
                <w:rFonts w:ascii="Lato" w:hAnsi="Lato"/>
                <w:i/>
                <w:sz w:val="18"/>
                <w:szCs w:val="18"/>
              </w:rPr>
              <w:t>student with disabilities displaying exceptional perseverance and resourcefulness in achieving their personal learning goals)</w:t>
            </w:r>
          </w:p>
          <w:p w:rsidR="00C4501F" w:rsidRPr="007A5EFD" w:rsidRDefault="00C4501F" w:rsidP="00C4501F">
            <w:pPr>
              <w:rPr>
                <w:rStyle w:val="Questionlabel"/>
              </w:rPr>
            </w:pPr>
            <w:r w:rsidRPr="007226C3">
              <w:rPr>
                <w:rFonts w:cs="Arial"/>
              </w:rPr>
              <w:t>Nominee's name for the certificate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4501F" w:rsidRPr="002C0BEF" w:rsidRDefault="00C4501F" w:rsidP="002C0BEF"/>
        </w:tc>
      </w:tr>
      <w:tr w:rsidR="00872B4E" w:rsidRPr="00C4501F" w:rsidTr="003707B8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4501F" w:rsidRDefault="00C4501F" w:rsidP="00C4501F">
            <w:pPr>
              <w:pStyle w:val="Heading2"/>
              <w:outlineLvl w:val="1"/>
            </w:pPr>
            <w:r>
              <w:t>Further information</w:t>
            </w:r>
          </w:p>
          <w:p w:rsidR="00C4501F" w:rsidRDefault="00F76E78" w:rsidP="00C4501F">
            <w:r>
              <w:t>Nominations close:</w:t>
            </w:r>
            <w:r>
              <w:tab/>
              <w:t>Friday 3 November 2023</w:t>
            </w:r>
          </w:p>
          <w:p w:rsidR="00EF6AA4" w:rsidRDefault="00EF6AA4" w:rsidP="00C4501F"/>
          <w:p w:rsidR="00F541B0" w:rsidRPr="00C4501F" w:rsidRDefault="00C4501F" w:rsidP="00F541B0">
            <w:pPr>
              <w:spacing w:after="200"/>
            </w:pPr>
            <w:r w:rsidRPr="00C4501F">
              <w:rPr>
                <w:b/>
              </w:rPr>
              <w:t>Return the completed nominati</w:t>
            </w:r>
            <w:bookmarkStart w:id="0" w:name="_GoBack"/>
            <w:bookmarkEnd w:id="0"/>
            <w:r w:rsidRPr="00C4501F">
              <w:rPr>
                <w:b/>
              </w:rPr>
              <w:t xml:space="preserve">on form </w:t>
            </w:r>
            <w:r w:rsidR="009A7197">
              <w:rPr>
                <w:b/>
              </w:rPr>
              <w:t xml:space="preserve">via email </w:t>
            </w:r>
            <w:r w:rsidRPr="00C4501F">
              <w:rPr>
                <w:b/>
              </w:rPr>
              <w:t>to:</w:t>
            </w:r>
            <w:r>
              <w:tab/>
            </w:r>
            <w:r>
              <w:br/>
              <w:t xml:space="preserve">Executive Officer NT Board of Studies </w:t>
            </w:r>
            <w:r>
              <w:br/>
            </w:r>
            <w:hyperlink r:id="rId9" w:history="1">
              <w:r w:rsidR="00E21D24" w:rsidRPr="00A536BB">
                <w:rPr>
                  <w:rStyle w:val="Hyperlink"/>
                </w:rPr>
                <w:t>ntbos.det@education.nt.gov.au</w:t>
              </w:r>
            </w:hyperlink>
          </w:p>
        </w:tc>
      </w:tr>
      <w:tr w:rsidR="00872B4E" w:rsidRPr="007A5EFD" w:rsidTr="003707B8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Pr="00C4501F" w:rsidRDefault="007A5EFD" w:rsidP="00C4501F">
      <w:pPr>
        <w:tabs>
          <w:tab w:val="left" w:pos="9208"/>
        </w:tabs>
      </w:pPr>
    </w:p>
    <w:sectPr w:rsidR="007A5EFD" w:rsidRPr="00C4501F" w:rsidSect="00C450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93" w:rsidRDefault="00B34193" w:rsidP="007332FF">
      <w:r>
        <w:separator/>
      </w:r>
    </w:p>
  </w:endnote>
  <w:endnote w:type="continuationSeparator" w:id="0">
    <w:p w:rsidR="00B34193" w:rsidRDefault="00B3419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E100C"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B3419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B31B6">
                <w:rPr>
                  <w:rStyle w:val="PageNumber"/>
                </w:rPr>
                <w:t>25 August 2023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4501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21D2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909"/>
      <w:gridCol w:w="2597"/>
    </w:tblGrid>
    <w:tr w:rsidR="002645D5" w:rsidRPr="00132658" w:rsidTr="00C4501F">
      <w:trPr>
        <w:cantSplit/>
        <w:trHeight w:hRule="exact" w:val="995"/>
      </w:trPr>
      <w:tc>
        <w:tcPr>
          <w:tcW w:w="7909" w:type="dxa"/>
          <w:tcBorders>
            <w:top w:val="single" w:sz="4" w:space="0" w:color="auto"/>
          </w:tcBorders>
          <w:vAlign w:val="bottom"/>
        </w:tcPr>
        <w:p w:rsidR="001B3D22" w:rsidRPr="001B3D22" w:rsidRDefault="00EF6AA4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:rsidR="002645D5" w:rsidRPr="00CE30CF" w:rsidRDefault="00B34193" w:rsidP="00CB31B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917C92E131AA43E09CA5AE29383FE4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B31B6">
                <w:rPr>
                  <w:rStyle w:val="PageNumber"/>
                </w:rPr>
                <w:t>25 August 2023</w:t>
              </w:r>
            </w:sdtContent>
          </w:sdt>
          <w:r w:rsidR="00C4501F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B31B6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CB31B6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97" w:type="dxa"/>
          <w:tcBorders>
            <w:top w:val="single" w:sz="4" w:space="0" w:color="auto"/>
          </w:tcBorders>
          <w:vAlign w:val="bottom"/>
        </w:tcPr>
        <w:p w:rsidR="002645D5" w:rsidRPr="001E14EB" w:rsidRDefault="00F541B0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28D2F8B2">
                <wp:simplePos x="0" y="0"/>
                <wp:positionH relativeFrom="column">
                  <wp:posOffset>-2089150</wp:posOffset>
                </wp:positionH>
                <wp:positionV relativeFrom="paragraph">
                  <wp:posOffset>118110</wp:posOffset>
                </wp:positionV>
                <wp:extent cx="3714750" cy="59245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93" w:rsidRDefault="00B34193" w:rsidP="007332FF">
      <w:r>
        <w:separator/>
      </w:r>
    </w:p>
  </w:footnote>
  <w:footnote w:type="continuationSeparator" w:id="0">
    <w:p w:rsidR="00B34193" w:rsidRDefault="00B3419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3419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707B8">
          <w:rPr>
            <w:rStyle w:val="HeaderChar"/>
          </w:rPr>
          <w:t>Northern Territory Board of Studies Nomination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placeholder>
        <w:docPart w:val="2E23E6C6EAD147389BE10B083E86DCB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3707B8" w:rsidP="00A53CF0">
        <w:pPr>
          <w:pStyle w:val="Title"/>
        </w:pPr>
        <w:r w:rsidRPr="00C4501F">
          <w:rPr>
            <w:rStyle w:val="TitleChar"/>
            <w:sz w:val="56"/>
          </w:rPr>
          <w:t>Northern Territory Board of Studies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B8"/>
    <w:rsid w:val="0000071D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0A4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3F98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213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07B8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1E35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B76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7197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53BA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193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01F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31B6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00C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D24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6AA4"/>
    <w:rsid w:val="00EF7859"/>
    <w:rsid w:val="00F014DA"/>
    <w:rsid w:val="00F02591"/>
    <w:rsid w:val="00F15931"/>
    <w:rsid w:val="00F467B9"/>
    <w:rsid w:val="00F541B0"/>
    <w:rsid w:val="00F5696E"/>
    <w:rsid w:val="00F60EFF"/>
    <w:rsid w:val="00F67D2D"/>
    <w:rsid w:val="00F76E78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D8296"/>
  <w15:docId w15:val="{4EC3091E-FFAF-44C6-B6A1-109035A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bos.det@education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23E6C6EAD147389BE10B083E86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45BD-E743-490F-8DCE-0A4F3E2C26A4}"/>
      </w:docPartPr>
      <w:docPartBody>
        <w:p w:rsidR="00A7081A" w:rsidRDefault="00B7548C" w:rsidP="00B7548C">
          <w:pPr>
            <w:pStyle w:val="2E23E6C6EAD147389BE10B083E86DCB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92E131AA43E09CA5AE29383F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4AC1-9037-4377-A1C1-37EE9B091AEF}"/>
      </w:docPartPr>
      <w:docPartBody>
        <w:p w:rsidR="00A7081A" w:rsidRDefault="00B7548C" w:rsidP="00B7548C">
          <w:pPr>
            <w:pStyle w:val="917C92E131AA43E09CA5AE29383FE493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C"/>
    <w:rsid w:val="002A4F23"/>
    <w:rsid w:val="00311975"/>
    <w:rsid w:val="00A7081A"/>
    <w:rsid w:val="00B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48C"/>
    <w:rPr>
      <w:rFonts w:ascii="Lato" w:hAnsi="Lato"/>
      <w:color w:val="808080"/>
      <w:sz w:val="22"/>
    </w:rPr>
  </w:style>
  <w:style w:type="paragraph" w:customStyle="1" w:styleId="2E23E6C6EAD147389BE10B083E86DCB5">
    <w:name w:val="2E23E6C6EAD147389BE10B083E86DCB5"/>
    <w:rsid w:val="00B7548C"/>
  </w:style>
  <w:style w:type="paragraph" w:customStyle="1" w:styleId="917C92E131AA43E09CA5AE29383FE493">
    <w:name w:val="917C92E131AA43E09CA5AE29383FE493"/>
    <w:rsid w:val="00B75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A357B-EBA2-47E2-BDD5-A33FE9F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Nomination form</vt:lpstr>
    </vt:vector>
  </TitlesOfParts>
  <Company>Education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Nomination form</dc:title>
  <dc:creator>Northern Territory Government</dc:creator>
  <cp:lastModifiedBy>Jacob Parsons</cp:lastModifiedBy>
  <cp:revision>4</cp:revision>
  <cp:lastPrinted>2021-06-23T00:31:00Z</cp:lastPrinted>
  <dcterms:created xsi:type="dcterms:W3CDTF">2023-08-25T00:56:00Z</dcterms:created>
  <dcterms:modified xsi:type="dcterms:W3CDTF">2023-08-25T00:58:00Z</dcterms:modified>
</cp:coreProperties>
</file>