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3108" w14:textId="6698F698" w:rsidR="00086399" w:rsidRDefault="006D24C0" w:rsidP="00086399">
      <w:pPr>
        <w:pStyle w:val="Subtitle0"/>
        <w:rPr>
          <w:lang w:eastAsia="en-AU"/>
        </w:rPr>
      </w:pPr>
      <w:r>
        <w:rPr>
          <w:lang w:eastAsia="en-AU"/>
        </w:rPr>
        <w:t>Participating school list 202</w:t>
      </w:r>
      <w:r w:rsidR="00A65039">
        <w:rPr>
          <w:lang w:eastAsia="en-AU"/>
        </w:rPr>
        <w:t>4</w:t>
      </w:r>
    </w:p>
    <w:tbl>
      <w:tblPr>
        <w:tblStyle w:val="NTGtable"/>
        <w:tblW w:w="0" w:type="auto"/>
        <w:tblLook w:val="04A0" w:firstRow="1" w:lastRow="0" w:firstColumn="1" w:lastColumn="0" w:noHBand="0" w:noVBand="1"/>
      </w:tblPr>
      <w:tblGrid>
        <w:gridCol w:w="5154"/>
        <w:gridCol w:w="5154"/>
      </w:tblGrid>
      <w:tr w:rsidR="006D24C0" w14:paraId="67411B64" w14:textId="77777777" w:rsidTr="006D24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54" w:type="dxa"/>
          </w:tcPr>
          <w:p w14:paraId="515E6A80" w14:textId="7A67B9DD" w:rsidR="006D24C0" w:rsidRDefault="006D24C0" w:rsidP="006D24C0">
            <w:r>
              <w:t>Government schools</w:t>
            </w:r>
          </w:p>
        </w:tc>
        <w:tc>
          <w:tcPr>
            <w:tcW w:w="5154" w:type="dxa"/>
          </w:tcPr>
          <w:p w14:paraId="2E289DF9" w14:textId="7EC8C1A8" w:rsidR="006D24C0" w:rsidRDefault="006D24C0" w:rsidP="000863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Region</w:t>
            </w:r>
          </w:p>
        </w:tc>
      </w:tr>
      <w:tr w:rsidR="00575D22" w14:paraId="14449D04" w14:textId="77777777" w:rsidTr="006D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012C769B" w14:textId="6D80363E" w:rsidR="00575D22" w:rsidRDefault="00575D22" w:rsidP="006D24C0">
            <w:r>
              <w:t>Acacia Hill School</w:t>
            </w:r>
          </w:p>
        </w:tc>
        <w:tc>
          <w:tcPr>
            <w:tcW w:w="5154" w:type="dxa"/>
          </w:tcPr>
          <w:p w14:paraId="21CEC412" w14:textId="1EB6552C" w:rsidR="00575D22" w:rsidRDefault="0053248B" w:rsidP="00086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Central (Remote)</w:t>
            </w:r>
          </w:p>
        </w:tc>
      </w:tr>
      <w:tr w:rsidR="00123878" w14:paraId="45C42DEB" w14:textId="77777777" w:rsidTr="006D24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449E862F" w14:textId="6BE6EF0C" w:rsidR="00123878" w:rsidRDefault="00123878" w:rsidP="006D24C0">
            <w:proofErr w:type="spellStart"/>
            <w:r>
              <w:t>Ampilatwatja</w:t>
            </w:r>
            <w:proofErr w:type="spellEnd"/>
            <w:r>
              <w:t xml:space="preserve"> School</w:t>
            </w:r>
          </w:p>
        </w:tc>
        <w:tc>
          <w:tcPr>
            <w:tcW w:w="5154" w:type="dxa"/>
          </w:tcPr>
          <w:p w14:paraId="108E7FA9" w14:textId="2DCAC82F" w:rsidR="00123878" w:rsidRDefault="00FC38E7" w:rsidP="000863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Barkly (very remote)</w:t>
            </w:r>
          </w:p>
        </w:tc>
      </w:tr>
      <w:tr w:rsidR="006D24C0" w14:paraId="0612AB68" w14:textId="77777777" w:rsidTr="006D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47C4C589" w14:textId="2245E594" w:rsidR="006D24C0" w:rsidRDefault="006D24C0" w:rsidP="006D24C0">
            <w:r>
              <w:t>Bees Creek Primary School</w:t>
            </w:r>
          </w:p>
        </w:tc>
        <w:tc>
          <w:tcPr>
            <w:tcW w:w="5154" w:type="dxa"/>
          </w:tcPr>
          <w:p w14:paraId="62DAFC6C" w14:textId="55036C8E" w:rsidR="006D24C0" w:rsidRDefault="00C3120B" w:rsidP="006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Top End</w:t>
            </w:r>
            <w:r w:rsidR="006D24C0">
              <w:t xml:space="preserve"> (outer regional)</w:t>
            </w:r>
          </w:p>
        </w:tc>
      </w:tr>
      <w:tr w:rsidR="006D24C0" w14:paraId="127F5966" w14:textId="77777777" w:rsidTr="006D24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1546650A" w14:textId="043EAD7F" w:rsidR="006D24C0" w:rsidRDefault="006D24C0" w:rsidP="006D24C0">
            <w:r>
              <w:t>Berry Springs Primary School</w:t>
            </w:r>
          </w:p>
        </w:tc>
        <w:tc>
          <w:tcPr>
            <w:tcW w:w="5154" w:type="dxa"/>
          </w:tcPr>
          <w:p w14:paraId="489EE336" w14:textId="4CCC37F1" w:rsidR="006D24C0" w:rsidRDefault="00C3120B" w:rsidP="006D2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Top End</w:t>
            </w:r>
            <w:r w:rsidR="006D24C0">
              <w:t xml:space="preserve"> (outer regional)</w:t>
            </w:r>
          </w:p>
        </w:tc>
      </w:tr>
      <w:tr w:rsidR="00575D22" w14:paraId="70489D22" w14:textId="77777777" w:rsidTr="006D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305FFFC8" w14:textId="68705B05" w:rsidR="00575D22" w:rsidRDefault="00575D22" w:rsidP="006D24C0">
            <w:r>
              <w:t xml:space="preserve">Borroloola School Council </w:t>
            </w:r>
          </w:p>
        </w:tc>
        <w:tc>
          <w:tcPr>
            <w:tcW w:w="5154" w:type="dxa"/>
          </w:tcPr>
          <w:p w14:paraId="6DE47425" w14:textId="474A947B" w:rsidR="00575D22" w:rsidRDefault="004477DD" w:rsidP="006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East Arnhem</w:t>
            </w:r>
            <w:r w:rsidR="00C60218">
              <w:t xml:space="preserve"> (very remote)</w:t>
            </w:r>
          </w:p>
        </w:tc>
      </w:tr>
      <w:tr w:rsidR="006D24C0" w14:paraId="168D4240" w14:textId="77777777" w:rsidTr="006D24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37D11476" w14:textId="5199D574" w:rsidR="006D24C0" w:rsidRDefault="006D24C0" w:rsidP="006D24C0">
            <w:r>
              <w:t>Girraween Primary School</w:t>
            </w:r>
          </w:p>
        </w:tc>
        <w:tc>
          <w:tcPr>
            <w:tcW w:w="5154" w:type="dxa"/>
          </w:tcPr>
          <w:p w14:paraId="6B0AC0A4" w14:textId="4B8F41B0" w:rsidR="006D24C0" w:rsidRDefault="00C3120B" w:rsidP="006D2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Top End</w:t>
            </w:r>
            <w:r w:rsidR="006D24C0">
              <w:t xml:space="preserve"> (outer regional)</w:t>
            </w:r>
          </w:p>
        </w:tc>
      </w:tr>
      <w:tr w:rsidR="00575D22" w14:paraId="3D11ED99" w14:textId="77777777" w:rsidTr="006D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17766F4D" w14:textId="1BEC5852" w:rsidR="00575D22" w:rsidRDefault="00575D22" w:rsidP="006D24C0">
            <w:r>
              <w:t>Gray Primary School</w:t>
            </w:r>
          </w:p>
        </w:tc>
        <w:tc>
          <w:tcPr>
            <w:tcW w:w="5154" w:type="dxa"/>
          </w:tcPr>
          <w:p w14:paraId="3598AC2C" w14:textId="276B2A84" w:rsidR="00575D22" w:rsidRDefault="00E7284F" w:rsidP="006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Top End (outer regional)</w:t>
            </w:r>
          </w:p>
        </w:tc>
      </w:tr>
      <w:tr w:rsidR="00575D22" w14:paraId="7968246E" w14:textId="77777777" w:rsidTr="006D24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7DC8BBFB" w14:textId="685CF6FC" w:rsidR="00575D22" w:rsidRDefault="00575D22" w:rsidP="006D24C0">
            <w:proofErr w:type="spellStart"/>
            <w:r>
              <w:t>Gunbalanya</w:t>
            </w:r>
            <w:proofErr w:type="spellEnd"/>
            <w:r>
              <w:t xml:space="preserve"> School</w:t>
            </w:r>
          </w:p>
        </w:tc>
        <w:tc>
          <w:tcPr>
            <w:tcW w:w="5154" w:type="dxa"/>
          </w:tcPr>
          <w:p w14:paraId="18E08C04" w14:textId="45AC84FC" w:rsidR="00575D22" w:rsidRDefault="004477DD" w:rsidP="006D2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East Arnhem</w:t>
            </w:r>
            <w:r w:rsidR="00CD11CF">
              <w:t xml:space="preserve"> (very remote)</w:t>
            </w:r>
          </w:p>
        </w:tc>
      </w:tr>
      <w:tr w:rsidR="00575D22" w14:paraId="08C2ED35" w14:textId="77777777" w:rsidTr="006D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3EC789C3" w14:textId="7C4A9380" w:rsidR="00575D22" w:rsidRDefault="00575D22" w:rsidP="006D24C0">
            <w:r>
              <w:t>Henbury School</w:t>
            </w:r>
          </w:p>
        </w:tc>
        <w:tc>
          <w:tcPr>
            <w:tcW w:w="5154" w:type="dxa"/>
          </w:tcPr>
          <w:p w14:paraId="07FCCFF7" w14:textId="0A3D13F0" w:rsidR="00575D22" w:rsidRDefault="0023394D" w:rsidP="006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Darwin (urban)</w:t>
            </w:r>
          </w:p>
        </w:tc>
      </w:tr>
      <w:tr w:rsidR="006D24C0" w14:paraId="504FBF95" w14:textId="77777777" w:rsidTr="006D24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77B2A0E9" w14:textId="6900EE45" w:rsidR="006D24C0" w:rsidRDefault="006D24C0" w:rsidP="006D24C0">
            <w:proofErr w:type="spellStart"/>
            <w:r>
              <w:t>Kalkaringi</w:t>
            </w:r>
            <w:proofErr w:type="spellEnd"/>
            <w:r>
              <w:t xml:space="preserve"> School</w:t>
            </w:r>
          </w:p>
        </w:tc>
        <w:tc>
          <w:tcPr>
            <w:tcW w:w="5154" w:type="dxa"/>
          </w:tcPr>
          <w:p w14:paraId="1AD3F44C" w14:textId="6D23F298" w:rsidR="006D24C0" w:rsidRDefault="00A91042" w:rsidP="006D2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Big Rivers</w:t>
            </w:r>
            <w:r w:rsidR="006D24C0">
              <w:t xml:space="preserve"> (very remote)</w:t>
            </w:r>
          </w:p>
        </w:tc>
      </w:tr>
      <w:tr w:rsidR="00575D22" w14:paraId="657743C9" w14:textId="77777777" w:rsidTr="006D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18B0B06C" w14:textId="4D9850A7" w:rsidR="00575D22" w:rsidRDefault="00575D22" w:rsidP="006D24C0">
            <w:r>
              <w:t>Karama Primary School</w:t>
            </w:r>
          </w:p>
        </w:tc>
        <w:tc>
          <w:tcPr>
            <w:tcW w:w="5154" w:type="dxa"/>
          </w:tcPr>
          <w:p w14:paraId="4D6CE418" w14:textId="542D8701" w:rsidR="00575D22" w:rsidRDefault="00A91042" w:rsidP="006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Darwin (urban)</w:t>
            </w:r>
          </w:p>
        </w:tc>
      </w:tr>
      <w:tr w:rsidR="006D24C0" w14:paraId="4CBC09AB" w14:textId="77777777" w:rsidTr="006D24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7FAF5394" w14:textId="1C6B478F" w:rsidR="006D24C0" w:rsidRDefault="006D24C0" w:rsidP="006D24C0">
            <w:r>
              <w:t>Katherine South Primary School</w:t>
            </w:r>
          </w:p>
        </w:tc>
        <w:tc>
          <w:tcPr>
            <w:tcW w:w="5154" w:type="dxa"/>
          </w:tcPr>
          <w:p w14:paraId="04264F47" w14:textId="478BD200" w:rsidR="006D24C0" w:rsidRDefault="00A91042" w:rsidP="006D2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Big Rivers</w:t>
            </w:r>
            <w:r w:rsidR="006D24C0">
              <w:t xml:space="preserve"> (remote)</w:t>
            </w:r>
          </w:p>
        </w:tc>
      </w:tr>
      <w:tr w:rsidR="006D24C0" w14:paraId="4E0CB1E2" w14:textId="77777777" w:rsidTr="006D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06A13615" w14:textId="08C90CD4" w:rsidR="006D24C0" w:rsidRDefault="006D24C0" w:rsidP="006D24C0">
            <w:r>
              <w:t>Kintore Street School</w:t>
            </w:r>
          </w:p>
        </w:tc>
        <w:tc>
          <w:tcPr>
            <w:tcW w:w="5154" w:type="dxa"/>
          </w:tcPr>
          <w:p w14:paraId="71A47AEC" w14:textId="2559865C" w:rsidR="006D24C0" w:rsidRDefault="00A91042" w:rsidP="006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Big Rivers</w:t>
            </w:r>
            <w:r w:rsidR="006D24C0">
              <w:t xml:space="preserve"> (remote)</w:t>
            </w:r>
          </w:p>
        </w:tc>
      </w:tr>
      <w:tr w:rsidR="006D24C0" w14:paraId="7E2851D6" w14:textId="77777777" w:rsidTr="006D24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6933C6CC" w14:textId="54ECE986" w:rsidR="006D24C0" w:rsidRDefault="006D24C0" w:rsidP="006D24C0">
            <w:r>
              <w:t>MacFarlane Primary School</w:t>
            </w:r>
          </w:p>
        </w:tc>
        <w:tc>
          <w:tcPr>
            <w:tcW w:w="5154" w:type="dxa"/>
          </w:tcPr>
          <w:p w14:paraId="025E7E84" w14:textId="02FEA510" w:rsidR="006D24C0" w:rsidRDefault="00A91042" w:rsidP="006D2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Big Rivers</w:t>
            </w:r>
            <w:r w:rsidR="006D24C0">
              <w:t xml:space="preserve"> (remote)</w:t>
            </w:r>
          </w:p>
        </w:tc>
      </w:tr>
      <w:tr w:rsidR="007B2E5C" w14:paraId="19463D42" w14:textId="77777777" w:rsidTr="006D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5167EF50" w14:textId="13573917" w:rsidR="007B2E5C" w:rsidRDefault="00A55CC8" w:rsidP="006D24C0">
            <w:r>
              <w:t>Manunda Terrace Primary School</w:t>
            </w:r>
          </w:p>
        </w:tc>
        <w:tc>
          <w:tcPr>
            <w:tcW w:w="5154" w:type="dxa"/>
          </w:tcPr>
          <w:p w14:paraId="1B54A4E2" w14:textId="1D9ACBE0" w:rsidR="007B2E5C" w:rsidRDefault="004C3DAB" w:rsidP="006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Darwin (urban)</w:t>
            </w:r>
          </w:p>
        </w:tc>
      </w:tr>
      <w:tr w:rsidR="00A55CC8" w14:paraId="249A3FBC" w14:textId="77777777" w:rsidTr="006D24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72836D17" w14:textId="5DDB2994" w:rsidR="00A55CC8" w:rsidRDefault="00A55CC8" w:rsidP="006D24C0">
            <w:r>
              <w:t>Nhulunbuy High School</w:t>
            </w:r>
          </w:p>
        </w:tc>
        <w:tc>
          <w:tcPr>
            <w:tcW w:w="5154" w:type="dxa"/>
          </w:tcPr>
          <w:p w14:paraId="36FD0AF6" w14:textId="3909120A" w:rsidR="00A55CC8" w:rsidRDefault="00A05EFC" w:rsidP="006D2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East Arnhem (very remote)</w:t>
            </w:r>
          </w:p>
        </w:tc>
      </w:tr>
      <w:tr w:rsidR="00A55CC8" w14:paraId="6E95EDB1" w14:textId="77777777" w:rsidTr="006D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3DC31660" w14:textId="71A9CE7F" w:rsidR="00A55CC8" w:rsidRDefault="00A55CC8" w:rsidP="006D24C0">
            <w:r>
              <w:t>Rosebery</w:t>
            </w:r>
            <w:r w:rsidR="001E5704">
              <w:t xml:space="preserve"> Primary School</w:t>
            </w:r>
          </w:p>
        </w:tc>
        <w:tc>
          <w:tcPr>
            <w:tcW w:w="5154" w:type="dxa"/>
          </w:tcPr>
          <w:p w14:paraId="003E3C24" w14:textId="081AB814" w:rsidR="00A55CC8" w:rsidRDefault="00CA59D1" w:rsidP="006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Top End</w:t>
            </w:r>
            <w:r w:rsidR="004C3DAB">
              <w:t xml:space="preserve"> (outer regional)</w:t>
            </w:r>
          </w:p>
        </w:tc>
      </w:tr>
      <w:tr w:rsidR="003A19D4" w14:paraId="7E5132E8" w14:textId="77777777" w:rsidTr="006D24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458E9A7F" w14:textId="5B8C85E5" w:rsidR="003A19D4" w:rsidRDefault="003A19D4" w:rsidP="006D24C0">
            <w:r>
              <w:t>Ross Park Primary School</w:t>
            </w:r>
          </w:p>
        </w:tc>
        <w:tc>
          <w:tcPr>
            <w:tcW w:w="5154" w:type="dxa"/>
          </w:tcPr>
          <w:p w14:paraId="0AC9E48A" w14:textId="7E63F7F9" w:rsidR="003A19D4" w:rsidRDefault="003A19D4" w:rsidP="006D2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Central (Remote)</w:t>
            </w:r>
          </w:p>
        </w:tc>
      </w:tr>
      <w:tr w:rsidR="001E5704" w14:paraId="34B41C88" w14:textId="77777777" w:rsidTr="006D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771BD3AC" w14:textId="50F2D027" w:rsidR="001E5704" w:rsidRDefault="001E5704" w:rsidP="006D24C0">
            <w:r>
              <w:t>Tennant Creek High School</w:t>
            </w:r>
          </w:p>
        </w:tc>
        <w:tc>
          <w:tcPr>
            <w:tcW w:w="5154" w:type="dxa"/>
          </w:tcPr>
          <w:p w14:paraId="0194635A" w14:textId="3F8F02EC" w:rsidR="001E5704" w:rsidRDefault="002D38EA" w:rsidP="006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Barkly (very remote)</w:t>
            </w:r>
          </w:p>
        </w:tc>
      </w:tr>
      <w:tr w:rsidR="001E5704" w14:paraId="2FF0BC84" w14:textId="77777777" w:rsidTr="006D24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18817522" w14:textId="2A072013" w:rsidR="001E5704" w:rsidRDefault="001E5704" w:rsidP="006D24C0">
            <w:r>
              <w:t xml:space="preserve">The </w:t>
            </w:r>
            <w:proofErr w:type="spellStart"/>
            <w:r w:rsidR="00C7655A">
              <w:t>Yurrwi</w:t>
            </w:r>
            <w:proofErr w:type="spellEnd"/>
            <w:r w:rsidR="00C7655A">
              <w:t xml:space="preserve"> (Milingimbi) Community Education Centre</w:t>
            </w:r>
          </w:p>
        </w:tc>
        <w:tc>
          <w:tcPr>
            <w:tcW w:w="5154" w:type="dxa"/>
          </w:tcPr>
          <w:p w14:paraId="39774722" w14:textId="28A8D303" w:rsidR="001E5704" w:rsidRDefault="002D38EA" w:rsidP="006D2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East Arnhem (very remote)</w:t>
            </w:r>
          </w:p>
        </w:tc>
      </w:tr>
      <w:tr w:rsidR="00C7655A" w14:paraId="5D79EF4E" w14:textId="77777777" w:rsidTr="006D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4885B41A" w14:textId="2F995EF1" w:rsidR="00C7655A" w:rsidRDefault="00C7655A" w:rsidP="006D24C0">
            <w:r>
              <w:t>Ti-Tree School</w:t>
            </w:r>
          </w:p>
        </w:tc>
        <w:tc>
          <w:tcPr>
            <w:tcW w:w="5154" w:type="dxa"/>
          </w:tcPr>
          <w:p w14:paraId="4C5B1679" w14:textId="03AD660D" w:rsidR="00C7655A" w:rsidRDefault="008C4DDF" w:rsidP="006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Central (very remote)</w:t>
            </w:r>
          </w:p>
        </w:tc>
      </w:tr>
    </w:tbl>
    <w:p w14:paraId="2A971DC2" w14:textId="77777777" w:rsidR="006D24C0" w:rsidRDefault="006D24C0"/>
    <w:tbl>
      <w:tblPr>
        <w:tblStyle w:val="NTGtable"/>
        <w:tblW w:w="0" w:type="auto"/>
        <w:tblLook w:val="04A0" w:firstRow="1" w:lastRow="0" w:firstColumn="1" w:lastColumn="0" w:noHBand="0" w:noVBand="1"/>
      </w:tblPr>
      <w:tblGrid>
        <w:gridCol w:w="5154"/>
        <w:gridCol w:w="5154"/>
      </w:tblGrid>
      <w:tr w:rsidR="006D24C0" w14:paraId="1C25581F" w14:textId="77777777" w:rsidTr="006D24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54" w:type="dxa"/>
          </w:tcPr>
          <w:p w14:paraId="5E11BD93" w14:textId="00DEF000" w:rsidR="006D24C0" w:rsidRDefault="006D24C0" w:rsidP="006D24C0">
            <w:r>
              <w:t>Non-government schools</w:t>
            </w:r>
          </w:p>
        </w:tc>
        <w:tc>
          <w:tcPr>
            <w:tcW w:w="5154" w:type="dxa"/>
          </w:tcPr>
          <w:p w14:paraId="69A28DC3" w14:textId="31BBEB90" w:rsidR="006D24C0" w:rsidRDefault="006D24C0" w:rsidP="006D24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Region</w:t>
            </w:r>
          </w:p>
        </w:tc>
      </w:tr>
      <w:tr w:rsidR="006D24C0" w14:paraId="578F415D" w14:textId="77777777" w:rsidTr="006D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7862E8AB" w14:textId="15E3D4C5" w:rsidR="006D24C0" w:rsidRPr="006D24C0" w:rsidRDefault="003A19D4" w:rsidP="006D24C0">
            <w:r>
              <w:t>Sattler Christian College</w:t>
            </w:r>
          </w:p>
        </w:tc>
        <w:tc>
          <w:tcPr>
            <w:tcW w:w="5154" w:type="dxa"/>
          </w:tcPr>
          <w:p w14:paraId="0584ED46" w14:textId="37999072" w:rsidR="006D24C0" w:rsidRDefault="003A19D4" w:rsidP="00DF1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Top End (outer regional)</w:t>
            </w:r>
          </w:p>
        </w:tc>
      </w:tr>
      <w:tr w:rsidR="003A19D4" w14:paraId="712117E9" w14:textId="77777777" w:rsidTr="006D24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38DE8914" w14:textId="430646AD" w:rsidR="003A19D4" w:rsidRPr="006D24C0" w:rsidRDefault="003A19D4" w:rsidP="006D24C0">
            <w:r w:rsidRPr="006D24C0">
              <w:t>St. John’s Catholic College</w:t>
            </w:r>
          </w:p>
        </w:tc>
        <w:tc>
          <w:tcPr>
            <w:tcW w:w="5154" w:type="dxa"/>
          </w:tcPr>
          <w:p w14:paraId="4C3D9244" w14:textId="2E6E4B26" w:rsidR="003A19D4" w:rsidRDefault="003A19D4" w:rsidP="00DF1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Darwin urban)</w:t>
            </w:r>
          </w:p>
        </w:tc>
      </w:tr>
      <w:tr w:rsidR="006D24C0" w14:paraId="4FF33604" w14:textId="77777777" w:rsidTr="006D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2DCB69B3" w14:textId="77777777" w:rsidR="006D24C0" w:rsidRPr="006D24C0" w:rsidRDefault="006D24C0" w:rsidP="006D24C0">
            <w:r w:rsidRPr="006D24C0">
              <w:t>St. Joseph’s Catholic College</w:t>
            </w:r>
          </w:p>
        </w:tc>
        <w:tc>
          <w:tcPr>
            <w:tcW w:w="5154" w:type="dxa"/>
          </w:tcPr>
          <w:p w14:paraId="6FA2B47E" w14:textId="09A3C85D" w:rsidR="006D24C0" w:rsidRDefault="00C62579" w:rsidP="00DF1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Big Rivers</w:t>
            </w:r>
            <w:r w:rsidR="006D24C0">
              <w:t xml:space="preserve"> (remote)</w:t>
            </w:r>
          </w:p>
        </w:tc>
      </w:tr>
      <w:tr w:rsidR="006D24C0" w14:paraId="5EDAA2A6" w14:textId="77777777" w:rsidTr="006D24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761D749B" w14:textId="77777777" w:rsidR="006D24C0" w:rsidRPr="006D24C0" w:rsidRDefault="006D24C0" w:rsidP="006D24C0">
            <w:r w:rsidRPr="006D24C0">
              <w:t>Tiwi College</w:t>
            </w:r>
          </w:p>
        </w:tc>
        <w:tc>
          <w:tcPr>
            <w:tcW w:w="5154" w:type="dxa"/>
          </w:tcPr>
          <w:p w14:paraId="630F591D" w14:textId="4BB3EB61" w:rsidR="006D24C0" w:rsidRDefault="00892A80" w:rsidP="00DF1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Top End</w:t>
            </w:r>
            <w:r w:rsidR="006D24C0">
              <w:t xml:space="preserve"> (very remote)</w:t>
            </w:r>
          </w:p>
        </w:tc>
      </w:tr>
      <w:tr w:rsidR="006D24C0" w14:paraId="2ED6EA49" w14:textId="77777777" w:rsidTr="006D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049E907A" w14:textId="7070FDA8" w:rsidR="006D24C0" w:rsidRPr="006D24C0" w:rsidRDefault="006D24C0" w:rsidP="006D24C0">
            <w:proofErr w:type="spellStart"/>
            <w:r w:rsidRPr="006D24C0">
              <w:t>Yirara</w:t>
            </w:r>
            <w:proofErr w:type="spellEnd"/>
            <w:r w:rsidRPr="006D24C0">
              <w:t xml:space="preserve"> College</w:t>
            </w:r>
            <w:r w:rsidR="00313270">
              <w:t xml:space="preserve"> of the Finke River Mission</w:t>
            </w:r>
          </w:p>
        </w:tc>
        <w:tc>
          <w:tcPr>
            <w:tcW w:w="5154" w:type="dxa"/>
          </w:tcPr>
          <w:p w14:paraId="52194773" w14:textId="5E8939D8" w:rsidR="006D24C0" w:rsidRDefault="0053248B" w:rsidP="00DF1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Central</w:t>
            </w:r>
            <w:r w:rsidR="006D24C0">
              <w:t xml:space="preserve"> (remote)</w:t>
            </w:r>
          </w:p>
        </w:tc>
      </w:tr>
    </w:tbl>
    <w:p w14:paraId="27081560" w14:textId="77777777" w:rsidR="006D24C0" w:rsidRDefault="006D24C0" w:rsidP="00086399">
      <w:pPr>
        <w:rPr>
          <w:lang w:eastAsia="en-AU"/>
        </w:rPr>
      </w:pPr>
    </w:p>
    <w:p w14:paraId="5283D69D" w14:textId="77777777" w:rsidR="006D24C0" w:rsidRDefault="006D24C0" w:rsidP="00086399">
      <w:pPr>
        <w:rPr>
          <w:lang w:eastAsia="en-AU"/>
        </w:rPr>
      </w:pPr>
    </w:p>
    <w:p w14:paraId="2860A15D" w14:textId="77777777" w:rsidR="006D24C0" w:rsidRDefault="006D24C0" w:rsidP="00086399">
      <w:pPr>
        <w:rPr>
          <w:lang w:eastAsia="en-AU"/>
        </w:rPr>
      </w:pPr>
    </w:p>
    <w:p w14:paraId="62B1B9AC" w14:textId="471B31A7" w:rsidR="009E306F" w:rsidRPr="00086399" w:rsidRDefault="009E306F" w:rsidP="00086399"/>
    <w:sectPr w:rsidR="009E306F" w:rsidRPr="00086399" w:rsidSect="00A567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8E079" w14:textId="77777777" w:rsidR="00BC590A" w:rsidRDefault="00BC590A" w:rsidP="007332FF">
      <w:r>
        <w:separator/>
      </w:r>
    </w:p>
  </w:endnote>
  <w:endnote w:type="continuationSeparator" w:id="0">
    <w:p w14:paraId="30025E17" w14:textId="77777777" w:rsidR="00BC590A" w:rsidRDefault="00BC590A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F22C" w14:textId="77777777" w:rsidR="0012520C" w:rsidRDefault="001252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BB19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655B0327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6A397629" w14:textId="23409903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="00086399">
                <w:rPr>
                  <w:rStyle w:val="PageNumber"/>
                  <w:b/>
                </w:rPr>
                <w:t>Education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14:paraId="3976F90F" w14:textId="3B8B2117" w:rsidR="00D47DC7" w:rsidRPr="00CE6614" w:rsidRDefault="00000000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2-13T00:00:00Z"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 w:rsidR="0012520C">
                <w:rPr>
                  <w:rStyle w:val="PageNumber"/>
                </w:rPr>
                <w:t>13 February 2024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14:paraId="243D7916" w14:textId="264AC0A4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6D24C0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6D24C0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6F94D7EA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0BA6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0937EA97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59DDD670" w14:textId="6390EFF3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="00086399">
                <w:rPr>
                  <w:rStyle w:val="PageNumber"/>
                  <w:b/>
                </w:rPr>
                <w:t>Education</w:t>
              </w:r>
            </w:sdtContent>
          </w:sdt>
          <w:r w:rsidRPr="00CE6614">
            <w:rPr>
              <w:rStyle w:val="PageNumber"/>
            </w:rPr>
            <w:t xml:space="preserve"> </w:t>
          </w:r>
          <w:r w:rsidR="00086399">
            <w:rPr>
              <w:rStyle w:val="PageNumber"/>
            </w:rPr>
            <w:t>–</w:t>
          </w:r>
          <w:r w:rsidRPr="00CE6614">
            <w:rPr>
              <w:rStyle w:val="PageNumber"/>
            </w:rPr>
            <w:t xml:space="preserve"> </w:t>
          </w:r>
          <w:r w:rsidR="006D24C0">
            <w:rPr>
              <w:rStyle w:val="PageNumber"/>
            </w:rPr>
            <w:t>National Student Wellbeing Program</w:t>
          </w:r>
        </w:p>
        <w:p w14:paraId="2E787FB3" w14:textId="5F891268" w:rsidR="00D47DC7" w:rsidRPr="00CE6614" w:rsidRDefault="00000000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2-13T00:00:00Z"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 w:rsidR="0012520C">
                <w:rPr>
                  <w:rStyle w:val="PageNumber"/>
                </w:rPr>
                <w:t>13 February 2024</w:t>
              </w:r>
            </w:sdtContent>
          </w:sdt>
          <w:r w:rsidR="00D47DC7" w:rsidRPr="00CE6614">
            <w:rPr>
              <w:rStyle w:val="PageNumber"/>
            </w:rPr>
            <w:t xml:space="preserve"> | </w:t>
          </w:r>
          <w:r w:rsidR="00086399">
            <w:rPr>
              <w:rStyle w:val="PageNumber"/>
            </w:rPr>
            <w:t xml:space="preserve">TRM: </w:t>
          </w:r>
        </w:p>
        <w:p w14:paraId="5FC7B6EA" w14:textId="04D4B19C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CD50BD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CD50BD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0BC11464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2B92C17E" wp14:editId="3815CD39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412F676A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C773" w14:textId="77777777" w:rsidR="00BC590A" w:rsidRDefault="00BC590A" w:rsidP="007332FF">
      <w:r>
        <w:separator/>
      </w:r>
    </w:p>
  </w:footnote>
  <w:footnote w:type="continuationSeparator" w:id="0">
    <w:p w14:paraId="3AA21257" w14:textId="77777777" w:rsidR="00BC590A" w:rsidRDefault="00BC590A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5213" w14:textId="77777777" w:rsidR="0012520C" w:rsidRDefault="001252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2422" w14:textId="2E69C69C" w:rsidR="00983000" w:rsidRPr="00162207" w:rsidRDefault="00000000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6D24C0">
          <w:t>National Student Wellbeing Program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Content>
      <w:p w14:paraId="054729C4" w14:textId="4F82CA3A" w:rsidR="00E54F9E" w:rsidRDefault="006D24C0" w:rsidP="00435082">
        <w:pPr>
          <w:pStyle w:val="Title"/>
        </w:pPr>
        <w:r>
          <w:rPr>
            <w:rStyle w:val="TitleChar"/>
          </w:rPr>
          <w:t>National Student Wellbeing Program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0287666"/>
    <w:multiLevelType w:val="hybridMultilevel"/>
    <w:tmpl w:val="113688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0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679D9"/>
    <w:multiLevelType w:val="hybridMultilevel"/>
    <w:tmpl w:val="14D0DD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5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6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9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2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2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6" w15:restartNumberingAfterBreak="0">
    <w:nsid w:val="27D83E4D"/>
    <w:multiLevelType w:val="multilevel"/>
    <w:tmpl w:val="3928FD02"/>
    <w:numStyleLink w:val="Bulletlist"/>
  </w:abstractNum>
  <w:abstractNum w:abstractNumId="27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1520E7"/>
    <w:multiLevelType w:val="multilevel"/>
    <w:tmpl w:val="4E6AC8F6"/>
    <w:numStyleLink w:val="Numberlist"/>
  </w:abstractNum>
  <w:abstractNum w:abstractNumId="2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30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2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3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4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5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6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8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9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40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3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7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8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842BC6"/>
    <w:multiLevelType w:val="multilevel"/>
    <w:tmpl w:val="0C78A7AC"/>
    <w:numStyleLink w:val="Tablebulletlist"/>
  </w:abstractNum>
  <w:abstractNum w:abstractNumId="5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2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3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4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5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6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E21323"/>
    <w:multiLevelType w:val="multilevel"/>
    <w:tmpl w:val="4E6AC8F6"/>
    <w:numStyleLink w:val="Numberlist"/>
  </w:abstractNum>
  <w:abstractNum w:abstractNumId="58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9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60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3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5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7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7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1" w15:restartNumberingAfterBreak="0">
    <w:nsid w:val="765A32D4"/>
    <w:multiLevelType w:val="multilevel"/>
    <w:tmpl w:val="4E6AC8F6"/>
    <w:numStyleLink w:val="Numberlist"/>
  </w:abstractNum>
  <w:abstractNum w:abstractNumId="72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4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714158539">
    <w:abstractNumId w:val="35"/>
  </w:num>
  <w:num w:numId="2" w16cid:durableId="1958826715">
    <w:abstractNumId w:val="23"/>
  </w:num>
  <w:num w:numId="3" w16cid:durableId="15470024">
    <w:abstractNumId w:val="73"/>
  </w:num>
  <w:num w:numId="4" w16cid:durableId="391581879">
    <w:abstractNumId w:val="45"/>
  </w:num>
  <w:num w:numId="5" w16cid:durableId="520315930">
    <w:abstractNumId w:val="29"/>
  </w:num>
  <w:num w:numId="6" w16cid:durableId="399716106">
    <w:abstractNumId w:val="17"/>
  </w:num>
  <w:num w:numId="7" w16cid:durableId="676155671">
    <w:abstractNumId w:val="50"/>
  </w:num>
  <w:num w:numId="8" w16cid:durableId="1315645348">
    <w:abstractNumId w:val="26"/>
  </w:num>
  <w:num w:numId="9" w16cid:durableId="1573540037">
    <w:abstractNumId w:val="57"/>
  </w:num>
  <w:num w:numId="10" w16cid:durableId="977417090">
    <w:abstractNumId w:val="22"/>
  </w:num>
  <w:num w:numId="11" w16cid:durableId="1009403093">
    <w:abstractNumId w:val="63"/>
  </w:num>
  <w:num w:numId="12" w16cid:durableId="779955212">
    <w:abstractNumId w:val="19"/>
  </w:num>
  <w:num w:numId="13" w16cid:durableId="821432851">
    <w:abstractNumId w:val="1"/>
  </w:num>
  <w:num w:numId="14" w16cid:durableId="997878640">
    <w:abstractNumId w:val="61"/>
  </w:num>
  <w:num w:numId="15" w16cid:durableId="2127579438">
    <w:abstractNumId w:val="28"/>
  </w:num>
  <w:num w:numId="16" w16cid:durableId="1715081332">
    <w:abstractNumId w:val="62"/>
  </w:num>
  <w:num w:numId="17" w16cid:durableId="1836216871">
    <w:abstractNumId w:val="71"/>
  </w:num>
  <w:num w:numId="18" w16cid:durableId="869607582">
    <w:abstractNumId w:val="56"/>
  </w:num>
  <w:num w:numId="19" w16cid:durableId="1934584521">
    <w:abstractNumId w:val="48"/>
  </w:num>
  <w:num w:numId="20" w16cid:durableId="1398747149">
    <w:abstractNumId w:val="52"/>
  </w:num>
  <w:num w:numId="21" w16cid:durableId="1065226341">
    <w:abstractNumId w:val="40"/>
  </w:num>
  <w:num w:numId="22" w16cid:durableId="1181505945">
    <w:abstractNumId w:val="55"/>
  </w:num>
  <w:num w:numId="23" w16cid:durableId="79910980">
    <w:abstractNumId w:val="47"/>
  </w:num>
  <w:num w:numId="24" w16cid:durableId="378625007">
    <w:abstractNumId w:val="42"/>
  </w:num>
  <w:num w:numId="25" w16cid:durableId="251549531">
    <w:abstractNumId w:val="38"/>
  </w:num>
  <w:num w:numId="26" w16cid:durableId="620957922">
    <w:abstractNumId w:val="11"/>
  </w:num>
  <w:num w:numId="27" w16cid:durableId="1603953974">
    <w:abstractNumId w:val="72"/>
  </w:num>
  <w:num w:numId="28" w16cid:durableId="1700619138">
    <w:abstractNumId w:val="37"/>
  </w:num>
  <w:num w:numId="29" w16cid:durableId="993877988">
    <w:abstractNumId w:val="30"/>
  </w:num>
  <w:num w:numId="30" w16cid:durableId="1683967303">
    <w:abstractNumId w:val="0"/>
  </w:num>
  <w:num w:numId="31" w16cid:durableId="1312250866">
    <w:abstractNumId w:val="41"/>
  </w:num>
  <w:num w:numId="32" w16cid:durableId="1277253953">
    <w:abstractNumId w:val="10"/>
  </w:num>
  <w:num w:numId="33" w16cid:durableId="317657277">
    <w:abstractNumId w:val="64"/>
  </w:num>
  <w:num w:numId="34" w16cid:durableId="1701708866">
    <w:abstractNumId w:val="33"/>
  </w:num>
  <w:num w:numId="35" w16cid:durableId="1440176645">
    <w:abstractNumId w:val="49"/>
  </w:num>
  <w:num w:numId="36" w16cid:durableId="804663676">
    <w:abstractNumId w:val="65"/>
  </w:num>
  <w:num w:numId="37" w16cid:durableId="1784376279">
    <w:abstractNumId w:val="67"/>
  </w:num>
  <w:num w:numId="38" w16cid:durableId="1306932055">
    <w:abstractNumId w:val="16"/>
  </w:num>
  <w:num w:numId="39" w16cid:durableId="1104225637">
    <w:abstractNumId w:val="27"/>
  </w:num>
  <w:num w:numId="40" w16cid:durableId="1434781311">
    <w:abstractNumId w:val="68"/>
  </w:num>
  <w:num w:numId="41" w16cid:durableId="1115054860">
    <w:abstractNumId w:val="2"/>
  </w:num>
  <w:num w:numId="42" w16cid:durableId="519783116">
    <w:abstractNumId w:val="60"/>
  </w:num>
  <w:num w:numId="43" w16cid:durableId="145972024">
    <w:abstractNumId w:val="12"/>
  </w:num>
  <w:num w:numId="44" w16cid:durableId="377825420">
    <w:abstractNumId w:val="36"/>
  </w:num>
  <w:num w:numId="45" w16cid:durableId="1123814901">
    <w:abstractNumId w:val="43"/>
  </w:num>
  <w:num w:numId="46" w16cid:durableId="8428171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52861254">
    <w:abstractNumId w:val="8"/>
  </w:num>
  <w:num w:numId="48" w16cid:durableId="1105541405">
    <w:abstractNumId w:val="7"/>
  </w:num>
  <w:num w:numId="49" w16cid:durableId="1342707930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399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7A9"/>
    <w:rsid w:val="00046C59"/>
    <w:rsid w:val="00051362"/>
    <w:rsid w:val="00051F45"/>
    <w:rsid w:val="00052953"/>
    <w:rsid w:val="0005341A"/>
    <w:rsid w:val="00056DEF"/>
    <w:rsid w:val="00056EDC"/>
    <w:rsid w:val="0006635A"/>
    <w:rsid w:val="00066D04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399"/>
    <w:rsid w:val="00086A5F"/>
    <w:rsid w:val="000911EF"/>
    <w:rsid w:val="000962C5"/>
    <w:rsid w:val="00097865"/>
    <w:rsid w:val="000A4317"/>
    <w:rsid w:val="000A559C"/>
    <w:rsid w:val="000B2CA1"/>
    <w:rsid w:val="000D1F29"/>
    <w:rsid w:val="000D597F"/>
    <w:rsid w:val="000D633D"/>
    <w:rsid w:val="000E10B6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3878"/>
    <w:rsid w:val="0012520C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E5704"/>
    <w:rsid w:val="001F59E6"/>
    <w:rsid w:val="00203F1C"/>
    <w:rsid w:val="00206936"/>
    <w:rsid w:val="00206C6F"/>
    <w:rsid w:val="00206FBD"/>
    <w:rsid w:val="00207746"/>
    <w:rsid w:val="00230031"/>
    <w:rsid w:val="0023394D"/>
    <w:rsid w:val="00235C01"/>
    <w:rsid w:val="00237317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C50EE"/>
    <w:rsid w:val="002D38EA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3270"/>
    <w:rsid w:val="003164BA"/>
    <w:rsid w:val="003258E6"/>
    <w:rsid w:val="00341B9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19D4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1AA6"/>
    <w:rsid w:val="00426E25"/>
    <w:rsid w:val="00427D9C"/>
    <w:rsid w:val="00427E7E"/>
    <w:rsid w:val="0043465D"/>
    <w:rsid w:val="00435082"/>
    <w:rsid w:val="00443B6E"/>
    <w:rsid w:val="004477DD"/>
    <w:rsid w:val="00450636"/>
    <w:rsid w:val="0045420A"/>
    <w:rsid w:val="004554D4"/>
    <w:rsid w:val="004601C5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1989"/>
    <w:rsid w:val="004A2538"/>
    <w:rsid w:val="004A331E"/>
    <w:rsid w:val="004B0C15"/>
    <w:rsid w:val="004B35EA"/>
    <w:rsid w:val="004B69E4"/>
    <w:rsid w:val="004C3DAB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2F20"/>
    <w:rsid w:val="005249F5"/>
    <w:rsid w:val="005260F7"/>
    <w:rsid w:val="00527257"/>
    <w:rsid w:val="00532252"/>
    <w:rsid w:val="0053248B"/>
    <w:rsid w:val="00543BD1"/>
    <w:rsid w:val="0054785A"/>
    <w:rsid w:val="00556113"/>
    <w:rsid w:val="00564C12"/>
    <w:rsid w:val="005654B8"/>
    <w:rsid w:val="00570D94"/>
    <w:rsid w:val="00575D22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423"/>
    <w:rsid w:val="005C2833"/>
    <w:rsid w:val="005D08E7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44C2F"/>
    <w:rsid w:val="00650F5B"/>
    <w:rsid w:val="006670D7"/>
    <w:rsid w:val="006719EA"/>
    <w:rsid w:val="00671F13"/>
    <w:rsid w:val="00671FF8"/>
    <w:rsid w:val="0067400A"/>
    <w:rsid w:val="006847AD"/>
    <w:rsid w:val="0069114B"/>
    <w:rsid w:val="006944C1"/>
    <w:rsid w:val="006A6DD8"/>
    <w:rsid w:val="006A756A"/>
    <w:rsid w:val="006C0EC2"/>
    <w:rsid w:val="006D24C0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977C1"/>
    <w:rsid w:val="007A6A4F"/>
    <w:rsid w:val="007B03F5"/>
    <w:rsid w:val="007B2E5C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2A80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4DDF"/>
    <w:rsid w:val="008C70BB"/>
    <w:rsid w:val="008D1B00"/>
    <w:rsid w:val="008D57B8"/>
    <w:rsid w:val="008E03FC"/>
    <w:rsid w:val="008E510B"/>
    <w:rsid w:val="00902B13"/>
    <w:rsid w:val="00904216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06F"/>
    <w:rsid w:val="009E3CC2"/>
    <w:rsid w:val="009F06BD"/>
    <w:rsid w:val="009F2A4D"/>
    <w:rsid w:val="00A00828"/>
    <w:rsid w:val="00A03290"/>
    <w:rsid w:val="00A0387E"/>
    <w:rsid w:val="00A05BFD"/>
    <w:rsid w:val="00A05EFC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2BE7"/>
    <w:rsid w:val="00A45005"/>
    <w:rsid w:val="00A55CC8"/>
    <w:rsid w:val="00A567EE"/>
    <w:rsid w:val="00A65039"/>
    <w:rsid w:val="00A70DD8"/>
    <w:rsid w:val="00A76790"/>
    <w:rsid w:val="00A85D0C"/>
    <w:rsid w:val="00A91042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55CDC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C590A"/>
    <w:rsid w:val="00BD7FE1"/>
    <w:rsid w:val="00BE3539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23DD3"/>
    <w:rsid w:val="00C30171"/>
    <w:rsid w:val="00C309D8"/>
    <w:rsid w:val="00C3120B"/>
    <w:rsid w:val="00C43519"/>
    <w:rsid w:val="00C45263"/>
    <w:rsid w:val="00C51537"/>
    <w:rsid w:val="00C52BC3"/>
    <w:rsid w:val="00C60218"/>
    <w:rsid w:val="00C61AFA"/>
    <w:rsid w:val="00C61D64"/>
    <w:rsid w:val="00C62099"/>
    <w:rsid w:val="00C62579"/>
    <w:rsid w:val="00C62A34"/>
    <w:rsid w:val="00C64EA3"/>
    <w:rsid w:val="00C72867"/>
    <w:rsid w:val="00C75E81"/>
    <w:rsid w:val="00C7655A"/>
    <w:rsid w:val="00C83BB6"/>
    <w:rsid w:val="00C86609"/>
    <w:rsid w:val="00C92B4C"/>
    <w:rsid w:val="00C954F6"/>
    <w:rsid w:val="00CA36A0"/>
    <w:rsid w:val="00CA59D1"/>
    <w:rsid w:val="00CA6BC5"/>
    <w:rsid w:val="00CB69A6"/>
    <w:rsid w:val="00CC571B"/>
    <w:rsid w:val="00CC61CD"/>
    <w:rsid w:val="00CC6C02"/>
    <w:rsid w:val="00CC737B"/>
    <w:rsid w:val="00CD11CF"/>
    <w:rsid w:val="00CD5011"/>
    <w:rsid w:val="00CD50BD"/>
    <w:rsid w:val="00CE640F"/>
    <w:rsid w:val="00CE76BC"/>
    <w:rsid w:val="00CF4464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0BFA"/>
    <w:rsid w:val="00D81E17"/>
    <w:rsid w:val="00D82D1E"/>
    <w:rsid w:val="00D832D9"/>
    <w:rsid w:val="00D90F00"/>
    <w:rsid w:val="00D96804"/>
    <w:rsid w:val="00D975C0"/>
    <w:rsid w:val="00DA5285"/>
    <w:rsid w:val="00DB191D"/>
    <w:rsid w:val="00DB3B3A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284F"/>
    <w:rsid w:val="00E75451"/>
    <w:rsid w:val="00E75EA9"/>
    <w:rsid w:val="00E76AD6"/>
    <w:rsid w:val="00E770C4"/>
    <w:rsid w:val="00E80412"/>
    <w:rsid w:val="00E8437F"/>
    <w:rsid w:val="00E84C5A"/>
    <w:rsid w:val="00E861DB"/>
    <w:rsid w:val="00E908F1"/>
    <w:rsid w:val="00E91257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C38E7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710A5"/>
  <w15:docId w15:val="{65B8E2F5-2E3D-4E31-A242-B656087E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399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353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539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353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E3539"/>
    <w:rPr>
      <w:color w:val="8C47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ael.millard\Downloads\ntg-short-portrait-template%20(1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2024-02-13T00:00:00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A8DA9E-AC6E-4F71-BC7E-77021D7B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 (1).dotx</Template>
  <TotalTime>31</TotalTime>
  <Pages>1</Pages>
  <Words>180</Words>
  <Characters>1112</Characters>
  <Application>Microsoft Office Word</Application>
  <DocSecurity>0</DocSecurity>
  <Lines>62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Student Wellbeing Program</vt:lpstr>
    </vt:vector>
  </TitlesOfParts>
  <Company>Education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Student Wellbeing Program</dc:title>
  <dc:creator>Northern Territory Governmemnt</dc:creator>
  <cp:lastModifiedBy>Denise Durston</cp:lastModifiedBy>
  <cp:revision>3</cp:revision>
  <cp:lastPrinted>2024-06-18T22:42:00Z</cp:lastPrinted>
  <dcterms:created xsi:type="dcterms:W3CDTF">2024-06-18T22:19:00Z</dcterms:created>
  <dcterms:modified xsi:type="dcterms:W3CDTF">2024-06-18T22:42:00Z</dcterms:modified>
</cp:coreProperties>
</file>