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alias w:val="Title"/>
        <w:tag w:val="Title"/>
        <w:id w:val="-509987125"/>
        <w:lock w:val="sdtLocked"/>
        <w:placeholder>
          <w:docPart w:val="D08C95842F7E49DC90C916378C63A554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 w:multiLine="1"/>
      </w:sdtPr>
      <w:sdtEndPr/>
      <w:sdtContent>
        <w:p w14:paraId="49FD44AA" w14:textId="0FC44BE7" w:rsidR="00886C9D" w:rsidRPr="00886C9D" w:rsidRDefault="005061AC" w:rsidP="00886C9D">
          <w:pPr>
            <w:pStyle w:val="Title"/>
          </w:pPr>
          <w:r w:rsidRPr="0094771B">
            <w:t xml:space="preserve">Student </w:t>
          </w:r>
          <w:r>
            <w:t>m</w:t>
          </w:r>
          <w:r w:rsidRPr="0094771B">
            <w:t xml:space="preserve">obile </w:t>
          </w:r>
          <w:r>
            <w:t>p</w:t>
          </w:r>
          <w:r w:rsidRPr="0094771B">
            <w:t xml:space="preserve">hones in </w:t>
          </w:r>
          <w:r>
            <w:t>g</w:t>
          </w:r>
          <w:r w:rsidRPr="0094771B">
            <w:t xml:space="preserve">overnment </w:t>
          </w:r>
          <w:r>
            <w:t>s</w:t>
          </w:r>
          <w:r w:rsidRPr="0094771B">
            <w:t xml:space="preserve">chools </w:t>
          </w:r>
          <w:r>
            <w:t>– p</w:t>
          </w:r>
          <w:r w:rsidRPr="0094771B">
            <w:t>olicy</w:t>
          </w:r>
        </w:p>
      </w:sdtContent>
    </w:sdt>
    <w:p w14:paraId="77C6865F" w14:textId="77777777" w:rsidR="00964B22" w:rsidRDefault="00964B22" w:rsidP="00DD64C2">
      <w:pPr>
        <w:tabs>
          <w:tab w:val="center" w:pos="4819"/>
        </w:tabs>
      </w:pPr>
    </w:p>
    <w:p w14:paraId="161DE1BA" w14:textId="77777777" w:rsidR="007761D8" w:rsidRPr="00DD64C2" w:rsidRDefault="007761D8" w:rsidP="00885590">
      <w:pPr>
        <w:sectPr w:rsidR="007761D8" w:rsidRPr="00DD64C2" w:rsidSect="00702D61">
          <w:headerReference w:type="default" r:id="rId9"/>
          <w:headerReference w:type="first" r:id="rId10"/>
          <w:footerReference w:type="first" r:id="rId11"/>
          <w:pgSz w:w="11906" w:h="16838" w:code="9"/>
          <w:pgMar w:top="794" w:right="794" w:bottom="794" w:left="794" w:header="794" w:footer="794" w:gutter="0"/>
          <w:cols w:space="708"/>
          <w:titlePg/>
          <w:docGrid w:linePitch="360"/>
        </w:sectPr>
      </w:pPr>
    </w:p>
    <w:sdt>
      <w:sdtPr>
        <w:rPr>
          <w:rFonts w:ascii="Lato" w:eastAsia="Calibri" w:hAnsi="Lato" w:cs="Times New Roman"/>
          <w:b/>
          <w:bCs w:val="0"/>
          <w:color w:val="auto"/>
          <w:sz w:val="22"/>
          <w:szCs w:val="22"/>
        </w:rPr>
        <w:id w:val="-88318220"/>
        <w:docPartObj>
          <w:docPartGallery w:val="Table of Contents"/>
          <w:docPartUnique/>
        </w:docPartObj>
      </w:sdtPr>
      <w:sdtEndPr>
        <w:rPr>
          <w:b w:val="0"/>
          <w:noProof/>
        </w:rPr>
      </w:sdtEndPr>
      <w:sdtContent>
        <w:p w14:paraId="6B7EA1E7" w14:textId="77777777" w:rsidR="00964B22" w:rsidRPr="00422874" w:rsidRDefault="00964B22" w:rsidP="00074573">
          <w:pPr>
            <w:pStyle w:val="TOCHeading"/>
            <w:tabs>
              <w:tab w:val="left" w:pos="9444"/>
            </w:tabs>
            <w:rPr>
              <w:lang w:eastAsia="ja-JP"/>
            </w:rPr>
          </w:pPr>
          <w:r w:rsidRPr="00422874">
            <w:t>Contents</w:t>
          </w:r>
        </w:p>
        <w:p w14:paraId="24690B19" w14:textId="032D8807" w:rsidR="00C67B20" w:rsidRDefault="006747E0">
          <w:pPr>
            <w:pStyle w:val="TOC1"/>
            <w:rPr>
              <w:rFonts w:asciiTheme="minorHAnsi" w:eastAsiaTheme="minorEastAsia" w:hAnsiTheme="minorHAnsi" w:cstheme="minorBidi"/>
              <w:b w:val="0"/>
              <w:noProof/>
              <w:lang w:eastAsia="en-AU"/>
            </w:rPr>
          </w:pPr>
          <w:r>
            <w:rPr>
              <w:rFonts w:eastAsiaTheme="minorEastAsia" w:cs="Arial"/>
              <w:lang w:eastAsia="en-AU"/>
            </w:rPr>
            <w:fldChar w:fldCharType="begin"/>
          </w:r>
          <w:r>
            <w:rPr>
              <w:rFonts w:eastAsiaTheme="minorEastAsia" w:cs="Arial"/>
              <w:lang w:eastAsia="en-AU"/>
            </w:rPr>
            <w:instrText xml:space="preserve"> TOC \o "1-4" \h \z \u </w:instrText>
          </w:r>
          <w:r>
            <w:rPr>
              <w:rFonts w:eastAsiaTheme="minorEastAsia" w:cs="Arial"/>
              <w:lang w:eastAsia="en-AU"/>
            </w:rPr>
            <w:fldChar w:fldCharType="separate"/>
          </w:r>
          <w:hyperlink w:anchor="_Toc119576669" w:history="1">
            <w:r w:rsidR="00C67B20" w:rsidRPr="00AD0EA1">
              <w:rPr>
                <w:rStyle w:val="Hyperlink"/>
                <w:noProof/>
                <w:lang w:eastAsia="en-AU"/>
              </w:rPr>
              <w:t>1. Summary</w:t>
            </w:r>
            <w:r w:rsidR="00C67B20">
              <w:rPr>
                <w:noProof/>
                <w:webHidden/>
              </w:rPr>
              <w:tab/>
            </w:r>
            <w:r w:rsidR="00C67B20">
              <w:rPr>
                <w:noProof/>
                <w:webHidden/>
              </w:rPr>
              <w:fldChar w:fldCharType="begin"/>
            </w:r>
            <w:r w:rsidR="00C67B20">
              <w:rPr>
                <w:noProof/>
                <w:webHidden/>
              </w:rPr>
              <w:instrText xml:space="preserve"> PAGEREF _Toc119576669 \h </w:instrText>
            </w:r>
            <w:r w:rsidR="00C67B20">
              <w:rPr>
                <w:noProof/>
                <w:webHidden/>
              </w:rPr>
            </w:r>
            <w:r w:rsidR="00C67B20">
              <w:rPr>
                <w:noProof/>
                <w:webHidden/>
              </w:rPr>
              <w:fldChar w:fldCharType="separate"/>
            </w:r>
            <w:r w:rsidR="007A53FE">
              <w:rPr>
                <w:noProof/>
                <w:webHidden/>
              </w:rPr>
              <w:t>3</w:t>
            </w:r>
            <w:r w:rsidR="00C67B20">
              <w:rPr>
                <w:noProof/>
                <w:webHidden/>
              </w:rPr>
              <w:fldChar w:fldCharType="end"/>
            </w:r>
          </w:hyperlink>
        </w:p>
        <w:p w14:paraId="6CDB7826" w14:textId="7974C03E" w:rsidR="00C67B20" w:rsidRDefault="007A53FE">
          <w:pPr>
            <w:pStyle w:val="TOC1"/>
            <w:rPr>
              <w:rFonts w:asciiTheme="minorHAnsi" w:eastAsiaTheme="minorEastAsia" w:hAnsiTheme="minorHAnsi" w:cstheme="minorBidi"/>
              <w:b w:val="0"/>
              <w:noProof/>
              <w:lang w:eastAsia="en-AU"/>
            </w:rPr>
          </w:pPr>
          <w:hyperlink w:anchor="_Toc119576670" w:history="1">
            <w:r w:rsidR="00C67B20" w:rsidRPr="00AD0EA1">
              <w:rPr>
                <w:rStyle w:val="Hyperlink"/>
                <w:noProof/>
                <w:lang w:eastAsia="en-AU"/>
              </w:rPr>
              <w:t>2. Purpose</w:t>
            </w:r>
            <w:r w:rsidR="00C67B20">
              <w:rPr>
                <w:noProof/>
                <w:webHidden/>
              </w:rPr>
              <w:tab/>
            </w:r>
            <w:r w:rsidR="00C67B20">
              <w:rPr>
                <w:noProof/>
                <w:webHidden/>
              </w:rPr>
              <w:fldChar w:fldCharType="begin"/>
            </w:r>
            <w:r w:rsidR="00C67B20">
              <w:rPr>
                <w:noProof/>
                <w:webHidden/>
              </w:rPr>
              <w:instrText xml:space="preserve"> PAGEREF _Toc119576670 \h </w:instrText>
            </w:r>
            <w:r w:rsidR="00C67B20">
              <w:rPr>
                <w:noProof/>
                <w:webHidden/>
              </w:rPr>
            </w:r>
            <w:r w:rsidR="00C67B20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="00C67B20">
              <w:rPr>
                <w:noProof/>
                <w:webHidden/>
              </w:rPr>
              <w:fldChar w:fldCharType="end"/>
            </w:r>
          </w:hyperlink>
        </w:p>
        <w:p w14:paraId="3A9D413E" w14:textId="116B9EF1" w:rsidR="00C67B20" w:rsidRDefault="007A53FE">
          <w:pPr>
            <w:pStyle w:val="TOC1"/>
            <w:rPr>
              <w:rFonts w:asciiTheme="minorHAnsi" w:eastAsiaTheme="minorEastAsia" w:hAnsiTheme="minorHAnsi" w:cstheme="minorBidi"/>
              <w:b w:val="0"/>
              <w:noProof/>
              <w:lang w:eastAsia="en-AU"/>
            </w:rPr>
          </w:pPr>
          <w:hyperlink w:anchor="_Toc119576671" w:history="1">
            <w:r w:rsidR="00C67B20" w:rsidRPr="00AD0EA1">
              <w:rPr>
                <w:rStyle w:val="Hyperlink"/>
                <w:noProof/>
                <w:lang w:eastAsia="en-AU"/>
              </w:rPr>
              <w:t>3. Scope</w:t>
            </w:r>
            <w:r w:rsidR="00C67B20">
              <w:rPr>
                <w:noProof/>
                <w:webHidden/>
              </w:rPr>
              <w:tab/>
            </w:r>
            <w:r w:rsidR="00C67B20">
              <w:rPr>
                <w:noProof/>
                <w:webHidden/>
              </w:rPr>
              <w:fldChar w:fldCharType="begin"/>
            </w:r>
            <w:r w:rsidR="00C67B20">
              <w:rPr>
                <w:noProof/>
                <w:webHidden/>
              </w:rPr>
              <w:instrText xml:space="preserve"> PAGEREF _Toc119576671 \h </w:instrText>
            </w:r>
            <w:r w:rsidR="00C67B20">
              <w:rPr>
                <w:noProof/>
                <w:webHidden/>
              </w:rPr>
            </w:r>
            <w:r w:rsidR="00C67B20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="00C67B20">
              <w:rPr>
                <w:noProof/>
                <w:webHidden/>
              </w:rPr>
              <w:fldChar w:fldCharType="end"/>
            </w:r>
          </w:hyperlink>
        </w:p>
        <w:p w14:paraId="3DDCAFAE" w14:textId="3EA9F111" w:rsidR="00C67B20" w:rsidRDefault="007A53FE">
          <w:pPr>
            <w:pStyle w:val="TOC1"/>
            <w:rPr>
              <w:rFonts w:asciiTheme="minorHAnsi" w:eastAsiaTheme="minorEastAsia" w:hAnsiTheme="minorHAnsi" w:cstheme="minorBidi"/>
              <w:b w:val="0"/>
              <w:noProof/>
              <w:lang w:eastAsia="en-AU"/>
            </w:rPr>
          </w:pPr>
          <w:hyperlink w:anchor="_Toc119576672" w:history="1">
            <w:r w:rsidR="00C67B20" w:rsidRPr="00AD0EA1">
              <w:rPr>
                <w:rStyle w:val="Hyperlink"/>
                <w:noProof/>
                <w:lang w:eastAsia="en-AU"/>
              </w:rPr>
              <w:t>4. Policy requirements</w:t>
            </w:r>
            <w:r w:rsidR="00C67B20">
              <w:rPr>
                <w:noProof/>
                <w:webHidden/>
              </w:rPr>
              <w:tab/>
            </w:r>
            <w:r w:rsidR="00C67B20">
              <w:rPr>
                <w:noProof/>
                <w:webHidden/>
              </w:rPr>
              <w:fldChar w:fldCharType="begin"/>
            </w:r>
            <w:r w:rsidR="00C67B20">
              <w:rPr>
                <w:noProof/>
                <w:webHidden/>
              </w:rPr>
              <w:instrText xml:space="preserve"> PAGEREF _Toc119576672 \h </w:instrText>
            </w:r>
            <w:r w:rsidR="00C67B20">
              <w:rPr>
                <w:noProof/>
                <w:webHidden/>
              </w:rPr>
            </w:r>
            <w:r w:rsidR="00C67B20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="00C67B20">
              <w:rPr>
                <w:noProof/>
                <w:webHidden/>
              </w:rPr>
              <w:fldChar w:fldCharType="end"/>
            </w:r>
          </w:hyperlink>
        </w:p>
        <w:p w14:paraId="564C7CFA" w14:textId="33698383" w:rsidR="00C67B20" w:rsidRDefault="007A53FE">
          <w:pPr>
            <w:pStyle w:val="TOC1"/>
            <w:rPr>
              <w:rFonts w:asciiTheme="minorHAnsi" w:eastAsiaTheme="minorEastAsia" w:hAnsiTheme="minorHAnsi" w:cstheme="minorBidi"/>
              <w:b w:val="0"/>
              <w:noProof/>
              <w:lang w:eastAsia="en-AU"/>
            </w:rPr>
          </w:pPr>
          <w:hyperlink w:anchor="_Toc119576673" w:history="1">
            <w:r w:rsidR="00C67B20" w:rsidRPr="00AD0EA1">
              <w:rPr>
                <w:rStyle w:val="Hyperlink"/>
                <w:noProof/>
                <w:lang w:eastAsia="en-AU"/>
              </w:rPr>
              <w:t>5. Local school policy decisions</w:t>
            </w:r>
            <w:r w:rsidR="00C67B20">
              <w:rPr>
                <w:noProof/>
                <w:webHidden/>
              </w:rPr>
              <w:tab/>
            </w:r>
            <w:r w:rsidR="00C67B20">
              <w:rPr>
                <w:noProof/>
                <w:webHidden/>
              </w:rPr>
              <w:fldChar w:fldCharType="begin"/>
            </w:r>
            <w:r w:rsidR="00C67B20">
              <w:rPr>
                <w:noProof/>
                <w:webHidden/>
              </w:rPr>
              <w:instrText xml:space="preserve"> PAGEREF _Toc119576673 \h </w:instrText>
            </w:r>
            <w:r w:rsidR="00C67B20">
              <w:rPr>
                <w:noProof/>
                <w:webHidden/>
              </w:rPr>
            </w:r>
            <w:r w:rsidR="00C67B20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="00C67B20">
              <w:rPr>
                <w:noProof/>
                <w:webHidden/>
              </w:rPr>
              <w:fldChar w:fldCharType="end"/>
            </w:r>
          </w:hyperlink>
        </w:p>
        <w:p w14:paraId="4F6369B2" w14:textId="47DD8197" w:rsidR="00C67B20" w:rsidRDefault="007A53FE">
          <w:pPr>
            <w:pStyle w:val="TOC1"/>
            <w:rPr>
              <w:rFonts w:asciiTheme="minorHAnsi" w:eastAsiaTheme="minorEastAsia" w:hAnsiTheme="minorHAnsi" w:cstheme="minorBidi"/>
              <w:b w:val="0"/>
              <w:noProof/>
              <w:lang w:eastAsia="en-AU"/>
            </w:rPr>
          </w:pPr>
          <w:hyperlink w:anchor="_Toc119576674" w:history="1">
            <w:r w:rsidR="00C67B20" w:rsidRPr="00AD0EA1">
              <w:rPr>
                <w:rStyle w:val="Hyperlink"/>
                <w:noProof/>
                <w:lang w:eastAsia="en-AU"/>
              </w:rPr>
              <w:t>6. Roles and responsibilities</w:t>
            </w:r>
            <w:r w:rsidR="00C67B20">
              <w:rPr>
                <w:noProof/>
                <w:webHidden/>
              </w:rPr>
              <w:tab/>
            </w:r>
            <w:r w:rsidR="00C67B20">
              <w:rPr>
                <w:noProof/>
                <w:webHidden/>
              </w:rPr>
              <w:fldChar w:fldCharType="begin"/>
            </w:r>
            <w:r w:rsidR="00C67B20">
              <w:rPr>
                <w:noProof/>
                <w:webHidden/>
              </w:rPr>
              <w:instrText xml:space="preserve"> PAGEREF _Toc119576674 \h </w:instrText>
            </w:r>
            <w:r w:rsidR="00C67B20">
              <w:rPr>
                <w:noProof/>
                <w:webHidden/>
              </w:rPr>
            </w:r>
            <w:r w:rsidR="00C67B20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="00C67B20">
              <w:rPr>
                <w:noProof/>
                <w:webHidden/>
              </w:rPr>
              <w:fldChar w:fldCharType="end"/>
            </w:r>
          </w:hyperlink>
        </w:p>
        <w:p w14:paraId="33DABA91" w14:textId="70CF4801" w:rsidR="00C67B20" w:rsidRDefault="007A53FE">
          <w:pPr>
            <w:pStyle w:val="TOC2"/>
            <w:rPr>
              <w:rFonts w:asciiTheme="minorHAnsi" w:eastAsiaTheme="minorEastAsia" w:hAnsiTheme="minorHAnsi" w:cstheme="minorBidi"/>
              <w:noProof/>
              <w:lang w:eastAsia="en-AU"/>
            </w:rPr>
          </w:pPr>
          <w:hyperlink w:anchor="_Toc119576675" w:history="1">
            <w:r w:rsidR="00C67B20" w:rsidRPr="00AD0EA1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6.1.</w:t>
            </w:r>
            <w:r w:rsidR="00C67B20" w:rsidRPr="00AD0EA1">
              <w:rPr>
                <w:rStyle w:val="Hyperlink"/>
                <w:noProof/>
              </w:rPr>
              <w:t xml:space="preserve"> Principals</w:t>
            </w:r>
            <w:r w:rsidR="00C67B20">
              <w:rPr>
                <w:noProof/>
                <w:webHidden/>
              </w:rPr>
              <w:tab/>
            </w:r>
            <w:r w:rsidR="00C67B20">
              <w:rPr>
                <w:noProof/>
                <w:webHidden/>
              </w:rPr>
              <w:fldChar w:fldCharType="begin"/>
            </w:r>
            <w:r w:rsidR="00C67B20">
              <w:rPr>
                <w:noProof/>
                <w:webHidden/>
              </w:rPr>
              <w:instrText xml:space="preserve"> PAGEREF _Toc119576675 \h </w:instrText>
            </w:r>
            <w:r w:rsidR="00C67B20">
              <w:rPr>
                <w:noProof/>
                <w:webHidden/>
              </w:rPr>
            </w:r>
            <w:r w:rsidR="00C67B20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="00C67B20">
              <w:rPr>
                <w:noProof/>
                <w:webHidden/>
              </w:rPr>
              <w:fldChar w:fldCharType="end"/>
            </w:r>
          </w:hyperlink>
        </w:p>
        <w:p w14:paraId="69340B8A" w14:textId="331EFD53" w:rsidR="00C67B20" w:rsidRDefault="007A53FE">
          <w:pPr>
            <w:pStyle w:val="TOC2"/>
            <w:rPr>
              <w:rFonts w:asciiTheme="minorHAnsi" w:eastAsiaTheme="minorEastAsia" w:hAnsiTheme="minorHAnsi" w:cstheme="minorBidi"/>
              <w:noProof/>
              <w:lang w:eastAsia="en-AU"/>
            </w:rPr>
          </w:pPr>
          <w:hyperlink w:anchor="_Toc119576676" w:history="1">
            <w:r w:rsidR="00C67B20" w:rsidRPr="00AD0EA1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6.2.</w:t>
            </w:r>
            <w:r w:rsidR="00C67B20" w:rsidRPr="00AD0EA1">
              <w:rPr>
                <w:rStyle w:val="Hyperlink"/>
                <w:noProof/>
              </w:rPr>
              <w:t xml:space="preserve"> School representative bodies</w:t>
            </w:r>
            <w:r w:rsidR="00C67B20">
              <w:rPr>
                <w:noProof/>
                <w:webHidden/>
              </w:rPr>
              <w:tab/>
            </w:r>
            <w:r w:rsidR="00C67B20">
              <w:rPr>
                <w:noProof/>
                <w:webHidden/>
              </w:rPr>
              <w:fldChar w:fldCharType="begin"/>
            </w:r>
            <w:r w:rsidR="00C67B20">
              <w:rPr>
                <w:noProof/>
                <w:webHidden/>
              </w:rPr>
              <w:instrText xml:space="preserve"> PAGEREF _Toc119576676 \h </w:instrText>
            </w:r>
            <w:r w:rsidR="00C67B20">
              <w:rPr>
                <w:noProof/>
                <w:webHidden/>
              </w:rPr>
            </w:r>
            <w:r w:rsidR="00C67B20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="00C67B20">
              <w:rPr>
                <w:noProof/>
                <w:webHidden/>
              </w:rPr>
              <w:fldChar w:fldCharType="end"/>
            </w:r>
          </w:hyperlink>
        </w:p>
        <w:p w14:paraId="0CAB9630" w14:textId="788A4C25" w:rsidR="00C67B20" w:rsidRDefault="007A53FE">
          <w:pPr>
            <w:pStyle w:val="TOC2"/>
            <w:rPr>
              <w:rFonts w:asciiTheme="minorHAnsi" w:eastAsiaTheme="minorEastAsia" w:hAnsiTheme="minorHAnsi" w:cstheme="minorBidi"/>
              <w:noProof/>
              <w:lang w:eastAsia="en-AU"/>
            </w:rPr>
          </w:pPr>
          <w:hyperlink w:anchor="_Toc119576677" w:history="1">
            <w:r w:rsidR="00C67B20" w:rsidRPr="00AD0EA1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6.3.</w:t>
            </w:r>
            <w:r w:rsidR="00C67B20" w:rsidRPr="00AD0EA1">
              <w:rPr>
                <w:rStyle w:val="Hyperlink"/>
                <w:noProof/>
              </w:rPr>
              <w:t xml:space="preserve"> Teachers</w:t>
            </w:r>
            <w:r w:rsidR="00C67B20">
              <w:rPr>
                <w:noProof/>
                <w:webHidden/>
              </w:rPr>
              <w:tab/>
            </w:r>
            <w:r w:rsidR="00C67B20">
              <w:rPr>
                <w:noProof/>
                <w:webHidden/>
              </w:rPr>
              <w:fldChar w:fldCharType="begin"/>
            </w:r>
            <w:r w:rsidR="00C67B20">
              <w:rPr>
                <w:noProof/>
                <w:webHidden/>
              </w:rPr>
              <w:instrText xml:space="preserve"> PAGEREF _Toc119576677 \h </w:instrText>
            </w:r>
            <w:r w:rsidR="00C67B20">
              <w:rPr>
                <w:noProof/>
                <w:webHidden/>
              </w:rPr>
            </w:r>
            <w:r w:rsidR="00C67B20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="00C67B20">
              <w:rPr>
                <w:noProof/>
                <w:webHidden/>
              </w:rPr>
              <w:fldChar w:fldCharType="end"/>
            </w:r>
          </w:hyperlink>
        </w:p>
        <w:p w14:paraId="2DAD55E1" w14:textId="22B1A813" w:rsidR="00C67B20" w:rsidRDefault="007A53FE">
          <w:pPr>
            <w:pStyle w:val="TOC2"/>
            <w:rPr>
              <w:rFonts w:asciiTheme="minorHAnsi" w:eastAsiaTheme="minorEastAsia" w:hAnsiTheme="minorHAnsi" w:cstheme="minorBidi"/>
              <w:noProof/>
              <w:lang w:eastAsia="en-AU"/>
            </w:rPr>
          </w:pPr>
          <w:hyperlink w:anchor="_Toc119576678" w:history="1">
            <w:r w:rsidR="00C67B20" w:rsidRPr="00AD0EA1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6.4.</w:t>
            </w:r>
            <w:r w:rsidR="00C67B20" w:rsidRPr="00AD0EA1">
              <w:rPr>
                <w:rStyle w:val="Hyperlink"/>
                <w:noProof/>
              </w:rPr>
              <w:t xml:space="preserve"> Students in primary schools</w:t>
            </w:r>
            <w:r w:rsidR="00C67B20">
              <w:rPr>
                <w:noProof/>
                <w:webHidden/>
              </w:rPr>
              <w:tab/>
            </w:r>
            <w:r w:rsidR="00C67B20">
              <w:rPr>
                <w:noProof/>
                <w:webHidden/>
              </w:rPr>
              <w:fldChar w:fldCharType="begin"/>
            </w:r>
            <w:r w:rsidR="00C67B20">
              <w:rPr>
                <w:noProof/>
                <w:webHidden/>
              </w:rPr>
              <w:instrText xml:space="preserve"> PAGEREF _Toc119576678 \h </w:instrText>
            </w:r>
            <w:r w:rsidR="00C67B20">
              <w:rPr>
                <w:noProof/>
                <w:webHidden/>
              </w:rPr>
            </w:r>
            <w:r w:rsidR="00C67B20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="00C67B20">
              <w:rPr>
                <w:noProof/>
                <w:webHidden/>
              </w:rPr>
              <w:fldChar w:fldCharType="end"/>
            </w:r>
          </w:hyperlink>
        </w:p>
        <w:p w14:paraId="6DC4532E" w14:textId="7FE27E51" w:rsidR="00C67B20" w:rsidRDefault="007A53FE">
          <w:pPr>
            <w:pStyle w:val="TOC2"/>
            <w:rPr>
              <w:rFonts w:asciiTheme="minorHAnsi" w:eastAsiaTheme="minorEastAsia" w:hAnsiTheme="minorHAnsi" w:cstheme="minorBidi"/>
              <w:noProof/>
              <w:lang w:eastAsia="en-AU"/>
            </w:rPr>
          </w:pPr>
          <w:hyperlink w:anchor="_Toc119576679" w:history="1">
            <w:r w:rsidR="00C67B20" w:rsidRPr="00AD0EA1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6.5.</w:t>
            </w:r>
            <w:r w:rsidR="00C67B20" w:rsidRPr="00AD0EA1">
              <w:rPr>
                <w:rStyle w:val="Hyperlink"/>
                <w:noProof/>
              </w:rPr>
              <w:t xml:space="preserve"> Students in secondary schools</w:t>
            </w:r>
            <w:r w:rsidR="00C67B20">
              <w:rPr>
                <w:noProof/>
                <w:webHidden/>
              </w:rPr>
              <w:tab/>
            </w:r>
            <w:r w:rsidR="00C67B20">
              <w:rPr>
                <w:noProof/>
                <w:webHidden/>
              </w:rPr>
              <w:fldChar w:fldCharType="begin"/>
            </w:r>
            <w:r w:rsidR="00C67B20">
              <w:rPr>
                <w:noProof/>
                <w:webHidden/>
              </w:rPr>
              <w:instrText xml:space="preserve"> PAGEREF _Toc119576679 \h </w:instrText>
            </w:r>
            <w:r w:rsidR="00C67B20">
              <w:rPr>
                <w:noProof/>
                <w:webHidden/>
              </w:rPr>
            </w:r>
            <w:r w:rsidR="00C67B20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="00C67B20">
              <w:rPr>
                <w:noProof/>
                <w:webHidden/>
              </w:rPr>
              <w:fldChar w:fldCharType="end"/>
            </w:r>
          </w:hyperlink>
        </w:p>
        <w:p w14:paraId="1FB7FFA1" w14:textId="4FDADCAB" w:rsidR="00C67B20" w:rsidRDefault="007A53FE">
          <w:pPr>
            <w:pStyle w:val="TOC2"/>
            <w:rPr>
              <w:rFonts w:asciiTheme="minorHAnsi" w:eastAsiaTheme="minorEastAsia" w:hAnsiTheme="minorHAnsi" w:cstheme="minorBidi"/>
              <w:noProof/>
              <w:lang w:eastAsia="en-AU"/>
            </w:rPr>
          </w:pPr>
          <w:hyperlink w:anchor="_Toc119576680" w:history="1">
            <w:r w:rsidR="00C67B20" w:rsidRPr="00AD0EA1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6.6.</w:t>
            </w:r>
            <w:r w:rsidR="00C67B20" w:rsidRPr="00AD0EA1">
              <w:rPr>
                <w:rStyle w:val="Hyperlink"/>
                <w:noProof/>
              </w:rPr>
              <w:t xml:space="preserve"> Parents</w:t>
            </w:r>
            <w:r w:rsidR="00C67B20">
              <w:rPr>
                <w:noProof/>
                <w:webHidden/>
              </w:rPr>
              <w:tab/>
            </w:r>
            <w:r w:rsidR="00C67B20">
              <w:rPr>
                <w:noProof/>
                <w:webHidden/>
              </w:rPr>
              <w:fldChar w:fldCharType="begin"/>
            </w:r>
            <w:r w:rsidR="00C67B20">
              <w:rPr>
                <w:noProof/>
                <w:webHidden/>
              </w:rPr>
              <w:instrText xml:space="preserve"> PAGEREF _Toc119576680 \h </w:instrText>
            </w:r>
            <w:r w:rsidR="00C67B20">
              <w:rPr>
                <w:noProof/>
                <w:webHidden/>
              </w:rPr>
            </w:r>
            <w:r w:rsidR="00C67B20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 w:rsidR="00C67B20">
              <w:rPr>
                <w:noProof/>
                <w:webHidden/>
              </w:rPr>
              <w:fldChar w:fldCharType="end"/>
            </w:r>
          </w:hyperlink>
        </w:p>
        <w:p w14:paraId="70D676F6" w14:textId="178FD51F" w:rsidR="00C67B20" w:rsidRDefault="007A53FE">
          <w:pPr>
            <w:pStyle w:val="TOC1"/>
            <w:rPr>
              <w:rFonts w:asciiTheme="minorHAnsi" w:eastAsiaTheme="minorEastAsia" w:hAnsiTheme="minorHAnsi" w:cstheme="minorBidi"/>
              <w:b w:val="0"/>
              <w:noProof/>
              <w:lang w:eastAsia="en-AU"/>
            </w:rPr>
          </w:pPr>
          <w:hyperlink w:anchor="_Toc119576681" w:history="1">
            <w:r w:rsidR="00C67B20" w:rsidRPr="00AD0EA1">
              <w:rPr>
                <w:rStyle w:val="Hyperlink"/>
                <w:noProof/>
                <w:lang w:eastAsia="en-AU"/>
              </w:rPr>
              <w:t>7. Definitions</w:t>
            </w:r>
            <w:r w:rsidR="00C67B20">
              <w:rPr>
                <w:noProof/>
                <w:webHidden/>
              </w:rPr>
              <w:tab/>
            </w:r>
            <w:r w:rsidR="00C67B20">
              <w:rPr>
                <w:noProof/>
                <w:webHidden/>
              </w:rPr>
              <w:fldChar w:fldCharType="begin"/>
            </w:r>
            <w:r w:rsidR="00C67B20">
              <w:rPr>
                <w:noProof/>
                <w:webHidden/>
              </w:rPr>
              <w:instrText xml:space="preserve"> PAGEREF _Toc119576681 \h </w:instrText>
            </w:r>
            <w:r w:rsidR="00C67B20">
              <w:rPr>
                <w:noProof/>
                <w:webHidden/>
              </w:rPr>
            </w:r>
            <w:r w:rsidR="00C67B20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 w:rsidR="00C67B20">
              <w:rPr>
                <w:noProof/>
                <w:webHidden/>
              </w:rPr>
              <w:fldChar w:fldCharType="end"/>
            </w:r>
          </w:hyperlink>
        </w:p>
        <w:p w14:paraId="6E9EB366" w14:textId="2192585B" w:rsidR="00C67B20" w:rsidRDefault="007A53FE">
          <w:pPr>
            <w:pStyle w:val="TOC1"/>
            <w:rPr>
              <w:rFonts w:asciiTheme="minorHAnsi" w:eastAsiaTheme="minorEastAsia" w:hAnsiTheme="minorHAnsi" w:cstheme="minorBidi"/>
              <w:b w:val="0"/>
              <w:noProof/>
              <w:lang w:eastAsia="en-AU"/>
            </w:rPr>
          </w:pPr>
          <w:hyperlink w:anchor="_Toc119576682" w:history="1">
            <w:r w:rsidR="00C67B20" w:rsidRPr="00AD0EA1">
              <w:rPr>
                <w:rStyle w:val="Hyperlink"/>
                <w:noProof/>
              </w:rPr>
              <w:t>8. Related resources, policies and legislation</w:t>
            </w:r>
            <w:r w:rsidR="00C67B20">
              <w:rPr>
                <w:noProof/>
                <w:webHidden/>
              </w:rPr>
              <w:tab/>
            </w:r>
            <w:r w:rsidR="00C67B20">
              <w:rPr>
                <w:noProof/>
                <w:webHidden/>
              </w:rPr>
              <w:fldChar w:fldCharType="begin"/>
            </w:r>
            <w:r w:rsidR="00C67B20">
              <w:rPr>
                <w:noProof/>
                <w:webHidden/>
              </w:rPr>
              <w:instrText xml:space="preserve"> PAGEREF _Toc119576682 \h </w:instrText>
            </w:r>
            <w:r w:rsidR="00C67B20">
              <w:rPr>
                <w:noProof/>
                <w:webHidden/>
              </w:rPr>
            </w:r>
            <w:r w:rsidR="00C67B20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 w:rsidR="00C67B20">
              <w:rPr>
                <w:noProof/>
                <w:webHidden/>
              </w:rPr>
              <w:fldChar w:fldCharType="end"/>
            </w:r>
          </w:hyperlink>
        </w:p>
        <w:p w14:paraId="59554FF5" w14:textId="6EC267FF" w:rsidR="00C67B20" w:rsidRDefault="007A53FE">
          <w:pPr>
            <w:pStyle w:val="TOC2"/>
            <w:rPr>
              <w:rFonts w:asciiTheme="minorHAnsi" w:eastAsiaTheme="minorEastAsia" w:hAnsiTheme="minorHAnsi" w:cstheme="minorBidi"/>
              <w:noProof/>
              <w:lang w:eastAsia="en-AU"/>
            </w:rPr>
          </w:pPr>
          <w:hyperlink w:anchor="_Toc119576683" w:history="1">
            <w:r w:rsidR="00C67B20" w:rsidRPr="00AD0EA1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8.8.</w:t>
            </w:r>
            <w:r w:rsidR="00C67B20" w:rsidRPr="00AD0EA1">
              <w:rPr>
                <w:rStyle w:val="Hyperlink"/>
                <w:noProof/>
              </w:rPr>
              <w:t xml:space="preserve"> Related resources</w:t>
            </w:r>
            <w:r w:rsidR="00C67B20">
              <w:rPr>
                <w:noProof/>
                <w:webHidden/>
              </w:rPr>
              <w:tab/>
            </w:r>
            <w:r w:rsidR="00C67B20">
              <w:rPr>
                <w:noProof/>
                <w:webHidden/>
              </w:rPr>
              <w:fldChar w:fldCharType="begin"/>
            </w:r>
            <w:r w:rsidR="00C67B20">
              <w:rPr>
                <w:noProof/>
                <w:webHidden/>
              </w:rPr>
              <w:instrText xml:space="preserve"> PAGEREF _Toc119576683 \h </w:instrText>
            </w:r>
            <w:r w:rsidR="00C67B20">
              <w:rPr>
                <w:noProof/>
                <w:webHidden/>
              </w:rPr>
            </w:r>
            <w:r w:rsidR="00C67B20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 w:rsidR="00C67B20">
              <w:rPr>
                <w:noProof/>
                <w:webHidden/>
              </w:rPr>
              <w:fldChar w:fldCharType="end"/>
            </w:r>
          </w:hyperlink>
        </w:p>
        <w:p w14:paraId="38E9463E" w14:textId="68045A44" w:rsidR="00C67B20" w:rsidRDefault="007A53FE">
          <w:pPr>
            <w:pStyle w:val="TOC3"/>
            <w:tabs>
              <w:tab w:val="right" w:leader="dot" w:pos="10308"/>
            </w:tabs>
            <w:rPr>
              <w:rFonts w:asciiTheme="minorHAnsi" w:eastAsiaTheme="minorEastAsia" w:hAnsiTheme="minorHAnsi" w:cstheme="minorBidi"/>
              <w:noProof/>
              <w:lang w:eastAsia="en-AU"/>
            </w:rPr>
          </w:pPr>
          <w:hyperlink w:anchor="_Toc119576684" w:history="1">
            <w:r w:rsidR="00C67B20" w:rsidRPr="00AD0EA1">
              <w:rPr>
                <w:rStyle w:val="Hyperlink"/>
                <w:noProof/>
              </w:rPr>
              <w:t>8.8.1. Internal</w:t>
            </w:r>
            <w:r w:rsidR="00C67B20">
              <w:rPr>
                <w:noProof/>
                <w:webHidden/>
              </w:rPr>
              <w:tab/>
            </w:r>
            <w:r w:rsidR="00C67B20">
              <w:rPr>
                <w:noProof/>
                <w:webHidden/>
              </w:rPr>
              <w:fldChar w:fldCharType="begin"/>
            </w:r>
            <w:r w:rsidR="00C67B20">
              <w:rPr>
                <w:noProof/>
                <w:webHidden/>
              </w:rPr>
              <w:instrText xml:space="preserve"> PAGEREF _Toc119576684 \h </w:instrText>
            </w:r>
            <w:r w:rsidR="00C67B20">
              <w:rPr>
                <w:noProof/>
                <w:webHidden/>
              </w:rPr>
            </w:r>
            <w:r w:rsidR="00C67B20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 w:rsidR="00C67B20">
              <w:rPr>
                <w:noProof/>
                <w:webHidden/>
              </w:rPr>
              <w:fldChar w:fldCharType="end"/>
            </w:r>
          </w:hyperlink>
        </w:p>
        <w:p w14:paraId="68388300" w14:textId="6B95D015" w:rsidR="00C67B20" w:rsidRDefault="007A53FE">
          <w:pPr>
            <w:pStyle w:val="TOC4"/>
            <w:tabs>
              <w:tab w:val="right" w:leader="dot" w:pos="10308"/>
            </w:tabs>
            <w:rPr>
              <w:rFonts w:asciiTheme="minorHAnsi" w:eastAsiaTheme="minorEastAsia" w:hAnsiTheme="minorHAnsi" w:cstheme="minorBidi"/>
              <w:noProof/>
              <w:lang w:eastAsia="en-AU"/>
            </w:rPr>
          </w:pPr>
          <w:hyperlink w:anchor="_Toc119576685" w:history="1">
            <w:r w:rsidR="00C67B20" w:rsidRPr="00AD0EA1">
              <w:rPr>
                <w:rStyle w:val="Hyperlink"/>
                <w:noProof/>
              </w:rPr>
              <w:t>8.8.1.1. Templates</w:t>
            </w:r>
            <w:r w:rsidR="00C67B20">
              <w:rPr>
                <w:noProof/>
                <w:webHidden/>
              </w:rPr>
              <w:tab/>
            </w:r>
            <w:r w:rsidR="00C67B20">
              <w:rPr>
                <w:noProof/>
                <w:webHidden/>
              </w:rPr>
              <w:fldChar w:fldCharType="begin"/>
            </w:r>
            <w:r w:rsidR="00C67B20">
              <w:rPr>
                <w:noProof/>
                <w:webHidden/>
              </w:rPr>
              <w:instrText xml:space="preserve"> PAGEREF _Toc119576685 \h </w:instrText>
            </w:r>
            <w:r w:rsidR="00C67B20">
              <w:rPr>
                <w:noProof/>
                <w:webHidden/>
              </w:rPr>
            </w:r>
            <w:r w:rsidR="00C67B20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 w:rsidR="00C67B20">
              <w:rPr>
                <w:noProof/>
                <w:webHidden/>
              </w:rPr>
              <w:fldChar w:fldCharType="end"/>
            </w:r>
          </w:hyperlink>
        </w:p>
        <w:p w14:paraId="5B0685F8" w14:textId="138599EF" w:rsidR="00C67B20" w:rsidRDefault="007A53FE">
          <w:pPr>
            <w:pStyle w:val="TOC3"/>
            <w:tabs>
              <w:tab w:val="right" w:leader="dot" w:pos="10308"/>
            </w:tabs>
            <w:rPr>
              <w:rFonts w:asciiTheme="minorHAnsi" w:eastAsiaTheme="minorEastAsia" w:hAnsiTheme="minorHAnsi" w:cstheme="minorBidi"/>
              <w:noProof/>
              <w:lang w:eastAsia="en-AU"/>
            </w:rPr>
          </w:pPr>
          <w:hyperlink w:anchor="_Toc119576686" w:history="1">
            <w:r w:rsidR="00C67B20" w:rsidRPr="00AD0EA1">
              <w:rPr>
                <w:rStyle w:val="Hyperlink"/>
                <w:noProof/>
              </w:rPr>
              <w:t>8.8.2. External</w:t>
            </w:r>
            <w:r w:rsidR="00C67B20">
              <w:rPr>
                <w:noProof/>
                <w:webHidden/>
              </w:rPr>
              <w:tab/>
            </w:r>
            <w:r w:rsidR="00C67B20">
              <w:rPr>
                <w:noProof/>
                <w:webHidden/>
              </w:rPr>
              <w:fldChar w:fldCharType="begin"/>
            </w:r>
            <w:r w:rsidR="00C67B20">
              <w:rPr>
                <w:noProof/>
                <w:webHidden/>
              </w:rPr>
              <w:instrText xml:space="preserve"> PAGEREF _Toc119576686 \h </w:instrText>
            </w:r>
            <w:r w:rsidR="00C67B20">
              <w:rPr>
                <w:noProof/>
                <w:webHidden/>
              </w:rPr>
            </w:r>
            <w:r w:rsidR="00C67B20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 w:rsidR="00C67B20">
              <w:rPr>
                <w:noProof/>
                <w:webHidden/>
              </w:rPr>
              <w:fldChar w:fldCharType="end"/>
            </w:r>
          </w:hyperlink>
        </w:p>
        <w:p w14:paraId="244E554F" w14:textId="4A9802C0" w:rsidR="00C67B20" w:rsidRDefault="007A53FE">
          <w:pPr>
            <w:pStyle w:val="TOC2"/>
            <w:rPr>
              <w:rFonts w:asciiTheme="minorHAnsi" w:eastAsiaTheme="minorEastAsia" w:hAnsiTheme="minorHAnsi" w:cstheme="minorBidi"/>
              <w:noProof/>
              <w:lang w:eastAsia="en-AU"/>
            </w:rPr>
          </w:pPr>
          <w:hyperlink w:anchor="_Toc119576687" w:history="1">
            <w:r w:rsidR="00C67B20" w:rsidRPr="00AD0EA1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8.9.</w:t>
            </w:r>
            <w:r w:rsidR="00C67B20" w:rsidRPr="00AD0EA1">
              <w:rPr>
                <w:rStyle w:val="Hyperlink"/>
                <w:noProof/>
              </w:rPr>
              <w:t xml:space="preserve"> Related legislation</w:t>
            </w:r>
            <w:r w:rsidR="00C67B20">
              <w:rPr>
                <w:noProof/>
                <w:webHidden/>
              </w:rPr>
              <w:tab/>
            </w:r>
            <w:r w:rsidR="00C67B20">
              <w:rPr>
                <w:noProof/>
                <w:webHidden/>
              </w:rPr>
              <w:fldChar w:fldCharType="begin"/>
            </w:r>
            <w:r w:rsidR="00C67B20">
              <w:rPr>
                <w:noProof/>
                <w:webHidden/>
              </w:rPr>
              <w:instrText xml:space="preserve"> PAGEREF _Toc119576687 \h </w:instrText>
            </w:r>
            <w:r w:rsidR="00C67B20">
              <w:rPr>
                <w:noProof/>
                <w:webHidden/>
              </w:rPr>
            </w:r>
            <w:r w:rsidR="00C67B20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 w:rsidR="00C67B20">
              <w:rPr>
                <w:noProof/>
                <w:webHidden/>
              </w:rPr>
              <w:fldChar w:fldCharType="end"/>
            </w:r>
          </w:hyperlink>
        </w:p>
        <w:p w14:paraId="71AF4E6D" w14:textId="7827A81B" w:rsidR="00964B22" w:rsidRPr="002F2780" w:rsidRDefault="006747E0" w:rsidP="00964B22">
          <w:pPr>
            <w:rPr>
              <w:rFonts w:eastAsiaTheme="minorEastAsia" w:cs="Arial"/>
              <w:b/>
              <w:lang w:eastAsia="en-AU"/>
            </w:rPr>
          </w:pPr>
          <w:r>
            <w:rPr>
              <w:rFonts w:eastAsiaTheme="minorEastAsia" w:cs="Arial"/>
              <w:lang w:eastAsia="en-AU"/>
            </w:rPr>
            <w:fldChar w:fldCharType="end"/>
          </w:r>
        </w:p>
      </w:sdtContent>
    </w:sdt>
    <w:p w14:paraId="6D60AAF9" w14:textId="77777777" w:rsidR="00964B22" w:rsidRPr="002F2780" w:rsidRDefault="00964B22" w:rsidP="00964B22">
      <w:pPr>
        <w:sectPr w:rsidR="00964B22" w:rsidRPr="002F2780" w:rsidSect="00C800F1">
          <w:headerReference w:type="first" r:id="rId12"/>
          <w:footerReference w:type="first" r:id="rId13"/>
          <w:pgSz w:w="11906" w:h="16838" w:code="9"/>
          <w:pgMar w:top="794" w:right="794" w:bottom="794" w:left="794" w:header="794" w:footer="794" w:gutter="0"/>
          <w:cols w:space="708"/>
          <w:titlePg/>
          <w:docGrid w:linePitch="360"/>
        </w:sectPr>
      </w:pPr>
    </w:p>
    <w:p w14:paraId="4264952C" w14:textId="77777777" w:rsidR="0094771B" w:rsidRDefault="0094771B" w:rsidP="00BA4E0E">
      <w:pPr>
        <w:pStyle w:val="Heading1"/>
        <w:rPr>
          <w:noProof/>
          <w:lang w:eastAsia="en-AU"/>
        </w:rPr>
      </w:pPr>
      <w:bookmarkStart w:id="0" w:name="_Toc118875697"/>
      <w:bookmarkStart w:id="1" w:name="_Toc119576669"/>
      <w:r>
        <w:rPr>
          <w:noProof/>
          <w:lang w:eastAsia="en-AU"/>
        </w:rPr>
        <w:lastRenderedPageBreak/>
        <w:t>Summary</w:t>
      </w:r>
      <w:bookmarkEnd w:id="0"/>
      <w:bookmarkEnd w:id="1"/>
    </w:p>
    <w:p w14:paraId="27BB8F27" w14:textId="567AED1C" w:rsidR="0094771B" w:rsidRDefault="00F81746" w:rsidP="0094771B">
      <w:r>
        <w:t>From 1 January 2023, student mobile phones are not permitted to be used in Northern Territory government schools. Exemptions apply for teacher directed educational purposes or medical reasons.</w:t>
      </w:r>
    </w:p>
    <w:p w14:paraId="616FA0A9" w14:textId="77777777" w:rsidR="0094771B" w:rsidRDefault="0094771B" w:rsidP="00BA4E0E">
      <w:pPr>
        <w:pStyle w:val="Heading1"/>
        <w:rPr>
          <w:noProof/>
          <w:lang w:eastAsia="en-AU"/>
        </w:rPr>
      </w:pPr>
      <w:bookmarkStart w:id="2" w:name="_Toc118875698"/>
      <w:bookmarkStart w:id="3" w:name="_Toc119576670"/>
      <w:r>
        <w:rPr>
          <w:noProof/>
          <w:lang w:eastAsia="en-AU"/>
        </w:rPr>
        <w:t>Purpose</w:t>
      </w:r>
      <w:bookmarkEnd w:id="2"/>
      <w:bookmarkEnd w:id="3"/>
    </w:p>
    <w:p w14:paraId="127356E7" w14:textId="77777777" w:rsidR="0094771B" w:rsidRPr="00755248" w:rsidRDefault="0094771B" w:rsidP="0094771B">
      <w:r>
        <w:t>The aim of this policy is to:</w:t>
      </w:r>
    </w:p>
    <w:p w14:paraId="6DD997C9" w14:textId="0109A921" w:rsidR="0094771B" w:rsidRPr="001D4F99" w:rsidRDefault="00672176" w:rsidP="00D711C3">
      <w:pPr>
        <w:pStyle w:val="ListParagraph"/>
        <w:numPr>
          <w:ilvl w:val="0"/>
          <w:numId w:val="48"/>
        </w:numPr>
      </w:pPr>
      <w:r>
        <w:t>e</w:t>
      </w:r>
      <w:r w:rsidR="0094771B">
        <w:t>liminate disruption to educational programs through the receipt and transmission of phone calls or messages</w:t>
      </w:r>
    </w:p>
    <w:p w14:paraId="4FA0D8E1" w14:textId="17A8512F" w:rsidR="0094771B" w:rsidRDefault="00322443" w:rsidP="00D711C3">
      <w:pPr>
        <w:pStyle w:val="ListParagraph"/>
        <w:numPr>
          <w:ilvl w:val="0"/>
          <w:numId w:val="47"/>
        </w:numPr>
      </w:pPr>
      <w:r>
        <w:t>e</w:t>
      </w:r>
      <w:r w:rsidR="0094771B">
        <w:t>liminate privacy concerns related to photographs or recording conversations without the knowledge of those being recorded</w:t>
      </w:r>
    </w:p>
    <w:p w14:paraId="68AD0814" w14:textId="33B26B70" w:rsidR="0094771B" w:rsidRDefault="00322443" w:rsidP="00D711C3">
      <w:pPr>
        <w:pStyle w:val="ListParagraph"/>
        <w:numPr>
          <w:ilvl w:val="0"/>
          <w:numId w:val="47"/>
        </w:numPr>
      </w:pPr>
      <w:r>
        <w:t>p</w:t>
      </w:r>
      <w:r w:rsidR="0094771B">
        <w:t>rovide a safe environment to learn without inappropriate use of</w:t>
      </w:r>
      <w:r w:rsidR="00C67B20">
        <w:t>,</w:t>
      </w:r>
      <w:r w:rsidR="0094771B">
        <w:t xml:space="preserve"> or distractions from</w:t>
      </w:r>
      <w:r w:rsidR="00C67B20">
        <w:t>,</w:t>
      </w:r>
      <w:r w:rsidR="0094771B">
        <w:t xml:space="preserve"> mobile phones and smart watches</w:t>
      </w:r>
      <w:r w:rsidR="00B541D0">
        <w:t>,</w:t>
      </w:r>
      <w:r w:rsidR="0094771B">
        <w:t xml:space="preserve"> </w:t>
      </w:r>
      <w:r w:rsidR="00C67B20">
        <w:t xml:space="preserve">such as </w:t>
      </w:r>
      <w:r w:rsidR="0094771B">
        <w:t>cyberbullying, threats of violence, or accessing inappropriate materials via the internet</w:t>
      </w:r>
    </w:p>
    <w:p w14:paraId="511BC706" w14:textId="6A245396" w:rsidR="0094771B" w:rsidRDefault="00322443" w:rsidP="00D711C3">
      <w:pPr>
        <w:pStyle w:val="ListParagraph"/>
        <w:numPr>
          <w:ilvl w:val="0"/>
          <w:numId w:val="47"/>
        </w:numPr>
      </w:pPr>
      <w:r>
        <w:t>p</w:t>
      </w:r>
      <w:r w:rsidR="0094771B">
        <w:t xml:space="preserve">rovide greater opportunities for social interaction and physical activity during school break </w:t>
      </w:r>
      <w:r w:rsidR="00741A40">
        <w:t>times</w:t>
      </w:r>
      <w:r w:rsidR="0094771B">
        <w:t>.</w:t>
      </w:r>
    </w:p>
    <w:p w14:paraId="31AF1044" w14:textId="77777777" w:rsidR="0094771B" w:rsidRDefault="0094771B" w:rsidP="00BA4E0E">
      <w:pPr>
        <w:pStyle w:val="Heading1"/>
        <w:rPr>
          <w:noProof/>
          <w:lang w:eastAsia="en-AU"/>
        </w:rPr>
      </w:pPr>
      <w:bookmarkStart w:id="4" w:name="_Toc118875699"/>
      <w:bookmarkStart w:id="5" w:name="_Toc119576671"/>
      <w:r>
        <w:rPr>
          <w:noProof/>
          <w:lang w:eastAsia="en-AU"/>
        </w:rPr>
        <w:t>Scope</w:t>
      </w:r>
      <w:bookmarkEnd w:id="4"/>
      <w:bookmarkEnd w:id="5"/>
    </w:p>
    <w:p w14:paraId="240FC770" w14:textId="568DA56D" w:rsidR="0094771B" w:rsidRDefault="0094771B" w:rsidP="00D711C3">
      <w:r>
        <w:t xml:space="preserve">This policy applies to all Northern Territory </w:t>
      </w:r>
      <w:r w:rsidR="00F81746">
        <w:t>g</w:t>
      </w:r>
      <w:r>
        <w:t>overnment schools.</w:t>
      </w:r>
    </w:p>
    <w:p w14:paraId="0C62D926" w14:textId="13101BDE" w:rsidR="0094771B" w:rsidRDefault="00F81746" w:rsidP="00D711C3">
      <w:pPr>
        <w:rPr>
          <w:lang w:eastAsia="en-AU"/>
        </w:rPr>
      </w:pPr>
      <w:r>
        <w:t>This policy does not apply to outside hours school care services run by external providers</w:t>
      </w:r>
      <w:r w:rsidR="0094771B">
        <w:t>.</w:t>
      </w:r>
    </w:p>
    <w:p w14:paraId="473148E4" w14:textId="77777777" w:rsidR="0094771B" w:rsidRDefault="0094771B" w:rsidP="00BA4E0E">
      <w:pPr>
        <w:pStyle w:val="Heading1"/>
        <w:rPr>
          <w:noProof/>
          <w:lang w:eastAsia="en-AU"/>
        </w:rPr>
      </w:pPr>
      <w:bookmarkStart w:id="6" w:name="_Toc118875700"/>
      <w:bookmarkStart w:id="7" w:name="_Toc119576672"/>
      <w:r>
        <w:rPr>
          <w:noProof/>
          <w:lang w:eastAsia="en-AU"/>
        </w:rPr>
        <w:t>Policy requirements</w:t>
      </w:r>
      <w:bookmarkEnd w:id="6"/>
      <w:bookmarkEnd w:id="7"/>
    </w:p>
    <w:p w14:paraId="48C6349C" w14:textId="77777777" w:rsidR="0094771B" w:rsidRDefault="0094771B" w:rsidP="0094771B">
      <w:pPr>
        <w:rPr>
          <w:lang w:eastAsia="en-AU"/>
        </w:rPr>
      </w:pPr>
      <w:r>
        <w:rPr>
          <w:lang w:eastAsia="en-AU"/>
        </w:rPr>
        <w:t>Under this policy:</w:t>
      </w:r>
    </w:p>
    <w:p w14:paraId="76DD2015" w14:textId="77777777" w:rsidR="0094771B" w:rsidRDefault="0094771B" w:rsidP="0094771B">
      <w:pPr>
        <w:pStyle w:val="ListParagraph"/>
        <w:numPr>
          <w:ilvl w:val="0"/>
          <w:numId w:val="44"/>
        </w:numPr>
      </w:pPr>
      <w:r>
        <w:t>Students in preschool to year 6 are not permitted to have mobile phones in their possession during the school day.</w:t>
      </w:r>
    </w:p>
    <w:p w14:paraId="562C2BD9" w14:textId="5BC9F383" w:rsidR="00F81746" w:rsidRDefault="00F81746" w:rsidP="0094771B">
      <w:pPr>
        <w:pStyle w:val="ListParagraph"/>
        <w:numPr>
          <w:ilvl w:val="0"/>
          <w:numId w:val="44"/>
        </w:numPr>
      </w:pPr>
      <w:r>
        <w:t>Students from year 7 to 12 are permitted to remain in possession of mobile phones during the school day. However, mobile phones must be off and away all day and stored</w:t>
      </w:r>
      <w:r w:rsidRPr="00574713">
        <w:t xml:space="preserve"> </w:t>
      </w:r>
      <w:r>
        <w:t>securely.</w:t>
      </w:r>
    </w:p>
    <w:p w14:paraId="477BE882" w14:textId="77777777" w:rsidR="0094771B" w:rsidRDefault="0094771B" w:rsidP="0094771B">
      <w:pPr>
        <w:pStyle w:val="ListParagraph"/>
        <w:numPr>
          <w:ilvl w:val="0"/>
          <w:numId w:val="44"/>
        </w:numPr>
      </w:pPr>
      <w:r>
        <w:t>A student may be granted an exemption for the following use of mobile phones during the school day:</w:t>
      </w:r>
    </w:p>
    <w:p w14:paraId="68AEED6B" w14:textId="77777777" w:rsidR="000851EE" w:rsidRDefault="000851EE" w:rsidP="00D711C3">
      <w:pPr>
        <w:pStyle w:val="ListParagraph"/>
        <w:numPr>
          <w:ilvl w:val="1"/>
          <w:numId w:val="53"/>
        </w:numPr>
      </w:pPr>
      <w:r>
        <w:t>to monitor a health condition as part of a school approved documented health care plan</w:t>
      </w:r>
    </w:p>
    <w:p w14:paraId="19D7102B" w14:textId="77777777" w:rsidR="000851EE" w:rsidRDefault="000851EE" w:rsidP="00D711C3">
      <w:pPr>
        <w:pStyle w:val="ListParagraph"/>
        <w:numPr>
          <w:ilvl w:val="1"/>
          <w:numId w:val="53"/>
        </w:numPr>
      </w:pPr>
      <w:r>
        <w:t>for a particular educational purpose under the direct instruction of a teacher</w:t>
      </w:r>
    </w:p>
    <w:p w14:paraId="6A94037B" w14:textId="77777777" w:rsidR="000851EE" w:rsidRDefault="000851EE" w:rsidP="00D711C3">
      <w:pPr>
        <w:pStyle w:val="ListParagraph"/>
        <w:numPr>
          <w:ilvl w:val="1"/>
          <w:numId w:val="53"/>
        </w:numPr>
      </w:pPr>
      <w:r>
        <w:t>with permission of a teacher for a specific purpose</w:t>
      </w:r>
    </w:p>
    <w:p w14:paraId="4B5678EC" w14:textId="77777777" w:rsidR="000851EE" w:rsidRPr="001D4F99" w:rsidRDefault="000851EE" w:rsidP="00D711C3">
      <w:pPr>
        <w:pStyle w:val="ListParagraph"/>
        <w:numPr>
          <w:ilvl w:val="1"/>
          <w:numId w:val="53"/>
        </w:numPr>
      </w:pPr>
      <w:r>
        <w:t>in the event of an emergency.</w:t>
      </w:r>
    </w:p>
    <w:p w14:paraId="2B63B405" w14:textId="77777777" w:rsidR="000851EE" w:rsidRDefault="000851EE" w:rsidP="000851EE">
      <w:pPr>
        <w:pStyle w:val="ListParagraph"/>
        <w:numPr>
          <w:ilvl w:val="0"/>
          <w:numId w:val="44"/>
        </w:numPr>
      </w:pPr>
      <w:r>
        <w:t>Smart watches must be placed on flight mode so phone calls and messages cannot be sent or received during the school day.</w:t>
      </w:r>
    </w:p>
    <w:p w14:paraId="2954FB2C" w14:textId="3BE9352F" w:rsidR="00BA4E0E" w:rsidRDefault="00BA4E0E">
      <w:r>
        <w:br w:type="page"/>
      </w:r>
    </w:p>
    <w:p w14:paraId="62B054A3" w14:textId="77777777" w:rsidR="0094771B" w:rsidRDefault="0094771B" w:rsidP="00BA4E0E">
      <w:pPr>
        <w:pStyle w:val="Heading1"/>
        <w:rPr>
          <w:noProof/>
          <w:lang w:eastAsia="en-AU"/>
        </w:rPr>
      </w:pPr>
      <w:bookmarkStart w:id="8" w:name="_Toc118875701"/>
      <w:bookmarkStart w:id="9" w:name="_Toc119576673"/>
      <w:r>
        <w:rPr>
          <w:noProof/>
          <w:lang w:eastAsia="en-AU"/>
        </w:rPr>
        <w:lastRenderedPageBreak/>
        <w:t>Local school policy decisions</w:t>
      </w:r>
      <w:bookmarkEnd w:id="8"/>
      <w:bookmarkEnd w:id="9"/>
    </w:p>
    <w:p w14:paraId="21ABEA60" w14:textId="4C36C18B" w:rsidR="0094771B" w:rsidRPr="005A2635" w:rsidRDefault="00F73000" w:rsidP="0094771B">
      <w:r>
        <w:t>For schools, t</w:t>
      </w:r>
      <w:r w:rsidR="0094771B" w:rsidRPr="005A2635">
        <w:t>h</w:t>
      </w:r>
      <w:r w:rsidR="00264484">
        <w:t>is</w:t>
      </w:r>
      <w:r w:rsidR="0094771B" w:rsidRPr="005A2635">
        <w:t xml:space="preserve"> policy means:</w:t>
      </w:r>
    </w:p>
    <w:p w14:paraId="2447863B" w14:textId="77777777" w:rsidR="000851EE" w:rsidRPr="002D3A84" w:rsidRDefault="000851EE" w:rsidP="00D711C3">
      <w:pPr>
        <w:pStyle w:val="ListParagraph"/>
        <w:numPr>
          <w:ilvl w:val="0"/>
          <w:numId w:val="54"/>
        </w:numPr>
      </w:pPr>
      <w:r w:rsidRPr="002D3A84">
        <w:t xml:space="preserve">Students in preschool to </w:t>
      </w:r>
      <w:r>
        <w:t>y</w:t>
      </w:r>
      <w:r w:rsidRPr="002D3A84">
        <w:t xml:space="preserve">ear 6 will not be permitted to have their mobile phones in their possession during the school day. </w:t>
      </w:r>
      <w:r>
        <w:t>Each s</w:t>
      </w:r>
      <w:r w:rsidRPr="002D3A84">
        <w:t>chool</w:t>
      </w:r>
      <w:r>
        <w:t xml:space="preserve"> will implement collection points.</w:t>
      </w:r>
    </w:p>
    <w:p w14:paraId="66F555D4" w14:textId="2759E04A" w:rsidR="000851EE" w:rsidRPr="002D3A84" w:rsidRDefault="000851EE" w:rsidP="00D711C3">
      <w:pPr>
        <w:pStyle w:val="ListParagraph"/>
        <w:numPr>
          <w:ilvl w:val="0"/>
          <w:numId w:val="54"/>
        </w:numPr>
      </w:pPr>
      <w:r w:rsidRPr="002D3A84">
        <w:t xml:space="preserve">Students in </w:t>
      </w:r>
      <w:r>
        <w:t>y</w:t>
      </w:r>
      <w:r w:rsidRPr="002D3A84">
        <w:t>ears 7 to 12 who cho</w:t>
      </w:r>
      <w:r>
        <w:t>o</w:t>
      </w:r>
      <w:r w:rsidRPr="002D3A84">
        <w:t>se to bring mobile phones to school</w:t>
      </w:r>
      <w:r>
        <w:t xml:space="preserve"> must ensure they are </w:t>
      </w:r>
      <w:r w:rsidRPr="002D3A84">
        <w:t>off and away all day and stored securely</w:t>
      </w:r>
      <w:r>
        <w:t>.</w:t>
      </w:r>
    </w:p>
    <w:p w14:paraId="6CEAA265" w14:textId="77777777" w:rsidR="000851EE" w:rsidRPr="005A2635" w:rsidRDefault="000851EE" w:rsidP="00D711C3">
      <w:pPr>
        <w:pStyle w:val="ListParagraph"/>
        <w:numPr>
          <w:ilvl w:val="0"/>
          <w:numId w:val="54"/>
        </w:numPr>
      </w:pPr>
      <w:r w:rsidRPr="005A2635">
        <w:t xml:space="preserve">Consequences for non-compliance with this policy are to be in line with the school’s </w:t>
      </w:r>
      <w:r>
        <w:t>s</w:t>
      </w:r>
      <w:r w:rsidRPr="005A2635">
        <w:t xml:space="preserve">tudent </w:t>
      </w:r>
      <w:r>
        <w:t>b</w:t>
      </w:r>
      <w:r w:rsidRPr="005A2635">
        <w:t xml:space="preserve">ehaviour and </w:t>
      </w:r>
      <w:r>
        <w:t>w</w:t>
      </w:r>
      <w:r w:rsidRPr="005A2635">
        <w:t>ellbeing policy</w:t>
      </w:r>
      <w:r>
        <w:t>.</w:t>
      </w:r>
    </w:p>
    <w:p w14:paraId="630A0BCC" w14:textId="356FBE44" w:rsidR="00C12E04" w:rsidRPr="005A2635" w:rsidRDefault="000851EE" w:rsidP="00D00E83">
      <w:pPr>
        <w:pStyle w:val="ListParagraph"/>
        <w:numPr>
          <w:ilvl w:val="0"/>
          <w:numId w:val="54"/>
        </w:numPr>
      </w:pPr>
      <w:r w:rsidRPr="005A2635">
        <w:t xml:space="preserve">Exemptions are available for students who are required to monitor a health condition. The </w:t>
      </w:r>
      <w:r>
        <w:t>school</w:t>
      </w:r>
      <w:r w:rsidRPr="005A2635">
        <w:t xml:space="preserve"> must have an approved health care plan with the student and family.</w:t>
      </w:r>
    </w:p>
    <w:p w14:paraId="2A9A8B51" w14:textId="090C9405" w:rsidR="000851EE" w:rsidRPr="005A2635" w:rsidRDefault="000851EE" w:rsidP="00D711C3">
      <w:r w:rsidRPr="005A2635">
        <w:t xml:space="preserve">This information must be captured in </w:t>
      </w:r>
      <w:r w:rsidR="00157EDC">
        <w:t>the</w:t>
      </w:r>
      <w:r w:rsidRPr="005A2635">
        <w:t xml:space="preserve"> school</w:t>
      </w:r>
      <w:r w:rsidR="00D168FA">
        <w:t>’s local</w:t>
      </w:r>
      <w:r w:rsidRPr="005A2635">
        <w:t xml:space="preserve"> mobile phone</w:t>
      </w:r>
      <w:r w:rsidR="00157EDC">
        <w:t>s</w:t>
      </w:r>
      <w:r w:rsidRPr="005A2635">
        <w:t xml:space="preserve"> policy using the </w:t>
      </w:r>
      <w:r w:rsidR="00C12E04">
        <w:t xml:space="preserve">appropriate </w:t>
      </w:r>
      <w:r w:rsidRPr="005A2635">
        <w:t>template.</w:t>
      </w:r>
    </w:p>
    <w:p w14:paraId="6661F465" w14:textId="171C1BA1" w:rsidR="000851EE" w:rsidRPr="005A2635" w:rsidRDefault="000851EE" w:rsidP="00D711C3">
      <w:r w:rsidRPr="005A2635">
        <w:t>Important considerations for schools, when developing their school</w:t>
      </w:r>
      <w:r w:rsidR="00157EDC">
        <w:t>’s</w:t>
      </w:r>
      <w:r w:rsidRPr="005A2635">
        <w:t xml:space="preserve"> </w:t>
      </w:r>
      <w:r w:rsidR="00157EDC">
        <w:t xml:space="preserve">local </w:t>
      </w:r>
      <w:r w:rsidR="00C12E04">
        <w:t>mobile phone</w:t>
      </w:r>
      <w:r w:rsidR="00157EDC">
        <w:t>s</w:t>
      </w:r>
      <w:r w:rsidR="00C12E04">
        <w:t xml:space="preserve"> </w:t>
      </w:r>
      <w:r w:rsidRPr="005A2635">
        <w:t xml:space="preserve">policy, include </w:t>
      </w:r>
      <w:proofErr w:type="gramStart"/>
      <w:r w:rsidR="00DA3769">
        <w:t>taking into account</w:t>
      </w:r>
      <w:proofErr w:type="gramEnd"/>
      <w:r w:rsidR="00DA3769">
        <w:t xml:space="preserve"> </w:t>
      </w:r>
      <w:r w:rsidRPr="005A2635">
        <w:t>the views and needs of the school community</w:t>
      </w:r>
      <w:r w:rsidR="00C12E04">
        <w:t>, for example</w:t>
      </w:r>
      <w:r w:rsidRPr="005A2635">
        <w:t xml:space="preserve"> school staff, students, and families</w:t>
      </w:r>
      <w:r w:rsidR="00C12E04">
        <w:t>,</w:t>
      </w:r>
      <w:r w:rsidRPr="005A2635">
        <w:t xml:space="preserve"> and the potential impact of any decisions on specific groups of students such as students with a disability, students with English as an additional language or dialect, Aboriginal students, students from low socio-economic backgrounds, and students who are vulnerable.</w:t>
      </w:r>
    </w:p>
    <w:p w14:paraId="5F07AD50" w14:textId="212BA9EF" w:rsidR="000851EE" w:rsidRPr="005A2635" w:rsidRDefault="000851EE" w:rsidP="005061AC">
      <w:pPr>
        <w:spacing w:after="0"/>
      </w:pPr>
      <w:r w:rsidRPr="005A2635">
        <w:t>The school’s local mobile phone</w:t>
      </w:r>
      <w:r w:rsidR="00DA3769">
        <w:t>s</w:t>
      </w:r>
      <w:r w:rsidRPr="005A2635">
        <w:t xml:space="preserve"> policy must be endorsed and ratified by the </w:t>
      </w:r>
      <w:r w:rsidR="00C12E04">
        <w:t>s</w:t>
      </w:r>
      <w:r w:rsidRPr="005A2635">
        <w:t xml:space="preserve">chool </w:t>
      </w:r>
      <w:r w:rsidR="00C12E04">
        <w:t>r</w:t>
      </w:r>
      <w:r w:rsidRPr="005A2635">
        <w:t xml:space="preserve">epresentative </w:t>
      </w:r>
      <w:r w:rsidR="00C12E04">
        <w:t>body</w:t>
      </w:r>
      <w:r w:rsidRPr="005A2635">
        <w:t xml:space="preserve"> and must be communicated and easily accessible to all staff, students, and families.</w:t>
      </w:r>
    </w:p>
    <w:p w14:paraId="2D3B0E55" w14:textId="77777777" w:rsidR="0094771B" w:rsidRDefault="0094771B" w:rsidP="00BA4E0E">
      <w:pPr>
        <w:pStyle w:val="Heading1"/>
        <w:rPr>
          <w:noProof/>
          <w:lang w:eastAsia="en-AU"/>
        </w:rPr>
      </w:pPr>
      <w:bookmarkStart w:id="10" w:name="_Toc118875702"/>
      <w:bookmarkStart w:id="11" w:name="_Toc119576674"/>
      <w:r>
        <w:rPr>
          <w:noProof/>
          <w:lang w:eastAsia="en-AU"/>
        </w:rPr>
        <w:t>Roles and responsibilities</w:t>
      </w:r>
      <w:bookmarkEnd w:id="10"/>
      <w:bookmarkEnd w:id="11"/>
    </w:p>
    <w:p w14:paraId="72D8A505" w14:textId="287D0F88" w:rsidR="00A51AD4" w:rsidRDefault="00A51AD4" w:rsidP="00D711C3">
      <w:pPr>
        <w:pStyle w:val="Heading2"/>
        <w:numPr>
          <w:ilvl w:val="1"/>
          <w:numId w:val="51"/>
        </w:numPr>
      </w:pPr>
      <w:bookmarkStart w:id="12" w:name="_Toc119576675"/>
      <w:r>
        <w:t>Principals</w:t>
      </w:r>
      <w:bookmarkEnd w:id="12"/>
    </w:p>
    <w:p w14:paraId="4DA198F0" w14:textId="7B151522" w:rsidR="0094771B" w:rsidRPr="000554AB" w:rsidRDefault="0094771B" w:rsidP="0094771B">
      <w:pPr>
        <w:rPr>
          <w:lang w:eastAsia="en-AU"/>
        </w:rPr>
      </w:pPr>
      <w:r w:rsidRPr="000554AB">
        <w:rPr>
          <w:lang w:eastAsia="en-AU"/>
        </w:rPr>
        <w:t>Principals are responsible for:</w:t>
      </w:r>
    </w:p>
    <w:p w14:paraId="4B7502A8" w14:textId="6F07F031" w:rsidR="0094771B" w:rsidRDefault="00D577EE" w:rsidP="0094771B">
      <w:pPr>
        <w:pStyle w:val="ListParagraph"/>
        <w:numPr>
          <w:ilvl w:val="0"/>
          <w:numId w:val="44"/>
        </w:numPr>
      </w:pPr>
      <w:r>
        <w:t>i</w:t>
      </w:r>
      <w:r w:rsidR="0094771B">
        <w:t xml:space="preserve">mplementing the </w:t>
      </w:r>
      <w:proofErr w:type="gramStart"/>
      <w:r>
        <w:t>S</w:t>
      </w:r>
      <w:r w:rsidR="0094771B">
        <w:t>tudent</w:t>
      </w:r>
      <w:proofErr w:type="gramEnd"/>
      <w:r w:rsidR="0094771B">
        <w:t xml:space="preserve"> mobile phones in government schools</w:t>
      </w:r>
      <w:r w:rsidR="005061AC">
        <w:t>’</w:t>
      </w:r>
      <w:r w:rsidR="0094771B">
        <w:t xml:space="preserve"> policy in their educational </w:t>
      </w:r>
      <w:r w:rsidR="0094771B" w:rsidRPr="002D3A84">
        <w:t>environment</w:t>
      </w:r>
    </w:p>
    <w:p w14:paraId="0F91E8CE" w14:textId="1E966889" w:rsidR="005061AC" w:rsidRDefault="005061AC" w:rsidP="0094771B">
      <w:pPr>
        <w:pStyle w:val="ListParagraph"/>
        <w:numPr>
          <w:ilvl w:val="0"/>
          <w:numId w:val="44"/>
        </w:numPr>
      </w:pPr>
      <w:r>
        <w:t>e</w:t>
      </w:r>
      <w:r w:rsidRPr="005A2635">
        <w:t>nsuring the school’s</w:t>
      </w:r>
      <w:r>
        <w:t xml:space="preserve"> local</w:t>
      </w:r>
      <w:r w:rsidRPr="005A2635">
        <w:t xml:space="preserve"> mobile phone policy is consistent with the department’s student mobile phones in government schools’ policy</w:t>
      </w:r>
      <w:r>
        <w:t>,</w:t>
      </w:r>
      <w:r w:rsidRPr="005A2635">
        <w:t xml:space="preserve"> and that the school’s </w:t>
      </w:r>
      <w:r w:rsidR="00157EDC">
        <w:t>local mobile phone</w:t>
      </w:r>
      <w:r w:rsidR="00DA3769">
        <w:t>s</w:t>
      </w:r>
      <w:r w:rsidR="00157EDC">
        <w:t xml:space="preserve"> </w:t>
      </w:r>
      <w:r w:rsidRPr="005A2635">
        <w:t>policy is clearly communicated and accessible to all students, staff, and families</w:t>
      </w:r>
      <w:r>
        <w:t>.</w:t>
      </w:r>
    </w:p>
    <w:p w14:paraId="08C395C4" w14:textId="33448059" w:rsidR="00157EDC" w:rsidRDefault="00157EDC" w:rsidP="0094771B">
      <w:pPr>
        <w:pStyle w:val="ListParagraph"/>
        <w:numPr>
          <w:ilvl w:val="0"/>
          <w:numId w:val="44"/>
        </w:numPr>
      </w:pPr>
      <w:r>
        <w:t>c</w:t>
      </w:r>
      <w:r w:rsidRPr="005A2635">
        <w:t>onsider</w:t>
      </w:r>
      <w:r>
        <w:t>ing</w:t>
      </w:r>
      <w:r w:rsidRPr="005A2635">
        <w:t xml:space="preserve"> and approv</w:t>
      </w:r>
      <w:r>
        <w:t>ing</w:t>
      </w:r>
      <w:r w:rsidRPr="005A2635">
        <w:t xml:space="preserve"> requests for exemptions from the </w:t>
      </w:r>
      <w:r>
        <w:t>school’s local mobile phone</w:t>
      </w:r>
      <w:r w:rsidR="00DA3769">
        <w:t>s</w:t>
      </w:r>
      <w:r>
        <w:t xml:space="preserve"> </w:t>
      </w:r>
      <w:r w:rsidRPr="005A2635">
        <w:t>policy from parents or individual students due to exceptional circumstances on a case-by-case basis</w:t>
      </w:r>
    </w:p>
    <w:p w14:paraId="7DE06BCF" w14:textId="65FCB7BD" w:rsidR="00157EDC" w:rsidRPr="002D3A84" w:rsidRDefault="00157EDC" w:rsidP="00157EDC">
      <w:pPr>
        <w:pStyle w:val="ListParagraph"/>
        <w:numPr>
          <w:ilvl w:val="0"/>
          <w:numId w:val="44"/>
        </w:numPr>
      </w:pPr>
      <w:r>
        <w:t>m</w:t>
      </w:r>
      <w:r w:rsidRPr="002D3A84">
        <w:t xml:space="preserve">anaging breaches of </w:t>
      </w:r>
      <w:r>
        <w:t>the</w:t>
      </w:r>
      <w:r w:rsidRPr="002D3A84">
        <w:t xml:space="preserve"> </w:t>
      </w:r>
      <w:r>
        <w:t>school’s local mobile phone</w:t>
      </w:r>
      <w:r w:rsidR="00DA3769">
        <w:t>s</w:t>
      </w:r>
      <w:r>
        <w:t xml:space="preserve"> </w:t>
      </w:r>
      <w:r w:rsidRPr="002D3A84">
        <w:t>policy in accordance with the student wellbeing and positive behaviour policy</w:t>
      </w:r>
      <w:r>
        <w:t>.</w:t>
      </w:r>
    </w:p>
    <w:p w14:paraId="2594DBF0" w14:textId="2B21AC99" w:rsidR="00157EDC" w:rsidRPr="002D3A84" w:rsidRDefault="00157EDC" w:rsidP="00157EDC">
      <w:pPr>
        <w:pStyle w:val="ListParagraph"/>
        <w:numPr>
          <w:ilvl w:val="0"/>
          <w:numId w:val="44"/>
        </w:numPr>
      </w:pPr>
      <w:r>
        <w:t>m</w:t>
      </w:r>
      <w:r w:rsidRPr="002D3A84">
        <w:t xml:space="preserve">odelling the behaviours of the </w:t>
      </w:r>
      <w:r>
        <w:t>school’s local mobile phone</w:t>
      </w:r>
      <w:r w:rsidR="00DA3769">
        <w:t>s</w:t>
      </w:r>
      <w:r w:rsidRPr="002D3A84">
        <w:t xml:space="preserve"> policy to ensure a consistent approach</w:t>
      </w:r>
      <w:r>
        <w:t>.</w:t>
      </w:r>
    </w:p>
    <w:p w14:paraId="5AC643DA" w14:textId="45E72261" w:rsidR="00157EDC" w:rsidRPr="005A2635" w:rsidRDefault="00157EDC" w:rsidP="00157EDC">
      <w:pPr>
        <w:pStyle w:val="ListParagraph"/>
        <w:numPr>
          <w:ilvl w:val="0"/>
          <w:numId w:val="44"/>
        </w:numPr>
      </w:pPr>
      <w:r>
        <w:t>s</w:t>
      </w:r>
      <w:r w:rsidRPr="005A2635">
        <w:t>upport</w:t>
      </w:r>
      <w:r>
        <w:t>ing</w:t>
      </w:r>
      <w:r w:rsidRPr="005A2635">
        <w:t xml:space="preserve"> families to understand the importance of promoting safe, responsible, and respectful use of mobile phones to their children.</w:t>
      </w:r>
    </w:p>
    <w:p w14:paraId="7FCE0281" w14:textId="581F6EDA" w:rsidR="00213AEA" w:rsidRDefault="00213AEA">
      <w:r>
        <w:br w:type="page"/>
      </w:r>
    </w:p>
    <w:p w14:paraId="2D1D59C3" w14:textId="7CD9F5EF" w:rsidR="00BA0377" w:rsidRDefault="00BA0377" w:rsidP="00DA3769">
      <w:pPr>
        <w:pStyle w:val="Heading2"/>
      </w:pPr>
      <w:bookmarkStart w:id="13" w:name="_Toc119576676"/>
      <w:r w:rsidRPr="00DA3769">
        <w:lastRenderedPageBreak/>
        <w:t>School</w:t>
      </w:r>
      <w:r>
        <w:t xml:space="preserve"> representative bodies</w:t>
      </w:r>
      <w:bookmarkEnd w:id="13"/>
    </w:p>
    <w:p w14:paraId="50BCBFBE" w14:textId="74576699" w:rsidR="00BA0377" w:rsidRDefault="00BA0377" w:rsidP="00BA0377">
      <w:pPr>
        <w:rPr>
          <w:lang w:eastAsia="en-AU"/>
        </w:rPr>
      </w:pPr>
      <w:r>
        <w:rPr>
          <w:lang w:eastAsia="en-AU"/>
        </w:rPr>
        <w:t>School representative bodies are responsible for:</w:t>
      </w:r>
    </w:p>
    <w:p w14:paraId="5807EC20" w14:textId="2FB8B138" w:rsidR="00BA0377" w:rsidRPr="00D711C3" w:rsidRDefault="00BA0377" w:rsidP="00D711C3">
      <w:pPr>
        <w:pStyle w:val="ListParagraph"/>
        <w:numPr>
          <w:ilvl w:val="0"/>
          <w:numId w:val="52"/>
        </w:numPr>
        <w:rPr>
          <w:lang w:eastAsia="en-AU"/>
        </w:rPr>
      </w:pPr>
      <w:r>
        <w:rPr>
          <w:lang w:eastAsia="en-AU"/>
        </w:rPr>
        <w:t xml:space="preserve">endorsing and ratifying the school’s </w:t>
      </w:r>
      <w:r w:rsidR="00DA3769">
        <w:rPr>
          <w:lang w:eastAsia="en-AU"/>
        </w:rPr>
        <w:t xml:space="preserve">local </w:t>
      </w:r>
      <w:r>
        <w:rPr>
          <w:lang w:eastAsia="en-AU"/>
        </w:rPr>
        <w:t>mobile phones policy.</w:t>
      </w:r>
    </w:p>
    <w:p w14:paraId="12911617" w14:textId="2FFB609B" w:rsidR="00A51AD4" w:rsidRPr="005A2635" w:rsidRDefault="00A51AD4" w:rsidP="00D711C3">
      <w:pPr>
        <w:pStyle w:val="Heading2"/>
      </w:pPr>
      <w:bookmarkStart w:id="14" w:name="_Toc119576677"/>
      <w:r>
        <w:t>Teachers</w:t>
      </w:r>
      <w:bookmarkEnd w:id="14"/>
    </w:p>
    <w:p w14:paraId="085B8C8C" w14:textId="77777777" w:rsidR="0094771B" w:rsidRPr="00634E25" w:rsidRDefault="0094771B" w:rsidP="0094771B">
      <w:pPr>
        <w:rPr>
          <w:lang w:eastAsia="en-AU"/>
        </w:rPr>
      </w:pPr>
      <w:r w:rsidRPr="00634E25">
        <w:rPr>
          <w:lang w:eastAsia="en-AU"/>
        </w:rPr>
        <w:t>Teachers are responsible for:</w:t>
      </w:r>
    </w:p>
    <w:p w14:paraId="3B2B7D4C" w14:textId="4266D13F" w:rsidR="0094771B" w:rsidRDefault="00A51AD4" w:rsidP="0094771B">
      <w:pPr>
        <w:pStyle w:val="ListParagraph"/>
        <w:numPr>
          <w:ilvl w:val="0"/>
          <w:numId w:val="44"/>
        </w:numPr>
      </w:pPr>
      <w:r>
        <w:t>m</w:t>
      </w:r>
      <w:r w:rsidR="0094771B" w:rsidRPr="00634E25">
        <w:t>odelling the behaviours of the</w:t>
      </w:r>
      <w:r w:rsidR="0094771B">
        <w:t xml:space="preserve"> </w:t>
      </w:r>
      <w:r w:rsidR="00157EDC">
        <w:t>school’s local mobile phone</w:t>
      </w:r>
      <w:r w:rsidR="00DA3769">
        <w:t>s</w:t>
      </w:r>
      <w:r w:rsidRPr="002D3A84">
        <w:t xml:space="preserve"> </w:t>
      </w:r>
      <w:r w:rsidR="0094771B">
        <w:t>policy</w:t>
      </w:r>
      <w:r w:rsidR="0094771B" w:rsidRPr="00634E25">
        <w:t xml:space="preserve"> to ensure a consistent approach in the educational </w:t>
      </w:r>
      <w:r w:rsidR="0094771B" w:rsidRPr="002D3A84">
        <w:t>environment</w:t>
      </w:r>
    </w:p>
    <w:p w14:paraId="278D3222" w14:textId="3D4A14F7" w:rsidR="00DA3769" w:rsidRPr="005A2635" w:rsidRDefault="00DA3769" w:rsidP="00DA3769">
      <w:pPr>
        <w:pStyle w:val="ListParagraph"/>
        <w:numPr>
          <w:ilvl w:val="0"/>
          <w:numId w:val="44"/>
        </w:numPr>
      </w:pPr>
      <w:r>
        <w:t>e</w:t>
      </w:r>
      <w:r w:rsidRPr="005A2635">
        <w:t>nsur</w:t>
      </w:r>
      <w:r>
        <w:t>ing</w:t>
      </w:r>
      <w:r w:rsidRPr="005A2635">
        <w:t xml:space="preserve"> students who are given permission to access their mobile phones </w:t>
      </w:r>
      <w:r>
        <w:t xml:space="preserve">are monitored to </w:t>
      </w:r>
      <w:r w:rsidRPr="005A2635">
        <w:t>use them appropriately and only for the specified purpose</w:t>
      </w:r>
      <w:r>
        <w:t xml:space="preserve">, </w:t>
      </w:r>
      <w:r w:rsidRPr="005A2635">
        <w:t>stor</w:t>
      </w:r>
      <w:r>
        <w:t>ing</w:t>
      </w:r>
      <w:r w:rsidRPr="005A2635">
        <w:t xml:space="preserve"> mobile phones away after the exempted activity has concluded</w:t>
      </w:r>
    </w:p>
    <w:p w14:paraId="6EC910B9" w14:textId="1D01C67A" w:rsidR="00DA3769" w:rsidRPr="002D3A84" w:rsidRDefault="00DA3769" w:rsidP="00DA3769">
      <w:pPr>
        <w:pStyle w:val="ListParagraph"/>
        <w:numPr>
          <w:ilvl w:val="0"/>
          <w:numId w:val="44"/>
        </w:numPr>
      </w:pPr>
      <w:r>
        <w:t>s</w:t>
      </w:r>
      <w:r w:rsidRPr="002D3A84">
        <w:t>upporting parents to understand the policy and for promoting responsible and respectful use of student mobile phones</w:t>
      </w:r>
    </w:p>
    <w:p w14:paraId="2854E929" w14:textId="1EA741A3" w:rsidR="00DA3769" w:rsidRPr="002D3A84" w:rsidRDefault="00DA3769" w:rsidP="00DA3769">
      <w:pPr>
        <w:pStyle w:val="ListParagraph"/>
        <w:numPr>
          <w:ilvl w:val="0"/>
          <w:numId w:val="44"/>
        </w:numPr>
      </w:pPr>
      <w:r>
        <w:t>m</w:t>
      </w:r>
      <w:r w:rsidRPr="005A2635">
        <w:t>ak</w:t>
      </w:r>
      <w:r>
        <w:t>ing</w:t>
      </w:r>
      <w:r w:rsidRPr="005A2635">
        <w:t xml:space="preserve"> sure that any student mobile phones </w:t>
      </w:r>
      <w:r>
        <w:t xml:space="preserve">and smart watches </w:t>
      </w:r>
      <w:r w:rsidRPr="005A2635">
        <w:t>handed in for their care are stored in a secure location and are returned to the student or parent.</w:t>
      </w:r>
    </w:p>
    <w:p w14:paraId="1284710E" w14:textId="3075C557" w:rsidR="00A51AD4" w:rsidRPr="005A2635" w:rsidRDefault="00A51AD4" w:rsidP="00D711C3">
      <w:pPr>
        <w:pStyle w:val="Heading2"/>
      </w:pPr>
      <w:bookmarkStart w:id="15" w:name="_Toc119576678"/>
      <w:r>
        <w:t>Students in primary schools</w:t>
      </w:r>
      <w:bookmarkEnd w:id="15"/>
    </w:p>
    <w:p w14:paraId="77F676B3" w14:textId="0BE41AF6" w:rsidR="0094771B" w:rsidRDefault="0094771B" w:rsidP="0094771B">
      <w:pPr>
        <w:rPr>
          <w:lang w:eastAsia="en-AU"/>
        </w:rPr>
      </w:pPr>
      <w:r w:rsidRPr="002D3A84">
        <w:rPr>
          <w:lang w:eastAsia="en-AU"/>
        </w:rPr>
        <w:t>Students in primary schools are responsible for:</w:t>
      </w:r>
    </w:p>
    <w:p w14:paraId="79E49521" w14:textId="7CD37BAF" w:rsidR="00DA3769" w:rsidRPr="002D3A84" w:rsidRDefault="00DA3769" w:rsidP="00DA3769">
      <w:pPr>
        <w:pStyle w:val="ListParagraph"/>
        <w:numPr>
          <w:ilvl w:val="0"/>
          <w:numId w:val="56"/>
        </w:numPr>
      </w:pPr>
      <w:r>
        <w:t>e</w:t>
      </w:r>
      <w:r w:rsidRPr="002D3A84">
        <w:t xml:space="preserve">nsuring they comply with the </w:t>
      </w:r>
      <w:r>
        <w:t xml:space="preserve">school’s local mobile phones </w:t>
      </w:r>
      <w:r w:rsidRPr="005A2635">
        <w:t>policy and follow all reasonable directions from school staff</w:t>
      </w:r>
    </w:p>
    <w:p w14:paraId="513A17C3" w14:textId="3461A48A" w:rsidR="00DA3769" w:rsidRPr="002D3A84" w:rsidRDefault="00DA3769" w:rsidP="00DA3769">
      <w:pPr>
        <w:pStyle w:val="ListParagraph"/>
        <w:numPr>
          <w:ilvl w:val="0"/>
          <w:numId w:val="56"/>
        </w:numPr>
      </w:pPr>
      <w:r>
        <w:t>e</w:t>
      </w:r>
      <w:r w:rsidRPr="002D3A84">
        <w:t xml:space="preserve">nsuring they hand in their mobile phones to the appropriate person prior to the </w:t>
      </w:r>
      <w:r>
        <w:t xml:space="preserve">start of the </w:t>
      </w:r>
      <w:r w:rsidRPr="002D3A84">
        <w:t>school day</w:t>
      </w:r>
    </w:p>
    <w:p w14:paraId="3CAE6896" w14:textId="20F219A7" w:rsidR="00DA3769" w:rsidRPr="002D3A84" w:rsidRDefault="00DA3769" w:rsidP="00DA3769">
      <w:pPr>
        <w:pStyle w:val="ListParagraph"/>
        <w:numPr>
          <w:ilvl w:val="0"/>
          <w:numId w:val="56"/>
        </w:numPr>
      </w:pPr>
      <w:r>
        <w:t>i</w:t>
      </w:r>
      <w:r w:rsidRPr="005A2635">
        <w:t>f permitted to use a mobile phone at school in line with a policy exemption, do</w:t>
      </w:r>
      <w:r>
        <w:t>ing</w:t>
      </w:r>
      <w:r w:rsidRPr="005A2635">
        <w:t xml:space="preserve"> so in a safe, responsible, and respectful way</w:t>
      </w:r>
      <w:r>
        <w:t xml:space="preserve">, and </w:t>
      </w:r>
      <w:r w:rsidRPr="005A2635">
        <w:t>support</w:t>
      </w:r>
      <w:r>
        <w:t>ing</w:t>
      </w:r>
      <w:r w:rsidRPr="005A2635">
        <w:t xml:space="preserve"> peers to do the same</w:t>
      </w:r>
      <w:r>
        <w:t>.</w:t>
      </w:r>
    </w:p>
    <w:p w14:paraId="13615137" w14:textId="0215D35E" w:rsidR="00A51AD4" w:rsidRPr="002D3A84" w:rsidRDefault="00A51AD4" w:rsidP="00D711C3">
      <w:pPr>
        <w:pStyle w:val="Heading2"/>
      </w:pPr>
      <w:bookmarkStart w:id="16" w:name="_Toc119576679"/>
      <w:r>
        <w:t>Students in secondary schools</w:t>
      </w:r>
      <w:bookmarkEnd w:id="16"/>
    </w:p>
    <w:p w14:paraId="6550F5F2" w14:textId="77777777" w:rsidR="0094771B" w:rsidRPr="002D3A84" w:rsidRDefault="0094771B" w:rsidP="0094771B">
      <w:pPr>
        <w:rPr>
          <w:lang w:eastAsia="en-AU"/>
        </w:rPr>
      </w:pPr>
      <w:r w:rsidRPr="002D3A84">
        <w:rPr>
          <w:lang w:eastAsia="en-AU"/>
        </w:rPr>
        <w:t>Students in secondary schools are responsible for:</w:t>
      </w:r>
    </w:p>
    <w:p w14:paraId="0B49E3FD" w14:textId="657FAB27" w:rsidR="00190A10" w:rsidRPr="002D3A84" w:rsidRDefault="00190A10" w:rsidP="00190A10">
      <w:pPr>
        <w:pStyle w:val="ListParagraph"/>
        <w:numPr>
          <w:ilvl w:val="0"/>
          <w:numId w:val="44"/>
        </w:numPr>
      </w:pPr>
      <w:r>
        <w:t>e</w:t>
      </w:r>
      <w:r w:rsidRPr="002D3A84">
        <w:t xml:space="preserve">nsuring they comply with the </w:t>
      </w:r>
      <w:r>
        <w:t xml:space="preserve">school’s local mobile phones </w:t>
      </w:r>
      <w:r w:rsidRPr="005A2635">
        <w:t>policy and follow all reasonable directions from school staff</w:t>
      </w:r>
    </w:p>
    <w:p w14:paraId="2CBC0F11" w14:textId="750AC156" w:rsidR="00190A10" w:rsidRPr="002D3A84" w:rsidRDefault="00190A10" w:rsidP="00190A10">
      <w:pPr>
        <w:pStyle w:val="ListParagraph"/>
        <w:numPr>
          <w:ilvl w:val="0"/>
          <w:numId w:val="44"/>
        </w:numPr>
      </w:pPr>
      <w:r>
        <w:t>e</w:t>
      </w:r>
      <w:r w:rsidRPr="002D3A84">
        <w:t>nsuring any mobile phones are off and away all day and stored</w:t>
      </w:r>
      <w:r w:rsidRPr="00E1113C">
        <w:t xml:space="preserve"> </w:t>
      </w:r>
      <w:r w:rsidRPr="002D3A84">
        <w:t>securely</w:t>
      </w:r>
    </w:p>
    <w:p w14:paraId="459AD4D2" w14:textId="38A7FCD9" w:rsidR="00190A10" w:rsidRPr="002D3A84" w:rsidRDefault="00190A10" w:rsidP="00190A10">
      <w:pPr>
        <w:pStyle w:val="ListParagraph"/>
        <w:numPr>
          <w:ilvl w:val="0"/>
          <w:numId w:val="44"/>
        </w:numPr>
      </w:pPr>
      <w:r>
        <w:t>i</w:t>
      </w:r>
      <w:r w:rsidRPr="005A2635">
        <w:t>f permitted to use a mobile phone at school in line with a policy exemption, do</w:t>
      </w:r>
      <w:r>
        <w:t>ing</w:t>
      </w:r>
      <w:r w:rsidRPr="005A2635">
        <w:t xml:space="preserve"> so in a safe, responsible, and respectful way</w:t>
      </w:r>
      <w:r>
        <w:t>,</w:t>
      </w:r>
      <w:r w:rsidRPr="005A2635">
        <w:t xml:space="preserve"> </w:t>
      </w:r>
      <w:r>
        <w:t xml:space="preserve">and </w:t>
      </w:r>
      <w:r w:rsidRPr="005A2635">
        <w:t>support</w:t>
      </w:r>
      <w:r>
        <w:t>ing</w:t>
      </w:r>
      <w:r w:rsidRPr="005A2635">
        <w:t xml:space="preserve"> peers to do the same</w:t>
      </w:r>
      <w:r>
        <w:t>.</w:t>
      </w:r>
    </w:p>
    <w:p w14:paraId="48ED13DE" w14:textId="33695DAD" w:rsidR="00213AEA" w:rsidRDefault="00213AEA">
      <w:r>
        <w:br w:type="page"/>
      </w:r>
    </w:p>
    <w:p w14:paraId="4CB95C2B" w14:textId="171FC317" w:rsidR="00A51AD4" w:rsidRPr="002D3A84" w:rsidRDefault="00A51AD4" w:rsidP="00D711C3">
      <w:pPr>
        <w:pStyle w:val="Heading2"/>
      </w:pPr>
      <w:bookmarkStart w:id="17" w:name="_Toc119576680"/>
      <w:r>
        <w:lastRenderedPageBreak/>
        <w:t>Parents</w:t>
      </w:r>
      <w:bookmarkEnd w:id="17"/>
    </w:p>
    <w:p w14:paraId="287BDD90" w14:textId="4A981FEE" w:rsidR="0094771B" w:rsidRDefault="0094771B" w:rsidP="0094771B">
      <w:pPr>
        <w:rPr>
          <w:lang w:eastAsia="en-AU"/>
        </w:rPr>
      </w:pPr>
      <w:r w:rsidRPr="004F3DE7">
        <w:rPr>
          <w:lang w:eastAsia="en-AU"/>
        </w:rPr>
        <w:t xml:space="preserve">Parents are </w:t>
      </w:r>
      <w:r w:rsidRPr="002D3A84">
        <w:rPr>
          <w:lang w:eastAsia="en-AU"/>
        </w:rPr>
        <w:t>responsible for:</w:t>
      </w:r>
    </w:p>
    <w:p w14:paraId="3236148A" w14:textId="7C53EEDE" w:rsidR="00190A10" w:rsidRPr="005A2635" w:rsidRDefault="00190A10" w:rsidP="00190A10">
      <w:pPr>
        <w:pStyle w:val="ListParagraph"/>
        <w:numPr>
          <w:ilvl w:val="0"/>
          <w:numId w:val="44"/>
        </w:numPr>
      </w:pPr>
      <w:r>
        <w:t>s</w:t>
      </w:r>
      <w:r w:rsidRPr="005A2635">
        <w:t xml:space="preserve">upporting the implementation of the school’s </w:t>
      </w:r>
      <w:r>
        <w:t xml:space="preserve">local mobile phones </w:t>
      </w:r>
      <w:r w:rsidRPr="005A2635">
        <w:t>policy and ensuring their child complies with the policy</w:t>
      </w:r>
    </w:p>
    <w:p w14:paraId="5FBECA06" w14:textId="7F59D2D1" w:rsidR="00190A10" w:rsidRPr="002D3A84" w:rsidRDefault="00190A10" w:rsidP="00190A10">
      <w:pPr>
        <w:pStyle w:val="ListParagraph"/>
        <w:numPr>
          <w:ilvl w:val="0"/>
          <w:numId w:val="44"/>
        </w:numPr>
      </w:pPr>
      <w:r>
        <w:t>n</w:t>
      </w:r>
      <w:r w:rsidRPr="002D3A84">
        <w:t xml:space="preserve">otifying the school if their child requires an exemption to the </w:t>
      </w:r>
      <w:r w:rsidRPr="005A2635">
        <w:t xml:space="preserve">school’s </w:t>
      </w:r>
      <w:r>
        <w:t>local mobile phones</w:t>
      </w:r>
      <w:r w:rsidRPr="002D3A84">
        <w:t xml:space="preserve"> policy for medical purposes and providing the school with the appropriate documents to support the requirement for exemption</w:t>
      </w:r>
    </w:p>
    <w:p w14:paraId="3559247E" w14:textId="2E250901" w:rsidR="00190A10" w:rsidRPr="005A2635" w:rsidRDefault="00190A10" w:rsidP="00190A10">
      <w:pPr>
        <w:pStyle w:val="ListParagraph"/>
        <w:numPr>
          <w:ilvl w:val="0"/>
          <w:numId w:val="44"/>
        </w:numPr>
      </w:pPr>
      <w:r>
        <w:t>u</w:t>
      </w:r>
      <w:r w:rsidRPr="005A2635">
        <w:t>s</w:t>
      </w:r>
      <w:r>
        <w:t>ing</w:t>
      </w:r>
      <w:r w:rsidRPr="005A2635">
        <w:t xml:space="preserve"> the school’s formal communication channels in all instances to communicate with the school or to contact their child during school hours</w:t>
      </w:r>
      <w:r>
        <w:t>,</w:t>
      </w:r>
      <w:r w:rsidRPr="005A2635">
        <w:t xml:space="preserve"> including where a student requires early collection from school</w:t>
      </w:r>
    </w:p>
    <w:p w14:paraId="490DD1CA" w14:textId="21D243C1" w:rsidR="00190A10" w:rsidRPr="002D3A84" w:rsidRDefault="00190A10" w:rsidP="00190A10">
      <w:pPr>
        <w:pStyle w:val="ListParagraph"/>
        <w:numPr>
          <w:ilvl w:val="0"/>
          <w:numId w:val="44"/>
        </w:numPr>
        <w:rPr>
          <w:lang w:eastAsia="en-AU"/>
        </w:rPr>
      </w:pPr>
      <w:r>
        <w:t>r</w:t>
      </w:r>
      <w:r w:rsidRPr="005A2635">
        <w:t>ecognis</w:t>
      </w:r>
      <w:r>
        <w:t>ing</w:t>
      </w:r>
      <w:r w:rsidRPr="005A2635">
        <w:t xml:space="preserve"> the important </w:t>
      </w:r>
      <w:proofErr w:type="gramStart"/>
      <w:r w:rsidRPr="005A2635">
        <w:t>role</w:t>
      </w:r>
      <w:proofErr w:type="gramEnd"/>
      <w:r w:rsidRPr="005A2635">
        <w:t xml:space="preserve"> they play in supporting their child to use their mobile phone </w:t>
      </w:r>
      <w:r>
        <w:t>and smart watches</w:t>
      </w:r>
      <w:r w:rsidRPr="005A2635">
        <w:t xml:space="preserve"> in a safe, responsible, and respectful way.</w:t>
      </w:r>
    </w:p>
    <w:p w14:paraId="03CFEB9B" w14:textId="77777777" w:rsidR="0094771B" w:rsidRPr="006C3E8A" w:rsidRDefault="0094771B" w:rsidP="00BA4E0E">
      <w:pPr>
        <w:pStyle w:val="Heading1"/>
        <w:rPr>
          <w:noProof/>
          <w:lang w:eastAsia="en-AU"/>
        </w:rPr>
      </w:pPr>
      <w:bookmarkStart w:id="18" w:name="_Toc118875703"/>
      <w:bookmarkStart w:id="19" w:name="_Toc119576681"/>
      <w:r w:rsidRPr="006C3E8A">
        <w:rPr>
          <w:noProof/>
          <w:lang w:eastAsia="en-AU"/>
        </w:rPr>
        <w:t>Definitions</w:t>
      </w:r>
      <w:bookmarkEnd w:id="18"/>
      <w:bookmarkEnd w:id="19"/>
    </w:p>
    <w:tbl>
      <w:tblPr>
        <w:tblStyle w:val="NTGtable"/>
        <w:tblW w:w="0" w:type="auto"/>
        <w:tblLook w:val="04A0" w:firstRow="1" w:lastRow="0" w:firstColumn="1" w:lastColumn="0" w:noHBand="0" w:noVBand="1"/>
      </w:tblPr>
      <w:tblGrid>
        <w:gridCol w:w="1543"/>
        <w:gridCol w:w="8765"/>
      </w:tblGrid>
      <w:tr w:rsidR="00BA4E0E" w14:paraId="18B0D89B" w14:textId="77777777" w:rsidTr="00BA4E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43" w:type="dxa"/>
          </w:tcPr>
          <w:p w14:paraId="307CE06A" w14:textId="6454B139" w:rsidR="00BA4E0E" w:rsidRPr="00BA4E0E" w:rsidRDefault="00BA4E0E" w:rsidP="00BA4E0E">
            <w:r w:rsidRPr="00BA4E0E">
              <w:rPr>
                <w:bCs/>
              </w:rPr>
              <w:t>Term</w:t>
            </w:r>
          </w:p>
        </w:tc>
        <w:tc>
          <w:tcPr>
            <w:tcW w:w="8765" w:type="dxa"/>
          </w:tcPr>
          <w:p w14:paraId="41BA0724" w14:textId="77777777" w:rsidR="00BA4E0E" w:rsidRDefault="00BA4E0E" w:rsidP="00C97DB8">
            <w:pPr>
              <w:pStyle w:val="ListParagrap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Definition</w:t>
            </w:r>
          </w:p>
        </w:tc>
      </w:tr>
      <w:tr w:rsidR="00BA4E0E" w14:paraId="667F2CEE" w14:textId="77777777" w:rsidTr="00BA4E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</w:tcPr>
          <w:p w14:paraId="537274B2" w14:textId="4F1B866E" w:rsidR="00BA4E0E" w:rsidRDefault="00BA4E0E" w:rsidP="00C97DB8">
            <w:pPr>
              <w:pStyle w:val="ListParagraph"/>
            </w:pPr>
            <w:r w:rsidRPr="006C3E8A">
              <w:t>Educational environments</w:t>
            </w:r>
          </w:p>
        </w:tc>
        <w:tc>
          <w:tcPr>
            <w:tcW w:w="8765" w:type="dxa"/>
          </w:tcPr>
          <w:p w14:paraId="68F3A7F4" w14:textId="1B0B7AAF" w:rsidR="00BA4E0E" w:rsidRDefault="00AD1A04" w:rsidP="00C97DB8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All s</w:t>
            </w:r>
            <w:r w:rsidR="00BA4E0E" w:rsidRPr="006C3E8A">
              <w:t xml:space="preserve">chool </w:t>
            </w:r>
            <w:r w:rsidR="002D2429" w:rsidRPr="006C3E8A">
              <w:t>premises, such as school buildings and school grounds, and during school excursions, camps, extracurricular activities, and other school organised functions</w:t>
            </w:r>
            <w:r w:rsidR="00BA4E0E" w:rsidRPr="006C3E8A">
              <w:t>.</w:t>
            </w:r>
          </w:p>
        </w:tc>
      </w:tr>
      <w:tr w:rsidR="00BA4E0E" w14:paraId="7B853FBB" w14:textId="77777777" w:rsidTr="00BA4E0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</w:tcPr>
          <w:p w14:paraId="2606C02F" w14:textId="4D014041" w:rsidR="00BA4E0E" w:rsidRPr="006C3E8A" w:rsidRDefault="00BA4E0E" w:rsidP="00C97DB8">
            <w:pPr>
              <w:pStyle w:val="ListParagraph"/>
            </w:pPr>
            <w:r>
              <w:t>Mobile phone</w:t>
            </w:r>
            <w:r w:rsidR="00101FBA">
              <w:t>s</w:t>
            </w:r>
            <w:r>
              <w:t xml:space="preserve"> and smart watches</w:t>
            </w:r>
          </w:p>
        </w:tc>
        <w:tc>
          <w:tcPr>
            <w:tcW w:w="8765" w:type="dxa"/>
          </w:tcPr>
          <w:p w14:paraId="6C079FAA" w14:textId="5B90E9EC" w:rsidR="00101FBA" w:rsidRDefault="00101FBA" w:rsidP="00C97DB8">
            <w:pPr>
              <w:pStyle w:val="ListParagrap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I</w:t>
            </w:r>
            <w:r w:rsidRPr="006C3E8A">
              <w:t>nclude</w:t>
            </w:r>
            <w:r>
              <w:t>s</w:t>
            </w:r>
            <w:r w:rsidRPr="006C3E8A">
              <w:t xml:space="preserve"> but </w:t>
            </w:r>
            <w:r>
              <w:t>are</w:t>
            </w:r>
            <w:r w:rsidRPr="006C3E8A">
              <w:t xml:space="preserve"> not limited to, mobile phones, smart watches</w:t>
            </w:r>
            <w:r>
              <w:t xml:space="preserve">, similar </w:t>
            </w:r>
            <w:r w:rsidRPr="006C3E8A">
              <w:t>smart devices</w:t>
            </w:r>
            <w:r>
              <w:t xml:space="preserve"> and all other devices that allow electronically based distractions.</w:t>
            </w:r>
          </w:p>
        </w:tc>
      </w:tr>
      <w:tr w:rsidR="00BA4E0E" w14:paraId="6FC2087C" w14:textId="77777777" w:rsidTr="00BA4E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</w:tcPr>
          <w:p w14:paraId="183413C8" w14:textId="6B137D7D" w:rsidR="00BA4E0E" w:rsidRPr="006C3E8A" w:rsidRDefault="00BA4E0E" w:rsidP="00C97DB8">
            <w:pPr>
              <w:pStyle w:val="ListParagraph"/>
            </w:pPr>
            <w:r>
              <w:t>Off and away all day</w:t>
            </w:r>
          </w:p>
        </w:tc>
        <w:tc>
          <w:tcPr>
            <w:tcW w:w="8765" w:type="dxa"/>
          </w:tcPr>
          <w:p w14:paraId="20E79814" w14:textId="473A05EA" w:rsidR="00101FBA" w:rsidRDefault="00101FBA" w:rsidP="00C97DB8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The device must be switched</w:t>
            </w:r>
            <w:r w:rsidRPr="004F3DE7">
              <w:t xml:space="preserve"> off, not accessed, seen, or heard at any time during school hours</w:t>
            </w:r>
            <w:r>
              <w:t xml:space="preserve"> and includes before and after school hours, and break times.</w:t>
            </w:r>
          </w:p>
        </w:tc>
      </w:tr>
      <w:tr w:rsidR="004D517C" w14:paraId="7479A132" w14:textId="77777777" w:rsidTr="00BA4E0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</w:tcPr>
          <w:p w14:paraId="5A93ED14" w14:textId="7101C16B" w:rsidR="004D517C" w:rsidRPr="006C3E8A" w:rsidRDefault="004D517C" w:rsidP="004D517C">
            <w:pPr>
              <w:pStyle w:val="ListParagraph"/>
            </w:pPr>
            <w:r w:rsidRPr="006C3E8A">
              <w:t>Parent</w:t>
            </w:r>
          </w:p>
        </w:tc>
        <w:tc>
          <w:tcPr>
            <w:tcW w:w="8765" w:type="dxa"/>
          </w:tcPr>
          <w:p w14:paraId="77FB0848" w14:textId="48D81856" w:rsidR="004D517C" w:rsidRPr="006C3E8A" w:rsidDel="006E609F" w:rsidRDefault="004D517C" w:rsidP="004D517C">
            <w:pPr>
              <w:pStyle w:val="ListParagrap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A</w:t>
            </w:r>
            <w:r w:rsidRPr="006C3E8A">
              <w:t xml:space="preserve"> child’s father, mother or any other person who has parental responsibility </w:t>
            </w:r>
            <w:r>
              <w:t>or daily care and control of</w:t>
            </w:r>
            <w:r w:rsidRPr="006C3E8A">
              <w:t xml:space="preserve"> that child, including a person who is regarded as a parent of the child under Aboriginal customary law or Aboriginal tradition.</w:t>
            </w:r>
          </w:p>
        </w:tc>
      </w:tr>
      <w:tr w:rsidR="00BA4E0E" w14:paraId="54BE5942" w14:textId="77777777" w:rsidTr="00BA4E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</w:tcPr>
          <w:p w14:paraId="045081B0" w14:textId="21D62DA0" w:rsidR="00BA4E0E" w:rsidRPr="006C3E8A" w:rsidRDefault="00BA4E0E" w:rsidP="00C97DB8">
            <w:pPr>
              <w:pStyle w:val="ListParagraph"/>
            </w:pPr>
            <w:r w:rsidRPr="006C3E8A">
              <w:t>School community</w:t>
            </w:r>
          </w:p>
        </w:tc>
        <w:tc>
          <w:tcPr>
            <w:tcW w:w="8765" w:type="dxa"/>
          </w:tcPr>
          <w:p w14:paraId="1F8BE434" w14:textId="57678F8F" w:rsidR="00BA4E0E" w:rsidRDefault="006E609F" w:rsidP="00C97DB8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</w:t>
            </w:r>
            <w:r w:rsidR="00BA4E0E" w:rsidRPr="006C3E8A">
              <w:t>ll school staff, families, students</w:t>
            </w:r>
            <w:r w:rsidR="00101FBA">
              <w:t>,</w:t>
            </w:r>
            <w:r w:rsidR="00BA4E0E" w:rsidRPr="006C3E8A">
              <w:t xml:space="preserve"> and persons who have direct involvement or interest in the school.</w:t>
            </w:r>
          </w:p>
        </w:tc>
      </w:tr>
    </w:tbl>
    <w:p w14:paraId="071A20DD" w14:textId="77777777" w:rsidR="00213AEA" w:rsidRDefault="00213AEA">
      <w:pPr>
        <w:rPr>
          <w:rFonts w:asciiTheme="majorHAnsi" w:eastAsiaTheme="majorEastAsia" w:hAnsiTheme="majorHAnsi" w:cstheme="majorBidi"/>
          <w:bCs/>
          <w:color w:val="1F1F5F" w:themeColor="text1"/>
          <w:kern w:val="32"/>
          <w:sz w:val="36"/>
          <w:szCs w:val="32"/>
          <w:highlight w:val="lightGray"/>
        </w:rPr>
      </w:pPr>
      <w:bookmarkStart w:id="20" w:name="_Toc118875704"/>
      <w:r>
        <w:rPr>
          <w:highlight w:val="lightGray"/>
        </w:rPr>
        <w:br w:type="page"/>
      </w:r>
    </w:p>
    <w:p w14:paraId="3660EF90" w14:textId="366CCDA6" w:rsidR="0094771B" w:rsidRPr="00BA4E0E" w:rsidRDefault="0094771B" w:rsidP="00162EA9">
      <w:pPr>
        <w:pStyle w:val="Heading1"/>
      </w:pPr>
      <w:bookmarkStart w:id="21" w:name="_Toc119576682"/>
      <w:r w:rsidRPr="00162EA9">
        <w:lastRenderedPageBreak/>
        <w:t>Related</w:t>
      </w:r>
      <w:r w:rsidRPr="00BA4E0E">
        <w:t xml:space="preserve"> resources, policies and legislation</w:t>
      </w:r>
      <w:bookmarkEnd w:id="20"/>
      <w:bookmarkEnd w:id="21"/>
    </w:p>
    <w:p w14:paraId="3FD333F7" w14:textId="77777777" w:rsidR="0094771B" w:rsidRPr="00723402" w:rsidRDefault="0094771B" w:rsidP="00723402">
      <w:pPr>
        <w:pStyle w:val="Heading2"/>
        <w:rPr>
          <w:rStyle w:val="Hyperlink"/>
          <w:color w:val="454347"/>
          <w:u w:val="none"/>
        </w:rPr>
      </w:pPr>
      <w:bookmarkStart w:id="22" w:name="_Toc118875705"/>
      <w:bookmarkStart w:id="23" w:name="_Toc119576683"/>
      <w:r w:rsidRPr="00723402">
        <w:rPr>
          <w:rStyle w:val="Hyperlink"/>
          <w:color w:val="454347"/>
          <w:u w:val="none"/>
        </w:rPr>
        <w:t>Related resources</w:t>
      </w:r>
      <w:bookmarkEnd w:id="22"/>
      <w:bookmarkEnd w:id="23"/>
    </w:p>
    <w:p w14:paraId="247D5D9A" w14:textId="77777777" w:rsidR="0094771B" w:rsidRPr="00723402" w:rsidRDefault="0094771B" w:rsidP="00723402">
      <w:pPr>
        <w:pStyle w:val="Heading3"/>
      </w:pPr>
      <w:bookmarkStart w:id="24" w:name="_Toc118875706"/>
      <w:bookmarkStart w:id="25" w:name="_Toc119576684"/>
      <w:r w:rsidRPr="00723402">
        <w:t>Internal</w:t>
      </w:r>
      <w:bookmarkEnd w:id="24"/>
      <w:bookmarkEnd w:id="25"/>
    </w:p>
    <w:p w14:paraId="787CB2BC" w14:textId="77777777" w:rsidR="0094771B" w:rsidRPr="00D060C7" w:rsidRDefault="007A53FE" w:rsidP="0094771B">
      <w:hyperlink r:id="rId14" w:history="1">
        <w:r w:rsidR="0094771B" w:rsidRPr="00AF7237">
          <w:rPr>
            <w:rStyle w:val="Hyperlink"/>
            <w:rFonts w:cs="Arial"/>
            <w:lang w:val="en-US"/>
          </w:rPr>
          <w:t>Excursions policy</w:t>
        </w:r>
      </w:hyperlink>
    </w:p>
    <w:p w14:paraId="62E1D5AC" w14:textId="4316912D" w:rsidR="0094771B" w:rsidRDefault="007A53FE" w:rsidP="0094771B">
      <w:pPr>
        <w:rPr>
          <w:rStyle w:val="Hyperlink"/>
          <w:rFonts w:cs="Arial"/>
        </w:rPr>
      </w:pPr>
      <w:hyperlink r:id="rId15" w:history="1">
        <w:r w:rsidR="0094771B" w:rsidRPr="00AF7237">
          <w:rPr>
            <w:rStyle w:val="Hyperlink"/>
            <w:rFonts w:cs="Arial"/>
          </w:rPr>
          <w:t>NT Guide for implementation</w:t>
        </w:r>
      </w:hyperlink>
    </w:p>
    <w:p w14:paraId="53CC3E98" w14:textId="59D971AF" w:rsidR="00A7786D" w:rsidRPr="00AF7237" w:rsidRDefault="007A53FE" w:rsidP="0094771B">
      <w:pPr>
        <w:rPr>
          <w:rFonts w:cs="Arial"/>
        </w:rPr>
      </w:pPr>
      <w:hyperlink r:id="rId16" w:anchor="personal_digital_devices_in_educational_environments" w:history="1">
        <w:r w:rsidR="00A7786D" w:rsidRPr="00A7786D">
          <w:rPr>
            <w:rStyle w:val="Hyperlink"/>
            <w:rFonts w:cs="Arial"/>
          </w:rPr>
          <w:t>Personal digital devices in educational environments policy</w:t>
        </w:r>
      </w:hyperlink>
    </w:p>
    <w:p w14:paraId="00FBEA95" w14:textId="61BD92D4" w:rsidR="0094771B" w:rsidRDefault="007A53FE" w:rsidP="0094771B">
      <w:pPr>
        <w:rPr>
          <w:rStyle w:val="Hyperlink"/>
          <w:rFonts w:cs="Arial"/>
          <w:lang w:val="en-US"/>
        </w:rPr>
      </w:pPr>
      <w:hyperlink r:id="rId17" w:anchor="personal_digital_devices_in_educational_environments" w:history="1">
        <w:proofErr w:type="spellStart"/>
        <w:r w:rsidR="0094771B" w:rsidRPr="00F87499">
          <w:rPr>
            <w:rStyle w:val="Hyperlink"/>
            <w:rFonts w:cs="Arial"/>
            <w:lang w:val="en-US"/>
          </w:rPr>
          <w:t>Sexualised</w:t>
        </w:r>
        <w:proofErr w:type="spellEnd"/>
        <w:r w:rsidR="0094771B" w:rsidRPr="00F87499">
          <w:rPr>
            <w:rStyle w:val="Hyperlink"/>
            <w:rFonts w:cs="Arial"/>
            <w:lang w:val="en-US"/>
          </w:rPr>
          <w:t xml:space="preserve"> </w:t>
        </w:r>
        <w:proofErr w:type="spellStart"/>
        <w:r w:rsidR="0094771B" w:rsidRPr="00F87499">
          <w:rPr>
            <w:rStyle w:val="Hyperlink"/>
            <w:rFonts w:cs="Arial"/>
            <w:lang w:val="en-US"/>
          </w:rPr>
          <w:t>behaviour</w:t>
        </w:r>
        <w:proofErr w:type="spellEnd"/>
        <w:r w:rsidR="0094771B" w:rsidRPr="00F87499">
          <w:rPr>
            <w:rStyle w:val="Hyperlink"/>
            <w:rFonts w:cs="Arial"/>
            <w:lang w:val="en-US"/>
          </w:rPr>
          <w:t xml:space="preserve"> in children</w:t>
        </w:r>
      </w:hyperlink>
      <w:r w:rsidR="0094771B">
        <w:rPr>
          <w:rStyle w:val="Hyperlink"/>
          <w:rFonts w:cs="Arial"/>
          <w:lang w:val="en-US"/>
        </w:rPr>
        <w:t xml:space="preserve"> </w:t>
      </w:r>
      <w:r w:rsidR="00776B44">
        <w:rPr>
          <w:rStyle w:val="Hyperlink"/>
          <w:rFonts w:cs="Arial"/>
          <w:lang w:val="en-US"/>
        </w:rPr>
        <w:t>guidelines and supporting documents</w:t>
      </w:r>
    </w:p>
    <w:p w14:paraId="40B6AABA" w14:textId="006B44C1" w:rsidR="00723402" w:rsidRDefault="007A53FE" w:rsidP="0094771B">
      <w:pPr>
        <w:rPr>
          <w:rStyle w:val="Hyperlink"/>
          <w:rFonts w:cs="Arial"/>
          <w:lang w:val="en-US"/>
        </w:rPr>
      </w:pPr>
      <w:hyperlink r:id="rId18" w:history="1">
        <w:r w:rsidR="00723402" w:rsidRPr="00AF7237">
          <w:rPr>
            <w:rStyle w:val="Hyperlink"/>
            <w:rFonts w:cs="Arial"/>
            <w:lang w:val="en-US"/>
          </w:rPr>
          <w:t xml:space="preserve">Student wellbeing and positive </w:t>
        </w:r>
        <w:proofErr w:type="spellStart"/>
        <w:r w:rsidR="00723402" w:rsidRPr="00AF7237">
          <w:rPr>
            <w:rStyle w:val="Hyperlink"/>
            <w:rFonts w:cs="Arial"/>
            <w:lang w:val="en-US"/>
          </w:rPr>
          <w:t>behaviour</w:t>
        </w:r>
        <w:proofErr w:type="spellEnd"/>
        <w:r w:rsidR="00723402" w:rsidRPr="00AF7237">
          <w:rPr>
            <w:rStyle w:val="Hyperlink"/>
            <w:rFonts w:cs="Arial"/>
            <w:lang w:val="en-US"/>
          </w:rPr>
          <w:t xml:space="preserve"> policy</w:t>
        </w:r>
      </w:hyperlink>
    </w:p>
    <w:p w14:paraId="2E3958D6" w14:textId="7FC72B26" w:rsidR="00723402" w:rsidRPr="00162EA9" w:rsidRDefault="00723402" w:rsidP="00D711C3">
      <w:pPr>
        <w:pStyle w:val="Heading4"/>
        <w:rPr>
          <w:rStyle w:val="Hyperlink"/>
          <w:color w:val="454347"/>
          <w:u w:val="none"/>
        </w:rPr>
      </w:pPr>
      <w:bookmarkStart w:id="26" w:name="_Toc119576685"/>
      <w:r w:rsidRPr="00162EA9">
        <w:rPr>
          <w:rStyle w:val="Hyperlink"/>
          <w:color w:val="454347"/>
          <w:u w:val="none"/>
        </w:rPr>
        <w:t>Templates</w:t>
      </w:r>
      <w:bookmarkEnd w:id="26"/>
    </w:p>
    <w:p w14:paraId="465DD6C0" w14:textId="1E0616EA" w:rsidR="00723402" w:rsidRDefault="00723402" w:rsidP="0094771B">
      <w:pPr>
        <w:rPr>
          <w:rFonts w:cs="Arial"/>
          <w:color w:val="0563C1" w:themeColor="hyperlink"/>
          <w:u w:val="single"/>
          <w:lang w:val="en-US"/>
        </w:rPr>
      </w:pPr>
      <w:r>
        <w:rPr>
          <w:rFonts w:cs="Arial"/>
          <w:color w:val="0563C1" w:themeColor="hyperlink"/>
          <w:u w:val="single"/>
          <w:lang w:val="en-US"/>
        </w:rPr>
        <w:t>C</w:t>
      </w:r>
      <w:r w:rsidRPr="00723402">
        <w:rPr>
          <w:rFonts w:cs="Arial"/>
          <w:color w:val="0563C1" w:themeColor="hyperlink"/>
          <w:u w:val="single"/>
          <w:lang w:val="en-US"/>
        </w:rPr>
        <w:t>ombined school</w:t>
      </w:r>
      <w:r>
        <w:rPr>
          <w:rFonts w:cs="Arial"/>
          <w:color w:val="0563C1" w:themeColor="hyperlink"/>
          <w:u w:val="single"/>
          <w:lang w:val="en-US"/>
        </w:rPr>
        <w:t>’s mobile phones</w:t>
      </w:r>
      <w:r w:rsidRPr="00723402">
        <w:rPr>
          <w:rFonts w:cs="Arial"/>
          <w:color w:val="0563C1" w:themeColor="hyperlink"/>
          <w:u w:val="single"/>
          <w:lang w:val="en-US"/>
        </w:rPr>
        <w:t xml:space="preserve"> policy</w:t>
      </w:r>
      <w:r>
        <w:rPr>
          <w:rFonts w:cs="Arial"/>
          <w:color w:val="0563C1" w:themeColor="hyperlink"/>
          <w:u w:val="single"/>
          <w:lang w:val="en-US"/>
        </w:rPr>
        <w:t xml:space="preserve"> – Template</w:t>
      </w:r>
    </w:p>
    <w:p w14:paraId="4CC6A28D" w14:textId="2F6638D8" w:rsidR="00723402" w:rsidRDefault="00723402" w:rsidP="0094771B">
      <w:pPr>
        <w:rPr>
          <w:rFonts w:cs="Arial"/>
          <w:color w:val="0563C1" w:themeColor="hyperlink"/>
          <w:u w:val="single"/>
          <w:lang w:val="en-US"/>
        </w:rPr>
      </w:pPr>
      <w:r>
        <w:rPr>
          <w:rFonts w:cs="Arial"/>
          <w:color w:val="0563C1" w:themeColor="hyperlink"/>
          <w:u w:val="single"/>
          <w:lang w:val="en-US"/>
        </w:rPr>
        <w:t>P</w:t>
      </w:r>
      <w:r w:rsidRPr="00723402">
        <w:rPr>
          <w:rFonts w:cs="Arial"/>
          <w:color w:val="0563C1" w:themeColor="hyperlink"/>
          <w:u w:val="single"/>
          <w:lang w:val="en-US"/>
        </w:rPr>
        <w:t>rimary school</w:t>
      </w:r>
      <w:r>
        <w:rPr>
          <w:rFonts w:cs="Arial"/>
          <w:color w:val="0563C1" w:themeColor="hyperlink"/>
          <w:u w:val="single"/>
          <w:lang w:val="en-US"/>
        </w:rPr>
        <w:t xml:space="preserve">’s mobile phones </w:t>
      </w:r>
      <w:r w:rsidRPr="00723402">
        <w:rPr>
          <w:rFonts w:cs="Arial"/>
          <w:color w:val="0563C1" w:themeColor="hyperlink"/>
          <w:u w:val="single"/>
          <w:lang w:val="en-US"/>
        </w:rPr>
        <w:t>policy</w:t>
      </w:r>
      <w:r>
        <w:rPr>
          <w:rFonts w:cs="Arial"/>
          <w:color w:val="0563C1" w:themeColor="hyperlink"/>
          <w:u w:val="single"/>
          <w:lang w:val="en-US"/>
        </w:rPr>
        <w:t xml:space="preserve"> – Template</w:t>
      </w:r>
    </w:p>
    <w:p w14:paraId="76037D99" w14:textId="475EA176" w:rsidR="00723402" w:rsidRPr="00D711C3" w:rsidRDefault="00723402" w:rsidP="0094771B">
      <w:pPr>
        <w:rPr>
          <w:rFonts w:cs="Arial"/>
          <w:color w:val="0563C1" w:themeColor="hyperlink"/>
          <w:u w:val="single"/>
          <w:lang w:val="en-US"/>
        </w:rPr>
      </w:pPr>
      <w:r>
        <w:rPr>
          <w:rFonts w:cs="Arial"/>
          <w:color w:val="0563C1" w:themeColor="hyperlink"/>
          <w:u w:val="single"/>
          <w:lang w:val="en-US"/>
        </w:rPr>
        <w:t>S</w:t>
      </w:r>
      <w:r w:rsidRPr="00723402">
        <w:rPr>
          <w:rFonts w:cs="Arial"/>
          <w:color w:val="0563C1" w:themeColor="hyperlink"/>
          <w:u w:val="single"/>
          <w:lang w:val="en-US"/>
        </w:rPr>
        <w:t>econdary school</w:t>
      </w:r>
      <w:r>
        <w:rPr>
          <w:rFonts w:cs="Arial"/>
          <w:color w:val="0563C1" w:themeColor="hyperlink"/>
          <w:u w:val="single"/>
          <w:lang w:val="en-US"/>
        </w:rPr>
        <w:t>’s mobile phones</w:t>
      </w:r>
      <w:r w:rsidRPr="00723402">
        <w:rPr>
          <w:rFonts w:cs="Arial"/>
          <w:color w:val="0563C1" w:themeColor="hyperlink"/>
          <w:u w:val="single"/>
          <w:lang w:val="en-US"/>
        </w:rPr>
        <w:t xml:space="preserve"> policy</w:t>
      </w:r>
      <w:r>
        <w:rPr>
          <w:rFonts w:cs="Arial"/>
          <w:color w:val="0563C1" w:themeColor="hyperlink"/>
          <w:u w:val="single"/>
          <w:lang w:val="en-US"/>
        </w:rPr>
        <w:t xml:space="preserve"> – Template</w:t>
      </w:r>
    </w:p>
    <w:p w14:paraId="5B62F9DE" w14:textId="77777777" w:rsidR="0094771B" w:rsidRPr="00BA4E0E" w:rsidRDefault="0094771B" w:rsidP="00BA4E0E">
      <w:pPr>
        <w:pStyle w:val="Heading3"/>
      </w:pPr>
      <w:bookmarkStart w:id="27" w:name="_Toc118875707"/>
      <w:bookmarkStart w:id="28" w:name="_Toc119576686"/>
      <w:r w:rsidRPr="00BA4E0E">
        <w:t>External</w:t>
      </w:r>
      <w:bookmarkEnd w:id="27"/>
      <w:bookmarkEnd w:id="28"/>
    </w:p>
    <w:p w14:paraId="7F18AC23" w14:textId="77777777" w:rsidR="0094771B" w:rsidRDefault="007A53FE" w:rsidP="0094771B">
      <w:pPr>
        <w:ind w:left="66"/>
      </w:pPr>
      <w:hyperlink r:id="rId19" w:history="1">
        <w:r w:rsidR="0094771B" w:rsidRPr="00E64FDF">
          <w:rPr>
            <w:rStyle w:val="Hyperlink"/>
          </w:rPr>
          <w:t>Australian Cyber Security Centre – Step-by-step guides</w:t>
        </w:r>
      </w:hyperlink>
    </w:p>
    <w:p w14:paraId="7090B4FF" w14:textId="77777777" w:rsidR="0094771B" w:rsidRDefault="0094771B" w:rsidP="0094771B">
      <w:pPr>
        <w:ind w:left="66"/>
      </w:pPr>
      <w:r>
        <w:t xml:space="preserve">Australian Government </w:t>
      </w:r>
      <w:proofErr w:type="spellStart"/>
      <w:r>
        <w:t>eSafety</w:t>
      </w:r>
      <w:proofErr w:type="spellEnd"/>
      <w:r>
        <w:t xml:space="preserve"> Commissioner:</w:t>
      </w:r>
    </w:p>
    <w:p w14:paraId="7A7C8542" w14:textId="77777777" w:rsidR="0094771B" w:rsidRDefault="007A53FE" w:rsidP="0094771B">
      <w:pPr>
        <w:pStyle w:val="ListParagraph"/>
        <w:numPr>
          <w:ilvl w:val="0"/>
          <w:numId w:val="42"/>
        </w:numPr>
      </w:pPr>
      <w:hyperlink r:id="rId20" w:history="1">
        <w:r w:rsidR="0094771B" w:rsidRPr="006766B7">
          <w:rPr>
            <w:rStyle w:val="Hyperlink"/>
          </w:rPr>
          <w:t>Cyberbullying</w:t>
        </w:r>
      </w:hyperlink>
    </w:p>
    <w:p w14:paraId="1611211A" w14:textId="77777777" w:rsidR="0094771B" w:rsidRDefault="007A53FE" w:rsidP="0094771B">
      <w:pPr>
        <w:pStyle w:val="ListParagraph"/>
        <w:numPr>
          <w:ilvl w:val="0"/>
          <w:numId w:val="42"/>
        </w:numPr>
      </w:pPr>
      <w:hyperlink r:id="rId21" w:history="1">
        <w:proofErr w:type="spellStart"/>
        <w:r w:rsidR="0094771B" w:rsidRPr="00F13D76">
          <w:rPr>
            <w:rStyle w:val="Hyperlink"/>
          </w:rPr>
          <w:t>eSafety</w:t>
        </w:r>
        <w:proofErr w:type="spellEnd"/>
        <w:r w:rsidR="0094771B" w:rsidRPr="00F13D76">
          <w:rPr>
            <w:rStyle w:val="Hyperlink"/>
          </w:rPr>
          <w:t xml:space="preserve"> education for educators</w:t>
        </w:r>
      </w:hyperlink>
    </w:p>
    <w:p w14:paraId="2A2F9A1E" w14:textId="77777777" w:rsidR="0094771B" w:rsidRDefault="007A53FE" w:rsidP="0094771B">
      <w:pPr>
        <w:pStyle w:val="ListParagraph"/>
        <w:numPr>
          <w:ilvl w:val="0"/>
          <w:numId w:val="42"/>
        </w:numPr>
      </w:pPr>
      <w:hyperlink r:id="rId22" w:history="1">
        <w:proofErr w:type="spellStart"/>
        <w:r w:rsidR="0094771B" w:rsidRPr="00F13D76">
          <w:rPr>
            <w:rStyle w:val="Hyperlink"/>
          </w:rPr>
          <w:t>eSafety</w:t>
        </w:r>
        <w:proofErr w:type="spellEnd"/>
        <w:r w:rsidR="0094771B" w:rsidRPr="00F13D76">
          <w:rPr>
            <w:rStyle w:val="Hyperlink"/>
          </w:rPr>
          <w:t xml:space="preserve"> kids</w:t>
        </w:r>
      </w:hyperlink>
    </w:p>
    <w:p w14:paraId="7F384929" w14:textId="77777777" w:rsidR="0094771B" w:rsidRDefault="007A53FE" w:rsidP="0094771B">
      <w:pPr>
        <w:pStyle w:val="ListParagraph"/>
        <w:numPr>
          <w:ilvl w:val="0"/>
          <w:numId w:val="42"/>
        </w:numPr>
      </w:pPr>
      <w:hyperlink r:id="rId23" w:history="1">
        <w:r w:rsidR="0094771B" w:rsidRPr="00F13D76">
          <w:rPr>
            <w:rStyle w:val="Hyperlink"/>
          </w:rPr>
          <w:t>Professional learning program for teachers</w:t>
        </w:r>
      </w:hyperlink>
    </w:p>
    <w:p w14:paraId="2D5BA90D" w14:textId="77777777" w:rsidR="0094771B" w:rsidRDefault="007A53FE" w:rsidP="0094771B">
      <w:pPr>
        <w:pStyle w:val="ListParagraph"/>
        <w:numPr>
          <w:ilvl w:val="0"/>
          <w:numId w:val="42"/>
        </w:numPr>
      </w:pPr>
      <w:hyperlink r:id="rId24" w:history="1">
        <w:r w:rsidR="0094771B" w:rsidRPr="00F13D76">
          <w:rPr>
            <w:rStyle w:val="Hyperlink"/>
          </w:rPr>
          <w:t>Toolkit for schools</w:t>
        </w:r>
      </w:hyperlink>
    </w:p>
    <w:p w14:paraId="307114A4" w14:textId="77777777" w:rsidR="0094771B" w:rsidRDefault="007A53FE" w:rsidP="0094771B">
      <w:pPr>
        <w:ind w:left="66"/>
      </w:pPr>
      <w:hyperlink r:id="rId25" w:history="1">
        <w:r w:rsidR="0094771B" w:rsidRPr="0070348D">
          <w:rPr>
            <w:rStyle w:val="Hyperlink"/>
          </w:rPr>
          <w:t xml:space="preserve">Australian Securities &amp; Investment Commission (ASIC) </w:t>
        </w:r>
        <w:proofErr w:type="spellStart"/>
        <w:r w:rsidR="0094771B" w:rsidRPr="0070348D">
          <w:rPr>
            <w:rStyle w:val="Hyperlink"/>
          </w:rPr>
          <w:t>MoneySmart</w:t>
        </w:r>
        <w:proofErr w:type="spellEnd"/>
        <w:r w:rsidR="0094771B" w:rsidRPr="0070348D">
          <w:rPr>
            <w:rStyle w:val="Hyperlink"/>
          </w:rPr>
          <w:t xml:space="preserve"> teacher resources – Mobile phones</w:t>
        </w:r>
      </w:hyperlink>
    </w:p>
    <w:p w14:paraId="7D31A4E7" w14:textId="77777777" w:rsidR="0094771B" w:rsidRPr="00AF7237" w:rsidRDefault="007A53FE" w:rsidP="0094771B">
      <w:pPr>
        <w:ind w:left="66"/>
        <w:rPr>
          <w:rFonts w:cs="Arial"/>
        </w:rPr>
      </w:pPr>
      <w:hyperlink r:id="rId26" w:history="1">
        <w:r w:rsidR="0094771B" w:rsidRPr="00AF7237">
          <w:rPr>
            <w:rStyle w:val="Hyperlink"/>
            <w:rFonts w:cs="Arial"/>
          </w:rPr>
          <w:t xml:space="preserve">NT Government health and wellbeing of students – Bullying, cyberbullying and </w:t>
        </w:r>
        <w:proofErr w:type="spellStart"/>
        <w:r w:rsidR="0094771B" w:rsidRPr="00AF7237">
          <w:rPr>
            <w:rStyle w:val="Hyperlink"/>
            <w:rFonts w:cs="Arial"/>
          </w:rPr>
          <w:t>cybersafety</w:t>
        </w:r>
        <w:proofErr w:type="spellEnd"/>
      </w:hyperlink>
    </w:p>
    <w:p w14:paraId="74901D23" w14:textId="77777777" w:rsidR="0094771B" w:rsidRPr="00BA4E0E" w:rsidRDefault="0094771B" w:rsidP="00BA4E0E">
      <w:pPr>
        <w:pStyle w:val="Heading2"/>
        <w:rPr>
          <w:rStyle w:val="Hyperlink"/>
          <w:color w:val="454347"/>
          <w:u w:val="none"/>
        </w:rPr>
      </w:pPr>
      <w:bookmarkStart w:id="29" w:name="_Toc118875708"/>
      <w:bookmarkStart w:id="30" w:name="_Toc119576687"/>
      <w:r w:rsidRPr="00BA4E0E">
        <w:rPr>
          <w:rStyle w:val="Hyperlink"/>
          <w:color w:val="454347"/>
          <w:u w:val="none"/>
        </w:rPr>
        <w:t>Related legislation</w:t>
      </w:r>
      <w:bookmarkEnd w:id="29"/>
      <w:bookmarkEnd w:id="30"/>
    </w:p>
    <w:p w14:paraId="57BAC538" w14:textId="700EBE1C" w:rsidR="0094771B" w:rsidRPr="00AF7237" w:rsidRDefault="007A53FE" w:rsidP="0094771B">
      <w:pPr>
        <w:ind w:left="66"/>
        <w:rPr>
          <w:rFonts w:cs="Helvetica"/>
          <w:i/>
          <w:lang w:eastAsia="en-AU"/>
        </w:rPr>
      </w:pPr>
      <w:hyperlink r:id="rId27" w:history="1">
        <w:r w:rsidR="0094771B" w:rsidRPr="00AF7237">
          <w:rPr>
            <w:rStyle w:val="Hyperlink"/>
            <w:rFonts w:cs="Helvetica"/>
            <w:i/>
            <w:lang w:eastAsia="en-AU"/>
          </w:rPr>
          <w:t>Anti-Discrimination Act 1992</w:t>
        </w:r>
      </w:hyperlink>
    </w:p>
    <w:p w14:paraId="332CD8C6" w14:textId="6F05DDF3" w:rsidR="0094771B" w:rsidRPr="00AF7237" w:rsidRDefault="007A53FE" w:rsidP="0094771B">
      <w:pPr>
        <w:ind w:left="66"/>
        <w:rPr>
          <w:rFonts w:cs="Arial"/>
          <w:i/>
        </w:rPr>
      </w:pPr>
      <w:hyperlink r:id="rId28" w:history="1">
        <w:r w:rsidR="0094771B" w:rsidRPr="00AF7237">
          <w:rPr>
            <w:rStyle w:val="Hyperlink"/>
            <w:rFonts w:cs="Arial"/>
            <w:i/>
          </w:rPr>
          <w:t>Criminal Code Act 1983</w:t>
        </w:r>
      </w:hyperlink>
    </w:p>
    <w:p w14:paraId="5A84FF31" w14:textId="30D7F25E" w:rsidR="0094771B" w:rsidRPr="00AF7237" w:rsidRDefault="007A53FE" w:rsidP="0094771B">
      <w:pPr>
        <w:ind w:left="66"/>
        <w:rPr>
          <w:rFonts w:cs="Arial"/>
          <w:i/>
          <w:lang w:val="en-US"/>
        </w:rPr>
      </w:pPr>
      <w:hyperlink r:id="rId29" w:history="1">
        <w:r w:rsidR="0094771B" w:rsidRPr="00AF7237">
          <w:rPr>
            <w:rStyle w:val="Hyperlink"/>
            <w:rFonts w:cs="Arial"/>
            <w:i/>
            <w:lang w:val="en-US"/>
          </w:rPr>
          <w:t>Education Act 2015</w:t>
        </w:r>
      </w:hyperlink>
    </w:p>
    <w:p w14:paraId="3B3EDDC8" w14:textId="6779D39E" w:rsidR="0094771B" w:rsidRPr="00AF7237" w:rsidRDefault="007A53FE" w:rsidP="0094771B">
      <w:pPr>
        <w:ind w:left="66"/>
        <w:rPr>
          <w:rFonts w:cs="Arial"/>
          <w:i/>
          <w:lang w:val="en-US"/>
        </w:rPr>
      </w:pPr>
      <w:hyperlink r:id="rId30" w:history="1">
        <w:r w:rsidR="0094771B" w:rsidRPr="00AF7237">
          <w:rPr>
            <w:rStyle w:val="Hyperlink"/>
            <w:rFonts w:cs="Arial"/>
            <w:i/>
            <w:lang w:val="en-US"/>
          </w:rPr>
          <w:t>Information Act 2002</w:t>
        </w:r>
      </w:hyperlink>
    </w:p>
    <w:p w14:paraId="75CF1978" w14:textId="01D254D1" w:rsidR="0094771B" w:rsidRDefault="007A53FE" w:rsidP="0094771B">
      <w:pPr>
        <w:ind w:left="66"/>
        <w:rPr>
          <w:rStyle w:val="Hyperlink"/>
          <w:rFonts w:cs="Arial"/>
        </w:rPr>
      </w:pPr>
      <w:hyperlink r:id="rId31" w:history="1">
        <w:r w:rsidR="0094771B" w:rsidRPr="00AF7237">
          <w:rPr>
            <w:rStyle w:val="Hyperlink"/>
            <w:rFonts w:cs="Arial"/>
            <w:i/>
          </w:rPr>
          <w:t>Surveillance Devices Act 2007</w:t>
        </w:r>
      </w:hyperlink>
    </w:p>
    <w:tbl>
      <w:tblPr>
        <w:tblStyle w:val="NTGtable1"/>
        <w:tblW w:w="10348" w:type="dxa"/>
        <w:tblLayout w:type="fixed"/>
        <w:tblLook w:val="0480" w:firstRow="0" w:lastRow="0" w:firstColumn="1" w:lastColumn="0" w:noHBand="0" w:noVBand="1"/>
      </w:tblPr>
      <w:tblGrid>
        <w:gridCol w:w="2410"/>
        <w:gridCol w:w="7938"/>
      </w:tblGrid>
      <w:tr w:rsidR="00FE5B5A" w14:paraId="3047DE95" w14:textId="77777777" w:rsidTr="00213AEA">
        <w:trPr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1F1F5F" w:themeFill="text1"/>
          </w:tcPr>
          <w:p w14:paraId="767EF801" w14:textId="77777777" w:rsidR="00FE5B5A" w:rsidRPr="0054507C" w:rsidRDefault="00FE5B5A" w:rsidP="00C97DB8">
            <w:pPr>
              <w:rPr>
                <w:b/>
              </w:rPr>
            </w:pPr>
            <w:r w:rsidRPr="0054507C">
              <w:rPr>
                <w:b/>
              </w:rPr>
              <w:lastRenderedPageBreak/>
              <w:t>Document title</w:t>
            </w:r>
          </w:p>
        </w:tc>
        <w:tc>
          <w:tcPr>
            <w:tcW w:w="7938" w:type="dxa"/>
          </w:tcPr>
          <w:p w14:paraId="7FFD3785" w14:textId="02523A8E" w:rsidR="00FE5B5A" w:rsidRPr="006145BB" w:rsidRDefault="007A53FE" w:rsidP="00C97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Title"/>
                <w:tag w:val="Title"/>
                <w:id w:val="-753511175"/>
                <w:placeholder>
                  <w:docPart w:val="A33566601201497BB755133785B70952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 w:multiLine="1"/>
              </w:sdtPr>
              <w:sdtEndPr/>
              <w:sdtContent>
                <w:r w:rsidR="005061AC">
                  <w:t>Student mobile phones in government schools – policy</w:t>
                </w:r>
              </w:sdtContent>
            </w:sdt>
          </w:p>
        </w:tc>
      </w:tr>
      <w:tr w:rsidR="00FE5B5A" w14:paraId="37645F7C" w14:textId="77777777" w:rsidTr="00213AE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1F1F5F" w:themeFill="text1"/>
          </w:tcPr>
          <w:p w14:paraId="5032B7F2" w14:textId="77777777" w:rsidR="00FE5B5A" w:rsidRPr="0054507C" w:rsidRDefault="00FE5B5A" w:rsidP="00C97DB8">
            <w:pPr>
              <w:rPr>
                <w:b/>
              </w:rPr>
            </w:pPr>
            <w:r w:rsidRPr="0054507C">
              <w:rPr>
                <w:b/>
              </w:rPr>
              <w:t>Contact details</w:t>
            </w:r>
          </w:p>
        </w:tc>
        <w:tc>
          <w:tcPr>
            <w:tcW w:w="7938" w:type="dxa"/>
          </w:tcPr>
          <w:p w14:paraId="44C79322" w14:textId="2FCDC488" w:rsidR="00FE5B5A" w:rsidRPr="006145BB" w:rsidRDefault="00CF1BB4" w:rsidP="00C97DB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Teaching and Learning Services, </w:t>
            </w:r>
            <w:hyperlink r:id="rId32" w:history="1">
              <w:r w:rsidRPr="00E0355E">
                <w:rPr>
                  <w:rStyle w:val="Hyperlink"/>
                </w:rPr>
                <w:t>otls.doe@education.nt.gov.au</w:t>
              </w:r>
            </w:hyperlink>
            <w:r>
              <w:t xml:space="preserve"> </w:t>
            </w:r>
          </w:p>
        </w:tc>
      </w:tr>
      <w:tr w:rsidR="00FE5B5A" w14:paraId="353E9297" w14:textId="77777777" w:rsidTr="00213AEA">
        <w:trPr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1F1F5F" w:themeFill="text1"/>
          </w:tcPr>
          <w:p w14:paraId="20AFF39D" w14:textId="77777777" w:rsidR="00FE5B5A" w:rsidRPr="0054507C" w:rsidRDefault="00FE5B5A" w:rsidP="00C97DB8">
            <w:pPr>
              <w:rPr>
                <w:b/>
              </w:rPr>
            </w:pPr>
            <w:r w:rsidRPr="0054507C">
              <w:rPr>
                <w:b/>
              </w:rPr>
              <w:t>Approved by</w:t>
            </w:r>
          </w:p>
        </w:tc>
        <w:tc>
          <w:tcPr>
            <w:tcW w:w="7938" w:type="dxa"/>
          </w:tcPr>
          <w:p w14:paraId="1921802A" w14:textId="40569B1B" w:rsidR="00FE5B5A" w:rsidRPr="006145BB" w:rsidRDefault="0094771B" w:rsidP="00C97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Chief Executive Officer</w:t>
            </w:r>
          </w:p>
        </w:tc>
      </w:tr>
      <w:tr w:rsidR="00FE5B5A" w14:paraId="625B9B01" w14:textId="77777777" w:rsidTr="00213AE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1F1F5F" w:themeFill="text1"/>
          </w:tcPr>
          <w:p w14:paraId="3C8A81B3" w14:textId="77777777" w:rsidR="00FE5B5A" w:rsidRPr="0054507C" w:rsidRDefault="00FE5B5A" w:rsidP="00C97DB8">
            <w:pPr>
              <w:rPr>
                <w:b/>
              </w:rPr>
            </w:pPr>
            <w:r w:rsidRPr="0054507C">
              <w:rPr>
                <w:b/>
              </w:rPr>
              <w:t>Date approved</w:t>
            </w:r>
          </w:p>
        </w:tc>
        <w:tc>
          <w:tcPr>
            <w:tcW w:w="7938" w:type="dxa"/>
          </w:tcPr>
          <w:p w14:paraId="289E7783" w14:textId="0B09C2A0" w:rsidR="00FE5B5A" w:rsidRPr="006145BB" w:rsidRDefault="0094771B" w:rsidP="00C97DB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9 November 2022</w:t>
            </w:r>
          </w:p>
        </w:tc>
      </w:tr>
      <w:tr w:rsidR="00FE5B5A" w14:paraId="45C8D0A9" w14:textId="77777777" w:rsidTr="00213AEA">
        <w:trPr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1F1F5F" w:themeFill="text1"/>
          </w:tcPr>
          <w:p w14:paraId="2E697752" w14:textId="77777777" w:rsidR="00FE5B5A" w:rsidRPr="0054507C" w:rsidRDefault="00FE5B5A" w:rsidP="00C97DB8">
            <w:pPr>
              <w:rPr>
                <w:b/>
              </w:rPr>
            </w:pPr>
            <w:proofErr w:type="spellStart"/>
            <w:r w:rsidRPr="0054507C">
              <w:rPr>
                <w:b/>
              </w:rPr>
              <w:t>TRM</w:t>
            </w:r>
            <w:proofErr w:type="spellEnd"/>
            <w:r w:rsidRPr="0054507C">
              <w:rPr>
                <w:b/>
              </w:rPr>
              <w:t xml:space="preserve"> number</w:t>
            </w:r>
          </w:p>
        </w:tc>
        <w:tc>
          <w:tcPr>
            <w:tcW w:w="7938" w:type="dxa"/>
          </w:tcPr>
          <w:p w14:paraId="1F1362FA" w14:textId="1C686B10" w:rsidR="00FE5B5A" w:rsidRPr="006145BB" w:rsidRDefault="0094771B" w:rsidP="00C97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50:DBOX22:2260</w:t>
            </w:r>
          </w:p>
        </w:tc>
      </w:tr>
    </w:tbl>
    <w:p w14:paraId="43F9B3F1" w14:textId="77777777" w:rsidR="00FE5B5A" w:rsidRDefault="00FE5B5A" w:rsidP="00FE5B5A">
      <w:pPr>
        <w:rPr>
          <w:lang w:eastAsia="en-AU"/>
        </w:rPr>
      </w:pPr>
    </w:p>
    <w:tbl>
      <w:tblPr>
        <w:tblStyle w:val="NTGtable1"/>
        <w:tblW w:w="10343" w:type="dxa"/>
        <w:tblLayout w:type="fixed"/>
        <w:tblLook w:val="0120" w:firstRow="1" w:lastRow="0" w:firstColumn="0" w:lastColumn="1" w:noHBand="0" w:noVBand="0"/>
      </w:tblPr>
      <w:tblGrid>
        <w:gridCol w:w="1129"/>
        <w:gridCol w:w="2268"/>
        <w:gridCol w:w="2552"/>
        <w:gridCol w:w="4394"/>
      </w:tblGrid>
      <w:tr w:rsidR="00FE5B5A" w:rsidRPr="00E87DE1" w14:paraId="7BC7CD39" w14:textId="77777777" w:rsidTr="00C97D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1"/>
        </w:trPr>
        <w:tc>
          <w:tcPr>
            <w:tcW w:w="1129" w:type="dxa"/>
          </w:tcPr>
          <w:p w14:paraId="5D790881" w14:textId="77777777" w:rsidR="00FE5B5A" w:rsidRPr="00E87DE1" w:rsidRDefault="00FE5B5A" w:rsidP="00C97DB8">
            <w:r w:rsidRPr="00E87DE1">
              <w:rPr>
                <w:w w:val="105"/>
              </w:rPr>
              <w:t>Version</w:t>
            </w:r>
          </w:p>
        </w:tc>
        <w:tc>
          <w:tcPr>
            <w:tcW w:w="2268" w:type="dxa"/>
          </w:tcPr>
          <w:p w14:paraId="0748228B" w14:textId="77777777" w:rsidR="00FE5B5A" w:rsidRPr="00E87DE1" w:rsidRDefault="00FE5B5A" w:rsidP="00C97DB8">
            <w:r w:rsidRPr="00E87DE1">
              <w:rPr>
                <w:w w:val="105"/>
              </w:rPr>
              <w:t>Date</w:t>
            </w:r>
          </w:p>
        </w:tc>
        <w:tc>
          <w:tcPr>
            <w:tcW w:w="2552" w:type="dxa"/>
          </w:tcPr>
          <w:p w14:paraId="7561F4A0" w14:textId="77777777" w:rsidR="00FE5B5A" w:rsidRPr="00E87DE1" w:rsidRDefault="00FE5B5A" w:rsidP="00C97DB8">
            <w:r w:rsidRPr="00E87DE1">
              <w:rPr>
                <w:w w:val="105"/>
              </w:rPr>
              <w:t>Author</w:t>
            </w:r>
          </w:p>
        </w:tc>
        <w:tc>
          <w:tcPr>
            <w:tcW w:w="4394" w:type="dxa"/>
          </w:tcPr>
          <w:p w14:paraId="49F29EED" w14:textId="77777777" w:rsidR="00FE5B5A" w:rsidRPr="00E87DE1" w:rsidRDefault="00FE5B5A" w:rsidP="00C97DB8">
            <w:r w:rsidRPr="00E87DE1">
              <w:t>Changes made</w:t>
            </w:r>
          </w:p>
        </w:tc>
      </w:tr>
      <w:tr w:rsidR="0094771B" w:rsidRPr="00E87DE1" w14:paraId="5E71A2FF" w14:textId="77777777" w:rsidTr="00C97DB8">
        <w:trPr>
          <w:trHeight w:val="431"/>
        </w:trPr>
        <w:tc>
          <w:tcPr>
            <w:tcW w:w="1129" w:type="dxa"/>
          </w:tcPr>
          <w:p w14:paraId="3B190FD3" w14:textId="29C3F6AB" w:rsidR="0094771B" w:rsidRPr="006145BB" w:rsidRDefault="0094771B" w:rsidP="0094771B">
            <w:r>
              <w:t>1</w:t>
            </w:r>
          </w:p>
        </w:tc>
        <w:tc>
          <w:tcPr>
            <w:tcW w:w="2268" w:type="dxa"/>
          </w:tcPr>
          <w:p w14:paraId="4B80DEE7" w14:textId="2E039C68" w:rsidR="0094771B" w:rsidRPr="006145BB" w:rsidRDefault="0094771B" w:rsidP="0094771B">
            <w:r>
              <w:t>8 November 2022</w:t>
            </w:r>
          </w:p>
        </w:tc>
        <w:tc>
          <w:tcPr>
            <w:tcW w:w="2552" w:type="dxa"/>
          </w:tcPr>
          <w:p w14:paraId="29F4282C" w14:textId="5799269C" w:rsidR="0094771B" w:rsidRPr="006145BB" w:rsidRDefault="0094771B" w:rsidP="0094771B">
            <w:r>
              <w:t xml:space="preserve">Teaching and Learning Services </w:t>
            </w:r>
          </w:p>
        </w:tc>
        <w:tc>
          <w:tcPr>
            <w:tcW w:w="4394" w:type="dxa"/>
          </w:tcPr>
          <w:p w14:paraId="16B5FB2D" w14:textId="1AF56957" w:rsidR="0094771B" w:rsidRPr="006145BB" w:rsidRDefault="0094771B" w:rsidP="0094771B">
            <w:r>
              <w:t>First version</w:t>
            </w:r>
          </w:p>
        </w:tc>
      </w:tr>
    </w:tbl>
    <w:p w14:paraId="2FA8ADF9" w14:textId="77777777" w:rsidR="00FE5B5A" w:rsidRDefault="00FE5B5A" w:rsidP="00FE5B5A">
      <w:pPr>
        <w:rPr>
          <w:lang w:eastAsia="en-AU"/>
        </w:rPr>
      </w:pPr>
    </w:p>
    <w:sectPr w:rsidR="00FE5B5A" w:rsidSect="008B7C3D">
      <w:footerReference w:type="default" r:id="rId33"/>
      <w:headerReference w:type="first" r:id="rId34"/>
      <w:pgSz w:w="11906" w:h="16838" w:code="9"/>
      <w:pgMar w:top="794" w:right="794" w:bottom="794" w:left="794" w:header="794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19118C" w14:textId="77777777" w:rsidR="009B7CDA" w:rsidRDefault="009B7CDA">
      <w:r>
        <w:separator/>
      </w:r>
    </w:p>
  </w:endnote>
  <w:endnote w:type="continuationSeparator" w:id="0">
    <w:p w14:paraId="1029BC75" w14:textId="77777777" w:rsidR="009B7CDA" w:rsidRDefault="009B7CDA">
      <w:r>
        <w:continuationSeparator/>
      </w:r>
    </w:p>
  </w:endnote>
  <w:endnote w:type="continuationNotice" w:id="1">
    <w:p w14:paraId="39E772AC" w14:textId="77777777" w:rsidR="009B7CDA" w:rsidRDefault="009B7CDA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CACA9" w14:textId="77777777" w:rsidR="00D00E83" w:rsidRPr="00F538BD" w:rsidRDefault="00D00E83" w:rsidP="000A385C">
    <w:pPr>
      <w:pStyle w:val="Hidden"/>
      <w:ind w:firstLine="0"/>
      <w:jc w:val="right"/>
    </w:pPr>
    <w:r w:rsidRPr="001852AF">
      <w:rPr>
        <w:noProof/>
        <w:lang w:eastAsia="en-AU"/>
      </w:rPr>
      <w:drawing>
        <wp:inline distT="0" distB="0" distL="0" distR="0" wp14:anchorId="02C14B11" wp14:editId="4C696EEB">
          <wp:extent cx="1572479" cy="561600"/>
          <wp:effectExtent l="0" t="0" r="8890" b="0"/>
          <wp:docPr id="4" name="Picture 4" descr="Northern Territory Govern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ntgcentral.nt.gov.au/sites/files/uploads/images/dcm/logos/ntg-logo/ntg-primary-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72479" cy="56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635F1" w14:textId="77777777" w:rsidR="00D00E83" w:rsidRPr="00F538BD" w:rsidRDefault="00D00E83" w:rsidP="000A385C">
    <w:pPr>
      <w:pStyle w:val="Hidden"/>
      <w:ind w:firstLine="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85FF0" w14:textId="77777777" w:rsidR="00D00E83" w:rsidRDefault="00D00E83" w:rsidP="001852AF">
    <w:pPr>
      <w:spacing w:after="0"/>
    </w:pPr>
  </w:p>
  <w:tbl>
    <w:tblPr>
      <w:tblW w:w="10318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10318"/>
    </w:tblGrid>
    <w:tr w:rsidR="00D00E83" w:rsidRPr="00132658" w14:paraId="686C837F" w14:textId="77777777" w:rsidTr="00C97DB8">
      <w:trPr>
        <w:cantSplit/>
        <w:trHeight w:hRule="exact" w:val="850"/>
        <w:tblHeader/>
      </w:trPr>
      <w:tc>
        <w:tcPr>
          <w:tcW w:w="10318" w:type="dxa"/>
          <w:vAlign w:val="bottom"/>
        </w:tcPr>
        <w:p w14:paraId="50B5585F" w14:textId="68647856" w:rsidR="00D00E83" w:rsidRDefault="00D00E83" w:rsidP="00CB6A67">
          <w:pPr>
            <w:spacing w:after="0"/>
            <w:rPr>
              <w:rStyle w:val="PageNumber"/>
              <w:b/>
            </w:rPr>
          </w:pPr>
          <w:r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  <w:b/>
              </w:rPr>
              <w:alias w:val="Company"/>
              <w:tag w:val=""/>
              <w:id w:val="-1550452142"/>
              <w:placeholder>
                <w:docPart w:val="7F59C6C1D97947EC8DDC41453AA36E2E"/>
              </w:placeholder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PageNumber"/>
              </w:rPr>
            </w:sdtEndPr>
            <w:sdtContent>
              <w:r>
                <w:rPr>
                  <w:rStyle w:val="PageNumber"/>
                  <w:b/>
                </w:rPr>
                <w:t>Education</w:t>
              </w:r>
            </w:sdtContent>
          </w:sdt>
        </w:p>
        <w:p w14:paraId="37BA8EF8" w14:textId="77777777" w:rsidR="00CF1BB4" w:rsidRDefault="00CF1BB4" w:rsidP="00CF1BB4">
          <w:pPr>
            <w:spacing w:after="0"/>
            <w:rPr>
              <w:rStyle w:val="PageNumber"/>
            </w:rPr>
          </w:pPr>
          <w:r>
            <w:rPr>
              <w:rStyle w:val="PageNumber"/>
            </w:rPr>
            <w:t xml:space="preserve">Published November 2022 </w:t>
          </w:r>
        </w:p>
        <w:p w14:paraId="6369AF07" w14:textId="0648F3B8" w:rsidR="00D00E83" w:rsidRPr="00AC4488" w:rsidRDefault="00D00E83" w:rsidP="00CF1BB4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4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4</w:t>
          </w:r>
          <w:r w:rsidRPr="00AC4488">
            <w:rPr>
              <w:rStyle w:val="PageNumber"/>
            </w:rPr>
            <w:fldChar w:fldCharType="end"/>
          </w:r>
        </w:p>
      </w:tc>
    </w:tr>
  </w:tbl>
  <w:p w14:paraId="25FD84D1" w14:textId="77777777" w:rsidR="00D00E83" w:rsidRDefault="00D00E83" w:rsidP="001852AF">
    <w:pPr>
      <w:pStyle w:val="Hidden"/>
      <w:ind w:firstLine="0"/>
    </w:pPr>
  </w:p>
  <w:p w14:paraId="09DD0C10" w14:textId="77777777" w:rsidR="00D00E83" w:rsidRPr="001852AF" w:rsidRDefault="00D00E83" w:rsidP="001852AF">
    <w:pPr>
      <w:pStyle w:val="Hidden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8BBA0F" w14:textId="77777777" w:rsidR="009B7CDA" w:rsidRDefault="009B7CDA">
      <w:r>
        <w:separator/>
      </w:r>
    </w:p>
  </w:footnote>
  <w:footnote w:type="continuationSeparator" w:id="0">
    <w:p w14:paraId="11193985" w14:textId="77777777" w:rsidR="009B7CDA" w:rsidRDefault="009B7CDA">
      <w:r>
        <w:continuationSeparator/>
      </w:r>
    </w:p>
  </w:footnote>
  <w:footnote w:type="continuationNotice" w:id="1">
    <w:p w14:paraId="627513E8" w14:textId="77777777" w:rsidR="009B7CDA" w:rsidRDefault="009B7CDA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2E870" w14:textId="18CD5213" w:rsidR="00D00E83" w:rsidRPr="008E0345" w:rsidRDefault="007A53FE" w:rsidP="001852AF">
    <w:pPr>
      <w:pStyle w:val="Header"/>
    </w:pPr>
    <w:sdt>
      <w:sdtPr>
        <w:alias w:val="Title"/>
        <w:tag w:val="Title"/>
        <w:id w:val="1186557051"/>
        <w:lock w:val="sd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D00E83">
          <w:t>Student mobile phones in government schools – policy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A204E" w14:textId="77777777" w:rsidR="00D00E83" w:rsidRDefault="00D00E83" w:rsidP="00382BE1">
    <w:pPr>
      <w:tabs>
        <w:tab w:val="right" w:pos="10318"/>
      </w:tabs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EB6C048" wp14:editId="23FB8245">
              <wp:simplePos x="0" y="0"/>
              <wp:positionH relativeFrom="column">
                <wp:posOffset>-688769</wp:posOffset>
              </wp:positionH>
              <wp:positionV relativeFrom="paragraph">
                <wp:posOffset>296248</wp:posOffset>
              </wp:positionV>
              <wp:extent cx="15480000" cy="15480000"/>
              <wp:effectExtent l="0" t="0" r="8255" b="8255"/>
              <wp:wrapNone/>
              <wp:docPr id="2" name="Rectangle 2" descr="Decorativ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15480000" cy="15480000"/>
                      </a:xfrm>
                      <a:prstGeom prst="rect">
                        <a:avLst/>
                      </a:prstGeom>
                      <a:blipFill dpi="0" rotWithShape="1">
                        <a:blip r:embed="rId1" cstate="print">
                          <a:alphaModFix amt="8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D7167EE" id="Rectangle 2" o:spid="_x0000_s1026" alt="Decorative" style="position:absolute;margin-left:-54.25pt;margin-top:23.35pt;width:1218.9pt;height:1218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" stroked="f" strokeweight="1pt">
              <v:fill r:id="rId2" o:title="Decorative" opacity="52429f" recolor="t" rotate="t" type="frame"/>
              <o:lock v:ext="edit" aspectratio="t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DACB5" w14:textId="77777777" w:rsidR="00D00E83" w:rsidRPr="00274F1C" w:rsidRDefault="00D00E83" w:rsidP="008E0345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alias w:val="Title"/>
      <w:tag w:val=""/>
      <w:id w:val="2130893165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11CB6886" w14:textId="2E8EF043" w:rsidR="00D00E83" w:rsidRPr="00964B22" w:rsidRDefault="00D00E83" w:rsidP="008E0345">
        <w:pPr>
          <w:pStyle w:val="Header"/>
          <w:rPr>
            <w:b/>
          </w:rPr>
        </w:pPr>
        <w:r>
          <w:t>Student mobile phones in government schools – policy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B668C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1" w15:restartNumberingAfterBreak="0">
    <w:nsid w:val="06DC644B"/>
    <w:multiLevelType w:val="hybridMultilevel"/>
    <w:tmpl w:val="C1B606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C6DBF"/>
    <w:multiLevelType w:val="hybridMultilevel"/>
    <w:tmpl w:val="F650FFF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EE31DF"/>
    <w:multiLevelType w:val="hybridMultilevel"/>
    <w:tmpl w:val="F2D2E5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7245D0"/>
    <w:multiLevelType w:val="multilevel"/>
    <w:tmpl w:val="0C78A7AC"/>
    <w:name w:val="NTG Table Bullet List322"/>
    <w:numStyleLink w:val="Tablebulletlist"/>
  </w:abstractNum>
  <w:abstractNum w:abstractNumId="5" w15:restartNumberingAfterBreak="0">
    <w:nsid w:val="0BF725AC"/>
    <w:multiLevelType w:val="hybridMultilevel"/>
    <w:tmpl w:val="FD1CD74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3F00E3"/>
    <w:multiLevelType w:val="hybridMultilevel"/>
    <w:tmpl w:val="67AEDB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195B3C"/>
    <w:multiLevelType w:val="multilevel"/>
    <w:tmpl w:val="3928FD02"/>
    <w:name w:val="NTG Table Bullet List3322222"/>
    <w:numStyleLink w:val="Bulletlist"/>
  </w:abstractNum>
  <w:abstractNum w:abstractNumId="8" w15:restartNumberingAfterBreak="0">
    <w:nsid w:val="100244A1"/>
    <w:multiLevelType w:val="multilevel"/>
    <w:tmpl w:val="0C78A7AC"/>
    <w:name w:val="NTG Table Bullet List332"/>
    <w:numStyleLink w:val="Tablebulletlist"/>
  </w:abstractNum>
  <w:abstractNum w:abstractNumId="9" w15:restartNumberingAfterBreak="0">
    <w:nsid w:val="1012237B"/>
    <w:multiLevelType w:val="multilevel"/>
    <w:tmpl w:val="0C78A7AC"/>
    <w:name w:val="NTG Table Bullet List32"/>
    <w:numStyleLink w:val="Tablebulletlist"/>
  </w:abstractNum>
  <w:abstractNum w:abstractNumId="10" w15:restartNumberingAfterBreak="0">
    <w:nsid w:val="15E93577"/>
    <w:multiLevelType w:val="multilevel"/>
    <w:tmpl w:val="4E6AC8F6"/>
    <w:name w:val="NTG Table Bullet List33222222"/>
    <w:numStyleLink w:val="Numberlist"/>
  </w:abstractNum>
  <w:abstractNum w:abstractNumId="11" w15:restartNumberingAfterBreak="0">
    <w:nsid w:val="163515A8"/>
    <w:multiLevelType w:val="hybridMultilevel"/>
    <w:tmpl w:val="0A14065E"/>
    <w:lvl w:ilvl="0" w:tplc="14FA3692">
      <w:start w:val="1"/>
      <w:numFmt w:val="bullet"/>
      <w:lvlText w:val="o"/>
      <w:lvlJc w:val="left"/>
      <w:pPr>
        <w:ind w:left="1077" w:hanging="357"/>
      </w:pPr>
      <w:rPr>
        <w:rFonts w:ascii="Courier New" w:hAnsi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4A4348"/>
    <w:multiLevelType w:val="hybridMultilevel"/>
    <w:tmpl w:val="A8043C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D26C06"/>
    <w:multiLevelType w:val="multilevel"/>
    <w:tmpl w:val="3E5E177A"/>
    <w:name w:val="NTG Table Bullet List33222222222222222"/>
    <w:numStyleLink w:val="Tablenumberlist"/>
  </w:abstractNum>
  <w:abstractNum w:abstractNumId="14" w15:restartNumberingAfterBreak="0">
    <w:nsid w:val="19533A06"/>
    <w:multiLevelType w:val="multilevel"/>
    <w:tmpl w:val="3928FD02"/>
    <w:name w:val="NTG Table Bullet List3222"/>
    <w:numStyleLink w:val="Bulletlist"/>
  </w:abstractNum>
  <w:abstractNum w:abstractNumId="15" w15:restartNumberingAfterBreak="0">
    <w:nsid w:val="19AE65C9"/>
    <w:multiLevelType w:val="multilevel"/>
    <w:tmpl w:val="39746A98"/>
    <w:lvl w:ilvl="0">
      <w:start w:val="1"/>
      <w:numFmt w:val="decimal"/>
      <w:pStyle w:val="Tablenumberlistlev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numberlistlevel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Tablenumberlistlevel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Tablenumberlistlevel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Tablenumberlistlevel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Tablenumberlistlevel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Tablenumberlistlevel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Tablenumberlistlevel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Tablenumberlistlevel9"/>
      <w:lvlText w:val="%9."/>
      <w:lvlJc w:val="left"/>
      <w:pPr>
        <w:ind w:left="2552" w:hanging="284"/>
      </w:pPr>
      <w:rPr>
        <w:rFonts w:hint="default"/>
      </w:rPr>
    </w:lvl>
  </w:abstractNum>
  <w:abstractNum w:abstractNumId="16" w15:restartNumberingAfterBreak="0">
    <w:nsid w:val="1A4873C2"/>
    <w:multiLevelType w:val="hybridMultilevel"/>
    <w:tmpl w:val="557625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5A2B6E6">
      <w:start w:val="1"/>
      <w:numFmt w:val="bullet"/>
      <w:lvlText w:val="-"/>
      <w:lvlJc w:val="left"/>
      <w:pPr>
        <w:ind w:left="1440" w:hanging="360"/>
      </w:pPr>
      <w:rPr>
        <w:rFonts w:ascii="Lato" w:hAnsi="Lato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26429D"/>
    <w:multiLevelType w:val="multilevel"/>
    <w:tmpl w:val="3E5E177A"/>
    <w:name w:val="NTG Table Bullet List33222222222"/>
    <w:numStyleLink w:val="Tablenumberlist"/>
  </w:abstractNum>
  <w:abstractNum w:abstractNumId="18" w15:restartNumberingAfterBreak="0">
    <w:nsid w:val="1B803779"/>
    <w:multiLevelType w:val="hybridMultilevel"/>
    <w:tmpl w:val="C2D610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B86276C"/>
    <w:multiLevelType w:val="multilevel"/>
    <w:tmpl w:val="3928FD02"/>
    <w:name w:val="NTG Table Bullet List32223"/>
    <w:numStyleLink w:val="Bulletlist"/>
  </w:abstractNum>
  <w:abstractNum w:abstractNumId="20" w15:restartNumberingAfterBreak="0">
    <w:nsid w:val="1D0744AE"/>
    <w:multiLevelType w:val="multilevel"/>
    <w:tmpl w:val="3E5E177A"/>
    <w:name w:val="NTG Table Bullet List3222322"/>
    <w:numStyleLink w:val="Tablenumberlist"/>
  </w:abstractNum>
  <w:abstractNum w:abstractNumId="21" w15:restartNumberingAfterBreak="0">
    <w:nsid w:val="1EF00CF1"/>
    <w:multiLevelType w:val="hybridMultilevel"/>
    <w:tmpl w:val="037E70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2182E8A"/>
    <w:multiLevelType w:val="multilevel"/>
    <w:tmpl w:val="4E6AC8F6"/>
    <w:styleLink w:val="Number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23" w15:restartNumberingAfterBreak="0">
    <w:nsid w:val="226E122D"/>
    <w:multiLevelType w:val="hybridMultilevel"/>
    <w:tmpl w:val="0C4404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72E3F76"/>
    <w:multiLevelType w:val="multilevel"/>
    <w:tmpl w:val="3E5E177A"/>
    <w:name w:val="NTG Table Bullet List3322"/>
    <w:numStyleLink w:val="Tablenumberlist"/>
  </w:abstractNum>
  <w:abstractNum w:abstractNumId="25" w15:restartNumberingAfterBreak="0">
    <w:nsid w:val="27CE4608"/>
    <w:multiLevelType w:val="multilevel"/>
    <w:tmpl w:val="3E5E177A"/>
    <w:name w:val="NTG Table Bullet List33222"/>
    <w:numStyleLink w:val="Tablenumberlist"/>
  </w:abstractNum>
  <w:abstractNum w:abstractNumId="26" w15:restartNumberingAfterBreak="0">
    <w:nsid w:val="27D83E4D"/>
    <w:multiLevelType w:val="multilevel"/>
    <w:tmpl w:val="3928FD02"/>
    <w:numStyleLink w:val="Bulletlist"/>
  </w:abstractNum>
  <w:abstractNum w:abstractNumId="27" w15:restartNumberingAfterBreak="0">
    <w:nsid w:val="2A1520E7"/>
    <w:multiLevelType w:val="multilevel"/>
    <w:tmpl w:val="4E6AC8F6"/>
    <w:numStyleLink w:val="Numberlist"/>
  </w:abstractNum>
  <w:abstractNum w:abstractNumId="28" w15:restartNumberingAfterBreak="0">
    <w:nsid w:val="2C7004EF"/>
    <w:multiLevelType w:val="hybridMultilevel"/>
    <w:tmpl w:val="E84C69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CF57395"/>
    <w:multiLevelType w:val="hybridMultilevel"/>
    <w:tmpl w:val="BFB073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B0FCF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D392732"/>
    <w:multiLevelType w:val="multilevel"/>
    <w:tmpl w:val="3E5E177A"/>
    <w:name w:val="NTG Table Bullet List322232"/>
    <w:styleLink w:val="Tablenumber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31" w15:restartNumberingAfterBreak="0">
    <w:nsid w:val="2D9612F8"/>
    <w:multiLevelType w:val="hybridMultilevel"/>
    <w:tmpl w:val="1144D0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FA3692">
      <w:start w:val="1"/>
      <w:numFmt w:val="bullet"/>
      <w:lvlText w:val="o"/>
      <w:lvlJc w:val="left"/>
      <w:pPr>
        <w:ind w:left="1077" w:hanging="357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E693641"/>
    <w:multiLevelType w:val="multilevel"/>
    <w:tmpl w:val="3E5E177A"/>
    <w:name w:val="NTG Table Bullet List33"/>
    <w:numStyleLink w:val="Tablenumberlist"/>
  </w:abstractNum>
  <w:abstractNum w:abstractNumId="33" w15:restartNumberingAfterBreak="0">
    <w:nsid w:val="2EF077BC"/>
    <w:multiLevelType w:val="multilevel"/>
    <w:tmpl w:val="0C78A7AC"/>
    <w:name w:val="NTG Table Bullet List33222222222222222222"/>
    <w:numStyleLink w:val="Tablebulletlist"/>
  </w:abstractNum>
  <w:abstractNum w:abstractNumId="34" w15:restartNumberingAfterBreak="0">
    <w:nsid w:val="32CB5662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35" w15:restartNumberingAfterBreak="0">
    <w:nsid w:val="32DF44DA"/>
    <w:multiLevelType w:val="multilevel"/>
    <w:tmpl w:val="3E5E177A"/>
    <w:name w:val="NTG Table Bullet List3222323"/>
    <w:numStyleLink w:val="Tablenumberlist"/>
  </w:abstractNum>
  <w:abstractNum w:abstractNumId="36" w15:restartNumberingAfterBreak="0">
    <w:nsid w:val="363F5E90"/>
    <w:multiLevelType w:val="hybridMultilevel"/>
    <w:tmpl w:val="26E6A2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6744DFA"/>
    <w:multiLevelType w:val="multilevel"/>
    <w:tmpl w:val="3928FD02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38" w15:restartNumberingAfterBreak="0">
    <w:nsid w:val="377C426F"/>
    <w:multiLevelType w:val="multilevel"/>
    <w:tmpl w:val="FD1CD746"/>
    <w:styleLink w:val="Numberedlist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89457ED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40" w15:restartNumberingAfterBreak="0">
    <w:nsid w:val="39390CDE"/>
    <w:multiLevelType w:val="multilevel"/>
    <w:tmpl w:val="A9129B74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41" w15:restartNumberingAfterBreak="0">
    <w:nsid w:val="39F707EB"/>
    <w:multiLevelType w:val="hybridMultilevel"/>
    <w:tmpl w:val="4C34DE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BE61945"/>
    <w:multiLevelType w:val="multilevel"/>
    <w:tmpl w:val="3928FD02"/>
    <w:name w:val="NTG Table Bullet List332222222222222222"/>
    <w:numStyleLink w:val="Bulletlist"/>
  </w:abstractNum>
  <w:abstractNum w:abstractNumId="43" w15:restartNumberingAfterBreak="0">
    <w:nsid w:val="400676E3"/>
    <w:multiLevelType w:val="multilevel"/>
    <w:tmpl w:val="FD1CD746"/>
    <w:numStyleLink w:val="Numberedlist"/>
  </w:abstractNum>
  <w:abstractNum w:abstractNumId="44" w15:restartNumberingAfterBreak="0">
    <w:nsid w:val="40A9623F"/>
    <w:multiLevelType w:val="hybridMultilevel"/>
    <w:tmpl w:val="00064D9C"/>
    <w:lvl w:ilvl="0" w:tplc="033C5BAC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C3CE477E">
      <w:start w:val="1"/>
      <w:numFmt w:val="bullet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23D6322"/>
    <w:multiLevelType w:val="hybridMultilevel"/>
    <w:tmpl w:val="A9C45F8E"/>
    <w:lvl w:ilvl="0" w:tplc="14FA3692">
      <w:start w:val="1"/>
      <w:numFmt w:val="bullet"/>
      <w:lvlText w:val="o"/>
      <w:lvlJc w:val="left"/>
      <w:pPr>
        <w:ind w:left="1077" w:hanging="357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4A124F1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47" w15:restartNumberingAfterBreak="0">
    <w:nsid w:val="49FD3A20"/>
    <w:multiLevelType w:val="multilevel"/>
    <w:tmpl w:val="3E5E177A"/>
    <w:name w:val="NTG Table Bullet List3322222222222"/>
    <w:numStyleLink w:val="Tablenumberlist"/>
  </w:abstractNum>
  <w:abstractNum w:abstractNumId="48" w15:restartNumberingAfterBreak="0">
    <w:nsid w:val="4BB76081"/>
    <w:multiLevelType w:val="multilevel"/>
    <w:tmpl w:val="0C78A7AC"/>
    <w:styleLink w:val="Tablebulletlist"/>
    <w:lvl w:ilvl="0">
      <w:start w:val="1"/>
      <w:numFmt w:val="bullet"/>
      <w:pStyle w:val="Tablebulletlistlevel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listlevel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Tablebulletlistlevel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Tablebulletlistlevel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Tablebulletlistlevel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Tablebulletlistlevel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Tablebulletlistlevel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Tablebulletlistlevel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Tablebulletlistlevel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49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50" w15:restartNumberingAfterBreak="0">
    <w:nsid w:val="4F0E7FF5"/>
    <w:multiLevelType w:val="hybridMultilevel"/>
    <w:tmpl w:val="71786C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044168B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52" w15:restartNumberingAfterBreak="0">
    <w:nsid w:val="51CC4897"/>
    <w:multiLevelType w:val="hybridMultilevel"/>
    <w:tmpl w:val="100C23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21A7F27"/>
    <w:multiLevelType w:val="hybridMultilevel"/>
    <w:tmpl w:val="9D30AC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2CB786D"/>
    <w:multiLevelType w:val="multilevel"/>
    <w:tmpl w:val="FD1CD746"/>
    <w:numStyleLink w:val="Numberedlist"/>
  </w:abstractNum>
  <w:abstractNum w:abstractNumId="55" w15:restartNumberingAfterBreak="0">
    <w:nsid w:val="53842BC6"/>
    <w:multiLevelType w:val="multilevel"/>
    <w:tmpl w:val="0C78A7AC"/>
    <w:numStyleLink w:val="Tablebulletlist"/>
  </w:abstractNum>
  <w:abstractNum w:abstractNumId="56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57" w15:restartNumberingAfterBreak="0">
    <w:nsid w:val="569B4482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58" w15:restartNumberingAfterBreak="0">
    <w:nsid w:val="56DA2CAE"/>
    <w:multiLevelType w:val="multilevel"/>
    <w:tmpl w:val="3E5E177A"/>
    <w:name w:val="NTG Table Bullet List332222222222222"/>
    <w:numStyleLink w:val="Tablenumberlist"/>
  </w:abstractNum>
  <w:abstractNum w:abstractNumId="59" w15:restartNumberingAfterBreak="0">
    <w:nsid w:val="583359D9"/>
    <w:multiLevelType w:val="multilevel"/>
    <w:tmpl w:val="3E5E177A"/>
    <w:name w:val="NTG Table Bullet List332222222"/>
    <w:numStyleLink w:val="Tablenumberlist"/>
  </w:abstractNum>
  <w:abstractNum w:abstractNumId="60" w15:restartNumberingAfterBreak="0">
    <w:nsid w:val="58405D33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61" w15:restartNumberingAfterBreak="0">
    <w:nsid w:val="58DC34FF"/>
    <w:multiLevelType w:val="hybridMultilevel"/>
    <w:tmpl w:val="D67C0B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58E21323"/>
    <w:multiLevelType w:val="multilevel"/>
    <w:tmpl w:val="4E6AC8F6"/>
    <w:numStyleLink w:val="Numberlist"/>
  </w:abstractNum>
  <w:abstractNum w:abstractNumId="63" w15:restartNumberingAfterBreak="0">
    <w:nsid w:val="58F5768C"/>
    <w:multiLevelType w:val="hybridMultilevel"/>
    <w:tmpl w:val="75D29F2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B9A5FFE"/>
    <w:multiLevelType w:val="multilevel"/>
    <w:tmpl w:val="0C78A7AC"/>
    <w:name w:val="NTG Table Bullet List33222222222222"/>
    <w:numStyleLink w:val="Tablebulletlist"/>
  </w:abstractNum>
  <w:abstractNum w:abstractNumId="65" w15:restartNumberingAfterBreak="0">
    <w:nsid w:val="5D444259"/>
    <w:multiLevelType w:val="multilevel"/>
    <w:tmpl w:val="0C78A7AC"/>
    <w:name w:val="NTG Table Bullet List332222"/>
    <w:numStyleLink w:val="Tablebulletlist"/>
  </w:abstractNum>
  <w:abstractNum w:abstractNumId="66" w15:restartNumberingAfterBreak="0">
    <w:nsid w:val="5FB2678A"/>
    <w:multiLevelType w:val="multilevel"/>
    <w:tmpl w:val="9BD6DEFC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67" w15:restartNumberingAfterBreak="0">
    <w:nsid w:val="623009DC"/>
    <w:multiLevelType w:val="hybridMultilevel"/>
    <w:tmpl w:val="D2603C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42B0A38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69" w15:restartNumberingAfterBreak="0">
    <w:nsid w:val="65757574"/>
    <w:multiLevelType w:val="hybridMultilevel"/>
    <w:tmpl w:val="5A70F6F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5A52BB0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71" w15:restartNumberingAfterBreak="0">
    <w:nsid w:val="69262556"/>
    <w:multiLevelType w:val="multilevel"/>
    <w:tmpl w:val="3E5E177A"/>
    <w:name w:val="NTG Table Bullet List3322222222222222"/>
    <w:numStyleLink w:val="Tablenumberlist"/>
  </w:abstractNum>
  <w:abstractNum w:abstractNumId="72" w15:restartNumberingAfterBreak="0">
    <w:nsid w:val="7453664D"/>
    <w:multiLevelType w:val="multilevel"/>
    <w:tmpl w:val="0C78A7AC"/>
    <w:name w:val="NTG Table Bullet List3322222222222222222"/>
    <w:numStyleLink w:val="Tablebulletlist"/>
  </w:abstractNum>
  <w:abstractNum w:abstractNumId="73" w15:restartNumberingAfterBreak="0">
    <w:nsid w:val="76141D1E"/>
    <w:multiLevelType w:val="multilevel"/>
    <w:tmpl w:val="0C78A7AC"/>
    <w:name w:val="NTG Table Bullet List332222222222"/>
    <w:numStyleLink w:val="Tablebulletlist"/>
  </w:abstractNum>
  <w:abstractNum w:abstractNumId="74" w15:restartNumberingAfterBreak="0">
    <w:nsid w:val="765A32D4"/>
    <w:multiLevelType w:val="multilevel"/>
    <w:tmpl w:val="4E6AC8F6"/>
    <w:numStyleLink w:val="Numberlist"/>
  </w:abstractNum>
  <w:abstractNum w:abstractNumId="75" w15:restartNumberingAfterBreak="0">
    <w:nsid w:val="770379B5"/>
    <w:multiLevelType w:val="hybridMultilevel"/>
    <w:tmpl w:val="E43EBA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834356C"/>
    <w:multiLevelType w:val="hybridMultilevel"/>
    <w:tmpl w:val="61BE46AC"/>
    <w:lvl w:ilvl="0" w:tplc="0C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87E50AE"/>
    <w:multiLevelType w:val="hybridMultilevel"/>
    <w:tmpl w:val="C5722C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79CC6470"/>
    <w:multiLevelType w:val="multilevel"/>
    <w:tmpl w:val="00200A88"/>
    <w:lvl w:ilvl="0">
      <w:start w:val="1"/>
      <w:numFmt w:val="decimal"/>
      <w:pStyle w:val="Heading1"/>
      <w:suff w:val="space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8"/>
      <w:numFmt w:val="decimal"/>
      <w:pStyle w:val="Heading2"/>
      <w:suff w:val="space"/>
      <w:lvlText w:val="%1.%2."/>
      <w:lvlJc w:val="left"/>
      <w:pPr>
        <w:ind w:left="1002" w:hanging="576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suff w:val="space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suff w:val="space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suff w:val="space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suff w:val="space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suff w:val="space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suff w:val="space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suff w:val="space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79" w15:restartNumberingAfterBreak="0">
    <w:nsid w:val="7D90609F"/>
    <w:multiLevelType w:val="hybridMultilevel"/>
    <w:tmpl w:val="ECCE56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7E7777ED"/>
    <w:multiLevelType w:val="hybridMultilevel"/>
    <w:tmpl w:val="1570CC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5A2B6E6">
      <w:start w:val="1"/>
      <w:numFmt w:val="bullet"/>
      <w:lvlText w:val="-"/>
      <w:lvlJc w:val="left"/>
      <w:pPr>
        <w:ind w:left="1440" w:hanging="360"/>
      </w:pPr>
      <w:rPr>
        <w:rFonts w:ascii="Lato" w:hAnsi="Lato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num w:numId="1" w16cid:durableId="971905309">
    <w:abstractNumId w:val="37"/>
  </w:num>
  <w:num w:numId="2" w16cid:durableId="483788640">
    <w:abstractNumId w:val="22"/>
  </w:num>
  <w:num w:numId="3" w16cid:durableId="240675380">
    <w:abstractNumId w:val="78"/>
  </w:num>
  <w:num w:numId="4" w16cid:durableId="1414620943">
    <w:abstractNumId w:val="48"/>
  </w:num>
  <w:num w:numId="5" w16cid:durableId="817938">
    <w:abstractNumId w:val="30"/>
  </w:num>
  <w:num w:numId="6" w16cid:durableId="1365516984">
    <w:abstractNumId w:val="15"/>
  </w:num>
  <w:num w:numId="7" w16cid:durableId="230769900">
    <w:abstractNumId w:val="55"/>
  </w:num>
  <w:num w:numId="8" w16cid:durableId="2129157268">
    <w:abstractNumId w:val="26"/>
  </w:num>
  <w:num w:numId="9" w16cid:durableId="119690924">
    <w:abstractNumId w:val="62"/>
  </w:num>
  <w:num w:numId="10" w16cid:durableId="1553688425">
    <w:abstractNumId w:val="21"/>
  </w:num>
  <w:num w:numId="11" w16cid:durableId="716199808">
    <w:abstractNumId w:val="69"/>
  </w:num>
  <w:num w:numId="12" w16cid:durableId="457535028">
    <w:abstractNumId w:val="18"/>
  </w:num>
  <w:num w:numId="13" w16cid:durableId="1167398238">
    <w:abstractNumId w:val="1"/>
  </w:num>
  <w:num w:numId="14" w16cid:durableId="1643264807">
    <w:abstractNumId w:val="67"/>
  </w:num>
  <w:num w:numId="15" w16cid:durableId="1278416478">
    <w:abstractNumId w:val="27"/>
  </w:num>
  <w:num w:numId="16" w16cid:durableId="857887331">
    <w:abstractNumId w:val="68"/>
  </w:num>
  <w:num w:numId="17" w16cid:durableId="740299337">
    <w:abstractNumId w:val="74"/>
  </w:num>
  <w:num w:numId="18" w16cid:durableId="1862206738">
    <w:abstractNumId w:val="61"/>
  </w:num>
  <w:num w:numId="19" w16cid:durableId="1316377882">
    <w:abstractNumId w:val="52"/>
  </w:num>
  <w:num w:numId="20" w16cid:durableId="1177116673">
    <w:abstractNumId w:val="57"/>
  </w:num>
  <w:num w:numId="21" w16cid:durableId="542135318">
    <w:abstractNumId w:val="44"/>
  </w:num>
  <w:num w:numId="22" w16cid:durableId="700937179">
    <w:abstractNumId w:val="60"/>
  </w:num>
  <w:num w:numId="23" w16cid:durableId="2103063512">
    <w:abstractNumId w:val="51"/>
  </w:num>
  <w:num w:numId="24" w16cid:durableId="1404402541">
    <w:abstractNumId w:val="46"/>
  </w:num>
  <w:num w:numId="25" w16cid:durableId="594748442">
    <w:abstractNumId w:val="40"/>
  </w:num>
  <w:num w:numId="26" w16cid:durableId="1028095572">
    <w:abstractNumId w:val="12"/>
  </w:num>
  <w:num w:numId="27" w16cid:durableId="25831677">
    <w:abstractNumId w:val="75"/>
  </w:num>
  <w:num w:numId="28" w16cid:durableId="607200635">
    <w:abstractNumId w:val="39"/>
  </w:num>
  <w:num w:numId="29" w16cid:durableId="1106970362">
    <w:abstractNumId w:val="31"/>
  </w:num>
  <w:num w:numId="30" w16cid:durableId="1486511156">
    <w:abstractNumId w:val="0"/>
  </w:num>
  <w:num w:numId="31" w16cid:durableId="142358728">
    <w:abstractNumId w:val="45"/>
  </w:num>
  <w:num w:numId="32" w16cid:durableId="409154649">
    <w:abstractNumId w:val="11"/>
  </w:num>
  <w:num w:numId="33" w16cid:durableId="1731994779">
    <w:abstractNumId w:val="70"/>
  </w:num>
  <w:num w:numId="34" w16cid:durableId="817265225">
    <w:abstractNumId w:val="34"/>
  </w:num>
  <w:num w:numId="35" w16cid:durableId="1538814818">
    <w:abstractNumId w:val="77"/>
  </w:num>
  <w:num w:numId="36" w16cid:durableId="51084692">
    <w:abstractNumId w:val="63"/>
  </w:num>
  <w:num w:numId="37" w16cid:durableId="360976487">
    <w:abstractNumId w:val="5"/>
  </w:num>
  <w:num w:numId="38" w16cid:durableId="508255959">
    <w:abstractNumId w:val="38"/>
  </w:num>
  <w:num w:numId="39" w16cid:durableId="1706563700">
    <w:abstractNumId w:val="54"/>
  </w:num>
  <w:num w:numId="40" w16cid:durableId="973675775">
    <w:abstractNumId w:val="43"/>
  </w:num>
  <w:num w:numId="41" w16cid:durableId="573012461">
    <w:abstractNumId w:val="2"/>
  </w:num>
  <w:num w:numId="42" w16cid:durableId="683097106">
    <w:abstractNumId w:val="41"/>
  </w:num>
  <w:num w:numId="43" w16cid:durableId="376273618">
    <w:abstractNumId w:val="66"/>
  </w:num>
  <w:num w:numId="44" w16cid:durableId="496112838">
    <w:abstractNumId w:val="50"/>
  </w:num>
  <w:num w:numId="45" w16cid:durableId="768428914">
    <w:abstractNumId w:val="53"/>
  </w:num>
  <w:num w:numId="46" w16cid:durableId="1532954918">
    <w:abstractNumId w:val="6"/>
  </w:num>
  <w:num w:numId="47" w16cid:durableId="411707818">
    <w:abstractNumId w:val="23"/>
  </w:num>
  <w:num w:numId="48" w16cid:durableId="634220851">
    <w:abstractNumId w:val="28"/>
  </w:num>
  <w:num w:numId="49" w16cid:durableId="41103827">
    <w:abstractNumId w:val="29"/>
  </w:num>
  <w:num w:numId="50" w16cid:durableId="839541553">
    <w:abstractNumId w:val="16"/>
  </w:num>
  <w:num w:numId="51" w16cid:durableId="2080974294">
    <w:abstractNumId w:val="7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1653369923">
    <w:abstractNumId w:val="79"/>
  </w:num>
  <w:num w:numId="53" w16cid:durableId="1610701681">
    <w:abstractNumId w:val="80"/>
  </w:num>
  <w:num w:numId="54" w16cid:durableId="1769693494">
    <w:abstractNumId w:val="36"/>
  </w:num>
  <w:num w:numId="55" w16cid:durableId="47458352">
    <w:abstractNumId w:val="76"/>
  </w:num>
  <w:num w:numId="56" w16cid:durableId="870607142">
    <w:abstractNumId w:val="3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D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1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4D1"/>
    <w:rsid w:val="00001DDF"/>
    <w:rsid w:val="0000322D"/>
    <w:rsid w:val="00007670"/>
    <w:rsid w:val="00010036"/>
    <w:rsid w:val="00010665"/>
    <w:rsid w:val="00020BE0"/>
    <w:rsid w:val="0002393A"/>
    <w:rsid w:val="00027DB8"/>
    <w:rsid w:val="000307A7"/>
    <w:rsid w:val="00031A96"/>
    <w:rsid w:val="00040BF3"/>
    <w:rsid w:val="0004577F"/>
    <w:rsid w:val="00046C59"/>
    <w:rsid w:val="00051362"/>
    <w:rsid w:val="00051F45"/>
    <w:rsid w:val="00052953"/>
    <w:rsid w:val="0005341A"/>
    <w:rsid w:val="00056DEF"/>
    <w:rsid w:val="000720BE"/>
    <w:rsid w:val="0007259C"/>
    <w:rsid w:val="00074573"/>
    <w:rsid w:val="00080202"/>
    <w:rsid w:val="00080DCD"/>
    <w:rsid w:val="00080E22"/>
    <w:rsid w:val="00082573"/>
    <w:rsid w:val="000840A3"/>
    <w:rsid w:val="00085062"/>
    <w:rsid w:val="000851EE"/>
    <w:rsid w:val="00086A5F"/>
    <w:rsid w:val="000911EF"/>
    <w:rsid w:val="000962C5"/>
    <w:rsid w:val="000A04AF"/>
    <w:rsid w:val="000A385C"/>
    <w:rsid w:val="000A4317"/>
    <w:rsid w:val="000A559C"/>
    <w:rsid w:val="000B2CA1"/>
    <w:rsid w:val="000D1F29"/>
    <w:rsid w:val="000D52DC"/>
    <w:rsid w:val="000D633D"/>
    <w:rsid w:val="000E0962"/>
    <w:rsid w:val="000E342B"/>
    <w:rsid w:val="000E38FB"/>
    <w:rsid w:val="000E5DD2"/>
    <w:rsid w:val="000F2958"/>
    <w:rsid w:val="000F4805"/>
    <w:rsid w:val="00101FBA"/>
    <w:rsid w:val="00104E7F"/>
    <w:rsid w:val="001117D8"/>
    <w:rsid w:val="001137EC"/>
    <w:rsid w:val="001152F5"/>
    <w:rsid w:val="00117743"/>
    <w:rsid w:val="00117F5B"/>
    <w:rsid w:val="00132658"/>
    <w:rsid w:val="00147DED"/>
    <w:rsid w:val="00150DC0"/>
    <w:rsid w:val="00156CD4"/>
    <w:rsid w:val="00157EDC"/>
    <w:rsid w:val="00160FC7"/>
    <w:rsid w:val="00161CC6"/>
    <w:rsid w:val="00162EA9"/>
    <w:rsid w:val="00164A3E"/>
    <w:rsid w:val="00166FF6"/>
    <w:rsid w:val="00172C77"/>
    <w:rsid w:val="00176123"/>
    <w:rsid w:val="00181620"/>
    <w:rsid w:val="001852AF"/>
    <w:rsid w:val="00190A10"/>
    <w:rsid w:val="001957AD"/>
    <w:rsid w:val="001A21F0"/>
    <w:rsid w:val="001A2B7F"/>
    <w:rsid w:val="001A3AFD"/>
    <w:rsid w:val="001A496C"/>
    <w:rsid w:val="001A6304"/>
    <w:rsid w:val="001B2B6C"/>
    <w:rsid w:val="001B49AD"/>
    <w:rsid w:val="001D01C4"/>
    <w:rsid w:val="001D52B0"/>
    <w:rsid w:val="001D5A18"/>
    <w:rsid w:val="001D7CA4"/>
    <w:rsid w:val="001E057F"/>
    <w:rsid w:val="001E14EB"/>
    <w:rsid w:val="001E1982"/>
    <w:rsid w:val="001F2879"/>
    <w:rsid w:val="001F59E6"/>
    <w:rsid w:val="001F5C6E"/>
    <w:rsid w:val="00202014"/>
    <w:rsid w:val="00206936"/>
    <w:rsid w:val="00206C6F"/>
    <w:rsid w:val="00206FBD"/>
    <w:rsid w:val="00207746"/>
    <w:rsid w:val="00213AEA"/>
    <w:rsid w:val="00221220"/>
    <w:rsid w:val="00230031"/>
    <w:rsid w:val="00235C01"/>
    <w:rsid w:val="00236878"/>
    <w:rsid w:val="00244A4A"/>
    <w:rsid w:val="00247343"/>
    <w:rsid w:val="00264484"/>
    <w:rsid w:val="00265C56"/>
    <w:rsid w:val="002716CD"/>
    <w:rsid w:val="002728F3"/>
    <w:rsid w:val="00274D4B"/>
    <w:rsid w:val="002806F5"/>
    <w:rsid w:val="00281577"/>
    <w:rsid w:val="002926BC"/>
    <w:rsid w:val="00293A72"/>
    <w:rsid w:val="002A0160"/>
    <w:rsid w:val="002A30C3"/>
    <w:rsid w:val="002A6F6A"/>
    <w:rsid w:val="002A7712"/>
    <w:rsid w:val="002B38F7"/>
    <w:rsid w:val="002B5591"/>
    <w:rsid w:val="002B6AA4"/>
    <w:rsid w:val="002C1FE9"/>
    <w:rsid w:val="002D2429"/>
    <w:rsid w:val="002D3A57"/>
    <w:rsid w:val="002D7D05"/>
    <w:rsid w:val="002E0F6E"/>
    <w:rsid w:val="002E20C8"/>
    <w:rsid w:val="002E4290"/>
    <w:rsid w:val="002E5B94"/>
    <w:rsid w:val="002E66A6"/>
    <w:rsid w:val="002F0DB1"/>
    <w:rsid w:val="002F2885"/>
    <w:rsid w:val="002F32D0"/>
    <w:rsid w:val="002F3CF1"/>
    <w:rsid w:val="002F45A1"/>
    <w:rsid w:val="003037F9"/>
    <w:rsid w:val="0030583E"/>
    <w:rsid w:val="00307FE1"/>
    <w:rsid w:val="003164BA"/>
    <w:rsid w:val="003223FE"/>
    <w:rsid w:val="00322443"/>
    <w:rsid w:val="003258E6"/>
    <w:rsid w:val="00342283"/>
    <w:rsid w:val="00343A87"/>
    <w:rsid w:val="00344A36"/>
    <w:rsid w:val="003456F4"/>
    <w:rsid w:val="003477B6"/>
    <w:rsid w:val="00347FB6"/>
    <w:rsid w:val="003504FD"/>
    <w:rsid w:val="00350881"/>
    <w:rsid w:val="00357D55"/>
    <w:rsid w:val="00363513"/>
    <w:rsid w:val="003657E5"/>
    <w:rsid w:val="0036589C"/>
    <w:rsid w:val="00371312"/>
    <w:rsid w:val="00371DC7"/>
    <w:rsid w:val="003765C6"/>
    <w:rsid w:val="00376BF0"/>
    <w:rsid w:val="00377B21"/>
    <w:rsid w:val="003812ED"/>
    <w:rsid w:val="00382BE1"/>
    <w:rsid w:val="00390CE3"/>
    <w:rsid w:val="00394876"/>
    <w:rsid w:val="00394AAF"/>
    <w:rsid w:val="00394CE5"/>
    <w:rsid w:val="003A134B"/>
    <w:rsid w:val="003A42DD"/>
    <w:rsid w:val="003A6341"/>
    <w:rsid w:val="003B173F"/>
    <w:rsid w:val="003B67FD"/>
    <w:rsid w:val="003B6A61"/>
    <w:rsid w:val="003D42C0"/>
    <w:rsid w:val="003D5B29"/>
    <w:rsid w:val="003D678D"/>
    <w:rsid w:val="003D7818"/>
    <w:rsid w:val="003E2445"/>
    <w:rsid w:val="003E3BB2"/>
    <w:rsid w:val="003F5B58"/>
    <w:rsid w:val="0040222A"/>
    <w:rsid w:val="004047BC"/>
    <w:rsid w:val="00406497"/>
    <w:rsid w:val="004100F7"/>
    <w:rsid w:val="00414CB3"/>
    <w:rsid w:val="0041563D"/>
    <w:rsid w:val="00420CF5"/>
    <w:rsid w:val="00422874"/>
    <w:rsid w:val="00426E25"/>
    <w:rsid w:val="00427D9C"/>
    <w:rsid w:val="00427E7E"/>
    <w:rsid w:val="00433839"/>
    <w:rsid w:val="004433AE"/>
    <w:rsid w:val="00443B6E"/>
    <w:rsid w:val="004521CB"/>
    <w:rsid w:val="0045420A"/>
    <w:rsid w:val="004554D4"/>
    <w:rsid w:val="00461744"/>
    <w:rsid w:val="00466185"/>
    <w:rsid w:val="004668A7"/>
    <w:rsid w:val="00466D96"/>
    <w:rsid w:val="00467747"/>
    <w:rsid w:val="00473C98"/>
    <w:rsid w:val="00474965"/>
    <w:rsid w:val="00482DF8"/>
    <w:rsid w:val="004864DE"/>
    <w:rsid w:val="00494BE5"/>
    <w:rsid w:val="004A0EBA"/>
    <w:rsid w:val="004A2538"/>
    <w:rsid w:val="004B0C15"/>
    <w:rsid w:val="004B35EA"/>
    <w:rsid w:val="004B3704"/>
    <w:rsid w:val="004B69E4"/>
    <w:rsid w:val="004B7373"/>
    <w:rsid w:val="004C2BF4"/>
    <w:rsid w:val="004C6C39"/>
    <w:rsid w:val="004D075F"/>
    <w:rsid w:val="004D1B76"/>
    <w:rsid w:val="004D344E"/>
    <w:rsid w:val="004D517C"/>
    <w:rsid w:val="004D7F24"/>
    <w:rsid w:val="004E019E"/>
    <w:rsid w:val="004E06EC"/>
    <w:rsid w:val="004E2CB7"/>
    <w:rsid w:val="004F016A"/>
    <w:rsid w:val="004F2206"/>
    <w:rsid w:val="00500F94"/>
    <w:rsid w:val="00502FB3"/>
    <w:rsid w:val="00503DE9"/>
    <w:rsid w:val="0050530C"/>
    <w:rsid w:val="00505DEA"/>
    <w:rsid w:val="005061AC"/>
    <w:rsid w:val="00507782"/>
    <w:rsid w:val="00512A04"/>
    <w:rsid w:val="00512CEB"/>
    <w:rsid w:val="005249F5"/>
    <w:rsid w:val="00525A43"/>
    <w:rsid w:val="005260F7"/>
    <w:rsid w:val="00543BD1"/>
    <w:rsid w:val="0054507C"/>
    <w:rsid w:val="00546D7E"/>
    <w:rsid w:val="00556113"/>
    <w:rsid w:val="00564C12"/>
    <w:rsid w:val="005654B8"/>
    <w:rsid w:val="0057377F"/>
    <w:rsid w:val="005762CC"/>
    <w:rsid w:val="00582D3D"/>
    <w:rsid w:val="00595386"/>
    <w:rsid w:val="005A3621"/>
    <w:rsid w:val="005A4AC0"/>
    <w:rsid w:val="005A5FDF"/>
    <w:rsid w:val="005B0FB7"/>
    <w:rsid w:val="005B122A"/>
    <w:rsid w:val="005B5AC2"/>
    <w:rsid w:val="005C2833"/>
    <w:rsid w:val="005C474B"/>
    <w:rsid w:val="005D3964"/>
    <w:rsid w:val="005E144D"/>
    <w:rsid w:val="005E1500"/>
    <w:rsid w:val="005E3A43"/>
    <w:rsid w:val="005E51A4"/>
    <w:rsid w:val="005F6FD4"/>
    <w:rsid w:val="005F77C7"/>
    <w:rsid w:val="0060030B"/>
    <w:rsid w:val="006104FD"/>
    <w:rsid w:val="006145BB"/>
    <w:rsid w:val="00620675"/>
    <w:rsid w:val="00622910"/>
    <w:rsid w:val="006433C3"/>
    <w:rsid w:val="00650F5B"/>
    <w:rsid w:val="00652DC0"/>
    <w:rsid w:val="0066050E"/>
    <w:rsid w:val="00660584"/>
    <w:rsid w:val="006670D7"/>
    <w:rsid w:val="006719EA"/>
    <w:rsid w:val="00671F13"/>
    <w:rsid w:val="00672176"/>
    <w:rsid w:val="0067400A"/>
    <w:rsid w:val="006747E0"/>
    <w:rsid w:val="006815EB"/>
    <w:rsid w:val="006847AD"/>
    <w:rsid w:val="00690862"/>
    <w:rsid w:val="00690B7D"/>
    <w:rsid w:val="0069114B"/>
    <w:rsid w:val="006A1D04"/>
    <w:rsid w:val="006A756A"/>
    <w:rsid w:val="006C2F51"/>
    <w:rsid w:val="006C396A"/>
    <w:rsid w:val="006C4E55"/>
    <w:rsid w:val="006D1ADA"/>
    <w:rsid w:val="006D66F7"/>
    <w:rsid w:val="006D6723"/>
    <w:rsid w:val="006E3B5D"/>
    <w:rsid w:val="006E609F"/>
    <w:rsid w:val="006F338F"/>
    <w:rsid w:val="00702D61"/>
    <w:rsid w:val="00705C9D"/>
    <w:rsid w:val="00705F13"/>
    <w:rsid w:val="00714F1D"/>
    <w:rsid w:val="00715225"/>
    <w:rsid w:val="00720CC6"/>
    <w:rsid w:val="00722DDB"/>
    <w:rsid w:val="00723402"/>
    <w:rsid w:val="00724728"/>
    <w:rsid w:val="00724F98"/>
    <w:rsid w:val="00730B9B"/>
    <w:rsid w:val="0073182E"/>
    <w:rsid w:val="007332FF"/>
    <w:rsid w:val="0073520D"/>
    <w:rsid w:val="007372B0"/>
    <w:rsid w:val="007408F5"/>
    <w:rsid w:val="00741A40"/>
    <w:rsid w:val="00741EAE"/>
    <w:rsid w:val="0075413F"/>
    <w:rsid w:val="00755248"/>
    <w:rsid w:val="0076190B"/>
    <w:rsid w:val="0076355D"/>
    <w:rsid w:val="00763A2D"/>
    <w:rsid w:val="007761D8"/>
    <w:rsid w:val="00776B44"/>
    <w:rsid w:val="00777795"/>
    <w:rsid w:val="00783A57"/>
    <w:rsid w:val="00784C92"/>
    <w:rsid w:val="00785409"/>
    <w:rsid w:val="007859CD"/>
    <w:rsid w:val="007907E4"/>
    <w:rsid w:val="00796461"/>
    <w:rsid w:val="007A53FE"/>
    <w:rsid w:val="007A6A4F"/>
    <w:rsid w:val="007B03F5"/>
    <w:rsid w:val="007B59D3"/>
    <w:rsid w:val="007B5C09"/>
    <w:rsid w:val="007B5DA2"/>
    <w:rsid w:val="007C0966"/>
    <w:rsid w:val="007C19E7"/>
    <w:rsid w:val="007C5CFD"/>
    <w:rsid w:val="007C6D9F"/>
    <w:rsid w:val="007D4893"/>
    <w:rsid w:val="007D6014"/>
    <w:rsid w:val="007D7697"/>
    <w:rsid w:val="007E70CF"/>
    <w:rsid w:val="007E74A4"/>
    <w:rsid w:val="007F263F"/>
    <w:rsid w:val="007F46EA"/>
    <w:rsid w:val="007F5579"/>
    <w:rsid w:val="007F7C5E"/>
    <w:rsid w:val="008002E8"/>
    <w:rsid w:val="0080766E"/>
    <w:rsid w:val="008105BE"/>
    <w:rsid w:val="00811169"/>
    <w:rsid w:val="00815297"/>
    <w:rsid w:val="00817BA1"/>
    <w:rsid w:val="00823022"/>
    <w:rsid w:val="0082634E"/>
    <w:rsid w:val="008313C4"/>
    <w:rsid w:val="00835434"/>
    <w:rsid w:val="008358C0"/>
    <w:rsid w:val="00842838"/>
    <w:rsid w:val="00854EC1"/>
    <w:rsid w:val="0085797F"/>
    <w:rsid w:val="00860804"/>
    <w:rsid w:val="00861DC3"/>
    <w:rsid w:val="00867019"/>
    <w:rsid w:val="008735A9"/>
    <w:rsid w:val="00877D20"/>
    <w:rsid w:val="00881C48"/>
    <w:rsid w:val="00885590"/>
    <w:rsid w:val="00885B80"/>
    <w:rsid w:val="00885C30"/>
    <w:rsid w:val="00885E9B"/>
    <w:rsid w:val="00886C9D"/>
    <w:rsid w:val="00893C96"/>
    <w:rsid w:val="0089500A"/>
    <w:rsid w:val="00897C94"/>
    <w:rsid w:val="008A4FC5"/>
    <w:rsid w:val="008A51A3"/>
    <w:rsid w:val="008A7C12"/>
    <w:rsid w:val="008B03CE"/>
    <w:rsid w:val="008B529E"/>
    <w:rsid w:val="008B7C3D"/>
    <w:rsid w:val="008C17FB"/>
    <w:rsid w:val="008D1B00"/>
    <w:rsid w:val="008D57B8"/>
    <w:rsid w:val="008E0345"/>
    <w:rsid w:val="008E03FC"/>
    <w:rsid w:val="008E510B"/>
    <w:rsid w:val="008F1E34"/>
    <w:rsid w:val="00902B13"/>
    <w:rsid w:val="00911941"/>
    <w:rsid w:val="009138A0"/>
    <w:rsid w:val="00925F0F"/>
    <w:rsid w:val="00930C91"/>
    <w:rsid w:val="00932F6B"/>
    <w:rsid w:val="009330FE"/>
    <w:rsid w:val="00937B31"/>
    <w:rsid w:val="009436FF"/>
    <w:rsid w:val="0094483E"/>
    <w:rsid w:val="009468BC"/>
    <w:rsid w:val="0094771B"/>
    <w:rsid w:val="009616DF"/>
    <w:rsid w:val="00964B22"/>
    <w:rsid w:val="0096542F"/>
    <w:rsid w:val="00967FA7"/>
    <w:rsid w:val="00971645"/>
    <w:rsid w:val="00977919"/>
    <w:rsid w:val="00983000"/>
    <w:rsid w:val="009870FA"/>
    <w:rsid w:val="009921C3"/>
    <w:rsid w:val="0099551D"/>
    <w:rsid w:val="009A4243"/>
    <w:rsid w:val="009A5897"/>
    <w:rsid w:val="009A5F24"/>
    <w:rsid w:val="009B0B3E"/>
    <w:rsid w:val="009B1913"/>
    <w:rsid w:val="009B6657"/>
    <w:rsid w:val="009B6DE2"/>
    <w:rsid w:val="009B7C35"/>
    <w:rsid w:val="009B7CDA"/>
    <w:rsid w:val="009C198E"/>
    <w:rsid w:val="009C21F1"/>
    <w:rsid w:val="009D0EB5"/>
    <w:rsid w:val="009D14F9"/>
    <w:rsid w:val="009D2B74"/>
    <w:rsid w:val="009D63FF"/>
    <w:rsid w:val="009E175D"/>
    <w:rsid w:val="009E3CC2"/>
    <w:rsid w:val="009F06BD"/>
    <w:rsid w:val="009F2A4D"/>
    <w:rsid w:val="009F3302"/>
    <w:rsid w:val="00A00828"/>
    <w:rsid w:val="00A03290"/>
    <w:rsid w:val="00A03BB0"/>
    <w:rsid w:val="00A07490"/>
    <w:rsid w:val="00A10655"/>
    <w:rsid w:val="00A1197C"/>
    <w:rsid w:val="00A12B64"/>
    <w:rsid w:val="00A22C38"/>
    <w:rsid w:val="00A25193"/>
    <w:rsid w:val="00A26E80"/>
    <w:rsid w:val="00A31AE8"/>
    <w:rsid w:val="00A3739D"/>
    <w:rsid w:val="00A37DDA"/>
    <w:rsid w:val="00A37ED8"/>
    <w:rsid w:val="00A45BF7"/>
    <w:rsid w:val="00A51AD4"/>
    <w:rsid w:val="00A71E1C"/>
    <w:rsid w:val="00A7786D"/>
    <w:rsid w:val="00A86CD3"/>
    <w:rsid w:val="00A925EC"/>
    <w:rsid w:val="00A929AA"/>
    <w:rsid w:val="00A92B6B"/>
    <w:rsid w:val="00A955A9"/>
    <w:rsid w:val="00AA541E"/>
    <w:rsid w:val="00AD0DA4"/>
    <w:rsid w:val="00AD1A04"/>
    <w:rsid w:val="00AD4169"/>
    <w:rsid w:val="00AE25C6"/>
    <w:rsid w:val="00AE306C"/>
    <w:rsid w:val="00AF28C1"/>
    <w:rsid w:val="00AF5F76"/>
    <w:rsid w:val="00B02EF1"/>
    <w:rsid w:val="00B07C97"/>
    <w:rsid w:val="00B07EA1"/>
    <w:rsid w:val="00B11C67"/>
    <w:rsid w:val="00B15754"/>
    <w:rsid w:val="00B15A27"/>
    <w:rsid w:val="00B2046E"/>
    <w:rsid w:val="00B20E8B"/>
    <w:rsid w:val="00B257E1"/>
    <w:rsid w:val="00B2599A"/>
    <w:rsid w:val="00B27AC4"/>
    <w:rsid w:val="00B343CC"/>
    <w:rsid w:val="00B43C75"/>
    <w:rsid w:val="00B47ABC"/>
    <w:rsid w:val="00B5084A"/>
    <w:rsid w:val="00B541D0"/>
    <w:rsid w:val="00B606A1"/>
    <w:rsid w:val="00B614F7"/>
    <w:rsid w:val="00B61B26"/>
    <w:rsid w:val="00B675B2"/>
    <w:rsid w:val="00B67E17"/>
    <w:rsid w:val="00B81261"/>
    <w:rsid w:val="00B8223E"/>
    <w:rsid w:val="00B832AE"/>
    <w:rsid w:val="00B83E5C"/>
    <w:rsid w:val="00B86678"/>
    <w:rsid w:val="00B92F9B"/>
    <w:rsid w:val="00B941B3"/>
    <w:rsid w:val="00B96513"/>
    <w:rsid w:val="00BA0377"/>
    <w:rsid w:val="00BA1D47"/>
    <w:rsid w:val="00BA4E0E"/>
    <w:rsid w:val="00BA66F0"/>
    <w:rsid w:val="00BB2239"/>
    <w:rsid w:val="00BB2AE7"/>
    <w:rsid w:val="00BB6464"/>
    <w:rsid w:val="00BC0B2A"/>
    <w:rsid w:val="00BC1BB8"/>
    <w:rsid w:val="00BD7FE1"/>
    <w:rsid w:val="00BE37CA"/>
    <w:rsid w:val="00BE40DA"/>
    <w:rsid w:val="00BE6144"/>
    <w:rsid w:val="00BE635A"/>
    <w:rsid w:val="00BF17E9"/>
    <w:rsid w:val="00BF2ABB"/>
    <w:rsid w:val="00BF5099"/>
    <w:rsid w:val="00BF5345"/>
    <w:rsid w:val="00C10F10"/>
    <w:rsid w:val="00C12E04"/>
    <w:rsid w:val="00C144D1"/>
    <w:rsid w:val="00C15D4D"/>
    <w:rsid w:val="00C175DC"/>
    <w:rsid w:val="00C30171"/>
    <w:rsid w:val="00C309D8"/>
    <w:rsid w:val="00C43519"/>
    <w:rsid w:val="00C51537"/>
    <w:rsid w:val="00C52BC3"/>
    <w:rsid w:val="00C61AFA"/>
    <w:rsid w:val="00C61D64"/>
    <w:rsid w:val="00C62099"/>
    <w:rsid w:val="00C64EA3"/>
    <w:rsid w:val="00C67B20"/>
    <w:rsid w:val="00C72867"/>
    <w:rsid w:val="00C75E81"/>
    <w:rsid w:val="00C75F52"/>
    <w:rsid w:val="00C800F1"/>
    <w:rsid w:val="00C86533"/>
    <w:rsid w:val="00C86609"/>
    <w:rsid w:val="00C92B4C"/>
    <w:rsid w:val="00C954F6"/>
    <w:rsid w:val="00C97DB8"/>
    <w:rsid w:val="00CA6BC5"/>
    <w:rsid w:val="00CB6A67"/>
    <w:rsid w:val="00CC61CD"/>
    <w:rsid w:val="00CD5011"/>
    <w:rsid w:val="00CE640F"/>
    <w:rsid w:val="00CE76BC"/>
    <w:rsid w:val="00CF1BB4"/>
    <w:rsid w:val="00CF540E"/>
    <w:rsid w:val="00D00E83"/>
    <w:rsid w:val="00D02F07"/>
    <w:rsid w:val="00D168FA"/>
    <w:rsid w:val="00D23346"/>
    <w:rsid w:val="00D27EBE"/>
    <w:rsid w:val="00D35935"/>
    <w:rsid w:val="00D36A49"/>
    <w:rsid w:val="00D517C6"/>
    <w:rsid w:val="00D577EE"/>
    <w:rsid w:val="00D64806"/>
    <w:rsid w:val="00D711C3"/>
    <w:rsid w:val="00D71D84"/>
    <w:rsid w:val="00D72464"/>
    <w:rsid w:val="00D768EB"/>
    <w:rsid w:val="00D82D1E"/>
    <w:rsid w:val="00D832D9"/>
    <w:rsid w:val="00D90F00"/>
    <w:rsid w:val="00D93042"/>
    <w:rsid w:val="00D94F6B"/>
    <w:rsid w:val="00D975C0"/>
    <w:rsid w:val="00DA3769"/>
    <w:rsid w:val="00DA5285"/>
    <w:rsid w:val="00DB191D"/>
    <w:rsid w:val="00DB4F91"/>
    <w:rsid w:val="00DB5BBC"/>
    <w:rsid w:val="00DC1EF7"/>
    <w:rsid w:val="00DC1F0F"/>
    <w:rsid w:val="00DC3117"/>
    <w:rsid w:val="00DC5DD9"/>
    <w:rsid w:val="00DC6D2D"/>
    <w:rsid w:val="00DD64C2"/>
    <w:rsid w:val="00DE33B5"/>
    <w:rsid w:val="00DE5E18"/>
    <w:rsid w:val="00DE6E01"/>
    <w:rsid w:val="00DF0487"/>
    <w:rsid w:val="00DF1C5B"/>
    <w:rsid w:val="00DF5EA4"/>
    <w:rsid w:val="00E02681"/>
    <w:rsid w:val="00E02792"/>
    <w:rsid w:val="00E034D8"/>
    <w:rsid w:val="00E04CC0"/>
    <w:rsid w:val="00E15816"/>
    <w:rsid w:val="00E160D5"/>
    <w:rsid w:val="00E239FF"/>
    <w:rsid w:val="00E27D7B"/>
    <w:rsid w:val="00E30556"/>
    <w:rsid w:val="00E30981"/>
    <w:rsid w:val="00E32C7B"/>
    <w:rsid w:val="00E33136"/>
    <w:rsid w:val="00E34D7C"/>
    <w:rsid w:val="00E36C7E"/>
    <w:rsid w:val="00E3723D"/>
    <w:rsid w:val="00E44C89"/>
    <w:rsid w:val="00E470F6"/>
    <w:rsid w:val="00E61BA2"/>
    <w:rsid w:val="00E63864"/>
    <w:rsid w:val="00E6403F"/>
    <w:rsid w:val="00E64725"/>
    <w:rsid w:val="00E75449"/>
    <w:rsid w:val="00E770C4"/>
    <w:rsid w:val="00E84C5A"/>
    <w:rsid w:val="00E861DB"/>
    <w:rsid w:val="00E93406"/>
    <w:rsid w:val="00E956C5"/>
    <w:rsid w:val="00E9579A"/>
    <w:rsid w:val="00E95C39"/>
    <w:rsid w:val="00EA2C39"/>
    <w:rsid w:val="00EB0A3C"/>
    <w:rsid w:val="00EB0A96"/>
    <w:rsid w:val="00EB77F9"/>
    <w:rsid w:val="00EC5769"/>
    <w:rsid w:val="00EC7D00"/>
    <w:rsid w:val="00ED0304"/>
    <w:rsid w:val="00ED087C"/>
    <w:rsid w:val="00EE38FA"/>
    <w:rsid w:val="00EE3E2C"/>
    <w:rsid w:val="00EE5D23"/>
    <w:rsid w:val="00EE750D"/>
    <w:rsid w:val="00EF3CA4"/>
    <w:rsid w:val="00EF5E1F"/>
    <w:rsid w:val="00EF7859"/>
    <w:rsid w:val="00F014DA"/>
    <w:rsid w:val="00F01BE6"/>
    <w:rsid w:val="00F02591"/>
    <w:rsid w:val="00F14273"/>
    <w:rsid w:val="00F24CB0"/>
    <w:rsid w:val="00F24F21"/>
    <w:rsid w:val="00F30056"/>
    <w:rsid w:val="00F5696E"/>
    <w:rsid w:val="00F60EFF"/>
    <w:rsid w:val="00F67D2D"/>
    <w:rsid w:val="00F73000"/>
    <w:rsid w:val="00F762D1"/>
    <w:rsid w:val="00F81746"/>
    <w:rsid w:val="00F860CC"/>
    <w:rsid w:val="00F90858"/>
    <w:rsid w:val="00F94398"/>
    <w:rsid w:val="00FA4629"/>
    <w:rsid w:val="00FB0845"/>
    <w:rsid w:val="00FB2B56"/>
    <w:rsid w:val="00FB4297"/>
    <w:rsid w:val="00FB4E3A"/>
    <w:rsid w:val="00FC12BF"/>
    <w:rsid w:val="00FC1A7C"/>
    <w:rsid w:val="00FC2C60"/>
    <w:rsid w:val="00FC64AB"/>
    <w:rsid w:val="00FD3E6F"/>
    <w:rsid w:val="00FD51B9"/>
    <w:rsid w:val="00FE2A39"/>
    <w:rsid w:val="00FE2B85"/>
    <w:rsid w:val="00FE2EF6"/>
    <w:rsid w:val="00FE3F44"/>
    <w:rsid w:val="00FE5B5A"/>
    <w:rsid w:val="00FF39CF"/>
    <w:rsid w:val="00FF715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0082F6"/>
  <w15:docId w15:val="{F35AACCE-5BE4-4ABF-B397-ABE12874D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sz w:val="22"/>
        <w:szCs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/>
    <w:lsdException w:name="heading 6" w:uiPriority="2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1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8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5449"/>
    <w:rPr>
      <w:rFonts w:ascii="Lato" w:hAnsi="Lato"/>
    </w:rPr>
  </w:style>
  <w:style w:type="paragraph" w:styleId="Heading1">
    <w:name w:val="heading 1"/>
    <w:basedOn w:val="Normal"/>
    <w:next w:val="Normal"/>
    <w:link w:val="Heading1Char"/>
    <w:uiPriority w:val="2"/>
    <w:qFormat/>
    <w:rsid w:val="003477B6"/>
    <w:pPr>
      <w:numPr>
        <w:numId w:val="3"/>
      </w:numPr>
      <w:spacing w:before="240"/>
      <w:outlineLvl w:val="0"/>
    </w:pPr>
    <w:rPr>
      <w:rFonts w:asciiTheme="majorHAnsi" w:eastAsiaTheme="majorEastAsia" w:hAnsiTheme="majorHAnsi" w:cstheme="majorBidi"/>
      <w:bCs/>
      <w:color w:val="1F1F5F" w:themeColor="text1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2"/>
    <w:qFormat/>
    <w:rsid w:val="005D3964"/>
    <w:pPr>
      <w:numPr>
        <w:ilvl w:val="1"/>
        <w:numId w:val="3"/>
      </w:numPr>
      <w:spacing w:before="240"/>
      <w:outlineLvl w:val="1"/>
    </w:pPr>
    <w:rPr>
      <w:rFonts w:asciiTheme="majorHAnsi" w:eastAsiaTheme="majorEastAsia" w:hAnsiTheme="majorHAnsi" w:cstheme="majorBidi"/>
      <w:bCs/>
      <w:iCs/>
      <w:color w:val="454347"/>
      <w:sz w:val="32"/>
      <w:szCs w:val="32"/>
      <w:lang w:eastAsia="en-AU"/>
    </w:rPr>
  </w:style>
  <w:style w:type="paragraph" w:styleId="Heading3">
    <w:name w:val="heading 3"/>
    <w:basedOn w:val="Normal"/>
    <w:next w:val="Normal"/>
    <w:link w:val="Heading3Char"/>
    <w:uiPriority w:val="2"/>
    <w:qFormat/>
    <w:rsid w:val="005D3964"/>
    <w:pPr>
      <w:numPr>
        <w:ilvl w:val="2"/>
        <w:numId w:val="3"/>
      </w:numPr>
      <w:spacing w:before="240"/>
      <w:outlineLvl w:val="2"/>
    </w:pPr>
    <w:rPr>
      <w:rFonts w:asciiTheme="majorHAnsi" w:hAnsiTheme="majorHAnsi" w:cs="Arial"/>
      <w:bCs/>
      <w:color w:val="1F1F5F" w:themeColor="text1"/>
      <w:sz w:val="28"/>
      <w:szCs w:val="28"/>
      <w:lang w:eastAsia="en-AU"/>
    </w:rPr>
  </w:style>
  <w:style w:type="paragraph" w:styleId="Heading4">
    <w:name w:val="heading 4"/>
    <w:basedOn w:val="Normal"/>
    <w:next w:val="Normal"/>
    <w:link w:val="Heading4Char"/>
    <w:uiPriority w:val="2"/>
    <w:qFormat/>
    <w:rsid w:val="005D3964"/>
    <w:pPr>
      <w:numPr>
        <w:ilvl w:val="3"/>
        <w:numId w:val="3"/>
      </w:numPr>
      <w:spacing w:before="240"/>
      <w:outlineLvl w:val="3"/>
    </w:pPr>
    <w:rPr>
      <w:rFonts w:asciiTheme="majorHAnsi" w:eastAsiaTheme="majorEastAsia" w:hAnsiTheme="majorHAnsi" w:cstheme="majorBidi"/>
      <w:bCs/>
      <w:iCs/>
      <w:color w:val="454347"/>
      <w:sz w:val="24"/>
      <w:lang w:eastAsia="en-AU"/>
    </w:rPr>
  </w:style>
  <w:style w:type="paragraph" w:styleId="Heading5">
    <w:name w:val="heading 5"/>
    <w:basedOn w:val="Normal"/>
    <w:next w:val="Normal"/>
    <w:link w:val="Heading5Char"/>
    <w:uiPriority w:val="2"/>
    <w:semiHidden/>
    <w:rsid w:val="0075413F"/>
    <w:pPr>
      <w:numPr>
        <w:ilvl w:val="4"/>
        <w:numId w:val="3"/>
      </w:numPr>
      <w:outlineLvl w:val="4"/>
    </w:pPr>
    <w:rPr>
      <w:rFonts w:asciiTheme="majorHAnsi" w:hAnsiTheme="majorHAnsi"/>
      <w:color w:val="1F1F5F" w:themeColor="text1"/>
      <w:lang w:eastAsia="en-AU"/>
    </w:rPr>
  </w:style>
  <w:style w:type="paragraph" w:styleId="Heading6">
    <w:name w:val="heading 6"/>
    <w:basedOn w:val="Normal"/>
    <w:next w:val="Normal"/>
    <w:link w:val="Heading6Char"/>
    <w:uiPriority w:val="2"/>
    <w:semiHidden/>
    <w:rsid w:val="0075413F"/>
    <w:pPr>
      <w:numPr>
        <w:ilvl w:val="5"/>
        <w:numId w:val="3"/>
      </w:numPr>
      <w:outlineLvl w:val="5"/>
    </w:pPr>
    <w:rPr>
      <w:rFonts w:asciiTheme="majorHAnsi" w:hAnsiTheme="majorHAnsi"/>
      <w:color w:val="606060"/>
      <w:lang w:eastAsia="en-AU"/>
    </w:rPr>
  </w:style>
  <w:style w:type="paragraph" w:styleId="Heading7">
    <w:name w:val="heading 7"/>
    <w:basedOn w:val="Normal"/>
    <w:next w:val="Normal"/>
    <w:link w:val="Heading7Char"/>
    <w:uiPriority w:val="2"/>
    <w:semiHidden/>
    <w:rsid w:val="0075413F"/>
    <w:pPr>
      <w:numPr>
        <w:ilvl w:val="6"/>
        <w:numId w:val="3"/>
      </w:numPr>
      <w:outlineLvl w:val="6"/>
    </w:pPr>
    <w:rPr>
      <w:rFonts w:asciiTheme="majorHAnsi" w:hAnsiTheme="majorHAnsi"/>
      <w:color w:val="1F1F5F" w:themeColor="text1"/>
    </w:rPr>
  </w:style>
  <w:style w:type="paragraph" w:styleId="Heading8">
    <w:name w:val="heading 8"/>
    <w:basedOn w:val="Normal"/>
    <w:next w:val="Normal"/>
    <w:link w:val="Heading8Char"/>
    <w:uiPriority w:val="2"/>
    <w:semiHidden/>
    <w:rsid w:val="0075413F"/>
    <w:pPr>
      <w:numPr>
        <w:ilvl w:val="7"/>
        <w:numId w:val="3"/>
      </w:numPr>
      <w:outlineLvl w:val="7"/>
    </w:pPr>
    <w:rPr>
      <w:rFonts w:asciiTheme="majorHAnsi" w:hAnsiTheme="majorHAnsi"/>
      <w:color w:val="606060"/>
    </w:rPr>
  </w:style>
  <w:style w:type="paragraph" w:styleId="Heading9">
    <w:name w:val="heading 9"/>
    <w:basedOn w:val="Normal"/>
    <w:next w:val="Normal"/>
    <w:link w:val="Heading9Char"/>
    <w:uiPriority w:val="2"/>
    <w:semiHidden/>
    <w:rsid w:val="0075413F"/>
    <w:pPr>
      <w:numPr>
        <w:ilvl w:val="8"/>
        <w:numId w:val="3"/>
      </w:numPr>
      <w:outlineLvl w:val="8"/>
    </w:pPr>
    <w:rPr>
      <w:rFonts w:asciiTheme="majorHAnsi" w:hAnsiTheme="majorHAnsi"/>
      <w:color w:val="1F1F5F" w:themeColor="text1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3504FD"/>
  </w:style>
  <w:style w:type="character" w:customStyle="1" w:styleId="Heading1Char">
    <w:name w:val="Heading 1 Char"/>
    <w:basedOn w:val="DefaultParagraphFont"/>
    <w:link w:val="Heading1"/>
    <w:uiPriority w:val="2"/>
    <w:rsid w:val="003477B6"/>
    <w:rPr>
      <w:rFonts w:asciiTheme="majorHAnsi" w:eastAsiaTheme="majorEastAsia" w:hAnsiTheme="majorHAnsi" w:cstheme="majorBidi"/>
      <w:bCs/>
      <w:color w:val="1F1F5F" w:themeColor="text1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2"/>
    <w:rsid w:val="005D3964"/>
    <w:rPr>
      <w:rFonts w:asciiTheme="majorHAnsi" w:eastAsiaTheme="majorEastAsia" w:hAnsiTheme="majorHAnsi" w:cstheme="majorBidi"/>
      <w:bCs/>
      <w:iCs/>
      <w:color w:val="454347"/>
      <w:sz w:val="32"/>
      <w:szCs w:val="32"/>
      <w:lang w:eastAsia="en-AU"/>
    </w:rPr>
  </w:style>
  <w:style w:type="paragraph" w:styleId="Title">
    <w:name w:val="Title"/>
    <w:basedOn w:val="Normal"/>
    <w:next w:val="Normal"/>
    <w:link w:val="TitleChar"/>
    <w:qFormat/>
    <w:rsid w:val="009C198E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character" w:customStyle="1" w:styleId="TitleChar">
    <w:name w:val="Title Char"/>
    <w:basedOn w:val="DefaultParagraphFont"/>
    <w:link w:val="Title"/>
    <w:rsid w:val="009C198E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2"/>
    <w:rsid w:val="005D3964"/>
    <w:rPr>
      <w:rFonts w:asciiTheme="majorHAnsi" w:hAnsiTheme="majorHAnsi" w:cs="Arial"/>
      <w:bCs/>
      <w:color w:val="1F1F5F" w:themeColor="text1"/>
      <w:sz w:val="28"/>
      <w:szCs w:val="28"/>
      <w:lang w:eastAsia="en-AU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</w:rPr>
  </w:style>
  <w:style w:type="paragraph" w:styleId="Header">
    <w:name w:val="header"/>
    <w:aliases w:val="Page header"/>
    <w:basedOn w:val="Normal"/>
    <w:next w:val="Normal"/>
    <w:link w:val="HeaderChar"/>
    <w:uiPriority w:val="8"/>
    <w:rsid w:val="00690862"/>
    <w:pPr>
      <w:tabs>
        <w:tab w:val="right" w:pos="10318"/>
      </w:tabs>
      <w:spacing w:after="240"/>
      <w:jc w:val="right"/>
    </w:pPr>
  </w:style>
  <w:style w:type="character" w:customStyle="1" w:styleId="HeaderChar">
    <w:name w:val="Header Char"/>
    <w:aliases w:val="Page header Char"/>
    <w:basedOn w:val="DefaultParagraphFont"/>
    <w:link w:val="Header"/>
    <w:uiPriority w:val="8"/>
    <w:rsid w:val="00690862"/>
    <w:rPr>
      <w:rFonts w:ascii="Lato" w:hAnsi="Lato"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uiPriority w:val="1"/>
    <w:qFormat/>
    <w:rsid w:val="00A45BF7"/>
    <w:pPr>
      <w:numPr>
        <w:ilvl w:val="1"/>
      </w:numPr>
      <w:spacing w:after="160"/>
    </w:pPr>
    <w:rPr>
      <w:rFonts w:ascii="Lato SemiBold" w:eastAsia="Times New Roman" w:hAnsi="Lato SemiBold"/>
      <w:color w:val="127CC0" w:themeColor="accent2"/>
      <w:sz w:val="40"/>
    </w:rPr>
  </w:style>
  <w:style w:type="character" w:customStyle="1" w:styleId="Heading4Char">
    <w:name w:val="Heading 4 Char"/>
    <w:basedOn w:val="DefaultParagraphFont"/>
    <w:link w:val="Heading4"/>
    <w:uiPriority w:val="2"/>
    <w:rsid w:val="005D3964"/>
    <w:rPr>
      <w:rFonts w:asciiTheme="majorHAnsi" w:eastAsiaTheme="majorEastAsia" w:hAnsiTheme="majorHAnsi" w:cstheme="majorBidi"/>
      <w:bCs/>
      <w:iCs/>
      <w:color w:val="454347"/>
      <w:sz w:val="24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color w:val="808080"/>
    </w:rPr>
  </w:style>
  <w:style w:type="paragraph" w:styleId="ListParagraph">
    <w:name w:val="List Paragraph"/>
    <w:basedOn w:val="BlockText"/>
    <w:uiPriority w:val="34"/>
    <w:qFormat/>
    <w:rsid w:val="003B6A61"/>
    <w:pPr>
      <w:spacing w:after="120"/>
    </w:pPr>
  </w:style>
  <w:style w:type="table" w:styleId="TableGrid">
    <w:name w:val="Table Grid"/>
    <w:basedOn w:val="TableNormal"/>
    <w:uiPriority w:val="5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">
    <w:name w:val="Appendix"/>
    <w:basedOn w:val="Heading1"/>
    <w:next w:val="Normal"/>
    <w:uiPriority w:val="11"/>
    <w:semiHidden/>
    <w:qFormat/>
    <w:rsid w:val="00414CB3"/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numbering" w:customStyle="1" w:styleId="Bulletlist">
    <w:name w:val="Bullet list"/>
    <w:basedOn w:val="NoList"/>
    <w:rsid w:val="009F2A4D"/>
    <w:pPr>
      <w:numPr>
        <w:numId w:val="1"/>
      </w:numPr>
    </w:pPr>
  </w:style>
  <w:style w:type="table" w:styleId="TableGridLight">
    <w:name w:val="Grid Table Light"/>
    <w:basedOn w:val="TableNormal"/>
    <w:uiPriority w:val="40"/>
    <w:rsid w:val="00B2599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2"/>
    <w:semiHidden/>
    <w:rsid w:val="00E75449"/>
    <w:rPr>
      <w:rFonts w:asciiTheme="majorHAnsi" w:hAnsiTheme="majorHAnsi"/>
      <w:color w:val="1F1F5F" w:themeColor="text1"/>
      <w:lang w:eastAsia="en-AU"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E75449"/>
    <w:rPr>
      <w:rFonts w:asciiTheme="majorHAnsi" w:hAnsiTheme="majorHAnsi"/>
      <w:color w:val="606060"/>
      <w:lang w:eastAsia="en-AU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E75449"/>
    <w:rPr>
      <w:rFonts w:asciiTheme="majorHAnsi" w:hAnsiTheme="majorHAnsi"/>
      <w:color w:val="1F1F5F" w:themeColor="text1"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E75449"/>
    <w:rPr>
      <w:rFonts w:asciiTheme="majorHAnsi" w:hAnsiTheme="majorHAnsi"/>
      <w:color w:val="606060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E75449"/>
    <w:rPr>
      <w:rFonts w:asciiTheme="majorHAnsi" w:hAnsiTheme="majorHAnsi"/>
      <w:color w:val="1F1F5F" w:themeColor="text1"/>
      <w:lang w:eastAsia="en-AU"/>
    </w:rPr>
  </w:style>
  <w:style w:type="numbering" w:customStyle="1" w:styleId="Numberlist">
    <w:name w:val="Number list"/>
    <w:uiPriority w:val="99"/>
    <w:rsid w:val="007C6D9F"/>
    <w:pPr>
      <w:numPr>
        <w:numId w:val="2"/>
      </w:numPr>
    </w:pPr>
  </w:style>
  <w:style w:type="paragraph" w:styleId="ListNumber">
    <w:name w:val="List Number"/>
    <w:aliases w:val="Number list level 1"/>
    <w:basedOn w:val="Normal"/>
    <w:uiPriority w:val="5"/>
    <w:semiHidden/>
    <w:rsid w:val="00A22C38"/>
    <w:pPr>
      <w:spacing w:after="120"/>
    </w:pPr>
  </w:style>
  <w:style w:type="paragraph" w:styleId="ListNumber2">
    <w:name w:val="List Number 2"/>
    <w:aliases w:val="Number list level 2"/>
    <w:basedOn w:val="Normal"/>
    <w:uiPriority w:val="5"/>
    <w:semiHidden/>
    <w:rsid w:val="00A22C38"/>
    <w:pPr>
      <w:spacing w:after="120"/>
    </w:pPr>
  </w:style>
  <w:style w:type="paragraph" w:styleId="ListNumber3">
    <w:name w:val="List Number 3"/>
    <w:aliases w:val="Number list level 3"/>
    <w:basedOn w:val="Normal"/>
    <w:uiPriority w:val="5"/>
    <w:semiHidden/>
    <w:rsid w:val="00A22C38"/>
    <w:pPr>
      <w:spacing w:after="120"/>
    </w:pPr>
  </w:style>
  <w:style w:type="paragraph" w:styleId="ListNumber4">
    <w:name w:val="List Number 4"/>
    <w:aliases w:val="Number list level 4"/>
    <w:basedOn w:val="Normal"/>
    <w:uiPriority w:val="5"/>
    <w:semiHidden/>
    <w:rsid w:val="00A22C38"/>
    <w:pPr>
      <w:spacing w:after="120"/>
    </w:pPr>
  </w:style>
  <w:style w:type="paragraph" w:styleId="ListNumber5">
    <w:name w:val="List Number 5"/>
    <w:aliases w:val="List number 5 - with space"/>
    <w:basedOn w:val="Normal"/>
    <w:uiPriority w:val="5"/>
    <w:semiHidden/>
    <w:rsid w:val="00A22C38"/>
    <w:pPr>
      <w:spacing w:after="120"/>
    </w:pPr>
  </w:style>
  <w:style w:type="paragraph" w:styleId="ListBullet">
    <w:name w:val="List Bullet"/>
    <w:aliases w:val="Bullet list level 1"/>
    <w:basedOn w:val="Normal"/>
    <w:uiPriority w:val="4"/>
    <w:semiHidden/>
    <w:rsid w:val="00176123"/>
    <w:pPr>
      <w:numPr>
        <w:numId w:val="8"/>
      </w:numPr>
      <w:spacing w:after="120"/>
      <w:ind w:left="0" w:firstLine="0"/>
    </w:pPr>
  </w:style>
  <w:style w:type="paragraph" w:styleId="ListBullet2">
    <w:name w:val="List Bullet 2"/>
    <w:aliases w:val="Bullet list level 2"/>
    <w:basedOn w:val="Normal"/>
    <w:uiPriority w:val="4"/>
    <w:semiHidden/>
    <w:rsid w:val="006847AD"/>
    <w:pPr>
      <w:numPr>
        <w:ilvl w:val="1"/>
        <w:numId w:val="8"/>
      </w:numPr>
      <w:spacing w:after="120"/>
    </w:pPr>
  </w:style>
  <w:style w:type="paragraph" w:styleId="ListBullet3">
    <w:name w:val="List Bullet 3"/>
    <w:aliases w:val="Bullet list level 3"/>
    <w:basedOn w:val="Normal"/>
    <w:uiPriority w:val="4"/>
    <w:semiHidden/>
    <w:rsid w:val="006847AD"/>
    <w:pPr>
      <w:numPr>
        <w:ilvl w:val="2"/>
        <w:numId w:val="8"/>
      </w:numPr>
      <w:spacing w:after="120"/>
    </w:pPr>
  </w:style>
  <w:style w:type="paragraph" w:styleId="ListBullet4">
    <w:name w:val="List Bullet 4"/>
    <w:aliases w:val="Bullet list level 4"/>
    <w:basedOn w:val="Normal"/>
    <w:uiPriority w:val="4"/>
    <w:semiHidden/>
    <w:rsid w:val="006847AD"/>
    <w:pPr>
      <w:numPr>
        <w:ilvl w:val="3"/>
        <w:numId w:val="8"/>
      </w:numPr>
      <w:spacing w:after="120"/>
    </w:pPr>
  </w:style>
  <w:style w:type="paragraph" w:styleId="ListBullet5">
    <w:name w:val="List Bullet 5"/>
    <w:aliases w:val="Bullet list level 5"/>
    <w:basedOn w:val="Normal"/>
    <w:uiPriority w:val="4"/>
    <w:semiHidden/>
    <w:rsid w:val="004E2CB7"/>
    <w:pPr>
      <w:numPr>
        <w:ilvl w:val="4"/>
        <w:numId w:val="8"/>
      </w:numPr>
    </w:pPr>
  </w:style>
  <w:style w:type="character" w:styleId="Hyperlink">
    <w:name w:val="Hyperlink"/>
    <w:basedOn w:val="DefaultParagraphFont"/>
    <w:uiPriority w:val="99"/>
    <w:rsid w:val="002F0DB1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422874"/>
    <w:pPr>
      <w:numPr>
        <w:numId w:val="0"/>
      </w:numPr>
      <w:spacing w:before="480" w:after="0"/>
      <w:outlineLvl w:val="9"/>
    </w:pPr>
    <w:rPr>
      <w:kern w:val="0"/>
      <w:szCs w:val="28"/>
    </w:rPr>
  </w:style>
  <w:style w:type="paragraph" w:styleId="TOC1">
    <w:name w:val="toc 1"/>
    <w:basedOn w:val="Normal"/>
    <w:next w:val="Normal"/>
    <w:autoRedefine/>
    <w:uiPriority w:val="39"/>
    <w:rsid w:val="002F3CF1"/>
    <w:pPr>
      <w:tabs>
        <w:tab w:val="right" w:leader="dot" w:pos="10318"/>
      </w:tabs>
      <w:spacing w:before="120" w:after="100"/>
      <w:ind w:left="425" w:hanging="425"/>
    </w:pPr>
    <w:rPr>
      <w:b/>
    </w:rPr>
  </w:style>
  <w:style w:type="paragraph" w:styleId="TOC2">
    <w:name w:val="toc 2"/>
    <w:basedOn w:val="Normal"/>
    <w:next w:val="Normal"/>
    <w:autoRedefine/>
    <w:uiPriority w:val="39"/>
    <w:rsid w:val="002F3CF1"/>
    <w:pPr>
      <w:tabs>
        <w:tab w:val="left" w:pos="880"/>
        <w:tab w:val="right" w:leader="dot" w:pos="10318"/>
      </w:tabs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rsid w:val="007859CD"/>
    <w:pPr>
      <w:spacing w:after="100"/>
      <w:ind w:left="440"/>
    </w:pPr>
  </w:style>
  <w:style w:type="paragraph" w:customStyle="1" w:styleId="Tablebulletlistlevel1">
    <w:name w:val="Table bullet list level 1"/>
    <w:basedOn w:val="Normal"/>
    <w:uiPriority w:val="6"/>
    <w:rsid w:val="00F14273"/>
    <w:pPr>
      <w:numPr>
        <w:numId w:val="7"/>
      </w:numPr>
      <w:spacing w:after="20"/>
    </w:pPr>
  </w:style>
  <w:style w:type="paragraph" w:customStyle="1" w:styleId="Tablebulletlistlevel2">
    <w:name w:val="Table bullet list level 2"/>
    <w:basedOn w:val="Tablebulletlistlevel1"/>
    <w:uiPriority w:val="6"/>
    <w:semiHidden/>
    <w:rsid w:val="002716CD"/>
    <w:pPr>
      <w:numPr>
        <w:ilvl w:val="1"/>
      </w:numPr>
    </w:pPr>
  </w:style>
  <w:style w:type="paragraph" w:customStyle="1" w:styleId="Tablebulletlistlevel3">
    <w:name w:val="Table bullet list level 3"/>
    <w:basedOn w:val="Tablebulletlistlevel2"/>
    <w:uiPriority w:val="6"/>
    <w:semiHidden/>
    <w:qFormat/>
    <w:rsid w:val="002716CD"/>
    <w:pPr>
      <w:numPr>
        <w:ilvl w:val="2"/>
      </w:numPr>
    </w:pPr>
  </w:style>
  <w:style w:type="paragraph" w:customStyle="1" w:styleId="Tablebulletlistlevel4">
    <w:name w:val="Table bullet list level 4"/>
    <w:basedOn w:val="Tablebulletlistlevel3"/>
    <w:uiPriority w:val="6"/>
    <w:semiHidden/>
    <w:qFormat/>
    <w:rsid w:val="002716CD"/>
    <w:pPr>
      <w:numPr>
        <w:ilvl w:val="3"/>
      </w:numPr>
    </w:pPr>
  </w:style>
  <w:style w:type="paragraph" w:customStyle="1" w:styleId="Tablebulletlistlevel5">
    <w:name w:val="Table bullet list level 5"/>
    <w:basedOn w:val="Tablebulletlistlevel4"/>
    <w:uiPriority w:val="6"/>
    <w:semiHidden/>
    <w:qFormat/>
    <w:rsid w:val="002716CD"/>
    <w:pPr>
      <w:numPr>
        <w:ilvl w:val="4"/>
      </w:numPr>
    </w:pPr>
  </w:style>
  <w:style w:type="paragraph" w:customStyle="1" w:styleId="Tablebulletlistlevel6">
    <w:name w:val="Table bullet list level 6"/>
    <w:basedOn w:val="Tablebulletlistlevel5"/>
    <w:uiPriority w:val="6"/>
    <w:semiHidden/>
    <w:qFormat/>
    <w:rsid w:val="001D7CA4"/>
    <w:pPr>
      <w:numPr>
        <w:ilvl w:val="5"/>
      </w:numPr>
    </w:pPr>
  </w:style>
  <w:style w:type="paragraph" w:customStyle="1" w:styleId="Tablebulletlistlevel7">
    <w:name w:val="Table bullet list level 7"/>
    <w:basedOn w:val="Tablebulletlistlevel6"/>
    <w:uiPriority w:val="6"/>
    <w:semiHidden/>
    <w:qFormat/>
    <w:rsid w:val="002716CD"/>
    <w:pPr>
      <w:numPr>
        <w:ilvl w:val="6"/>
      </w:numPr>
    </w:pPr>
  </w:style>
  <w:style w:type="paragraph" w:customStyle="1" w:styleId="Tablebulletlistlevel8">
    <w:name w:val="Table bullet list level 8"/>
    <w:basedOn w:val="Tablebulletlistlevel7"/>
    <w:uiPriority w:val="6"/>
    <w:semiHidden/>
    <w:qFormat/>
    <w:rsid w:val="002716CD"/>
    <w:pPr>
      <w:numPr>
        <w:ilvl w:val="7"/>
      </w:numPr>
    </w:pPr>
  </w:style>
  <w:style w:type="paragraph" w:customStyle="1" w:styleId="Tablebulletlistlevel9">
    <w:name w:val="Table bullet list level 9"/>
    <w:basedOn w:val="Tablebulletlistlevel8"/>
    <w:uiPriority w:val="6"/>
    <w:semiHidden/>
    <w:qFormat/>
    <w:rsid w:val="002716CD"/>
    <w:pPr>
      <w:numPr>
        <w:ilvl w:val="8"/>
      </w:numPr>
    </w:pPr>
  </w:style>
  <w:style w:type="numbering" w:customStyle="1" w:styleId="Tablebulletlist">
    <w:name w:val="Table bullet list"/>
    <w:uiPriority w:val="99"/>
    <w:rsid w:val="002716CD"/>
    <w:pPr>
      <w:numPr>
        <w:numId w:val="4"/>
      </w:numPr>
    </w:pPr>
  </w:style>
  <w:style w:type="paragraph" w:customStyle="1" w:styleId="Tablenumberlistlevel1">
    <w:name w:val="Table number list level 1"/>
    <w:basedOn w:val="Normal"/>
    <w:uiPriority w:val="7"/>
    <w:rsid w:val="00F14273"/>
    <w:pPr>
      <w:numPr>
        <w:numId w:val="6"/>
      </w:numPr>
      <w:spacing w:after="20"/>
    </w:pPr>
  </w:style>
  <w:style w:type="paragraph" w:customStyle="1" w:styleId="Tablenumberlistlevel2">
    <w:name w:val="Table number list level 2"/>
    <w:basedOn w:val="Tablenumberlistlevel1"/>
    <w:uiPriority w:val="7"/>
    <w:semiHidden/>
    <w:rsid w:val="002716CD"/>
    <w:pPr>
      <w:numPr>
        <w:ilvl w:val="1"/>
      </w:numPr>
    </w:pPr>
  </w:style>
  <w:style w:type="paragraph" w:customStyle="1" w:styleId="Tablenumberlistlevel3">
    <w:name w:val="Table number list level 3"/>
    <w:basedOn w:val="Tablenumberlistlevel2"/>
    <w:uiPriority w:val="7"/>
    <w:semiHidden/>
    <w:qFormat/>
    <w:rsid w:val="002716CD"/>
    <w:pPr>
      <w:numPr>
        <w:ilvl w:val="2"/>
      </w:numPr>
    </w:pPr>
  </w:style>
  <w:style w:type="paragraph" w:customStyle="1" w:styleId="Tablenumberlistlevel4">
    <w:name w:val="Table number list level 4"/>
    <w:basedOn w:val="Tablenumberlistlevel3"/>
    <w:uiPriority w:val="7"/>
    <w:semiHidden/>
    <w:qFormat/>
    <w:rsid w:val="002716CD"/>
    <w:pPr>
      <w:numPr>
        <w:ilvl w:val="3"/>
      </w:numPr>
    </w:pPr>
  </w:style>
  <w:style w:type="paragraph" w:customStyle="1" w:styleId="Tablenumberlistlevel5">
    <w:name w:val="Table number list level 5"/>
    <w:basedOn w:val="Tablenumberlistlevel4"/>
    <w:uiPriority w:val="7"/>
    <w:semiHidden/>
    <w:qFormat/>
    <w:rsid w:val="002716CD"/>
    <w:pPr>
      <w:numPr>
        <w:ilvl w:val="4"/>
      </w:numPr>
    </w:pPr>
  </w:style>
  <w:style w:type="paragraph" w:customStyle="1" w:styleId="Tablenumberlistlevel6">
    <w:name w:val="Table number list level 6"/>
    <w:basedOn w:val="Tablenumberlistlevel5"/>
    <w:uiPriority w:val="7"/>
    <w:semiHidden/>
    <w:qFormat/>
    <w:rsid w:val="002716CD"/>
    <w:pPr>
      <w:numPr>
        <w:ilvl w:val="5"/>
      </w:numPr>
    </w:pPr>
  </w:style>
  <w:style w:type="paragraph" w:customStyle="1" w:styleId="Tablenumberlistlevel7">
    <w:name w:val="Table number list level 7"/>
    <w:basedOn w:val="Tablenumberlistlevel6"/>
    <w:uiPriority w:val="7"/>
    <w:semiHidden/>
    <w:qFormat/>
    <w:rsid w:val="002716CD"/>
    <w:pPr>
      <w:numPr>
        <w:ilvl w:val="6"/>
      </w:numPr>
    </w:pPr>
  </w:style>
  <w:style w:type="paragraph" w:customStyle="1" w:styleId="Tablenumberlistlevel8">
    <w:name w:val="Table number list level 8"/>
    <w:basedOn w:val="Tablenumberlistlevel7"/>
    <w:uiPriority w:val="7"/>
    <w:semiHidden/>
    <w:qFormat/>
    <w:rsid w:val="002716CD"/>
    <w:pPr>
      <w:numPr>
        <w:ilvl w:val="7"/>
      </w:numPr>
    </w:pPr>
  </w:style>
  <w:style w:type="paragraph" w:customStyle="1" w:styleId="Tablenumberlistlevel9">
    <w:name w:val="Table number list level 9"/>
    <w:basedOn w:val="Tablenumberlistlevel8"/>
    <w:uiPriority w:val="7"/>
    <w:semiHidden/>
    <w:qFormat/>
    <w:rsid w:val="002716CD"/>
    <w:pPr>
      <w:numPr>
        <w:ilvl w:val="8"/>
      </w:numPr>
    </w:pPr>
  </w:style>
  <w:style w:type="numbering" w:customStyle="1" w:styleId="Tablenumberlist">
    <w:name w:val="Table number list"/>
    <w:uiPriority w:val="99"/>
    <w:rsid w:val="002716CD"/>
    <w:pPr>
      <w:numPr>
        <w:numId w:val="5"/>
      </w:numPr>
    </w:pPr>
  </w:style>
  <w:style w:type="table" w:styleId="GridTable1Light-Accent4">
    <w:name w:val="Grid Table 1 Light Accent 4"/>
    <w:basedOn w:val="TableNormal"/>
    <w:uiPriority w:val="46"/>
    <w:rsid w:val="00EB0A3C"/>
    <w:pPr>
      <w:spacing w:after="0"/>
    </w:pPr>
    <w:tblPr>
      <w:tblStyleRowBandSize w:val="1"/>
      <w:tblStyleColBandSize w:val="1"/>
      <w:tblBorders>
        <w:top w:val="single" w:sz="4" w:space="0" w:color="FF6FAF" w:themeColor="accent4" w:themeTint="66"/>
        <w:left w:val="single" w:sz="4" w:space="0" w:color="FF6FAF" w:themeColor="accent4" w:themeTint="66"/>
        <w:bottom w:val="single" w:sz="4" w:space="0" w:color="FF6FAF" w:themeColor="accent4" w:themeTint="66"/>
        <w:right w:val="single" w:sz="4" w:space="0" w:color="FF6FAF" w:themeColor="accent4" w:themeTint="66"/>
        <w:insideH w:val="single" w:sz="4" w:space="0" w:color="FF6FAF" w:themeColor="accent4" w:themeTint="66"/>
        <w:insideV w:val="single" w:sz="4" w:space="0" w:color="FF6FA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28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28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TGtable2">
    <w:name w:val="NTG table 2"/>
    <w:basedOn w:val="TableGrid"/>
    <w:uiPriority w:val="99"/>
    <w:rsid w:val="000E38FB"/>
    <w:pPr>
      <w:spacing w:before="40" w:after="40"/>
    </w:pPr>
    <w:rPr>
      <w:szCs w:val="20"/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 w:themeFill="background1" w:themeFillShade="D9"/>
      </w:tcPr>
    </w:tblStylePr>
    <w:tblStylePr w:type="lastRow">
      <w:rPr>
        <w:rFonts w:ascii="Arial" w:hAnsi="Arial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Arial" w:hAnsi="Arial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paragraph" w:styleId="TOC4">
    <w:name w:val="toc 4"/>
    <w:basedOn w:val="Normal"/>
    <w:next w:val="Normal"/>
    <w:autoRedefine/>
    <w:uiPriority w:val="39"/>
    <w:rsid w:val="00221220"/>
    <w:pPr>
      <w:spacing w:after="100"/>
      <w:ind w:left="660"/>
    </w:pPr>
  </w:style>
  <w:style w:type="numbering" w:customStyle="1" w:styleId="Numberedlist">
    <w:name w:val="Numbered list"/>
    <w:basedOn w:val="NoList"/>
    <w:rsid w:val="00422874"/>
    <w:pPr>
      <w:numPr>
        <w:numId w:val="38"/>
      </w:numPr>
    </w:pPr>
  </w:style>
  <w:style w:type="paragraph" w:styleId="Caption">
    <w:name w:val="caption"/>
    <w:basedOn w:val="Normal"/>
    <w:next w:val="Normal"/>
    <w:uiPriority w:val="8"/>
    <w:rsid w:val="000A385C"/>
    <w:rPr>
      <w:iCs/>
      <w:sz w:val="20"/>
      <w:szCs w:val="18"/>
    </w:rPr>
  </w:style>
  <w:style w:type="character" w:styleId="PageNumber">
    <w:name w:val="page number"/>
    <w:aliases w:val="Page number"/>
    <w:basedOn w:val="DefaultParagraphFont"/>
    <w:uiPriority w:val="8"/>
    <w:rsid w:val="00B43C75"/>
    <w:rPr>
      <w:rFonts w:ascii="Lato" w:hAnsi="Lato"/>
      <w:sz w:val="19"/>
    </w:rPr>
  </w:style>
  <w:style w:type="paragraph" w:customStyle="1" w:styleId="Hidden">
    <w:name w:val="Hidden"/>
    <w:basedOn w:val="Normal"/>
    <w:uiPriority w:val="13"/>
    <w:rsid w:val="008A51A3"/>
    <w:pPr>
      <w:spacing w:after="0"/>
      <w:ind w:firstLine="284"/>
    </w:pPr>
    <w:rPr>
      <w:sz w:val="2"/>
      <w:szCs w:val="2"/>
    </w:rPr>
  </w:style>
  <w:style w:type="table" w:customStyle="1" w:styleId="NTGtable1">
    <w:name w:val="NTG table 1"/>
    <w:basedOn w:val="TableNormal"/>
    <w:uiPriority w:val="99"/>
    <w:rsid w:val="00DF1C5B"/>
    <w:pPr>
      <w:spacing w:before="40" w:after="40"/>
    </w:pPr>
    <w:rPr>
      <w:rFonts w:ascii="Lato" w:hAnsi="Lato"/>
    </w:rPr>
    <w:tblPr>
      <w:tblStyleRowBandSize w:val="1"/>
      <w:tblBorders>
        <w:top w:val="single" w:sz="4" w:space="0" w:color="1F1F5F" w:themeColor="text1"/>
        <w:left w:val="single" w:sz="4" w:space="0" w:color="1F1F5F" w:themeColor="text1"/>
        <w:bottom w:val="single" w:sz="4" w:space="0" w:color="1F1F5F" w:themeColor="text1"/>
        <w:right w:val="single" w:sz="4" w:space="0" w:color="1F1F5F" w:themeColor="text1"/>
        <w:insideV w:val="single" w:sz="4" w:space="0" w:color="1F1F5F" w:themeColor="text1"/>
      </w:tblBorders>
    </w:tblPr>
    <w:tcPr>
      <w:vAlign w:val="center"/>
    </w:tcPr>
    <w:tblStylePr w:type="firstRow">
      <w:rPr>
        <w:b/>
      </w:rPr>
      <w:tblPr/>
      <w:trPr>
        <w:tblHeader/>
      </w:trPr>
      <w:tcPr>
        <w:shd w:val="clear" w:color="auto" w:fill="1F1F5F" w:themeFill="text1"/>
      </w:tcPr>
    </w:tblStylePr>
    <w:tblStylePr w:type="lastRow">
      <w:rPr>
        <w:b/>
      </w:rPr>
      <w:tblPr/>
      <w:tcPr>
        <w:tcBorders>
          <w:top w:val="single" w:sz="4" w:space="0" w:color="1F1F5F" w:themeColor="text1"/>
          <w:left w:val="single" w:sz="4" w:space="0" w:color="1F1F5F" w:themeColor="text1"/>
          <w:bottom w:val="single" w:sz="4" w:space="0" w:color="1F1F5F" w:themeColor="text1"/>
          <w:right w:val="single" w:sz="4" w:space="0" w:color="1F1F5F" w:themeColor="text1"/>
        </w:tcBorders>
      </w:tcPr>
    </w:tblStylePr>
    <w:tblStylePr w:type="firstCol">
      <w:rPr>
        <w:b w:val="0"/>
      </w:rPr>
    </w:tblStylePr>
    <w:tblStylePr w:type="band2Horz">
      <w:tblPr/>
      <w:tcPr>
        <w:shd w:val="clear" w:color="auto" w:fill="D9D9D9" w:themeFill="background1" w:themeFillShade="D9"/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A71E1C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71E1C"/>
    <w:rPr>
      <w:rFonts w:ascii="Lato" w:hAnsi="Lato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71E1C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01BE6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01BE6"/>
    <w:rPr>
      <w:rFonts w:ascii="Lato" w:hAnsi="Lato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01BE6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4E0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E0E"/>
    <w:rPr>
      <w:rFonts w:ascii="Segoe UI" w:hAnsi="Segoe UI" w:cs="Segoe UI"/>
      <w:sz w:val="18"/>
      <w:szCs w:val="18"/>
    </w:rPr>
  </w:style>
  <w:style w:type="table" w:customStyle="1" w:styleId="NTGtable">
    <w:name w:val="NTG table"/>
    <w:basedOn w:val="TableGrid"/>
    <w:uiPriority w:val="99"/>
    <w:rsid w:val="00BA4E0E"/>
    <w:pPr>
      <w:spacing w:before="40" w:after="40"/>
    </w:pPr>
    <w:rPr>
      <w:rFonts w:ascii="Lato" w:hAnsi="Lato"/>
      <w:szCs w:val="20"/>
      <w:lang w:eastAsia="en-AU"/>
    </w:rPr>
    <w:tblPr>
      <w:tblStyleRowBandSize w:val="1"/>
      <w:tblStyleColBandSize w:val="1"/>
      <w:tblBorders>
        <w:top w:val="single" w:sz="4" w:space="0" w:color="1F1F5F" w:themeColor="text1"/>
        <w:left w:val="single" w:sz="4" w:space="0" w:color="1F1F5F" w:themeColor="text1"/>
        <w:bottom w:val="single" w:sz="4" w:space="0" w:color="1F1F5F" w:themeColor="text1"/>
        <w:right w:val="single" w:sz="4" w:space="0" w:color="1F1F5F" w:themeColor="text1"/>
        <w:insideH w:val="none" w:sz="0" w:space="0" w:color="auto"/>
        <w:insideV w:val="single" w:sz="4" w:space="0" w:color="1F1F5F" w:themeColor="text1"/>
      </w:tblBorders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Lato" w:hAnsi="Lato"/>
        <w:b/>
        <w:color w:val="FFFFFF" w:themeColor="background1"/>
        <w:sz w:val="22"/>
      </w:rPr>
      <w:tblPr/>
      <w:tcPr>
        <w:shd w:val="clear" w:color="auto" w:fill="1F1F5F" w:themeFill="text1"/>
      </w:tcPr>
    </w:tblStylePr>
    <w:tblStylePr w:type="lastRow">
      <w:rPr>
        <w:rFonts w:ascii="Lato" w:hAnsi="Lato"/>
        <w:b/>
        <w:color w:val="auto"/>
        <w:sz w:val="22"/>
      </w:rPr>
      <w:tblPr/>
      <w:tcPr>
        <w:tcBorders>
          <w:top w:val="single" w:sz="4" w:space="0" w:color="1F1F5F" w:themeColor="text1"/>
        </w:tcBorders>
        <w:shd w:val="clear" w:color="auto" w:fill="auto"/>
      </w:tcPr>
    </w:tblStylePr>
    <w:tblStylePr w:type="firstCol">
      <w:rPr>
        <w:rFonts w:ascii="Lato" w:hAnsi="Lato"/>
        <w:sz w:val="22"/>
      </w:rPr>
    </w:tblStylePr>
    <w:tblStylePr w:type="lastCol">
      <w:rPr>
        <w:rFonts w:ascii="Lato" w:hAnsi="Lato"/>
        <w:sz w:val="22"/>
      </w:rPr>
    </w:tblStylePr>
    <w:tblStylePr w:type="band1Vert">
      <w:rPr>
        <w:rFonts w:ascii="Lato" w:hAnsi="Lato"/>
        <w:sz w:val="22"/>
      </w:rPr>
    </w:tblStylePr>
    <w:tblStylePr w:type="band2Vert">
      <w:rPr>
        <w:rFonts w:ascii="Lato" w:hAnsi="Lato"/>
        <w:color w:val="auto"/>
        <w:sz w:val="22"/>
      </w:rPr>
    </w:tblStylePr>
    <w:tblStylePr w:type="band1Horz">
      <w:rPr>
        <w:rFonts w:ascii="Lato" w:hAnsi="Lato"/>
        <w:sz w:val="22"/>
      </w:rPr>
    </w:tblStylePr>
    <w:tblStylePr w:type="band2Horz">
      <w:rPr>
        <w:rFonts w:ascii="Lato" w:hAnsi="Lato"/>
        <w:sz w:val="22"/>
      </w:rPr>
      <w:tblPr/>
      <w:tcPr>
        <w:shd w:val="clear" w:color="auto" w:fill="D9D9D9" w:themeFill="background1" w:themeFillShade="D9"/>
      </w:tcPr>
    </w:tblStylePr>
    <w:tblStylePr w:type="neCell">
      <w:rPr>
        <w:rFonts w:ascii="Lato" w:hAnsi="Lato"/>
        <w:sz w:val="22"/>
      </w:rPr>
    </w:tblStylePr>
    <w:tblStylePr w:type="nwCell">
      <w:rPr>
        <w:rFonts w:ascii="Lato" w:hAnsi="Lato"/>
        <w:sz w:val="22"/>
      </w:rPr>
    </w:tblStylePr>
    <w:tblStylePr w:type="seCell">
      <w:rPr>
        <w:rFonts w:ascii="Lato" w:hAnsi="Lato"/>
        <w:sz w:val="22"/>
      </w:rPr>
    </w:tblStylePr>
    <w:tblStylePr w:type="swCell">
      <w:rPr>
        <w:rFonts w:ascii="Lato" w:hAnsi="Lato"/>
        <w:sz w:val="22"/>
      </w:r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A7786D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72176"/>
    <w:pPr>
      <w:spacing w:after="0"/>
    </w:pPr>
    <w:rPr>
      <w:rFonts w:ascii="Lato" w:hAnsi="Lato"/>
    </w:rPr>
  </w:style>
  <w:style w:type="character" w:styleId="CommentReference">
    <w:name w:val="annotation reference"/>
    <w:basedOn w:val="DefaultParagraphFont"/>
    <w:uiPriority w:val="99"/>
    <w:semiHidden/>
    <w:unhideWhenUsed/>
    <w:rsid w:val="002728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28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28F3"/>
    <w:rPr>
      <w:rFonts w:ascii="Lato" w:hAnsi="Lato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28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28F3"/>
    <w:rPr>
      <w:rFonts w:ascii="Lato" w:hAnsi="Lato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23402"/>
    <w:rPr>
      <w:color w:val="8C4799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18" Type="http://schemas.openxmlformats.org/officeDocument/2006/relationships/hyperlink" Target="https://education.nt.gov.au/policies/health-safety/behaviour-and-wellbeing" TargetMode="External"/><Relationship Id="rId26" Type="http://schemas.openxmlformats.org/officeDocument/2006/relationships/hyperlink" Target="https://nt.gov.au/learning/primary-and-secondary-students/health-and-wellbeing-of-students/bullying-cyberbullying-and-cybersafety" TargetMode="External"/><Relationship Id="rId21" Type="http://schemas.openxmlformats.org/officeDocument/2006/relationships/hyperlink" Target="https://www.esafety.gov.au/educators" TargetMode="External"/><Relationship Id="rId34" Type="http://schemas.openxmlformats.org/officeDocument/2006/relationships/header" Target="header4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yperlink" Target="https://education.nt.gov.au/policies/health-safety" TargetMode="External"/><Relationship Id="rId25" Type="http://schemas.openxmlformats.org/officeDocument/2006/relationships/hyperlink" Target="https://moneysmart.gov.au/teaching/teaching-resources/mobile-phones" TargetMode="External"/><Relationship Id="rId33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yperlink" Target="https://education.nt.gov.au/policies/health-safety" TargetMode="External"/><Relationship Id="rId20" Type="http://schemas.openxmlformats.org/officeDocument/2006/relationships/hyperlink" Target="https://www.esafety.gov.au/key-issues/cyberbullying" TargetMode="External"/><Relationship Id="rId29" Type="http://schemas.openxmlformats.org/officeDocument/2006/relationships/hyperlink" Target="https://legislation.nt.gov.au/Legislation/EDUCATION-ACT-2015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hyperlink" Target="https://www.esafety.gov.au/educators/toolkit-schools" TargetMode="External"/><Relationship Id="rId32" Type="http://schemas.openxmlformats.org/officeDocument/2006/relationships/hyperlink" Target="mailto:otls.doe@education.nt.gov.au" TargetMode="Externa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elearn.ntschools.net/leading-school-improvement/plan/nt-guide-implementation" TargetMode="External"/><Relationship Id="rId23" Type="http://schemas.openxmlformats.org/officeDocument/2006/relationships/hyperlink" Target="https://www.esafety.gov.au/educators/toolkit-schools" TargetMode="External"/><Relationship Id="rId28" Type="http://schemas.openxmlformats.org/officeDocument/2006/relationships/hyperlink" Target="https://legislation.nt.gov.au/Legislation/CRIMINAL-CODE-ACT-1983" TargetMode="External"/><Relationship Id="rId36" Type="http://schemas.openxmlformats.org/officeDocument/2006/relationships/glossaryDocument" Target="glossary/document.xml"/><Relationship Id="rId10" Type="http://schemas.openxmlformats.org/officeDocument/2006/relationships/header" Target="header2.xml"/><Relationship Id="rId19" Type="http://schemas.openxmlformats.org/officeDocument/2006/relationships/hyperlink" Target="https://www.cyber.gov.au/acsc/individuals-and-families/step-by-step-guides" TargetMode="External"/><Relationship Id="rId31" Type="http://schemas.openxmlformats.org/officeDocument/2006/relationships/hyperlink" Target="https://legislation.nt.gov.au/Legislation/SURVEILLANCE-DEVICES-ACT-2007" TargetMode="Externa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hyperlink" Target="https://education.nt.gov.au/education/policies/excursions" TargetMode="External"/><Relationship Id="rId22" Type="http://schemas.openxmlformats.org/officeDocument/2006/relationships/hyperlink" Target="https://www.esafety.gov.au/kids" TargetMode="External"/><Relationship Id="rId27" Type="http://schemas.openxmlformats.org/officeDocument/2006/relationships/hyperlink" Target="https://legislation.nt.gov.au/en/Legislation/ANTIDISCRIMINATION-ACT-1992" TargetMode="External"/><Relationship Id="rId30" Type="http://schemas.openxmlformats.org/officeDocument/2006/relationships/hyperlink" Target="https://legislation.nt.gov.au/Legislation/INFORMATION-ACT-2002" TargetMode="External"/><Relationship Id="rId35" Type="http://schemas.openxmlformats.org/officeDocument/2006/relationships/fontTable" Target="fontTable.xml"/><Relationship Id="rId8" Type="http://schemas.openxmlformats.org/officeDocument/2006/relationships/endnotes" Target="endnotes.xml"/><Relationship Id="rId3" Type="http://schemas.openxmlformats.org/officeDocument/2006/relationships/numbering" Target="numbering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ssandra.arnott\Downloads\ntg-long-keyline-template%20(1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08C95842F7E49DC90C916378C63A5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9492EC-3F11-40F9-ADB4-39C4E5B5AC5B}"/>
      </w:docPartPr>
      <w:docPartBody>
        <w:p w:rsidR="00536110" w:rsidRDefault="00536110">
          <w:pPr>
            <w:pStyle w:val="D08C95842F7E49DC90C916378C63A554"/>
          </w:pPr>
          <w:r w:rsidRPr="000C7A65">
            <w:rPr>
              <w:rStyle w:val="PlaceholderText"/>
            </w:rPr>
            <w:t>[Title]</w:t>
          </w:r>
        </w:p>
      </w:docPartBody>
    </w:docPart>
    <w:docPart>
      <w:docPartPr>
        <w:name w:val="7F59C6C1D97947EC8DDC41453AA36E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E73AC5-27FD-47B3-BFFD-BC4EB35C5136}"/>
      </w:docPartPr>
      <w:docPartBody>
        <w:p w:rsidR="00536110" w:rsidRDefault="00536110">
          <w:pPr>
            <w:pStyle w:val="7F59C6C1D97947EC8DDC41453AA36E2E"/>
          </w:pPr>
          <w:r w:rsidRPr="007B29CC">
            <w:rPr>
              <w:rStyle w:val="PlaceholderText"/>
            </w:rPr>
            <w:t>[Company]</w:t>
          </w:r>
        </w:p>
      </w:docPartBody>
    </w:docPart>
    <w:docPart>
      <w:docPartPr>
        <w:name w:val="A33566601201497BB755133785B709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944C42-A348-45F8-ACAC-68FD747FC97D}"/>
      </w:docPartPr>
      <w:docPartBody>
        <w:p w:rsidR="001127C9" w:rsidRDefault="00536110" w:rsidP="00536110">
          <w:pPr>
            <w:pStyle w:val="A33566601201497BB755133785B70952"/>
          </w:pPr>
          <w:r w:rsidRPr="00741874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110"/>
    <w:rsid w:val="00061758"/>
    <w:rsid w:val="001127C9"/>
    <w:rsid w:val="0025148A"/>
    <w:rsid w:val="00536110"/>
    <w:rsid w:val="006648F8"/>
    <w:rsid w:val="00981060"/>
    <w:rsid w:val="00C35A46"/>
    <w:rsid w:val="00D34426"/>
    <w:rsid w:val="00F22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36110"/>
    <w:rPr>
      <w:color w:val="808080"/>
    </w:rPr>
  </w:style>
  <w:style w:type="paragraph" w:customStyle="1" w:styleId="D08C95842F7E49DC90C916378C63A554">
    <w:name w:val="D08C95842F7E49DC90C916378C63A554"/>
  </w:style>
  <w:style w:type="paragraph" w:customStyle="1" w:styleId="7F59C6C1D97947EC8DDC41453AA36E2E">
    <w:name w:val="7F59C6C1D97947EC8DDC41453AA36E2E"/>
  </w:style>
  <w:style w:type="paragraph" w:customStyle="1" w:styleId="9D8D09FF096B4AA7A83AA07219FCEE52">
    <w:name w:val="9D8D09FF096B4AA7A83AA07219FCEE52"/>
  </w:style>
  <w:style w:type="paragraph" w:customStyle="1" w:styleId="A33566601201497BB755133785B70952">
    <w:name w:val="A33566601201497BB755133785B70952"/>
    <w:rsid w:val="0053611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NTG branding">
  <a:themeElements>
    <a:clrScheme name="NTG brand colours">
      <a:dk1>
        <a:srgbClr val="1F1F5F"/>
      </a:dk1>
      <a:lt1>
        <a:sysClr val="window" lastClr="FFFFFF"/>
      </a:lt1>
      <a:dk2>
        <a:srgbClr val="CB6015"/>
      </a:dk2>
      <a:lt2>
        <a:srgbClr val="FFFFFF"/>
      </a:lt2>
      <a:accent1>
        <a:srgbClr val="C25062"/>
      </a:accent1>
      <a:accent2>
        <a:srgbClr val="127CC0"/>
      </a:accent2>
      <a:accent3>
        <a:srgbClr val="007E91"/>
      </a:accent3>
      <a:accent4>
        <a:srgbClr val="980044"/>
      </a:accent4>
      <a:accent5>
        <a:srgbClr val="845278"/>
      </a:accent5>
      <a:accent6>
        <a:srgbClr val="1E5E5E"/>
      </a:accent6>
      <a:hlink>
        <a:srgbClr val="0563C1"/>
      </a:hlink>
      <a:folHlink>
        <a:srgbClr val="8C4799"/>
      </a:folHlink>
    </a:clrScheme>
    <a:fontScheme name="NT Government brand">
      <a:majorFont>
        <a:latin typeface="Lato Semibold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2C66986-0548-4777-8728-4565E5581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ntg-long-keyline-template (1).dotx</Template>
  <TotalTime>3</TotalTime>
  <Pages>8</Pages>
  <Words>1842</Words>
  <Characters>10501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mobile phones in government schools – policy</vt:lpstr>
    </vt:vector>
  </TitlesOfParts>
  <Company>Education</Company>
  <LinksUpToDate>false</LinksUpToDate>
  <CharactersWithSpaces>12319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mobile phones in government schools – policy</dc:title>
  <dc:creator>Northern Territory Government</dc:creator>
  <cp:lastModifiedBy>Kathy Bochow</cp:lastModifiedBy>
  <cp:revision>4</cp:revision>
  <cp:lastPrinted>2022-11-29T23:27:00Z</cp:lastPrinted>
  <dcterms:created xsi:type="dcterms:W3CDTF">2022-11-29T23:27:00Z</dcterms:created>
  <dcterms:modified xsi:type="dcterms:W3CDTF">2022-11-29T23:27:00Z</dcterms:modified>
</cp:coreProperties>
</file>