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4205"/>
        <w:gridCol w:w="5908"/>
      </w:tblGrid>
      <w:tr w:rsidR="009B1BF1" w:rsidRPr="007A5EFD" w:rsidTr="0073568E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73568E">
        <w:trPr>
          <w:trHeight w:val="34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A3761F" w:rsidRDefault="00D25A26" w:rsidP="0073568E">
            <w:pPr>
              <w:pStyle w:val="Subtitle0"/>
            </w:pPr>
            <w:r>
              <w:t xml:space="preserve">GTNT </w:t>
            </w:r>
            <w:r w:rsidR="00571ACD">
              <w:t xml:space="preserve">Group </w:t>
            </w:r>
            <w:r>
              <w:t>School-Based Apprentice or Trainee Award</w:t>
            </w:r>
          </w:p>
        </w:tc>
      </w:tr>
      <w:tr w:rsidR="00AE2A8A" w:rsidRPr="007A5EFD" w:rsidTr="0073568E">
        <w:trPr>
          <w:trHeight w:val="19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  <w:p w:rsidR="00AE2A8A" w:rsidRPr="00872B4E" w:rsidRDefault="00AE2A8A" w:rsidP="00AE2A8A">
            <w:r w:rsidRPr="004A3CC9">
              <w:t>Fields marked with caret (^) are office use only.</w:t>
            </w:r>
          </w:p>
        </w:tc>
      </w:tr>
      <w:tr w:rsidR="007D48A4" w:rsidRPr="007A5EFD" w:rsidTr="0073568E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D25A26" w:rsidP="00D25A26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Student details</w:t>
            </w:r>
            <w:r w:rsidR="007F1B39" w:rsidRPr="00086E55">
              <w:rPr>
                <w:rStyle w:val="Requiredfieldmark"/>
              </w:rPr>
              <w:t>*</w:t>
            </w:r>
          </w:p>
        </w:tc>
      </w:tr>
      <w:tr w:rsidR="0073568E" w:rsidRPr="007A5EFD" w:rsidTr="00D25A26">
        <w:trPr>
          <w:trHeight w:val="337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A5EFD" w:rsidRDefault="00D25A26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Title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D25A26">
        <w:trPr>
          <w:trHeight w:val="27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A5EFD" w:rsidRDefault="00D25A26" w:rsidP="0073568E">
            <w:pPr>
              <w:rPr>
                <w:rStyle w:val="Questionlabel"/>
              </w:rPr>
            </w:pPr>
            <w:r>
              <w:rPr>
                <w:rStyle w:val="Questionlabel"/>
              </w:rPr>
              <w:t>First name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D25A26" w:rsidRPr="007A5EFD" w:rsidTr="00D25A26">
        <w:trPr>
          <w:trHeight w:val="27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5A26" w:rsidRDefault="00D25A26" w:rsidP="0073568E">
            <w:pPr>
              <w:rPr>
                <w:rStyle w:val="Questionlabel"/>
              </w:rPr>
            </w:pPr>
            <w:r>
              <w:rPr>
                <w:rStyle w:val="Questionlabel"/>
              </w:rPr>
              <w:t>Surname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5A26" w:rsidRPr="002C0BEF" w:rsidRDefault="00D25A26" w:rsidP="002C0BEF"/>
        </w:tc>
      </w:tr>
      <w:tr w:rsidR="00D25A26" w:rsidRPr="007A5EFD" w:rsidTr="00D25A26">
        <w:trPr>
          <w:trHeight w:val="27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5A26" w:rsidRDefault="00D25A26" w:rsidP="0073568E">
            <w:pPr>
              <w:rPr>
                <w:rStyle w:val="Questionlabel"/>
              </w:rPr>
            </w:pPr>
            <w:r>
              <w:rPr>
                <w:rStyle w:val="Questionlabel"/>
              </w:rPr>
              <w:t>Date of birth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5A26" w:rsidRPr="002C0BEF" w:rsidRDefault="00D25A26" w:rsidP="002C0BEF"/>
        </w:tc>
      </w:tr>
      <w:tr w:rsidR="00D25A26" w:rsidRPr="007A5EFD" w:rsidTr="00D25A26">
        <w:trPr>
          <w:trHeight w:val="27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5A26" w:rsidRDefault="00D25A26" w:rsidP="0073568E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5A26" w:rsidRPr="002C0BEF" w:rsidRDefault="00D25A26" w:rsidP="002C0BEF"/>
        </w:tc>
      </w:tr>
      <w:tr w:rsidR="00D25A26" w:rsidRPr="007A5EFD" w:rsidTr="00D25A26">
        <w:trPr>
          <w:trHeight w:val="27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5A26" w:rsidRDefault="00D25A26" w:rsidP="0073568E">
            <w:pPr>
              <w:rPr>
                <w:rStyle w:val="Questionlabel"/>
              </w:rPr>
            </w:pPr>
            <w:r>
              <w:rPr>
                <w:rStyle w:val="Questionlabel"/>
              </w:rPr>
              <w:t>Personal email address</w:t>
            </w:r>
          </w:p>
          <w:p w:rsidR="00D25A26" w:rsidRPr="00D25A26" w:rsidRDefault="00D25A26" w:rsidP="0073568E">
            <w:pPr>
              <w:rPr>
                <w:rStyle w:val="Questionlabel"/>
                <w:b w:val="0"/>
              </w:rPr>
            </w:pPr>
            <w:r w:rsidRPr="00D25A26">
              <w:rPr>
                <w:rStyle w:val="Questionlabel"/>
                <w:b w:val="0"/>
              </w:rPr>
              <w:t>for distribution of electronic photographs if student is elected as the winner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5A26" w:rsidRPr="002C0BEF" w:rsidRDefault="00D25A26" w:rsidP="002C0BEF"/>
        </w:tc>
      </w:tr>
      <w:tr w:rsidR="007D48A4" w:rsidRPr="007A5EFD" w:rsidTr="0073568E">
        <w:trPr>
          <w:trHeight w:val="195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D25A26" w:rsidP="00D25A26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School details (for award invitation purposes)</w:t>
            </w:r>
            <w:r w:rsidR="007F1B39" w:rsidRPr="00086E55">
              <w:rPr>
                <w:rStyle w:val="Requiredfieldmark"/>
              </w:rPr>
              <w:t>*</w:t>
            </w:r>
          </w:p>
        </w:tc>
      </w:tr>
      <w:tr w:rsidR="007D48A4" w:rsidRPr="007A5EFD" w:rsidTr="00D25A26">
        <w:trPr>
          <w:trHeight w:val="145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B85956" w:rsidP="00D25A26">
            <w:pPr>
              <w:rPr>
                <w:rStyle w:val="Questionlabel"/>
              </w:rPr>
            </w:pPr>
            <w:r>
              <w:rPr>
                <w:rStyle w:val="Questionlabel"/>
              </w:rPr>
              <w:t>School</w:t>
            </w:r>
            <w:r w:rsidR="0073568E">
              <w:rPr>
                <w:rStyle w:val="Questionlabel"/>
              </w:rPr>
              <w:t xml:space="preserve"> name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D48A4" w:rsidRPr="007A5EFD" w:rsidTr="00D25A26">
        <w:trPr>
          <w:trHeight w:val="223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B85956" w:rsidP="00D25A26">
            <w:pPr>
              <w:rPr>
                <w:rStyle w:val="Questionlabel"/>
              </w:rPr>
            </w:pPr>
            <w:r>
              <w:rPr>
                <w:rStyle w:val="Questionlabel"/>
              </w:rPr>
              <w:t>School contact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3568E" w:rsidRPr="007A5EFD" w:rsidTr="00D25A26">
        <w:trPr>
          <w:trHeight w:val="223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A5EFD" w:rsidRDefault="00B85956" w:rsidP="00D25A26">
            <w:pPr>
              <w:rPr>
                <w:rStyle w:val="Questionlabel"/>
              </w:rPr>
            </w:pPr>
            <w:r>
              <w:rPr>
                <w:rStyle w:val="Questionlabel"/>
              </w:rPr>
              <w:t>School Telephone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D25A26">
        <w:trPr>
          <w:trHeight w:val="223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A5EFD" w:rsidRDefault="00B85956" w:rsidP="00D25A26">
            <w:pPr>
              <w:rPr>
                <w:rStyle w:val="Questionlabel"/>
              </w:rPr>
            </w:pPr>
            <w:r>
              <w:rPr>
                <w:rStyle w:val="Questionlabel"/>
              </w:rPr>
              <w:t>School email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D48A4" w:rsidRPr="007A5EFD" w:rsidTr="0073568E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B85956" w:rsidP="00D25A26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Additional information</w:t>
            </w:r>
            <w:r w:rsidR="007F1B39" w:rsidRPr="00086E55">
              <w:rPr>
                <w:rStyle w:val="Requiredfieldmark"/>
              </w:rPr>
              <w:t>*</w:t>
            </w:r>
          </w:p>
        </w:tc>
      </w:tr>
      <w:tr w:rsidR="007D48A4" w:rsidRPr="007A5EFD" w:rsidTr="00D25A26">
        <w:trPr>
          <w:trHeight w:val="27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B85956" w:rsidP="00D25A26">
            <w:pPr>
              <w:rPr>
                <w:rStyle w:val="Questionlabel"/>
              </w:rPr>
            </w:pPr>
            <w:r>
              <w:rPr>
                <w:rStyle w:val="Questionlabel"/>
              </w:rPr>
              <w:t>Name of qualification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3568E" w:rsidRPr="007A5EFD" w:rsidTr="00D25A26">
        <w:trPr>
          <w:trHeight w:val="27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3568E" w:rsidRDefault="00B85956" w:rsidP="00D25A26">
            <w:pPr>
              <w:rPr>
                <w:rStyle w:val="Questionlabel"/>
              </w:rPr>
            </w:pPr>
            <w:r>
              <w:rPr>
                <w:rStyle w:val="Questionlabel"/>
              </w:rPr>
              <w:t>Name of employer or Group Training</w:t>
            </w:r>
            <w:r w:rsidR="00640AC2">
              <w:rPr>
                <w:rStyle w:val="Questionlabel"/>
              </w:rPr>
              <w:t xml:space="preserve"> Organisation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D25A26">
        <w:trPr>
          <w:trHeight w:val="27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3568E" w:rsidRDefault="00640AC2" w:rsidP="00D25A26">
            <w:pPr>
              <w:rPr>
                <w:rStyle w:val="Questionlabel"/>
              </w:rPr>
            </w:pPr>
            <w:r>
              <w:rPr>
                <w:rStyle w:val="Questionlabel"/>
              </w:rPr>
              <w:t>Name of host employer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D25A26">
        <w:trPr>
          <w:trHeight w:val="27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3568E" w:rsidRDefault="00640AC2" w:rsidP="00D25A26">
            <w:pPr>
              <w:rPr>
                <w:rStyle w:val="Questionlabel"/>
              </w:rPr>
            </w:pPr>
            <w:r>
              <w:rPr>
                <w:rStyle w:val="Questionlabel"/>
              </w:rPr>
              <w:t>Name of Registered Training Organisation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7F1B39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73568E" w:rsidRDefault="00640AC2" w:rsidP="00640AC2">
            <w:pPr>
              <w:pStyle w:val="Subtitle0"/>
            </w:pPr>
            <w:r>
              <w:lastRenderedPageBreak/>
              <w:t>Eligibility Criteria</w:t>
            </w:r>
          </w:p>
          <w:p w:rsidR="00640AC2" w:rsidRDefault="00640AC2" w:rsidP="00640AC2">
            <w:r>
              <w:t>The applicant must have completed a school-based apprenticeship or traineeship Certificate III qualification; or partially completed a school-based apprenticeship or traineeship Certificate III qualification; and will complete the Northern Territory Certificate of Education and Training by December in the year of the award</w:t>
            </w:r>
          </w:p>
          <w:p w:rsidR="00640AC2" w:rsidRPr="00640AC2" w:rsidRDefault="00640AC2" w:rsidP="00640AC2">
            <w:pPr>
              <w:pStyle w:val="Heading1"/>
              <w:outlineLvl w:val="0"/>
            </w:pPr>
            <w:r>
              <w:t>Section 1:</w:t>
            </w:r>
            <w:r>
              <w:tab/>
              <w:t>Student to complete</w:t>
            </w:r>
          </w:p>
        </w:tc>
      </w:tr>
      <w:tr w:rsidR="0073568E" w:rsidRPr="007A5EFD" w:rsidTr="007F1B39">
        <w:trPr>
          <w:trHeight w:val="27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3568E" w:rsidRPr="007A5EFD" w:rsidRDefault="00640AC2" w:rsidP="007F1B39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On the job achievements (performance, productivity in the workplace)</w:t>
            </w:r>
            <w:r w:rsidR="0073568E" w:rsidRPr="0073568E">
              <w:rPr>
                <w:rStyle w:val="Requiredfieldmark"/>
              </w:rPr>
              <w:t>*</w:t>
            </w:r>
          </w:p>
        </w:tc>
      </w:tr>
      <w:tr w:rsidR="00086E55" w:rsidRPr="007A5EFD" w:rsidTr="00086E55">
        <w:trPr>
          <w:trHeight w:val="233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Default="00086E55" w:rsidP="0073568E"/>
          <w:p w:rsidR="00640AC2" w:rsidRDefault="00640AC2" w:rsidP="0073568E"/>
          <w:p w:rsidR="00640AC2" w:rsidRDefault="00640AC2" w:rsidP="0073568E"/>
          <w:p w:rsidR="00640AC2" w:rsidRDefault="00640AC2" w:rsidP="0073568E"/>
          <w:p w:rsidR="00640AC2" w:rsidRDefault="00640AC2" w:rsidP="0073568E"/>
          <w:p w:rsidR="00640AC2" w:rsidRDefault="00640AC2" w:rsidP="0073568E"/>
          <w:p w:rsidR="00640AC2" w:rsidRDefault="00640AC2" w:rsidP="0073568E"/>
          <w:p w:rsidR="00640AC2" w:rsidRPr="002C0BEF" w:rsidRDefault="00640AC2" w:rsidP="0073568E"/>
        </w:tc>
      </w:tr>
      <w:tr w:rsidR="00086E55" w:rsidRPr="007A5EFD" w:rsidTr="00086E55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086E55" w:rsidRPr="00086E55" w:rsidRDefault="00640AC2" w:rsidP="00086E55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Off and on the job achievements (training, workbooks, study </w:t>
            </w:r>
            <w:proofErr w:type="spellStart"/>
            <w:r>
              <w:rPr>
                <w:rStyle w:val="Questionlabel"/>
              </w:rPr>
              <w:t>etc</w:t>
            </w:r>
            <w:proofErr w:type="spellEnd"/>
            <w:r>
              <w:rPr>
                <w:rStyle w:val="Questionlabel"/>
              </w:rPr>
              <w:t>)</w:t>
            </w:r>
            <w:r w:rsidR="00086E55" w:rsidRPr="00086E55">
              <w:rPr>
                <w:rStyle w:val="Requiredfieldmark"/>
              </w:rPr>
              <w:t>*</w:t>
            </w:r>
          </w:p>
        </w:tc>
      </w:tr>
      <w:tr w:rsidR="00086E55" w:rsidRPr="007A5EFD" w:rsidTr="00D25A26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Default="00086E55" w:rsidP="00086E55"/>
          <w:p w:rsidR="00640AC2" w:rsidRDefault="00640AC2" w:rsidP="00086E55"/>
          <w:p w:rsidR="00640AC2" w:rsidRDefault="00640AC2" w:rsidP="00086E55"/>
          <w:p w:rsidR="00640AC2" w:rsidRDefault="00640AC2" w:rsidP="00086E55"/>
          <w:p w:rsidR="00640AC2" w:rsidRDefault="00640AC2" w:rsidP="00086E55"/>
          <w:p w:rsidR="00640AC2" w:rsidRDefault="00640AC2" w:rsidP="00086E55"/>
          <w:p w:rsidR="00640AC2" w:rsidRDefault="00640AC2" w:rsidP="00086E55"/>
        </w:tc>
      </w:tr>
      <w:tr w:rsidR="00640AC2" w:rsidRPr="00640AC2" w:rsidTr="00640AC2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640AC2" w:rsidRPr="00640AC2" w:rsidRDefault="00640AC2" w:rsidP="0073568E">
            <w:pPr>
              <w:rPr>
                <w:b/>
              </w:rPr>
            </w:pPr>
            <w:r w:rsidRPr="00640AC2">
              <w:rPr>
                <w:b/>
              </w:rPr>
              <w:t>Personal qualities</w:t>
            </w:r>
            <w:r w:rsidRPr="00086E55">
              <w:rPr>
                <w:rStyle w:val="Requiredfieldmark"/>
              </w:rPr>
              <w:t>*</w:t>
            </w:r>
          </w:p>
        </w:tc>
      </w:tr>
      <w:tr w:rsidR="00640AC2" w:rsidRPr="007A5EFD" w:rsidTr="00640AC2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40AC2" w:rsidRDefault="00640AC2" w:rsidP="0073568E"/>
          <w:p w:rsidR="00640AC2" w:rsidRDefault="00640AC2" w:rsidP="0073568E"/>
          <w:p w:rsidR="00640AC2" w:rsidRDefault="00640AC2" w:rsidP="0073568E"/>
          <w:p w:rsidR="00640AC2" w:rsidRDefault="00640AC2" w:rsidP="0073568E"/>
          <w:p w:rsidR="00640AC2" w:rsidRDefault="00640AC2" w:rsidP="0073568E"/>
          <w:p w:rsidR="00640AC2" w:rsidRDefault="00640AC2" w:rsidP="0073568E"/>
          <w:p w:rsidR="00640AC2" w:rsidRPr="002C0BEF" w:rsidRDefault="00640AC2" w:rsidP="0073568E"/>
        </w:tc>
      </w:tr>
      <w:tr w:rsidR="00640AC2" w:rsidRPr="00640AC2" w:rsidTr="00640AC2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640AC2" w:rsidRPr="00640AC2" w:rsidRDefault="00640AC2" w:rsidP="00020863">
            <w:pPr>
              <w:keepNext/>
              <w:rPr>
                <w:b/>
              </w:rPr>
            </w:pPr>
            <w:r w:rsidRPr="00640AC2">
              <w:rPr>
                <w:b/>
              </w:rPr>
              <w:t>Statement of claim from nominee  (why I deserve to win)</w:t>
            </w:r>
            <w:r w:rsidRPr="00086E55">
              <w:rPr>
                <w:rStyle w:val="Requiredfieldmark"/>
              </w:rPr>
              <w:t xml:space="preserve"> *</w:t>
            </w:r>
          </w:p>
        </w:tc>
      </w:tr>
      <w:tr w:rsidR="00640AC2" w:rsidRPr="007A5EFD" w:rsidTr="00640AC2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40AC2" w:rsidRDefault="00640AC2" w:rsidP="0073568E"/>
          <w:p w:rsidR="00640AC2" w:rsidRDefault="00640AC2" w:rsidP="0073568E"/>
          <w:p w:rsidR="00640AC2" w:rsidRDefault="00640AC2" w:rsidP="0073568E"/>
          <w:p w:rsidR="00640AC2" w:rsidRDefault="00640AC2" w:rsidP="0073568E"/>
          <w:p w:rsidR="00640AC2" w:rsidRDefault="00640AC2" w:rsidP="0073568E"/>
          <w:p w:rsidR="00640AC2" w:rsidRDefault="00640AC2" w:rsidP="0073568E"/>
          <w:p w:rsidR="00640AC2" w:rsidRPr="002C0BEF" w:rsidRDefault="00640AC2" w:rsidP="0073568E"/>
        </w:tc>
      </w:tr>
      <w:tr w:rsidR="00086E55" w:rsidRPr="007A5EFD" w:rsidTr="00086E55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086E55" w:rsidRPr="002C0BEF" w:rsidRDefault="00640AC2" w:rsidP="00086E55">
            <w:r>
              <w:rPr>
                <w:rStyle w:val="Questionlabel"/>
              </w:rPr>
              <w:t>Provide a minimum of two items of supporting evidence</w:t>
            </w:r>
            <w:r w:rsidR="00B73690" w:rsidRPr="00B73690">
              <w:rPr>
                <w:rStyle w:val="Requiredfieldmark"/>
              </w:rPr>
              <w:t>*</w:t>
            </w:r>
          </w:p>
        </w:tc>
      </w:tr>
      <w:tr w:rsidR="00086E55" w:rsidRPr="007A5EFD" w:rsidTr="00D25A26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73690" w:rsidRDefault="00B73690" w:rsidP="0073568E">
            <w:r>
              <w:t>E</w:t>
            </w:r>
            <w:r w:rsidR="00640AC2">
              <w:t>xample</w:t>
            </w:r>
            <w:r w:rsidR="003424EB">
              <w:t>s are</w:t>
            </w:r>
            <w:r w:rsidR="00640AC2">
              <w:t>:</w:t>
            </w:r>
            <w:r>
              <w:t xml:space="preserve">  </w:t>
            </w:r>
          </w:p>
          <w:p w:rsidR="00B73690" w:rsidRPr="002C0BEF" w:rsidRDefault="00B73690" w:rsidP="0073568E">
            <w:r>
              <w:t>Letter of support, testimonials, work written reference, referee contact, portfolio of evidence (photos), copies of qualifications if available.</w:t>
            </w:r>
          </w:p>
        </w:tc>
      </w:tr>
      <w:tr w:rsidR="007F1B39" w:rsidRPr="007A5EFD" w:rsidTr="007F1B39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7F1B39" w:rsidRPr="002C0BEF" w:rsidRDefault="00020863" w:rsidP="00B73690">
            <w:pPr>
              <w:pStyle w:val="Heading2"/>
              <w:tabs>
                <w:tab w:val="left" w:pos="1925"/>
              </w:tabs>
              <w:outlineLvl w:val="1"/>
            </w:pPr>
            <w:r>
              <w:t xml:space="preserve">Section 2: </w:t>
            </w:r>
            <w:r w:rsidR="00B73690">
              <w:t>VET coordinator or school representative to complete</w:t>
            </w:r>
            <w:r w:rsidR="00B73690" w:rsidRPr="00B73690">
              <w:rPr>
                <w:rStyle w:val="Requiredfieldmark"/>
              </w:rPr>
              <w:t>*</w:t>
            </w:r>
          </w:p>
        </w:tc>
      </w:tr>
      <w:tr w:rsidR="007F1B39" w:rsidRPr="007A5EFD" w:rsidTr="00B73690">
        <w:trPr>
          <w:trHeight w:val="19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F1B39" w:rsidRPr="007F1B39" w:rsidRDefault="00B73690" w:rsidP="007F1B39">
            <w:pPr>
              <w:rPr>
                <w:rStyle w:val="Questionlabel"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9" w:rsidRPr="002C0BEF" w:rsidRDefault="007F1B39" w:rsidP="0073568E"/>
        </w:tc>
      </w:tr>
      <w:tr w:rsidR="007F1B39" w:rsidRPr="007A5EFD" w:rsidTr="00B73690">
        <w:trPr>
          <w:trHeight w:val="92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F1B39" w:rsidRPr="007F1B39" w:rsidRDefault="00B73690" w:rsidP="007F1B39">
            <w:pPr>
              <w:rPr>
                <w:rStyle w:val="Questionlabel"/>
              </w:rPr>
            </w:pPr>
            <w:r>
              <w:rPr>
                <w:rStyle w:val="Questionlabel"/>
              </w:rPr>
              <w:t>Telephone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9" w:rsidRPr="002C0BEF" w:rsidRDefault="007F1B39" w:rsidP="0073568E"/>
        </w:tc>
      </w:tr>
      <w:tr w:rsidR="007F1B39" w:rsidRPr="007A5EFD" w:rsidTr="00B73690">
        <w:trPr>
          <w:trHeight w:val="27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F1B39" w:rsidRPr="007F1B39" w:rsidRDefault="00B73690" w:rsidP="00B73690">
            <w:pPr>
              <w:rPr>
                <w:rStyle w:val="Questionlabel"/>
              </w:rPr>
            </w:pPr>
            <w:r>
              <w:rPr>
                <w:rStyle w:val="Questionlabel"/>
              </w:rPr>
              <w:t>Email address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9" w:rsidRPr="002C0BEF" w:rsidRDefault="007F1B39" w:rsidP="0073568E"/>
        </w:tc>
      </w:tr>
      <w:tr w:rsidR="007F1B39" w:rsidRPr="007A5EFD" w:rsidTr="00D25A26">
        <w:trPr>
          <w:trHeight w:val="9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F1B39" w:rsidRDefault="00B73690" w:rsidP="007F1B39">
            <w:pPr>
              <w:rPr>
                <w:rStyle w:val="Questionlabel"/>
              </w:rPr>
            </w:pPr>
            <w:r>
              <w:rPr>
                <w:rStyle w:val="Questionlabel"/>
              </w:rPr>
              <w:t>Comments pertaining to the applicant</w:t>
            </w:r>
          </w:p>
          <w:p w:rsidR="00B73690" w:rsidRDefault="00B73690" w:rsidP="007F1B39">
            <w:pPr>
              <w:rPr>
                <w:rStyle w:val="Questionlabel"/>
              </w:rPr>
            </w:pPr>
          </w:p>
          <w:p w:rsidR="00B73690" w:rsidRDefault="00B73690" w:rsidP="007F1B39">
            <w:pPr>
              <w:rPr>
                <w:rStyle w:val="Questionlabel"/>
              </w:rPr>
            </w:pPr>
          </w:p>
          <w:p w:rsidR="00B73690" w:rsidRDefault="00B73690" w:rsidP="007F1B39">
            <w:pPr>
              <w:rPr>
                <w:rStyle w:val="Questionlabel"/>
              </w:rPr>
            </w:pPr>
          </w:p>
          <w:p w:rsidR="00B73690" w:rsidRDefault="00B73690" w:rsidP="007F1B39">
            <w:pPr>
              <w:rPr>
                <w:rStyle w:val="Questionlabel"/>
              </w:rPr>
            </w:pPr>
          </w:p>
          <w:p w:rsidR="00B73690" w:rsidRDefault="00B73690" w:rsidP="007F1B39">
            <w:pPr>
              <w:rPr>
                <w:rStyle w:val="Questionlabel"/>
              </w:rPr>
            </w:pPr>
          </w:p>
          <w:p w:rsidR="00B73690" w:rsidRDefault="00B73690" w:rsidP="007F1B39">
            <w:pPr>
              <w:rPr>
                <w:rStyle w:val="Questionlabel"/>
              </w:rPr>
            </w:pPr>
          </w:p>
          <w:p w:rsidR="00B73690" w:rsidRPr="007F1B39" w:rsidRDefault="00B73690" w:rsidP="007F1B39">
            <w:pPr>
              <w:rPr>
                <w:rStyle w:val="Questionlabel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9" w:rsidRPr="002C0BEF" w:rsidRDefault="007F1B39" w:rsidP="0073568E"/>
        </w:tc>
      </w:tr>
      <w:tr w:rsidR="0073568E" w:rsidRPr="007A5EFD" w:rsidTr="0073568E">
        <w:trPr>
          <w:trHeight w:val="72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3568E" w:rsidRPr="00814AF6" w:rsidRDefault="0073568E" w:rsidP="0073568E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73568E" w:rsidRDefault="00AD2CB3" w:rsidP="0073568E">
            <w:pPr>
              <w:widowControl w:val="0"/>
            </w:pPr>
            <w:r w:rsidRPr="00AD2CB3">
              <w:rPr>
                <w:b/>
              </w:rPr>
              <w:t>Nominations close</w:t>
            </w:r>
            <w:r>
              <w:t>: Friday 5 November 2021</w:t>
            </w:r>
          </w:p>
          <w:p w:rsidR="0073568E" w:rsidRPr="00F15931" w:rsidRDefault="0073568E" w:rsidP="0073568E">
            <w:pPr>
              <w:widowControl w:val="0"/>
            </w:pPr>
            <w:r>
              <w:t xml:space="preserve">Return the completed nomination form to: Executive Officer NT Board of Studies </w:t>
            </w:r>
            <w:hyperlink r:id="rId9" w:history="1">
              <w:r w:rsidR="00AD2CB3" w:rsidRPr="00AE0E71">
                <w:rPr>
                  <w:rStyle w:val="Hyperlink"/>
                </w:rPr>
                <w:t>ntbos.det@education.nt.gov.au</w:t>
              </w:r>
            </w:hyperlink>
            <w:r>
              <w:t xml:space="preserve"> or via post to GPO Box 4821 Darwin NT 0801</w:t>
            </w:r>
          </w:p>
        </w:tc>
      </w:tr>
      <w:tr w:rsidR="0073568E" w:rsidRPr="007A5EFD" w:rsidTr="0073568E">
        <w:trPr>
          <w:trHeight w:val="2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3568E" w:rsidRPr="002C21A2" w:rsidRDefault="0073568E" w:rsidP="0073568E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>
      <w:bookmarkStart w:id="0" w:name="_GoBack"/>
      <w:bookmarkEnd w:id="0"/>
    </w:p>
    <w:sectPr w:rsidR="007A5EFD" w:rsidSect="00571A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68" w:rsidRDefault="00536068" w:rsidP="007332FF">
      <w:r>
        <w:separator/>
      </w:r>
    </w:p>
  </w:endnote>
  <w:endnote w:type="continuationSeparator" w:id="0">
    <w:p w:rsidR="00536068" w:rsidRDefault="0053606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CD" w:rsidRDefault="00571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C2" w:rsidRDefault="00640AC2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640AC2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640AC2" w:rsidRPr="001B3D22" w:rsidRDefault="00640AC2" w:rsidP="007F1B39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Northern T</w:t>
          </w:r>
          <w:r w:rsidRPr="007F1B39">
            <w:rPr>
              <w:rStyle w:val="PageNumber"/>
            </w:rPr>
            <w:t xml:space="preserve">erritory </w:t>
          </w:r>
          <w:r>
            <w:rPr>
              <w:rStyle w:val="PageNumber"/>
            </w:rPr>
            <w:t>B</w:t>
          </w:r>
          <w:r w:rsidRPr="007F1B39">
            <w:rPr>
              <w:rStyle w:val="PageNumber"/>
            </w:rPr>
            <w:t xml:space="preserve">oard of </w:t>
          </w:r>
          <w:r>
            <w:rPr>
              <w:rStyle w:val="PageNumber"/>
            </w:rPr>
            <w:t>S</w:t>
          </w:r>
          <w:r w:rsidRPr="007F1B39">
            <w:rPr>
              <w:rStyle w:val="PageNumber"/>
            </w:rPr>
            <w:t>tudies</w:t>
          </w:r>
        </w:p>
        <w:p w:rsidR="00640AC2" w:rsidRPr="00AC4488" w:rsidRDefault="00640AC2" w:rsidP="007F1B39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AD2CB3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AD2CB3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</w:p>
      </w:tc>
    </w:tr>
  </w:tbl>
  <w:p w:rsidR="00640AC2" w:rsidRPr="00B11C67" w:rsidRDefault="00640AC2" w:rsidP="002645D5">
    <w:pPr>
      <w:pStyle w:val="Footer"/>
      <w:rPr>
        <w:sz w:val="4"/>
        <w:szCs w:val="4"/>
      </w:rPr>
    </w:pPr>
  </w:p>
  <w:p w:rsidR="00640AC2" w:rsidRPr="002645D5" w:rsidRDefault="00640AC2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640AC2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640AC2" w:rsidRPr="001B3D22" w:rsidRDefault="00640AC2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Northern T</w:t>
          </w:r>
          <w:r w:rsidRPr="007F1B39">
            <w:rPr>
              <w:rStyle w:val="PageNumber"/>
            </w:rPr>
            <w:t xml:space="preserve">erritory </w:t>
          </w:r>
          <w:r>
            <w:rPr>
              <w:rStyle w:val="PageNumber"/>
            </w:rPr>
            <w:t>B</w:t>
          </w:r>
          <w:r w:rsidRPr="007F1B39">
            <w:rPr>
              <w:rStyle w:val="PageNumber"/>
            </w:rPr>
            <w:t xml:space="preserve">oard of </w:t>
          </w:r>
          <w:r>
            <w:rPr>
              <w:rStyle w:val="PageNumber"/>
            </w:rPr>
            <w:t>S</w:t>
          </w:r>
          <w:r w:rsidRPr="007F1B39">
            <w:rPr>
              <w:rStyle w:val="PageNumber"/>
            </w:rPr>
            <w:t>tudies</w:t>
          </w:r>
        </w:p>
        <w:p w:rsidR="00640AC2" w:rsidRPr="00CE30CF" w:rsidRDefault="00571ACD" w:rsidP="002645D5">
          <w:pPr>
            <w:spacing w:after="0"/>
            <w:rPr>
              <w:rStyle w:val="PageNumber"/>
            </w:rPr>
          </w:pPr>
          <w:r>
            <w:rPr>
              <w:noProof/>
              <w:sz w:val="19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5E254C3D" wp14:editId="57EAAF94">
                <wp:simplePos x="0" y="0"/>
                <wp:positionH relativeFrom="column">
                  <wp:posOffset>3788410</wp:posOffset>
                </wp:positionH>
                <wp:positionV relativeFrom="paragraph">
                  <wp:posOffset>121920</wp:posOffset>
                </wp:positionV>
                <wp:extent cx="2769235" cy="44132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9235" cy="441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40AC2" w:rsidRPr="001B3D22">
            <w:rPr>
              <w:rStyle w:val="PageNumber"/>
            </w:rPr>
            <w:t xml:space="preserve">Page </w:t>
          </w:r>
          <w:r w:rsidR="00640AC2" w:rsidRPr="001B3D22">
            <w:rPr>
              <w:rStyle w:val="PageNumber"/>
            </w:rPr>
            <w:fldChar w:fldCharType="begin"/>
          </w:r>
          <w:r w:rsidR="00640AC2" w:rsidRPr="001B3D22">
            <w:rPr>
              <w:rStyle w:val="PageNumber"/>
            </w:rPr>
            <w:instrText xml:space="preserve"> PAGE  \* Arabic  \* MERGEFORMAT </w:instrText>
          </w:r>
          <w:r w:rsidR="00640AC2" w:rsidRPr="001B3D22">
            <w:rPr>
              <w:rStyle w:val="PageNumber"/>
            </w:rPr>
            <w:fldChar w:fldCharType="separate"/>
          </w:r>
          <w:r w:rsidR="00AD2CB3">
            <w:rPr>
              <w:rStyle w:val="PageNumber"/>
              <w:noProof/>
            </w:rPr>
            <w:t>1</w:t>
          </w:r>
          <w:r w:rsidR="00640AC2" w:rsidRPr="001B3D22">
            <w:rPr>
              <w:rStyle w:val="PageNumber"/>
            </w:rPr>
            <w:fldChar w:fldCharType="end"/>
          </w:r>
          <w:r w:rsidR="00640AC2" w:rsidRPr="001B3D22">
            <w:rPr>
              <w:rStyle w:val="PageNumber"/>
            </w:rPr>
            <w:t xml:space="preserve"> of </w:t>
          </w:r>
          <w:r w:rsidR="00640AC2" w:rsidRPr="001B3D22">
            <w:rPr>
              <w:rStyle w:val="PageNumber"/>
            </w:rPr>
            <w:fldChar w:fldCharType="begin"/>
          </w:r>
          <w:r w:rsidR="00640AC2" w:rsidRPr="001B3D22">
            <w:rPr>
              <w:rStyle w:val="PageNumber"/>
            </w:rPr>
            <w:instrText xml:space="preserve"> NUMPAGES  \* Arabic  \* MERGEFORMAT </w:instrText>
          </w:r>
          <w:r w:rsidR="00640AC2" w:rsidRPr="001B3D22">
            <w:rPr>
              <w:rStyle w:val="PageNumber"/>
            </w:rPr>
            <w:fldChar w:fldCharType="separate"/>
          </w:r>
          <w:r w:rsidR="00AD2CB3">
            <w:rPr>
              <w:rStyle w:val="PageNumber"/>
              <w:noProof/>
            </w:rPr>
            <w:t>3</w:t>
          </w:r>
          <w:r w:rsidR="00640AC2" w:rsidRPr="001B3D22">
            <w:rPr>
              <w:rStyle w:val="PageNumber"/>
            </w:rPr>
            <w:fldChar w:fldCharType="end"/>
          </w:r>
          <w:r w:rsidR="00640AC2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640AC2" w:rsidRPr="001E14EB" w:rsidRDefault="00640AC2" w:rsidP="002645D5">
          <w:pPr>
            <w:spacing w:after="0"/>
            <w:jc w:val="right"/>
          </w:pP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640AC2" w:rsidRPr="007A5EFD" w:rsidRDefault="00640AC2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68" w:rsidRDefault="00536068" w:rsidP="007332FF">
      <w:r>
        <w:separator/>
      </w:r>
    </w:p>
  </w:footnote>
  <w:footnote w:type="continuationSeparator" w:id="0">
    <w:p w:rsidR="00536068" w:rsidRDefault="0053606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CD" w:rsidRDefault="00571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C2" w:rsidRPr="00162207" w:rsidRDefault="00AD2CB3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640AC2">
          <w:rPr>
            <w:rStyle w:val="HeaderChar"/>
          </w:rPr>
          <w:t>Northern Territory Board of Studies Nomination form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640AC2" w:rsidRPr="00E908F1" w:rsidRDefault="00640AC2" w:rsidP="00A53CF0">
        <w:pPr>
          <w:pStyle w:val="Title"/>
        </w:pPr>
        <w:r>
          <w:rPr>
            <w:rStyle w:val="TitleChar"/>
          </w:rPr>
          <w:t>Northern Territory Board of Studies Nomination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8E"/>
    <w:rsid w:val="00001DDF"/>
    <w:rsid w:val="0000322D"/>
    <w:rsid w:val="00007670"/>
    <w:rsid w:val="00010665"/>
    <w:rsid w:val="00020347"/>
    <w:rsid w:val="00020863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0631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86E55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5D2A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24EB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6068"/>
    <w:rsid w:val="00543BD1"/>
    <w:rsid w:val="00556113"/>
    <w:rsid w:val="005621C4"/>
    <w:rsid w:val="00564C12"/>
    <w:rsid w:val="005654B8"/>
    <w:rsid w:val="00571ACD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0AC2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568E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39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E4183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2CB3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73690"/>
    <w:rsid w:val="00B81261"/>
    <w:rsid w:val="00B817B2"/>
    <w:rsid w:val="00B8223E"/>
    <w:rsid w:val="00B832AE"/>
    <w:rsid w:val="00B85956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07AA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5A26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31FA8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407AAB"/>
  <w15:docId w15:val="{95772F93-03B7-4745-BD68-E6DC4528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tbos.det@education.nt.gov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CC76E8-9DF8-43E7-BC74-8E64B05E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Board of Studies Nomination form</vt:lpstr>
    </vt:vector>
  </TitlesOfParts>
  <Company>EDUCATION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Board of Studies Nomination form</dc:title>
  <dc:creator>Northern Territory Government</dc:creator>
  <cp:lastModifiedBy>Hazel Horne</cp:lastModifiedBy>
  <cp:revision>4</cp:revision>
  <cp:lastPrinted>2021-07-19T03:53:00Z</cp:lastPrinted>
  <dcterms:created xsi:type="dcterms:W3CDTF">2020-08-28T04:49:00Z</dcterms:created>
  <dcterms:modified xsi:type="dcterms:W3CDTF">2021-07-19T03:53:00Z</dcterms:modified>
</cp:coreProperties>
</file>