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alias w:val="Title"/>
        <w:tag w:val="Title"/>
        <w:id w:val="-509987125"/>
        <w:lock w:val="sdtLocked"/>
        <w:placeholder>
          <w:docPart w:val="CA2B3586C292471FBF6ECE1D523DC3A3"/>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00EDBD67" w14:textId="0314765B" w:rsidR="00886C9D" w:rsidRPr="00886C9D" w:rsidRDefault="001C308C" w:rsidP="00886C9D">
          <w:pPr>
            <w:pStyle w:val="Title"/>
          </w:pPr>
          <w:r>
            <w:rPr>
              <w:rStyle w:val="TitleChar"/>
            </w:rPr>
            <w:t>Student Assistance Schemes Guidelines and Procedures</w:t>
          </w:r>
        </w:p>
      </w:sdtContent>
    </w:sdt>
    <w:p w14:paraId="60D46DD2" w14:textId="77777777" w:rsidR="00964B22" w:rsidRDefault="00964B22" w:rsidP="00DD64C2">
      <w:pPr>
        <w:tabs>
          <w:tab w:val="center" w:pos="4819"/>
        </w:tabs>
      </w:pPr>
    </w:p>
    <w:p w14:paraId="5086074D"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5C10B86A" w14:textId="77777777" w:rsidR="00964B22" w:rsidRPr="00422874" w:rsidRDefault="00964B22" w:rsidP="00074573">
          <w:pPr>
            <w:pStyle w:val="TOCHeading"/>
            <w:tabs>
              <w:tab w:val="left" w:pos="9444"/>
            </w:tabs>
            <w:rPr>
              <w:lang w:eastAsia="ja-JP"/>
            </w:rPr>
          </w:pPr>
          <w:r w:rsidRPr="00422874">
            <w:t>Contents</w:t>
          </w:r>
        </w:p>
        <w:p w14:paraId="1EA59330" w14:textId="5D7B7DD8" w:rsidR="001217EA"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5294917" w:history="1">
            <w:r w:rsidR="001217EA" w:rsidRPr="00E948B3">
              <w:rPr>
                <w:rStyle w:val="Hyperlink"/>
                <w:noProof/>
              </w:rPr>
              <w:t>1. Introduction</w:t>
            </w:r>
            <w:r w:rsidR="001217EA">
              <w:rPr>
                <w:noProof/>
                <w:webHidden/>
              </w:rPr>
              <w:tab/>
            </w:r>
            <w:r w:rsidR="001217EA">
              <w:rPr>
                <w:noProof/>
                <w:webHidden/>
              </w:rPr>
              <w:fldChar w:fldCharType="begin"/>
            </w:r>
            <w:r w:rsidR="001217EA">
              <w:rPr>
                <w:noProof/>
                <w:webHidden/>
              </w:rPr>
              <w:instrText xml:space="preserve"> PAGEREF _Toc135294917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510C6563" w14:textId="7097E01C" w:rsidR="001217EA" w:rsidRDefault="000E2362">
          <w:pPr>
            <w:pStyle w:val="TOC1"/>
            <w:rPr>
              <w:rFonts w:asciiTheme="minorHAnsi" w:eastAsiaTheme="minorEastAsia" w:hAnsiTheme="minorHAnsi" w:cstheme="minorBidi"/>
              <w:b w:val="0"/>
              <w:noProof/>
              <w:lang w:eastAsia="en-AU"/>
            </w:rPr>
          </w:pPr>
          <w:hyperlink w:anchor="_Toc135294918" w:history="1">
            <w:r w:rsidR="001217EA" w:rsidRPr="00E948B3">
              <w:rPr>
                <w:rStyle w:val="Hyperlink"/>
                <w:noProof/>
              </w:rPr>
              <w:t>2. Student assistance schemes</w:t>
            </w:r>
            <w:r w:rsidR="001217EA">
              <w:rPr>
                <w:noProof/>
                <w:webHidden/>
              </w:rPr>
              <w:tab/>
            </w:r>
            <w:r w:rsidR="001217EA">
              <w:rPr>
                <w:noProof/>
                <w:webHidden/>
              </w:rPr>
              <w:fldChar w:fldCharType="begin"/>
            </w:r>
            <w:r w:rsidR="001217EA">
              <w:rPr>
                <w:noProof/>
                <w:webHidden/>
              </w:rPr>
              <w:instrText xml:space="preserve"> PAGEREF _Toc135294918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639A75B5" w14:textId="25CCD0E5" w:rsidR="001217EA" w:rsidRDefault="000E2362">
          <w:pPr>
            <w:pStyle w:val="TOC2"/>
            <w:rPr>
              <w:rFonts w:asciiTheme="minorHAnsi" w:eastAsiaTheme="minorEastAsia" w:hAnsiTheme="minorHAnsi" w:cstheme="minorBidi"/>
              <w:noProof/>
              <w:lang w:eastAsia="en-AU"/>
            </w:rPr>
          </w:pPr>
          <w:hyperlink w:anchor="_Toc135294919" w:history="1">
            <w:r w:rsidR="001217EA" w:rsidRPr="00E948B3">
              <w:rPr>
                <w:rStyle w:val="Hyperlink"/>
                <w:noProof/>
              </w:rPr>
              <w:t>2.1. Boarding</w:t>
            </w:r>
            <w:r w:rsidR="001217EA">
              <w:rPr>
                <w:noProof/>
                <w:webHidden/>
              </w:rPr>
              <w:tab/>
            </w:r>
            <w:r w:rsidR="001217EA">
              <w:rPr>
                <w:noProof/>
                <w:webHidden/>
              </w:rPr>
              <w:fldChar w:fldCharType="begin"/>
            </w:r>
            <w:r w:rsidR="001217EA">
              <w:rPr>
                <w:noProof/>
                <w:webHidden/>
              </w:rPr>
              <w:instrText xml:space="preserve"> PAGEREF _Toc135294919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37A28C6D" w14:textId="0E485B36" w:rsidR="001217EA" w:rsidRDefault="000E2362">
          <w:pPr>
            <w:pStyle w:val="TOC3"/>
            <w:tabs>
              <w:tab w:val="right" w:leader="dot" w:pos="10308"/>
            </w:tabs>
            <w:rPr>
              <w:rFonts w:asciiTheme="minorHAnsi" w:eastAsiaTheme="minorEastAsia" w:hAnsiTheme="minorHAnsi" w:cstheme="minorBidi"/>
              <w:noProof/>
              <w:lang w:eastAsia="en-AU"/>
            </w:rPr>
          </w:pPr>
          <w:hyperlink w:anchor="_Toc135294920" w:history="1">
            <w:r w:rsidR="001217EA" w:rsidRPr="00E948B3">
              <w:rPr>
                <w:rStyle w:val="Hyperlink"/>
                <w:noProof/>
              </w:rPr>
              <w:t>2.1.1. Within the Northern Territory</w:t>
            </w:r>
            <w:r w:rsidR="001217EA">
              <w:rPr>
                <w:noProof/>
                <w:webHidden/>
              </w:rPr>
              <w:tab/>
            </w:r>
            <w:r w:rsidR="001217EA">
              <w:rPr>
                <w:noProof/>
                <w:webHidden/>
              </w:rPr>
              <w:fldChar w:fldCharType="begin"/>
            </w:r>
            <w:r w:rsidR="001217EA">
              <w:rPr>
                <w:noProof/>
                <w:webHidden/>
              </w:rPr>
              <w:instrText xml:space="preserve"> PAGEREF _Toc135294920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71F20C1C" w14:textId="109EA6CC" w:rsidR="001217EA" w:rsidRDefault="000E2362">
          <w:pPr>
            <w:pStyle w:val="TOC3"/>
            <w:tabs>
              <w:tab w:val="right" w:leader="dot" w:pos="10308"/>
            </w:tabs>
            <w:rPr>
              <w:rFonts w:asciiTheme="minorHAnsi" w:eastAsiaTheme="minorEastAsia" w:hAnsiTheme="minorHAnsi" w:cstheme="minorBidi"/>
              <w:noProof/>
              <w:lang w:eastAsia="en-AU"/>
            </w:rPr>
          </w:pPr>
          <w:hyperlink w:anchor="_Toc135294921" w:history="1">
            <w:r w:rsidR="001217EA" w:rsidRPr="00E948B3">
              <w:rPr>
                <w:rStyle w:val="Hyperlink"/>
                <w:noProof/>
              </w:rPr>
              <w:t>2.1.2. Interstate</w:t>
            </w:r>
            <w:r w:rsidR="001217EA">
              <w:rPr>
                <w:noProof/>
                <w:webHidden/>
              </w:rPr>
              <w:tab/>
            </w:r>
            <w:r w:rsidR="001217EA">
              <w:rPr>
                <w:noProof/>
                <w:webHidden/>
              </w:rPr>
              <w:fldChar w:fldCharType="begin"/>
            </w:r>
            <w:r w:rsidR="001217EA">
              <w:rPr>
                <w:noProof/>
                <w:webHidden/>
              </w:rPr>
              <w:instrText xml:space="preserve"> PAGEREF _Toc135294921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6DC77831" w14:textId="6D7F8FEE" w:rsidR="001217EA" w:rsidRDefault="000E2362">
          <w:pPr>
            <w:pStyle w:val="TOC2"/>
            <w:rPr>
              <w:rFonts w:asciiTheme="minorHAnsi" w:eastAsiaTheme="minorEastAsia" w:hAnsiTheme="minorHAnsi" w:cstheme="minorBidi"/>
              <w:noProof/>
              <w:lang w:eastAsia="en-AU"/>
            </w:rPr>
          </w:pPr>
          <w:hyperlink w:anchor="_Toc135294922" w:history="1">
            <w:r w:rsidR="001217EA" w:rsidRPr="00E948B3">
              <w:rPr>
                <w:rStyle w:val="Hyperlink"/>
                <w:noProof/>
              </w:rPr>
              <w:t>2.2. Daily transport to and from school</w:t>
            </w:r>
            <w:r w:rsidR="001217EA">
              <w:rPr>
                <w:noProof/>
                <w:webHidden/>
              </w:rPr>
              <w:tab/>
            </w:r>
            <w:r w:rsidR="001217EA">
              <w:rPr>
                <w:noProof/>
                <w:webHidden/>
              </w:rPr>
              <w:fldChar w:fldCharType="begin"/>
            </w:r>
            <w:r w:rsidR="001217EA">
              <w:rPr>
                <w:noProof/>
                <w:webHidden/>
              </w:rPr>
              <w:instrText xml:space="preserve"> PAGEREF _Toc135294922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185AF0E8" w14:textId="07C822C1" w:rsidR="001217EA" w:rsidRDefault="000E2362">
          <w:pPr>
            <w:pStyle w:val="TOC2"/>
            <w:rPr>
              <w:rFonts w:asciiTheme="minorHAnsi" w:eastAsiaTheme="minorEastAsia" w:hAnsiTheme="minorHAnsi" w:cstheme="minorBidi"/>
              <w:noProof/>
              <w:lang w:eastAsia="en-AU"/>
            </w:rPr>
          </w:pPr>
          <w:hyperlink w:anchor="_Toc135294923" w:history="1">
            <w:r w:rsidR="001217EA" w:rsidRPr="00E948B3">
              <w:rPr>
                <w:rStyle w:val="Hyperlink"/>
                <w:noProof/>
              </w:rPr>
              <w:t>2.3. Distance education</w:t>
            </w:r>
            <w:r w:rsidR="001217EA">
              <w:rPr>
                <w:noProof/>
                <w:webHidden/>
              </w:rPr>
              <w:tab/>
            </w:r>
            <w:r w:rsidR="001217EA">
              <w:rPr>
                <w:noProof/>
                <w:webHidden/>
              </w:rPr>
              <w:fldChar w:fldCharType="begin"/>
            </w:r>
            <w:r w:rsidR="001217EA">
              <w:rPr>
                <w:noProof/>
                <w:webHidden/>
              </w:rPr>
              <w:instrText xml:space="preserve"> PAGEREF _Toc135294923 \h </w:instrText>
            </w:r>
            <w:r w:rsidR="001217EA">
              <w:rPr>
                <w:noProof/>
                <w:webHidden/>
              </w:rPr>
            </w:r>
            <w:r w:rsidR="001217EA">
              <w:rPr>
                <w:noProof/>
                <w:webHidden/>
              </w:rPr>
              <w:fldChar w:fldCharType="separate"/>
            </w:r>
            <w:r w:rsidR="004B6048">
              <w:rPr>
                <w:noProof/>
                <w:webHidden/>
              </w:rPr>
              <w:t>4</w:t>
            </w:r>
            <w:r w:rsidR="001217EA">
              <w:rPr>
                <w:noProof/>
                <w:webHidden/>
              </w:rPr>
              <w:fldChar w:fldCharType="end"/>
            </w:r>
          </w:hyperlink>
        </w:p>
        <w:p w14:paraId="73D8A68E" w14:textId="60611B50" w:rsidR="001217EA" w:rsidRDefault="000E2362">
          <w:pPr>
            <w:pStyle w:val="TOC2"/>
            <w:rPr>
              <w:rFonts w:asciiTheme="minorHAnsi" w:eastAsiaTheme="minorEastAsia" w:hAnsiTheme="minorHAnsi" w:cstheme="minorBidi"/>
              <w:noProof/>
              <w:lang w:eastAsia="en-AU"/>
            </w:rPr>
          </w:pPr>
          <w:hyperlink w:anchor="_Toc135294924" w:history="1">
            <w:r w:rsidR="001217EA" w:rsidRPr="00E948B3">
              <w:rPr>
                <w:rStyle w:val="Hyperlink"/>
                <w:noProof/>
              </w:rPr>
              <w:t>2.4. University or higher education</w:t>
            </w:r>
            <w:r w:rsidR="001217EA">
              <w:rPr>
                <w:noProof/>
                <w:webHidden/>
              </w:rPr>
              <w:tab/>
            </w:r>
            <w:r w:rsidR="001217EA">
              <w:rPr>
                <w:noProof/>
                <w:webHidden/>
              </w:rPr>
              <w:fldChar w:fldCharType="begin"/>
            </w:r>
            <w:r w:rsidR="001217EA">
              <w:rPr>
                <w:noProof/>
                <w:webHidden/>
              </w:rPr>
              <w:instrText xml:space="preserve"> PAGEREF _Toc135294924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597A9137" w14:textId="27962487" w:rsidR="001217EA" w:rsidRDefault="000E2362">
          <w:pPr>
            <w:pStyle w:val="TOC1"/>
            <w:rPr>
              <w:rFonts w:asciiTheme="minorHAnsi" w:eastAsiaTheme="minorEastAsia" w:hAnsiTheme="minorHAnsi" w:cstheme="minorBidi"/>
              <w:b w:val="0"/>
              <w:noProof/>
              <w:lang w:eastAsia="en-AU"/>
            </w:rPr>
          </w:pPr>
          <w:hyperlink w:anchor="_Toc135294925" w:history="1">
            <w:r w:rsidR="001217EA" w:rsidRPr="00E948B3">
              <w:rPr>
                <w:rStyle w:val="Hyperlink"/>
                <w:noProof/>
              </w:rPr>
              <w:t>3. Boarding</w:t>
            </w:r>
            <w:r w:rsidR="001217EA">
              <w:rPr>
                <w:noProof/>
                <w:webHidden/>
              </w:rPr>
              <w:tab/>
            </w:r>
            <w:r w:rsidR="001217EA">
              <w:rPr>
                <w:noProof/>
                <w:webHidden/>
              </w:rPr>
              <w:fldChar w:fldCharType="begin"/>
            </w:r>
            <w:r w:rsidR="001217EA">
              <w:rPr>
                <w:noProof/>
                <w:webHidden/>
              </w:rPr>
              <w:instrText xml:space="preserve"> PAGEREF _Toc135294925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4E21E018" w14:textId="26C6ED1D" w:rsidR="001217EA" w:rsidRDefault="000E2362">
          <w:pPr>
            <w:pStyle w:val="TOC2"/>
            <w:rPr>
              <w:rFonts w:asciiTheme="minorHAnsi" w:eastAsiaTheme="minorEastAsia" w:hAnsiTheme="minorHAnsi" w:cstheme="minorBidi"/>
              <w:noProof/>
              <w:lang w:eastAsia="en-AU"/>
            </w:rPr>
          </w:pPr>
          <w:hyperlink w:anchor="_Toc135294926" w:history="1">
            <w:r w:rsidR="001217EA" w:rsidRPr="00E948B3">
              <w:rPr>
                <w:rStyle w:val="Hyperlink"/>
                <w:noProof/>
              </w:rPr>
              <w:t>3.1. Boarding within the Northern Territory</w:t>
            </w:r>
            <w:r w:rsidR="001217EA">
              <w:rPr>
                <w:noProof/>
                <w:webHidden/>
              </w:rPr>
              <w:tab/>
            </w:r>
            <w:r w:rsidR="001217EA">
              <w:rPr>
                <w:noProof/>
                <w:webHidden/>
              </w:rPr>
              <w:fldChar w:fldCharType="begin"/>
            </w:r>
            <w:r w:rsidR="001217EA">
              <w:rPr>
                <w:noProof/>
                <w:webHidden/>
              </w:rPr>
              <w:instrText xml:space="preserve"> PAGEREF _Toc135294926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049ECEE4" w14:textId="1E48E68F" w:rsidR="001217EA" w:rsidRDefault="000E2362">
          <w:pPr>
            <w:pStyle w:val="TOC3"/>
            <w:tabs>
              <w:tab w:val="right" w:leader="dot" w:pos="10308"/>
            </w:tabs>
            <w:rPr>
              <w:rFonts w:asciiTheme="minorHAnsi" w:eastAsiaTheme="minorEastAsia" w:hAnsiTheme="minorHAnsi" w:cstheme="minorBidi"/>
              <w:noProof/>
              <w:lang w:eastAsia="en-AU"/>
            </w:rPr>
          </w:pPr>
          <w:hyperlink w:anchor="_Toc135294927" w:history="1">
            <w:r w:rsidR="001217EA" w:rsidRPr="00E948B3">
              <w:rPr>
                <w:rStyle w:val="Hyperlink"/>
                <w:noProof/>
              </w:rPr>
              <w:t>3.1.1. Isolated students education allowance - for boarding facilities</w:t>
            </w:r>
            <w:r w:rsidR="001217EA">
              <w:rPr>
                <w:noProof/>
                <w:webHidden/>
              </w:rPr>
              <w:tab/>
            </w:r>
            <w:r w:rsidR="001217EA">
              <w:rPr>
                <w:noProof/>
                <w:webHidden/>
              </w:rPr>
              <w:fldChar w:fldCharType="begin"/>
            </w:r>
            <w:r w:rsidR="001217EA">
              <w:rPr>
                <w:noProof/>
                <w:webHidden/>
              </w:rPr>
              <w:instrText xml:space="preserve"> PAGEREF _Toc135294927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5B73AFF5" w14:textId="3EEEA6AB" w:rsidR="001217EA" w:rsidRDefault="000E2362">
          <w:pPr>
            <w:pStyle w:val="TOC4"/>
            <w:tabs>
              <w:tab w:val="right" w:leader="dot" w:pos="10308"/>
            </w:tabs>
            <w:rPr>
              <w:rFonts w:asciiTheme="minorHAnsi" w:eastAsiaTheme="minorEastAsia" w:hAnsiTheme="minorHAnsi" w:cstheme="minorBidi"/>
              <w:noProof/>
              <w:lang w:eastAsia="en-AU"/>
            </w:rPr>
          </w:pPr>
          <w:hyperlink w:anchor="_Toc135294928" w:history="1">
            <w:r w:rsidR="001217EA" w:rsidRPr="00E948B3">
              <w:rPr>
                <w:rStyle w:val="Hyperlink"/>
                <w:noProof/>
              </w:rPr>
              <w:t>3.1.1.1. Conditions of the scheme</w:t>
            </w:r>
            <w:r w:rsidR="001217EA">
              <w:rPr>
                <w:noProof/>
                <w:webHidden/>
              </w:rPr>
              <w:tab/>
            </w:r>
            <w:r w:rsidR="001217EA">
              <w:rPr>
                <w:noProof/>
                <w:webHidden/>
              </w:rPr>
              <w:fldChar w:fldCharType="begin"/>
            </w:r>
            <w:r w:rsidR="001217EA">
              <w:rPr>
                <w:noProof/>
                <w:webHidden/>
              </w:rPr>
              <w:instrText xml:space="preserve"> PAGEREF _Toc135294928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00322D83" w14:textId="22CDB181" w:rsidR="001217EA" w:rsidRDefault="000E2362">
          <w:pPr>
            <w:pStyle w:val="TOC4"/>
            <w:tabs>
              <w:tab w:val="right" w:leader="dot" w:pos="10308"/>
            </w:tabs>
            <w:rPr>
              <w:rFonts w:asciiTheme="minorHAnsi" w:eastAsiaTheme="minorEastAsia" w:hAnsiTheme="minorHAnsi" w:cstheme="minorBidi"/>
              <w:noProof/>
              <w:lang w:eastAsia="en-AU"/>
            </w:rPr>
          </w:pPr>
          <w:hyperlink w:anchor="_Toc135294929" w:history="1">
            <w:r w:rsidR="001217EA" w:rsidRPr="00E948B3">
              <w:rPr>
                <w:rStyle w:val="Hyperlink"/>
                <w:noProof/>
              </w:rPr>
              <w:t>3.1.1.2. Who can claim</w:t>
            </w:r>
            <w:r w:rsidR="001217EA">
              <w:rPr>
                <w:noProof/>
                <w:webHidden/>
              </w:rPr>
              <w:tab/>
            </w:r>
            <w:r w:rsidR="001217EA">
              <w:rPr>
                <w:noProof/>
                <w:webHidden/>
              </w:rPr>
              <w:fldChar w:fldCharType="begin"/>
            </w:r>
            <w:r w:rsidR="001217EA">
              <w:rPr>
                <w:noProof/>
                <w:webHidden/>
              </w:rPr>
              <w:instrText xml:space="preserve"> PAGEREF _Toc135294929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2008B676" w14:textId="7A4400C9"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0" w:history="1">
            <w:r w:rsidR="001217EA" w:rsidRPr="00E948B3">
              <w:rPr>
                <w:rStyle w:val="Hyperlink"/>
                <w:noProof/>
              </w:rPr>
              <w:t>3.1.1.3. How to claim</w:t>
            </w:r>
            <w:r w:rsidR="001217EA">
              <w:rPr>
                <w:noProof/>
                <w:webHidden/>
              </w:rPr>
              <w:tab/>
            </w:r>
            <w:r w:rsidR="001217EA">
              <w:rPr>
                <w:noProof/>
                <w:webHidden/>
              </w:rPr>
              <w:fldChar w:fldCharType="begin"/>
            </w:r>
            <w:r w:rsidR="001217EA">
              <w:rPr>
                <w:noProof/>
                <w:webHidden/>
              </w:rPr>
              <w:instrText xml:space="preserve"> PAGEREF _Toc135294930 \h </w:instrText>
            </w:r>
            <w:r w:rsidR="001217EA">
              <w:rPr>
                <w:noProof/>
                <w:webHidden/>
              </w:rPr>
            </w:r>
            <w:r w:rsidR="001217EA">
              <w:rPr>
                <w:noProof/>
                <w:webHidden/>
              </w:rPr>
              <w:fldChar w:fldCharType="separate"/>
            </w:r>
            <w:r w:rsidR="004B6048">
              <w:rPr>
                <w:noProof/>
                <w:webHidden/>
              </w:rPr>
              <w:t>5</w:t>
            </w:r>
            <w:r w:rsidR="001217EA">
              <w:rPr>
                <w:noProof/>
                <w:webHidden/>
              </w:rPr>
              <w:fldChar w:fldCharType="end"/>
            </w:r>
          </w:hyperlink>
        </w:p>
        <w:p w14:paraId="094C855E" w14:textId="114AFBA6"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1" w:history="1">
            <w:r w:rsidR="001217EA" w:rsidRPr="00E948B3">
              <w:rPr>
                <w:rStyle w:val="Hyperlink"/>
                <w:noProof/>
              </w:rPr>
              <w:t>3.1.1.4. Allowance value</w:t>
            </w:r>
            <w:r w:rsidR="001217EA">
              <w:rPr>
                <w:noProof/>
                <w:webHidden/>
              </w:rPr>
              <w:tab/>
            </w:r>
            <w:r w:rsidR="001217EA">
              <w:rPr>
                <w:noProof/>
                <w:webHidden/>
              </w:rPr>
              <w:fldChar w:fldCharType="begin"/>
            </w:r>
            <w:r w:rsidR="001217EA">
              <w:rPr>
                <w:noProof/>
                <w:webHidden/>
              </w:rPr>
              <w:instrText xml:space="preserve"> PAGEREF _Toc135294931 \h </w:instrText>
            </w:r>
            <w:r w:rsidR="001217EA">
              <w:rPr>
                <w:noProof/>
                <w:webHidden/>
              </w:rPr>
            </w:r>
            <w:r w:rsidR="001217EA">
              <w:rPr>
                <w:noProof/>
                <w:webHidden/>
              </w:rPr>
              <w:fldChar w:fldCharType="separate"/>
            </w:r>
            <w:r w:rsidR="004B6048">
              <w:rPr>
                <w:noProof/>
                <w:webHidden/>
              </w:rPr>
              <w:t>6</w:t>
            </w:r>
            <w:r w:rsidR="001217EA">
              <w:rPr>
                <w:noProof/>
                <w:webHidden/>
              </w:rPr>
              <w:fldChar w:fldCharType="end"/>
            </w:r>
          </w:hyperlink>
        </w:p>
        <w:p w14:paraId="57A5275C" w14:textId="43327D67" w:rsidR="001217EA" w:rsidRDefault="000E2362">
          <w:pPr>
            <w:pStyle w:val="TOC3"/>
            <w:tabs>
              <w:tab w:val="right" w:leader="dot" w:pos="10308"/>
            </w:tabs>
            <w:rPr>
              <w:rFonts w:asciiTheme="minorHAnsi" w:eastAsiaTheme="minorEastAsia" w:hAnsiTheme="minorHAnsi" w:cstheme="minorBidi"/>
              <w:noProof/>
              <w:lang w:eastAsia="en-AU"/>
            </w:rPr>
          </w:pPr>
          <w:hyperlink w:anchor="_Toc135294932" w:history="1">
            <w:r w:rsidR="001217EA" w:rsidRPr="00E948B3">
              <w:rPr>
                <w:rStyle w:val="Hyperlink"/>
                <w:noProof/>
              </w:rPr>
              <w:t>3.1.2. Intrastate boarding allowance</w:t>
            </w:r>
            <w:r w:rsidR="001217EA">
              <w:rPr>
                <w:noProof/>
                <w:webHidden/>
              </w:rPr>
              <w:tab/>
            </w:r>
            <w:r w:rsidR="001217EA">
              <w:rPr>
                <w:noProof/>
                <w:webHidden/>
              </w:rPr>
              <w:fldChar w:fldCharType="begin"/>
            </w:r>
            <w:r w:rsidR="001217EA">
              <w:rPr>
                <w:noProof/>
                <w:webHidden/>
              </w:rPr>
              <w:instrText xml:space="preserve"> PAGEREF _Toc135294932 \h </w:instrText>
            </w:r>
            <w:r w:rsidR="001217EA">
              <w:rPr>
                <w:noProof/>
                <w:webHidden/>
              </w:rPr>
            </w:r>
            <w:r w:rsidR="001217EA">
              <w:rPr>
                <w:noProof/>
                <w:webHidden/>
              </w:rPr>
              <w:fldChar w:fldCharType="separate"/>
            </w:r>
            <w:r w:rsidR="004B6048">
              <w:rPr>
                <w:noProof/>
                <w:webHidden/>
              </w:rPr>
              <w:t>6</w:t>
            </w:r>
            <w:r w:rsidR="001217EA">
              <w:rPr>
                <w:noProof/>
                <w:webHidden/>
              </w:rPr>
              <w:fldChar w:fldCharType="end"/>
            </w:r>
          </w:hyperlink>
        </w:p>
        <w:p w14:paraId="75E3E7CF" w14:textId="71239689"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3" w:history="1">
            <w:r w:rsidR="001217EA" w:rsidRPr="00E948B3">
              <w:rPr>
                <w:rStyle w:val="Hyperlink"/>
                <w:noProof/>
              </w:rPr>
              <w:t>3.1.2.1. Conditions of the scheme</w:t>
            </w:r>
            <w:r w:rsidR="001217EA">
              <w:rPr>
                <w:noProof/>
                <w:webHidden/>
              </w:rPr>
              <w:tab/>
            </w:r>
            <w:r w:rsidR="001217EA">
              <w:rPr>
                <w:noProof/>
                <w:webHidden/>
              </w:rPr>
              <w:fldChar w:fldCharType="begin"/>
            </w:r>
            <w:r w:rsidR="001217EA">
              <w:rPr>
                <w:noProof/>
                <w:webHidden/>
              </w:rPr>
              <w:instrText xml:space="preserve"> PAGEREF _Toc135294933 \h </w:instrText>
            </w:r>
            <w:r w:rsidR="001217EA">
              <w:rPr>
                <w:noProof/>
                <w:webHidden/>
              </w:rPr>
            </w:r>
            <w:r w:rsidR="001217EA">
              <w:rPr>
                <w:noProof/>
                <w:webHidden/>
              </w:rPr>
              <w:fldChar w:fldCharType="separate"/>
            </w:r>
            <w:r w:rsidR="004B6048">
              <w:rPr>
                <w:noProof/>
                <w:webHidden/>
              </w:rPr>
              <w:t>6</w:t>
            </w:r>
            <w:r w:rsidR="001217EA">
              <w:rPr>
                <w:noProof/>
                <w:webHidden/>
              </w:rPr>
              <w:fldChar w:fldCharType="end"/>
            </w:r>
          </w:hyperlink>
        </w:p>
        <w:p w14:paraId="4340E5E9" w14:textId="751BEA13"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4" w:history="1">
            <w:r w:rsidR="001217EA" w:rsidRPr="00E948B3">
              <w:rPr>
                <w:rStyle w:val="Hyperlink"/>
                <w:noProof/>
              </w:rPr>
              <w:t>3.1.2.2. Who can apply</w:t>
            </w:r>
            <w:r w:rsidR="001217EA">
              <w:rPr>
                <w:noProof/>
                <w:webHidden/>
              </w:rPr>
              <w:tab/>
            </w:r>
            <w:r w:rsidR="001217EA">
              <w:rPr>
                <w:noProof/>
                <w:webHidden/>
              </w:rPr>
              <w:fldChar w:fldCharType="begin"/>
            </w:r>
            <w:r w:rsidR="001217EA">
              <w:rPr>
                <w:noProof/>
                <w:webHidden/>
              </w:rPr>
              <w:instrText xml:space="preserve"> PAGEREF _Toc135294934 \h </w:instrText>
            </w:r>
            <w:r w:rsidR="001217EA">
              <w:rPr>
                <w:noProof/>
                <w:webHidden/>
              </w:rPr>
            </w:r>
            <w:r w:rsidR="001217EA">
              <w:rPr>
                <w:noProof/>
                <w:webHidden/>
              </w:rPr>
              <w:fldChar w:fldCharType="separate"/>
            </w:r>
            <w:r w:rsidR="004B6048">
              <w:rPr>
                <w:noProof/>
                <w:webHidden/>
              </w:rPr>
              <w:t>6</w:t>
            </w:r>
            <w:r w:rsidR="001217EA">
              <w:rPr>
                <w:noProof/>
                <w:webHidden/>
              </w:rPr>
              <w:fldChar w:fldCharType="end"/>
            </w:r>
          </w:hyperlink>
        </w:p>
        <w:p w14:paraId="2BC10346" w14:textId="6DB877EF"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5" w:history="1">
            <w:r w:rsidR="001217EA" w:rsidRPr="00E948B3">
              <w:rPr>
                <w:rStyle w:val="Hyperlink"/>
                <w:noProof/>
              </w:rPr>
              <w:t>3.1.2.3. How to apply</w:t>
            </w:r>
            <w:r w:rsidR="001217EA">
              <w:rPr>
                <w:noProof/>
                <w:webHidden/>
              </w:rPr>
              <w:tab/>
            </w:r>
            <w:r w:rsidR="001217EA">
              <w:rPr>
                <w:noProof/>
                <w:webHidden/>
              </w:rPr>
              <w:fldChar w:fldCharType="begin"/>
            </w:r>
            <w:r w:rsidR="001217EA">
              <w:rPr>
                <w:noProof/>
                <w:webHidden/>
              </w:rPr>
              <w:instrText xml:space="preserve"> PAGEREF _Toc135294935 \h </w:instrText>
            </w:r>
            <w:r w:rsidR="001217EA">
              <w:rPr>
                <w:noProof/>
                <w:webHidden/>
              </w:rPr>
            </w:r>
            <w:r w:rsidR="001217EA">
              <w:rPr>
                <w:noProof/>
                <w:webHidden/>
              </w:rPr>
              <w:fldChar w:fldCharType="separate"/>
            </w:r>
            <w:r w:rsidR="004B6048">
              <w:rPr>
                <w:noProof/>
                <w:webHidden/>
              </w:rPr>
              <w:t>6</w:t>
            </w:r>
            <w:r w:rsidR="001217EA">
              <w:rPr>
                <w:noProof/>
                <w:webHidden/>
              </w:rPr>
              <w:fldChar w:fldCharType="end"/>
            </w:r>
          </w:hyperlink>
        </w:p>
        <w:p w14:paraId="26A74FED" w14:textId="57557353"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6" w:history="1">
            <w:r w:rsidR="001217EA" w:rsidRPr="00E948B3">
              <w:rPr>
                <w:rStyle w:val="Hyperlink"/>
                <w:noProof/>
              </w:rPr>
              <w:t>3.1.2.4. How to claim</w:t>
            </w:r>
            <w:r w:rsidR="001217EA">
              <w:rPr>
                <w:noProof/>
                <w:webHidden/>
              </w:rPr>
              <w:tab/>
            </w:r>
            <w:r w:rsidR="001217EA">
              <w:rPr>
                <w:noProof/>
                <w:webHidden/>
              </w:rPr>
              <w:fldChar w:fldCharType="begin"/>
            </w:r>
            <w:r w:rsidR="001217EA">
              <w:rPr>
                <w:noProof/>
                <w:webHidden/>
              </w:rPr>
              <w:instrText xml:space="preserve"> PAGEREF _Toc135294936 \h </w:instrText>
            </w:r>
            <w:r w:rsidR="001217EA">
              <w:rPr>
                <w:noProof/>
                <w:webHidden/>
              </w:rPr>
            </w:r>
            <w:r w:rsidR="001217EA">
              <w:rPr>
                <w:noProof/>
                <w:webHidden/>
              </w:rPr>
              <w:fldChar w:fldCharType="separate"/>
            </w:r>
            <w:r w:rsidR="004B6048">
              <w:rPr>
                <w:noProof/>
                <w:webHidden/>
              </w:rPr>
              <w:t>6</w:t>
            </w:r>
            <w:r w:rsidR="001217EA">
              <w:rPr>
                <w:noProof/>
                <w:webHidden/>
              </w:rPr>
              <w:fldChar w:fldCharType="end"/>
            </w:r>
          </w:hyperlink>
        </w:p>
        <w:p w14:paraId="7BB1F31D" w14:textId="29B24C63" w:rsidR="001217EA" w:rsidRDefault="000E2362">
          <w:pPr>
            <w:pStyle w:val="TOC2"/>
            <w:rPr>
              <w:rFonts w:asciiTheme="minorHAnsi" w:eastAsiaTheme="minorEastAsia" w:hAnsiTheme="minorHAnsi" w:cstheme="minorBidi"/>
              <w:noProof/>
              <w:lang w:eastAsia="en-AU"/>
            </w:rPr>
          </w:pPr>
          <w:hyperlink w:anchor="_Toc135294937" w:history="1">
            <w:r w:rsidR="001217EA" w:rsidRPr="00E948B3">
              <w:rPr>
                <w:rStyle w:val="Hyperlink"/>
                <w:noProof/>
              </w:rPr>
              <w:t>3.2. Boarding interstate</w:t>
            </w:r>
            <w:r w:rsidR="001217EA">
              <w:rPr>
                <w:noProof/>
                <w:webHidden/>
              </w:rPr>
              <w:tab/>
            </w:r>
            <w:r w:rsidR="001217EA">
              <w:rPr>
                <w:noProof/>
                <w:webHidden/>
              </w:rPr>
              <w:fldChar w:fldCharType="begin"/>
            </w:r>
            <w:r w:rsidR="001217EA">
              <w:rPr>
                <w:noProof/>
                <w:webHidden/>
              </w:rPr>
              <w:instrText xml:space="preserve"> PAGEREF _Toc135294937 \h </w:instrText>
            </w:r>
            <w:r w:rsidR="001217EA">
              <w:rPr>
                <w:noProof/>
                <w:webHidden/>
              </w:rPr>
            </w:r>
            <w:r w:rsidR="001217EA">
              <w:rPr>
                <w:noProof/>
                <w:webHidden/>
              </w:rPr>
              <w:fldChar w:fldCharType="separate"/>
            </w:r>
            <w:r w:rsidR="004B6048">
              <w:rPr>
                <w:noProof/>
                <w:webHidden/>
              </w:rPr>
              <w:t>7</w:t>
            </w:r>
            <w:r w:rsidR="001217EA">
              <w:rPr>
                <w:noProof/>
                <w:webHidden/>
              </w:rPr>
              <w:fldChar w:fldCharType="end"/>
            </w:r>
          </w:hyperlink>
        </w:p>
        <w:p w14:paraId="74C88C54" w14:textId="1FAD7948" w:rsidR="001217EA" w:rsidRDefault="000E2362">
          <w:pPr>
            <w:pStyle w:val="TOC3"/>
            <w:tabs>
              <w:tab w:val="right" w:leader="dot" w:pos="10308"/>
            </w:tabs>
            <w:rPr>
              <w:rFonts w:asciiTheme="minorHAnsi" w:eastAsiaTheme="minorEastAsia" w:hAnsiTheme="minorHAnsi" w:cstheme="minorBidi"/>
              <w:noProof/>
              <w:lang w:eastAsia="en-AU"/>
            </w:rPr>
          </w:pPr>
          <w:hyperlink w:anchor="_Toc135294938" w:history="1">
            <w:r w:rsidR="001217EA" w:rsidRPr="00E948B3">
              <w:rPr>
                <w:rStyle w:val="Hyperlink"/>
                <w:noProof/>
              </w:rPr>
              <w:t>3.2.1. Interstate boarding allowance</w:t>
            </w:r>
            <w:r w:rsidR="001217EA">
              <w:rPr>
                <w:noProof/>
                <w:webHidden/>
              </w:rPr>
              <w:tab/>
            </w:r>
            <w:r w:rsidR="001217EA">
              <w:rPr>
                <w:noProof/>
                <w:webHidden/>
              </w:rPr>
              <w:fldChar w:fldCharType="begin"/>
            </w:r>
            <w:r w:rsidR="001217EA">
              <w:rPr>
                <w:noProof/>
                <w:webHidden/>
              </w:rPr>
              <w:instrText xml:space="preserve"> PAGEREF _Toc135294938 \h </w:instrText>
            </w:r>
            <w:r w:rsidR="001217EA">
              <w:rPr>
                <w:noProof/>
                <w:webHidden/>
              </w:rPr>
            </w:r>
            <w:r w:rsidR="001217EA">
              <w:rPr>
                <w:noProof/>
                <w:webHidden/>
              </w:rPr>
              <w:fldChar w:fldCharType="separate"/>
            </w:r>
            <w:r w:rsidR="004B6048">
              <w:rPr>
                <w:noProof/>
                <w:webHidden/>
              </w:rPr>
              <w:t>7</w:t>
            </w:r>
            <w:r w:rsidR="001217EA">
              <w:rPr>
                <w:noProof/>
                <w:webHidden/>
              </w:rPr>
              <w:fldChar w:fldCharType="end"/>
            </w:r>
          </w:hyperlink>
        </w:p>
        <w:p w14:paraId="4CBC68D4" w14:textId="2BB57522" w:rsidR="001217EA" w:rsidRDefault="000E2362">
          <w:pPr>
            <w:pStyle w:val="TOC4"/>
            <w:tabs>
              <w:tab w:val="right" w:leader="dot" w:pos="10308"/>
            </w:tabs>
            <w:rPr>
              <w:rFonts w:asciiTheme="minorHAnsi" w:eastAsiaTheme="minorEastAsia" w:hAnsiTheme="minorHAnsi" w:cstheme="minorBidi"/>
              <w:noProof/>
              <w:lang w:eastAsia="en-AU"/>
            </w:rPr>
          </w:pPr>
          <w:hyperlink w:anchor="_Toc135294939" w:history="1">
            <w:r w:rsidR="001217EA" w:rsidRPr="00E948B3">
              <w:rPr>
                <w:rStyle w:val="Hyperlink"/>
                <w:noProof/>
              </w:rPr>
              <w:t>3.2.1.1. Conditions of the scheme</w:t>
            </w:r>
            <w:r w:rsidR="001217EA">
              <w:rPr>
                <w:noProof/>
                <w:webHidden/>
              </w:rPr>
              <w:tab/>
            </w:r>
            <w:r w:rsidR="001217EA">
              <w:rPr>
                <w:noProof/>
                <w:webHidden/>
              </w:rPr>
              <w:fldChar w:fldCharType="begin"/>
            </w:r>
            <w:r w:rsidR="001217EA">
              <w:rPr>
                <w:noProof/>
                <w:webHidden/>
              </w:rPr>
              <w:instrText xml:space="preserve"> PAGEREF _Toc135294939 \h </w:instrText>
            </w:r>
            <w:r w:rsidR="001217EA">
              <w:rPr>
                <w:noProof/>
                <w:webHidden/>
              </w:rPr>
            </w:r>
            <w:r w:rsidR="001217EA">
              <w:rPr>
                <w:noProof/>
                <w:webHidden/>
              </w:rPr>
              <w:fldChar w:fldCharType="separate"/>
            </w:r>
            <w:r w:rsidR="004B6048">
              <w:rPr>
                <w:noProof/>
                <w:webHidden/>
              </w:rPr>
              <w:t>7</w:t>
            </w:r>
            <w:r w:rsidR="001217EA">
              <w:rPr>
                <w:noProof/>
                <w:webHidden/>
              </w:rPr>
              <w:fldChar w:fldCharType="end"/>
            </w:r>
          </w:hyperlink>
        </w:p>
        <w:p w14:paraId="730E5FA9" w14:textId="2A3FFFF0" w:rsidR="001217EA" w:rsidRDefault="000E2362">
          <w:pPr>
            <w:pStyle w:val="TOC4"/>
            <w:tabs>
              <w:tab w:val="right" w:leader="dot" w:pos="10308"/>
            </w:tabs>
            <w:rPr>
              <w:rFonts w:asciiTheme="minorHAnsi" w:eastAsiaTheme="minorEastAsia" w:hAnsiTheme="minorHAnsi" w:cstheme="minorBidi"/>
              <w:noProof/>
              <w:lang w:eastAsia="en-AU"/>
            </w:rPr>
          </w:pPr>
          <w:hyperlink w:anchor="_Toc135294940" w:history="1">
            <w:r w:rsidR="001217EA" w:rsidRPr="00E948B3">
              <w:rPr>
                <w:rStyle w:val="Hyperlink"/>
                <w:noProof/>
              </w:rPr>
              <w:t>3.2.1.2. Who can apply</w:t>
            </w:r>
            <w:r w:rsidR="001217EA">
              <w:rPr>
                <w:noProof/>
                <w:webHidden/>
              </w:rPr>
              <w:tab/>
            </w:r>
            <w:r w:rsidR="001217EA">
              <w:rPr>
                <w:noProof/>
                <w:webHidden/>
              </w:rPr>
              <w:fldChar w:fldCharType="begin"/>
            </w:r>
            <w:r w:rsidR="001217EA">
              <w:rPr>
                <w:noProof/>
                <w:webHidden/>
              </w:rPr>
              <w:instrText xml:space="preserve"> PAGEREF _Toc135294940 \h </w:instrText>
            </w:r>
            <w:r w:rsidR="001217EA">
              <w:rPr>
                <w:noProof/>
                <w:webHidden/>
              </w:rPr>
            </w:r>
            <w:r w:rsidR="001217EA">
              <w:rPr>
                <w:noProof/>
                <w:webHidden/>
              </w:rPr>
              <w:fldChar w:fldCharType="separate"/>
            </w:r>
            <w:r w:rsidR="004B6048">
              <w:rPr>
                <w:noProof/>
                <w:webHidden/>
              </w:rPr>
              <w:t>7</w:t>
            </w:r>
            <w:r w:rsidR="001217EA">
              <w:rPr>
                <w:noProof/>
                <w:webHidden/>
              </w:rPr>
              <w:fldChar w:fldCharType="end"/>
            </w:r>
          </w:hyperlink>
        </w:p>
        <w:p w14:paraId="0978BDA6" w14:textId="63F3A903" w:rsidR="001217EA" w:rsidRDefault="000E2362">
          <w:pPr>
            <w:pStyle w:val="TOC4"/>
            <w:tabs>
              <w:tab w:val="right" w:leader="dot" w:pos="10308"/>
            </w:tabs>
            <w:rPr>
              <w:rFonts w:asciiTheme="minorHAnsi" w:eastAsiaTheme="minorEastAsia" w:hAnsiTheme="minorHAnsi" w:cstheme="minorBidi"/>
              <w:noProof/>
              <w:lang w:eastAsia="en-AU"/>
            </w:rPr>
          </w:pPr>
          <w:hyperlink w:anchor="_Toc135294941" w:history="1">
            <w:r w:rsidR="001217EA" w:rsidRPr="00E948B3">
              <w:rPr>
                <w:rStyle w:val="Hyperlink"/>
                <w:noProof/>
              </w:rPr>
              <w:t>3.2.1.3. How to apply</w:t>
            </w:r>
            <w:r w:rsidR="001217EA">
              <w:rPr>
                <w:noProof/>
                <w:webHidden/>
              </w:rPr>
              <w:tab/>
            </w:r>
            <w:r w:rsidR="001217EA">
              <w:rPr>
                <w:noProof/>
                <w:webHidden/>
              </w:rPr>
              <w:fldChar w:fldCharType="begin"/>
            </w:r>
            <w:r w:rsidR="001217EA">
              <w:rPr>
                <w:noProof/>
                <w:webHidden/>
              </w:rPr>
              <w:instrText xml:space="preserve"> PAGEREF _Toc135294941 \h </w:instrText>
            </w:r>
            <w:r w:rsidR="001217EA">
              <w:rPr>
                <w:noProof/>
                <w:webHidden/>
              </w:rPr>
            </w:r>
            <w:r w:rsidR="001217EA">
              <w:rPr>
                <w:noProof/>
                <w:webHidden/>
              </w:rPr>
              <w:fldChar w:fldCharType="separate"/>
            </w:r>
            <w:r w:rsidR="004B6048">
              <w:rPr>
                <w:noProof/>
                <w:webHidden/>
              </w:rPr>
              <w:t>7</w:t>
            </w:r>
            <w:r w:rsidR="001217EA">
              <w:rPr>
                <w:noProof/>
                <w:webHidden/>
              </w:rPr>
              <w:fldChar w:fldCharType="end"/>
            </w:r>
          </w:hyperlink>
        </w:p>
        <w:p w14:paraId="78104877" w14:textId="5EA3BAA6" w:rsidR="001217EA" w:rsidRDefault="000E2362">
          <w:pPr>
            <w:pStyle w:val="TOC4"/>
            <w:tabs>
              <w:tab w:val="right" w:leader="dot" w:pos="10308"/>
            </w:tabs>
            <w:rPr>
              <w:rFonts w:asciiTheme="minorHAnsi" w:eastAsiaTheme="minorEastAsia" w:hAnsiTheme="minorHAnsi" w:cstheme="minorBidi"/>
              <w:noProof/>
              <w:lang w:eastAsia="en-AU"/>
            </w:rPr>
          </w:pPr>
          <w:hyperlink w:anchor="_Toc135294942" w:history="1">
            <w:r w:rsidR="001217EA" w:rsidRPr="00E948B3">
              <w:rPr>
                <w:rStyle w:val="Hyperlink"/>
                <w:noProof/>
              </w:rPr>
              <w:t>3.2.1.4. How to claim</w:t>
            </w:r>
            <w:r w:rsidR="001217EA">
              <w:rPr>
                <w:noProof/>
                <w:webHidden/>
              </w:rPr>
              <w:tab/>
            </w:r>
            <w:r w:rsidR="001217EA">
              <w:rPr>
                <w:noProof/>
                <w:webHidden/>
              </w:rPr>
              <w:fldChar w:fldCharType="begin"/>
            </w:r>
            <w:r w:rsidR="001217EA">
              <w:rPr>
                <w:noProof/>
                <w:webHidden/>
              </w:rPr>
              <w:instrText xml:space="preserve"> PAGEREF _Toc135294942 \h </w:instrText>
            </w:r>
            <w:r w:rsidR="001217EA">
              <w:rPr>
                <w:noProof/>
                <w:webHidden/>
              </w:rPr>
            </w:r>
            <w:r w:rsidR="001217EA">
              <w:rPr>
                <w:noProof/>
                <w:webHidden/>
              </w:rPr>
              <w:fldChar w:fldCharType="separate"/>
            </w:r>
            <w:r w:rsidR="004B6048">
              <w:rPr>
                <w:noProof/>
                <w:webHidden/>
              </w:rPr>
              <w:t>8</w:t>
            </w:r>
            <w:r w:rsidR="001217EA">
              <w:rPr>
                <w:noProof/>
                <w:webHidden/>
              </w:rPr>
              <w:fldChar w:fldCharType="end"/>
            </w:r>
          </w:hyperlink>
        </w:p>
        <w:p w14:paraId="23B90228" w14:textId="0602BBF6" w:rsidR="001217EA" w:rsidRDefault="000E2362">
          <w:pPr>
            <w:pStyle w:val="TOC1"/>
            <w:rPr>
              <w:rFonts w:asciiTheme="minorHAnsi" w:eastAsiaTheme="minorEastAsia" w:hAnsiTheme="minorHAnsi" w:cstheme="minorBidi"/>
              <w:b w:val="0"/>
              <w:noProof/>
              <w:lang w:eastAsia="en-AU"/>
            </w:rPr>
          </w:pPr>
          <w:hyperlink w:anchor="_Toc135294943" w:history="1">
            <w:r w:rsidR="001217EA" w:rsidRPr="00E948B3">
              <w:rPr>
                <w:rStyle w:val="Hyperlink"/>
                <w:noProof/>
              </w:rPr>
              <w:t>4. Daily transport to and from school or institution</w:t>
            </w:r>
            <w:r w:rsidR="001217EA">
              <w:rPr>
                <w:noProof/>
                <w:webHidden/>
              </w:rPr>
              <w:tab/>
            </w:r>
            <w:r w:rsidR="001217EA">
              <w:rPr>
                <w:noProof/>
                <w:webHidden/>
              </w:rPr>
              <w:fldChar w:fldCharType="begin"/>
            </w:r>
            <w:r w:rsidR="001217EA">
              <w:rPr>
                <w:noProof/>
                <w:webHidden/>
              </w:rPr>
              <w:instrText xml:space="preserve"> PAGEREF _Toc135294943 \h </w:instrText>
            </w:r>
            <w:r w:rsidR="001217EA">
              <w:rPr>
                <w:noProof/>
                <w:webHidden/>
              </w:rPr>
            </w:r>
            <w:r w:rsidR="001217EA">
              <w:rPr>
                <w:noProof/>
                <w:webHidden/>
              </w:rPr>
              <w:fldChar w:fldCharType="separate"/>
            </w:r>
            <w:r w:rsidR="004B6048">
              <w:rPr>
                <w:noProof/>
                <w:webHidden/>
              </w:rPr>
              <w:t>8</w:t>
            </w:r>
            <w:r w:rsidR="001217EA">
              <w:rPr>
                <w:noProof/>
                <w:webHidden/>
              </w:rPr>
              <w:fldChar w:fldCharType="end"/>
            </w:r>
          </w:hyperlink>
        </w:p>
        <w:p w14:paraId="0B947500" w14:textId="1AC7BBDD" w:rsidR="001217EA" w:rsidRDefault="000E2362">
          <w:pPr>
            <w:pStyle w:val="TOC2"/>
            <w:rPr>
              <w:rFonts w:asciiTheme="minorHAnsi" w:eastAsiaTheme="minorEastAsia" w:hAnsiTheme="minorHAnsi" w:cstheme="minorBidi"/>
              <w:noProof/>
              <w:lang w:eastAsia="en-AU"/>
            </w:rPr>
          </w:pPr>
          <w:hyperlink w:anchor="_Toc135294944" w:history="1">
            <w:r w:rsidR="001217EA" w:rsidRPr="00E948B3">
              <w:rPr>
                <w:rStyle w:val="Hyperlink"/>
                <w:noProof/>
              </w:rPr>
              <w:t>4.1. Remote transit subsidy</w:t>
            </w:r>
            <w:r w:rsidR="001217EA">
              <w:rPr>
                <w:noProof/>
                <w:webHidden/>
              </w:rPr>
              <w:tab/>
            </w:r>
            <w:r w:rsidR="001217EA">
              <w:rPr>
                <w:noProof/>
                <w:webHidden/>
              </w:rPr>
              <w:fldChar w:fldCharType="begin"/>
            </w:r>
            <w:r w:rsidR="001217EA">
              <w:rPr>
                <w:noProof/>
                <w:webHidden/>
              </w:rPr>
              <w:instrText xml:space="preserve"> PAGEREF _Toc135294944 \h </w:instrText>
            </w:r>
            <w:r w:rsidR="001217EA">
              <w:rPr>
                <w:noProof/>
                <w:webHidden/>
              </w:rPr>
            </w:r>
            <w:r w:rsidR="001217EA">
              <w:rPr>
                <w:noProof/>
                <w:webHidden/>
              </w:rPr>
              <w:fldChar w:fldCharType="separate"/>
            </w:r>
            <w:r w:rsidR="004B6048">
              <w:rPr>
                <w:noProof/>
                <w:webHidden/>
              </w:rPr>
              <w:t>8</w:t>
            </w:r>
            <w:r w:rsidR="001217EA">
              <w:rPr>
                <w:noProof/>
                <w:webHidden/>
              </w:rPr>
              <w:fldChar w:fldCharType="end"/>
            </w:r>
          </w:hyperlink>
        </w:p>
        <w:p w14:paraId="59594AE1" w14:textId="4C75DF51" w:rsidR="001217EA" w:rsidRDefault="000E2362">
          <w:pPr>
            <w:pStyle w:val="TOC3"/>
            <w:tabs>
              <w:tab w:val="right" w:leader="dot" w:pos="10308"/>
            </w:tabs>
            <w:rPr>
              <w:rFonts w:asciiTheme="minorHAnsi" w:eastAsiaTheme="minorEastAsia" w:hAnsiTheme="minorHAnsi" w:cstheme="minorBidi"/>
              <w:noProof/>
              <w:lang w:eastAsia="en-AU"/>
            </w:rPr>
          </w:pPr>
          <w:hyperlink w:anchor="_Toc135294945" w:history="1">
            <w:r w:rsidR="001217EA" w:rsidRPr="00E948B3">
              <w:rPr>
                <w:rStyle w:val="Hyperlink"/>
                <w:noProof/>
              </w:rPr>
              <w:t>4.1.1. Conditions of the scheme</w:t>
            </w:r>
            <w:r w:rsidR="001217EA">
              <w:rPr>
                <w:noProof/>
                <w:webHidden/>
              </w:rPr>
              <w:tab/>
            </w:r>
            <w:r w:rsidR="001217EA">
              <w:rPr>
                <w:noProof/>
                <w:webHidden/>
              </w:rPr>
              <w:fldChar w:fldCharType="begin"/>
            </w:r>
            <w:r w:rsidR="001217EA">
              <w:rPr>
                <w:noProof/>
                <w:webHidden/>
              </w:rPr>
              <w:instrText xml:space="preserve"> PAGEREF _Toc135294945 \h </w:instrText>
            </w:r>
            <w:r w:rsidR="001217EA">
              <w:rPr>
                <w:noProof/>
                <w:webHidden/>
              </w:rPr>
            </w:r>
            <w:r w:rsidR="001217EA">
              <w:rPr>
                <w:noProof/>
                <w:webHidden/>
              </w:rPr>
              <w:fldChar w:fldCharType="separate"/>
            </w:r>
            <w:r w:rsidR="004B6048">
              <w:rPr>
                <w:noProof/>
                <w:webHidden/>
              </w:rPr>
              <w:t>8</w:t>
            </w:r>
            <w:r w:rsidR="001217EA">
              <w:rPr>
                <w:noProof/>
                <w:webHidden/>
              </w:rPr>
              <w:fldChar w:fldCharType="end"/>
            </w:r>
          </w:hyperlink>
        </w:p>
        <w:p w14:paraId="519A7753" w14:textId="1888FB23" w:rsidR="001217EA" w:rsidRDefault="000E2362">
          <w:pPr>
            <w:pStyle w:val="TOC3"/>
            <w:tabs>
              <w:tab w:val="right" w:leader="dot" w:pos="10308"/>
            </w:tabs>
            <w:rPr>
              <w:rFonts w:asciiTheme="minorHAnsi" w:eastAsiaTheme="minorEastAsia" w:hAnsiTheme="minorHAnsi" w:cstheme="minorBidi"/>
              <w:noProof/>
              <w:lang w:eastAsia="en-AU"/>
            </w:rPr>
          </w:pPr>
          <w:hyperlink w:anchor="_Toc135294946" w:history="1">
            <w:r w:rsidR="001217EA" w:rsidRPr="00E948B3">
              <w:rPr>
                <w:rStyle w:val="Hyperlink"/>
                <w:noProof/>
              </w:rPr>
              <w:t>4.1.2. Who can apply</w:t>
            </w:r>
            <w:r w:rsidR="001217EA">
              <w:rPr>
                <w:noProof/>
                <w:webHidden/>
              </w:rPr>
              <w:tab/>
            </w:r>
            <w:r w:rsidR="001217EA">
              <w:rPr>
                <w:noProof/>
                <w:webHidden/>
              </w:rPr>
              <w:fldChar w:fldCharType="begin"/>
            </w:r>
            <w:r w:rsidR="001217EA">
              <w:rPr>
                <w:noProof/>
                <w:webHidden/>
              </w:rPr>
              <w:instrText xml:space="preserve"> PAGEREF _Toc135294946 \h </w:instrText>
            </w:r>
            <w:r w:rsidR="001217EA">
              <w:rPr>
                <w:noProof/>
                <w:webHidden/>
              </w:rPr>
            </w:r>
            <w:r w:rsidR="001217EA">
              <w:rPr>
                <w:noProof/>
                <w:webHidden/>
              </w:rPr>
              <w:fldChar w:fldCharType="separate"/>
            </w:r>
            <w:r w:rsidR="004B6048">
              <w:rPr>
                <w:noProof/>
                <w:webHidden/>
              </w:rPr>
              <w:t>8</w:t>
            </w:r>
            <w:r w:rsidR="001217EA">
              <w:rPr>
                <w:noProof/>
                <w:webHidden/>
              </w:rPr>
              <w:fldChar w:fldCharType="end"/>
            </w:r>
          </w:hyperlink>
        </w:p>
        <w:p w14:paraId="2DE07FF9" w14:textId="4438E849" w:rsidR="001217EA" w:rsidRDefault="000E2362">
          <w:pPr>
            <w:pStyle w:val="TOC3"/>
            <w:tabs>
              <w:tab w:val="right" w:leader="dot" w:pos="10308"/>
            </w:tabs>
            <w:rPr>
              <w:rFonts w:asciiTheme="minorHAnsi" w:eastAsiaTheme="minorEastAsia" w:hAnsiTheme="minorHAnsi" w:cstheme="minorBidi"/>
              <w:noProof/>
              <w:lang w:eastAsia="en-AU"/>
            </w:rPr>
          </w:pPr>
          <w:hyperlink w:anchor="_Toc135294947" w:history="1">
            <w:r w:rsidR="001217EA" w:rsidRPr="00E948B3">
              <w:rPr>
                <w:rStyle w:val="Hyperlink"/>
                <w:noProof/>
              </w:rPr>
              <w:t>4.1.3. How to apply</w:t>
            </w:r>
            <w:r w:rsidR="001217EA">
              <w:rPr>
                <w:noProof/>
                <w:webHidden/>
              </w:rPr>
              <w:tab/>
            </w:r>
            <w:r w:rsidR="001217EA">
              <w:rPr>
                <w:noProof/>
                <w:webHidden/>
              </w:rPr>
              <w:fldChar w:fldCharType="begin"/>
            </w:r>
            <w:r w:rsidR="001217EA">
              <w:rPr>
                <w:noProof/>
                <w:webHidden/>
              </w:rPr>
              <w:instrText xml:space="preserve"> PAGEREF _Toc135294947 \h </w:instrText>
            </w:r>
            <w:r w:rsidR="001217EA">
              <w:rPr>
                <w:noProof/>
                <w:webHidden/>
              </w:rPr>
            </w:r>
            <w:r w:rsidR="001217EA">
              <w:rPr>
                <w:noProof/>
                <w:webHidden/>
              </w:rPr>
              <w:fldChar w:fldCharType="separate"/>
            </w:r>
            <w:r w:rsidR="004B6048">
              <w:rPr>
                <w:noProof/>
                <w:webHidden/>
              </w:rPr>
              <w:t>9</w:t>
            </w:r>
            <w:r w:rsidR="001217EA">
              <w:rPr>
                <w:noProof/>
                <w:webHidden/>
              </w:rPr>
              <w:fldChar w:fldCharType="end"/>
            </w:r>
          </w:hyperlink>
        </w:p>
        <w:p w14:paraId="189A3E9D" w14:textId="23C5C6B8" w:rsidR="001217EA" w:rsidRDefault="000E2362">
          <w:pPr>
            <w:pStyle w:val="TOC3"/>
            <w:tabs>
              <w:tab w:val="right" w:leader="dot" w:pos="10308"/>
            </w:tabs>
            <w:rPr>
              <w:rFonts w:asciiTheme="minorHAnsi" w:eastAsiaTheme="minorEastAsia" w:hAnsiTheme="minorHAnsi" w:cstheme="minorBidi"/>
              <w:noProof/>
              <w:lang w:eastAsia="en-AU"/>
            </w:rPr>
          </w:pPr>
          <w:hyperlink w:anchor="_Toc135294948" w:history="1">
            <w:r w:rsidR="001217EA" w:rsidRPr="00E948B3">
              <w:rPr>
                <w:rStyle w:val="Hyperlink"/>
                <w:noProof/>
              </w:rPr>
              <w:t>4.1.4. How to claim</w:t>
            </w:r>
            <w:r w:rsidR="001217EA">
              <w:rPr>
                <w:noProof/>
                <w:webHidden/>
              </w:rPr>
              <w:tab/>
            </w:r>
            <w:r w:rsidR="001217EA">
              <w:rPr>
                <w:noProof/>
                <w:webHidden/>
              </w:rPr>
              <w:fldChar w:fldCharType="begin"/>
            </w:r>
            <w:r w:rsidR="001217EA">
              <w:rPr>
                <w:noProof/>
                <w:webHidden/>
              </w:rPr>
              <w:instrText xml:space="preserve"> PAGEREF _Toc135294948 \h </w:instrText>
            </w:r>
            <w:r w:rsidR="001217EA">
              <w:rPr>
                <w:noProof/>
                <w:webHidden/>
              </w:rPr>
            </w:r>
            <w:r w:rsidR="001217EA">
              <w:rPr>
                <w:noProof/>
                <w:webHidden/>
              </w:rPr>
              <w:fldChar w:fldCharType="separate"/>
            </w:r>
            <w:r w:rsidR="004B6048">
              <w:rPr>
                <w:noProof/>
                <w:webHidden/>
              </w:rPr>
              <w:t>9</w:t>
            </w:r>
            <w:r w:rsidR="001217EA">
              <w:rPr>
                <w:noProof/>
                <w:webHidden/>
              </w:rPr>
              <w:fldChar w:fldCharType="end"/>
            </w:r>
          </w:hyperlink>
        </w:p>
        <w:p w14:paraId="7060C7A0" w14:textId="4BDC02AD" w:rsidR="001217EA" w:rsidRDefault="000E2362">
          <w:pPr>
            <w:pStyle w:val="TOC1"/>
            <w:rPr>
              <w:rFonts w:asciiTheme="minorHAnsi" w:eastAsiaTheme="minorEastAsia" w:hAnsiTheme="minorHAnsi" w:cstheme="minorBidi"/>
              <w:b w:val="0"/>
              <w:noProof/>
              <w:lang w:eastAsia="en-AU"/>
            </w:rPr>
          </w:pPr>
          <w:hyperlink w:anchor="_Toc135294949" w:history="1">
            <w:r w:rsidR="001217EA" w:rsidRPr="00E948B3">
              <w:rPr>
                <w:rStyle w:val="Hyperlink"/>
                <w:noProof/>
              </w:rPr>
              <w:t>5. Distance and correspondence education</w:t>
            </w:r>
            <w:r w:rsidR="001217EA">
              <w:rPr>
                <w:noProof/>
                <w:webHidden/>
              </w:rPr>
              <w:tab/>
            </w:r>
            <w:r w:rsidR="001217EA">
              <w:rPr>
                <w:noProof/>
                <w:webHidden/>
              </w:rPr>
              <w:fldChar w:fldCharType="begin"/>
            </w:r>
            <w:r w:rsidR="001217EA">
              <w:rPr>
                <w:noProof/>
                <w:webHidden/>
              </w:rPr>
              <w:instrText xml:space="preserve"> PAGEREF _Toc135294949 \h </w:instrText>
            </w:r>
            <w:r w:rsidR="001217EA">
              <w:rPr>
                <w:noProof/>
                <w:webHidden/>
              </w:rPr>
            </w:r>
            <w:r w:rsidR="001217EA">
              <w:rPr>
                <w:noProof/>
                <w:webHidden/>
              </w:rPr>
              <w:fldChar w:fldCharType="separate"/>
            </w:r>
            <w:r w:rsidR="004B6048">
              <w:rPr>
                <w:noProof/>
                <w:webHidden/>
              </w:rPr>
              <w:t>9</w:t>
            </w:r>
            <w:r w:rsidR="001217EA">
              <w:rPr>
                <w:noProof/>
                <w:webHidden/>
              </w:rPr>
              <w:fldChar w:fldCharType="end"/>
            </w:r>
          </w:hyperlink>
        </w:p>
        <w:p w14:paraId="4BD746FA" w14:textId="37B89081" w:rsidR="001217EA" w:rsidRDefault="000E2362">
          <w:pPr>
            <w:pStyle w:val="TOC2"/>
            <w:rPr>
              <w:rFonts w:asciiTheme="minorHAnsi" w:eastAsiaTheme="minorEastAsia" w:hAnsiTheme="minorHAnsi" w:cstheme="minorBidi"/>
              <w:noProof/>
              <w:lang w:eastAsia="en-AU"/>
            </w:rPr>
          </w:pPr>
          <w:hyperlink w:anchor="_Toc135294950" w:history="1">
            <w:r w:rsidR="001217EA" w:rsidRPr="00E948B3">
              <w:rPr>
                <w:rStyle w:val="Hyperlink"/>
                <w:noProof/>
              </w:rPr>
              <w:t>5.1. Distance education allowance</w:t>
            </w:r>
            <w:r w:rsidR="001217EA">
              <w:rPr>
                <w:noProof/>
                <w:webHidden/>
              </w:rPr>
              <w:tab/>
            </w:r>
            <w:r w:rsidR="001217EA">
              <w:rPr>
                <w:noProof/>
                <w:webHidden/>
              </w:rPr>
              <w:fldChar w:fldCharType="begin"/>
            </w:r>
            <w:r w:rsidR="001217EA">
              <w:rPr>
                <w:noProof/>
                <w:webHidden/>
              </w:rPr>
              <w:instrText xml:space="preserve"> PAGEREF _Toc135294950 \h </w:instrText>
            </w:r>
            <w:r w:rsidR="001217EA">
              <w:rPr>
                <w:noProof/>
                <w:webHidden/>
              </w:rPr>
            </w:r>
            <w:r w:rsidR="001217EA">
              <w:rPr>
                <w:noProof/>
                <w:webHidden/>
              </w:rPr>
              <w:fldChar w:fldCharType="separate"/>
            </w:r>
            <w:r w:rsidR="004B6048">
              <w:rPr>
                <w:noProof/>
                <w:webHidden/>
              </w:rPr>
              <w:t>9</w:t>
            </w:r>
            <w:r w:rsidR="001217EA">
              <w:rPr>
                <w:noProof/>
                <w:webHidden/>
              </w:rPr>
              <w:fldChar w:fldCharType="end"/>
            </w:r>
          </w:hyperlink>
        </w:p>
        <w:p w14:paraId="1CCAB66B" w14:textId="2BF472F3"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1" w:history="1">
            <w:r w:rsidR="001217EA" w:rsidRPr="00E948B3">
              <w:rPr>
                <w:rStyle w:val="Hyperlink"/>
                <w:noProof/>
              </w:rPr>
              <w:t>5.1.1. Conditions of the scheme</w:t>
            </w:r>
            <w:r w:rsidR="001217EA">
              <w:rPr>
                <w:noProof/>
                <w:webHidden/>
              </w:rPr>
              <w:tab/>
            </w:r>
            <w:r w:rsidR="001217EA">
              <w:rPr>
                <w:noProof/>
                <w:webHidden/>
              </w:rPr>
              <w:fldChar w:fldCharType="begin"/>
            </w:r>
            <w:r w:rsidR="001217EA">
              <w:rPr>
                <w:noProof/>
                <w:webHidden/>
              </w:rPr>
              <w:instrText xml:space="preserve"> PAGEREF _Toc135294951 \h </w:instrText>
            </w:r>
            <w:r w:rsidR="001217EA">
              <w:rPr>
                <w:noProof/>
                <w:webHidden/>
              </w:rPr>
            </w:r>
            <w:r w:rsidR="001217EA">
              <w:rPr>
                <w:noProof/>
                <w:webHidden/>
              </w:rPr>
              <w:fldChar w:fldCharType="separate"/>
            </w:r>
            <w:r w:rsidR="004B6048">
              <w:rPr>
                <w:noProof/>
                <w:webHidden/>
              </w:rPr>
              <w:t>9</w:t>
            </w:r>
            <w:r w:rsidR="001217EA">
              <w:rPr>
                <w:noProof/>
                <w:webHidden/>
              </w:rPr>
              <w:fldChar w:fldCharType="end"/>
            </w:r>
          </w:hyperlink>
        </w:p>
        <w:p w14:paraId="27C4F94B" w14:textId="502A3FFE"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2" w:history="1">
            <w:r w:rsidR="001217EA" w:rsidRPr="00E948B3">
              <w:rPr>
                <w:rStyle w:val="Hyperlink"/>
                <w:noProof/>
              </w:rPr>
              <w:t>5.1.2. Who can apply</w:t>
            </w:r>
            <w:r w:rsidR="001217EA">
              <w:rPr>
                <w:noProof/>
                <w:webHidden/>
              </w:rPr>
              <w:tab/>
            </w:r>
            <w:r w:rsidR="001217EA">
              <w:rPr>
                <w:noProof/>
                <w:webHidden/>
              </w:rPr>
              <w:fldChar w:fldCharType="begin"/>
            </w:r>
            <w:r w:rsidR="001217EA">
              <w:rPr>
                <w:noProof/>
                <w:webHidden/>
              </w:rPr>
              <w:instrText xml:space="preserve"> PAGEREF _Toc135294952 \h </w:instrText>
            </w:r>
            <w:r w:rsidR="001217EA">
              <w:rPr>
                <w:noProof/>
                <w:webHidden/>
              </w:rPr>
            </w:r>
            <w:r w:rsidR="001217EA">
              <w:rPr>
                <w:noProof/>
                <w:webHidden/>
              </w:rPr>
              <w:fldChar w:fldCharType="separate"/>
            </w:r>
            <w:r w:rsidR="004B6048">
              <w:rPr>
                <w:noProof/>
                <w:webHidden/>
              </w:rPr>
              <w:t>10</w:t>
            </w:r>
            <w:r w:rsidR="001217EA">
              <w:rPr>
                <w:noProof/>
                <w:webHidden/>
              </w:rPr>
              <w:fldChar w:fldCharType="end"/>
            </w:r>
          </w:hyperlink>
        </w:p>
        <w:p w14:paraId="4A9C8498" w14:textId="2C28F829"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3" w:history="1">
            <w:r w:rsidR="001217EA" w:rsidRPr="00E948B3">
              <w:rPr>
                <w:rStyle w:val="Hyperlink"/>
                <w:noProof/>
              </w:rPr>
              <w:t>5.1.3. How to apply</w:t>
            </w:r>
            <w:r w:rsidR="001217EA">
              <w:rPr>
                <w:noProof/>
                <w:webHidden/>
              </w:rPr>
              <w:tab/>
            </w:r>
            <w:r w:rsidR="001217EA">
              <w:rPr>
                <w:noProof/>
                <w:webHidden/>
              </w:rPr>
              <w:fldChar w:fldCharType="begin"/>
            </w:r>
            <w:r w:rsidR="001217EA">
              <w:rPr>
                <w:noProof/>
                <w:webHidden/>
              </w:rPr>
              <w:instrText xml:space="preserve"> PAGEREF _Toc135294953 \h </w:instrText>
            </w:r>
            <w:r w:rsidR="001217EA">
              <w:rPr>
                <w:noProof/>
                <w:webHidden/>
              </w:rPr>
            </w:r>
            <w:r w:rsidR="001217EA">
              <w:rPr>
                <w:noProof/>
                <w:webHidden/>
              </w:rPr>
              <w:fldChar w:fldCharType="separate"/>
            </w:r>
            <w:r w:rsidR="004B6048">
              <w:rPr>
                <w:noProof/>
                <w:webHidden/>
              </w:rPr>
              <w:t>10</w:t>
            </w:r>
            <w:r w:rsidR="001217EA">
              <w:rPr>
                <w:noProof/>
                <w:webHidden/>
              </w:rPr>
              <w:fldChar w:fldCharType="end"/>
            </w:r>
          </w:hyperlink>
        </w:p>
        <w:p w14:paraId="71978698" w14:textId="32852452"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4" w:history="1">
            <w:r w:rsidR="001217EA" w:rsidRPr="00E948B3">
              <w:rPr>
                <w:rStyle w:val="Hyperlink"/>
                <w:noProof/>
              </w:rPr>
              <w:t>5.1.4. How to claim</w:t>
            </w:r>
            <w:r w:rsidR="001217EA">
              <w:rPr>
                <w:noProof/>
                <w:webHidden/>
              </w:rPr>
              <w:tab/>
            </w:r>
            <w:r w:rsidR="001217EA">
              <w:rPr>
                <w:noProof/>
                <w:webHidden/>
              </w:rPr>
              <w:fldChar w:fldCharType="begin"/>
            </w:r>
            <w:r w:rsidR="001217EA">
              <w:rPr>
                <w:noProof/>
                <w:webHidden/>
              </w:rPr>
              <w:instrText xml:space="preserve"> PAGEREF _Toc135294954 \h </w:instrText>
            </w:r>
            <w:r w:rsidR="001217EA">
              <w:rPr>
                <w:noProof/>
                <w:webHidden/>
              </w:rPr>
            </w:r>
            <w:r w:rsidR="001217EA">
              <w:rPr>
                <w:noProof/>
                <w:webHidden/>
              </w:rPr>
              <w:fldChar w:fldCharType="separate"/>
            </w:r>
            <w:r w:rsidR="004B6048">
              <w:rPr>
                <w:noProof/>
                <w:webHidden/>
              </w:rPr>
              <w:t>10</w:t>
            </w:r>
            <w:r w:rsidR="001217EA">
              <w:rPr>
                <w:noProof/>
                <w:webHidden/>
              </w:rPr>
              <w:fldChar w:fldCharType="end"/>
            </w:r>
          </w:hyperlink>
        </w:p>
        <w:p w14:paraId="5D136B14" w14:textId="7DBBCE01" w:rsidR="001217EA" w:rsidRDefault="000E2362">
          <w:pPr>
            <w:pStyle w:val="TOC1"/>
            <w:rPr>
              <w:rFonts w:asciiTheme="minorHAnsi" w:eastAsiaTheme="minorEastAsia" w:hAnsiTheme="minorHAnsi" w:cstheme="minorBidi"/>
              <w:b w:val="0"/>
              <w:noProof/>
              <w:lang w:eastAsia="en-AU"/>
            </w:rPr>
          </w:pPr>
          <w:hyperlink w:anchor="_Toc135294955" w:history="1">
            <w:r w:rsidR="001217EA" w:rsidRPr="00E948B3">
              <w:rPr>
                <w:rStyle w:val="Hyperlink"/>
                <w:noProof/>
                <w:lang w:eastAsia="en-AU"/>
              </w:rPr>
              <w:t>6. University or higher education</w:t>
            </w:r>
            <w:r w:rsidR="001217EA">
              <w:rPr>
                <w:noProof/>
                <w:webHidden/>
              </w:rPr>
              <w:tab/>
            </w:r>
            <w:r w:rsidR="001217EA">
              <w:rPr>
                <w:noProof/>
                <w:webHidden/>
              </w:rPr>
              <w:fldChar w:fldCharType="begin"/>
            </w:r>
            <w:r w:rsidR="001217EA">
              <w:rPr>
                <w:noProof/>
                <w:webHidden/>
              </w:rPr>
              <w:instrText xml:space="preserve"> PAGEREF _Toc135294955 \h </w:instrText>
            </w:r>
            <w:r w:rsidR="001217EA">
              <w:rPr>
                <w:noProof/>
                <w:webHidden/>
              </w:rPr>
            </w:r>
            <w:r w:rsidR="001217EA">
              <w:rPr>
                <w:noProof/>
                <w:webHidden/>
              </w:rPr>
              <w:fldChar w:fldCharType="separate"/>
            </w:r>
            <w:r w:rsidR="004B6048">
              <w:rPr>
                <w:noProof/>
                <w:webHidden/>
              </w:rPr>
              <w:t>10</w:t>
            </w:r>
            <w:r w:rsidR="001217EA">
              <w:rPr>
                <w:noProof/>
                <w:webHidden/>
              </w:rPr>
              <w:fldChar w:fldCharType="end"/>
            </w:r>
          </w:hyperlink>
        </w:p>
        <w:p w14:paraId="4CFFD3D4" w14:textId="75AA8650" w:rsidR="001217EA" w:rsidRDefault="000E2362">
          <w:pPr>
            <w:pStyle w:val="TOC2"/>
            <w:rPr>
              <w:rFonts w:asciiTheme="minorHAnsi" w:eastAsiaTheme="minorEastAsia" w:hAnsiTheme="minorHAnsi" w:cstheme="minorBidi"/>
              <w:noProof/>
              <w:lang w:eastAsia="en-AU"/>
            </w:rPr>
          </w:pPr>
          <w:hyperlink w:anchor="_Toc135294956" w:history="1">
            <w:r w:rsidR="001217EA" w:rsidRPr="00E948B3">
              <w:rPr>
                <w:rStyle w:val="Hyperlink"/>
                <w:noProof/>
              </w:rPr>
              <w:t>6.1. Tertiary fares reimbursement – within the Northern Territory</w:t>
            </w:r>
            <w:r w:rsidR="001217EA">
              <w:rPr>
                <w:noProof/>
                <w:webHidden/>
              </w:rPr>
              <w:tab/>
            </w:r>
            <w:r w:rsidR="001217EA">
              <w:rPr>
                <w:noProof/>
                <w:webHidden/>
              </w:rPr>
              <w:fldChar w:fldCharType="begin"/>
            </w:r>
            <w:r w:rsidR="001217EA">
              <w:rPr>
                <w:noProof/>
                <w:webHidden/>
              </w:rPr>
              <w:instrText xml:space="preserve"> PAGEREF _Toc135294956 \h </w:instrText>
            </w:r>
            <w:r w:rsidR="001217EA">
              <w:rPr>
                <w:noProof/>
                <w:webHidden/>
              </w:rPr>
            </w:r>
            <w:r w:rsidR="001217EA">
              <w:rPr>
                <w:noProof/>
                <w:webHidden/>
              </w:rPr>
              <w:fldChar w:fldCharType="separate"/>
            </w:r>
            <w:r w:rsidR="004B6048">
              <w:rPr>
                <w:noProof/>
                <w:webHidden/>
              </w:rPr>
              <w:t>10</w:t>
            </w:r>
            <w:r w:rsidR="001217EA">
              <w:rPr>
                <w:noProof/>
                <w:webHidden/>
              </w:rPr>
              <w:fldChar w:fldCharType="end"/>
            </w:r>
          </w:hyperlink>
        </w:p>
        <w:p w14:paraId="0D6E45A2" w14:textId="6B4AB8DC"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7" w:history="1">
            <w:r w:rsidR="001217EA" w:rsidRPr="00E948B3">
              <w:rPr>
                <w:rStyle w:val="Hyperlink"/>
                <w:noProof/>
              </w:rPr>
              <w:t>6.1.1. Conditions of the scheme</w:t>
            </w:r>
            <w:r w:rsidR="001217EA">
              <w:rPr>
                <w:noProof/>
                <w:webHidden/>
              </w:rPr>
              <w:tab/>
            </w:r>
            <w:r w:rsidR="001217EA">
              <w:rPr>
                <w:noProof/>
                <w:webHidden/>
              </w:rPr>
              <w:fldChar w:fldCharType="begin"/>
            </w:r>
            <w:r w:rsidR="001217EA">
              <w:rPr>
                <w:noProof/>
                <w:webHidden/>
              </w:rPr>
              <w:instrText xml:space="preserve"> PAGEREF _Toc135294957 \h </w:instrText>
            </w:r>
            <w:r w:rsidR="001217EA">
              <w:rPr>
                <w:noProof/>
                <w:webHidden/>
              </w:rPr>
            </w:r>
            <w:r w:rsidR="001217EA">
              <w:rPr>
                <w:noProof/>
                <w:webHidden/>
              </w:rPr>
              <w:fldChar w:fldCharType="separate"/>
            </w:r>
            <w:r w:rsidR="004B6048">
              <w:rPr>
                <w:noProof/>
                <w:webHidden/>
              </w:rPr>
              <w:t>10</w:t>
            </w:r>
            <w:r w:rsidR="001217EA">
              <w:rPr>
                <w:noProof/>
                <w:webHidden/>
              </w:rPr>
              <w:fldChar w:fldCharType="end"/>
            </w:r>
          </w:hyperlink>
        </w:p>
        <w:p w14:paraId="5A72149E" w14:textId="783A8571"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8" w:history="1">
            <w:r w:rsidR="001217EA" w:rsidRPr="00E948B3">
              <w:rPr>
                <w:rStyle w:val="Hyperlink"/>
                <w:noProof/>
              </w:rPr>
              <w:t>6.1.2. Who can apply</w:t>
            </w:r>
            <w:r w:rsidR="001217EA">
              <w:rPr>
                <w:noProof/>
                <w:webHidden/>
              </w:rPr>
              <w:tab/>
            </w:r>
            <w:r w:rsidR="001217EA">
              <w:rPr>
                <w:noProof/>
                <w:webHidden/>
              </w:rPr>
              <w:fldChar w:fldCharType="begin"/>
            </w:r>
            <w:r w:rsidR="001217EA">
              <w:rPr>
                <w:noProof/>
                <w:webHidden/>
              </w:rPr>
              <w:instrText xml:space="preserve"> PAGEREF _Toc135294958 \h </w:instrText>
            </w:r>
            <w:r w:rsidR="001217EA">
              <w:rPr>
                <w:noProof/>
                <w:webHidden/>
              </w:rPr>
            </w:r>
            <w:r w:rsidR="001217EA">
              <w:rPr>
                <w:noProof/>
                <w:webHidden/>
              </w:rPr>
              <w:fldChar w:fldCharType="separate"/>
            </w:r>
            <w:r w:rsidR="004B6048">
              <w:rPr>
                <w:noProof/>
                <w:webHidden/>
              </w:rPr>
              <w:t>11</w:t>
            </w:r>
            <w:r w:rsidR="001217EA">
              <w:rPr>
                <w:noProof/>
                <w:webHidden/>
              </w:rPr>
              <w:fldChar w:fldCharType="end"/>
            </w:r>
          </w:hyperlink>
        </w:p>
        <w:p w14:paraId="658DD726" w14:textId="3ACD785C" w:rsidR="001217EA" w:rsidRDefault="000E2362">
          <w:pPr>
            <w:pStyle w:val="TOC3"/>
            <w:tabs>
              <w:tab w:val="right" w:leader="dot" w:pos="10308"/>
            </w:tabs>
            <w:rPr>
              <w:rFonts w:asciiTheme="minorHAnsi" w:eastAsiaTheme="minorEastAsia" w:hAnsiTheme="minorHAnsi" w:cstheme="minorBidi"/>
              <w:noProof/>
              <w:lang w:eastAsia="en-AU"/>
            </w:rPr>
          </w:pPr>
          <w:hyperlink w:anchor="_Toc135294959" w:history="1">
            <w:r w:rsidR="001217EA" w:rsidRPr="00E948B3">
              <w:rPr>
                <w:rStyle w:val="Hyperlink"/>
                <w:noProof/>
              </w:rPr>
              <w:t>6.1.3. How to apply</w:t>
            </w:r>
            <w:r w:rsidR="001217EA">
              <w:rPr>
                <w:noProof/>
                <w:webHidden/>
              </w:rPr>
              <w:tab/>
            </w:r>
            <w:r w:rsidR="001217EA">
              <w:rPr>
                <w:noProof/>
                <w:webHidden/>
              </w:rPr>
              <w:fldChar w:fldCharType="begin"/>
            </w:r>
            <w:r w:rsidR="001217EA">
              <w:rPr>
                <w:noProof/>
                <w:webHidden/>
              </w:rPr>
              <w:instrText xml:space="preserve"> PAGEREF _Toc135294959 \h </w:instrText>
            </w:r>
            <w:r w:rsidR="001217EA">
              <w:rPr>
                <w:noProof/>
                <w:webHidden/>
              </w:rPr>
            </w:r>
            <w:r w:rsidR="001217EA">
              <w:rPr>
                <w:noProof/>
                <w:webHidden/>
              </w:rPr>
              <w:fldChar w:fldCharType="separate"/>
            </w:r>
            <w:r w:rsidR="004B6048">
              <w:rPr>
                <w:noProof/>
                <w:webHidden/>
              </w:rPr>
              <w:t>12</w:t>
            </w:r>
            <w:r w:rsidR="001217EA">
              <w:rPr>
                <w:noProof/>
                <w:webHidden/>
              </w:rPr>
              <w:fldChar w:fldCharType="end"/>
            </w:r>
          </w:hyperlink>
        </w:p>
        <w:p w14:paraId="0D83C046" w14:textId="4B885A88"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0" w:history="1">
            <w:r w:rsidR="001217EA" w:rsidRPr="00E948B3">
              <w:rPr>
                <w:rStyle w:val="Hyperlink"/>
                <w:noProof/>
              </w:rPr>
              <w:t>6.1.4. How to claim</w:t>
            </w:r>
            <w:r w:rsidR="001217EA">
              <w:rPr>
                <w:noProof/>
                <w:webHidden/>
              </w:rPr>
              <w:tab/>
            </w:r>
            <w:r w:rsidR="001217EA">
              <w:rPr>
                <w:noProof/>
                <w:webHidden/>
              </w:rPr>
              <w:fldChar w:fldCharType="begin"/>
            </w:r>
            <w:r w:rsidR="001217EA">
              <w:rPr>
                <w:noProof/>
                <w:webHidden/>
              </w:rPr>
              <w:instrText xml:space="preserve"> PAGEREF _Toc135294960 \h </w:instrText>
            </w:r>
            <w:r w:rsidR="001217EA">
              <w:rPr>
                <w:noProof/>
                <w:webHidden/>
              </w:rPr>
            </w:r>
            <w:r w:rsidR="001217EA">
              <w:rPr>
                <w:noProof/>
                <w:webHidden/>
              </w:rPr>
              <w:fldChar w:fldCharType="separate"/>
            </w:r>
            <w:r w:rsidR="004B6048">
              <w:rPr>
                <w:noProof/>
                <w:webHidden/>
              </w:rPr>
              <w:t>12</w:t>
            </w:r>
            <w:r w:rsidR="001217EA">
              <w:rPr>
                <w:noProof/>
                <w:webHidden/>
              </w:rPr>
              <w:fldChar w:fldCharType="end"/>
            </w:r>
          </w:hyperlink>
        </w:p>
        <w:p w14:paraId="1273ED63" w14:textId="02BEE352"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1" w:history="1">
            <w:r w:rsidR="001217EA" w:rsidRPr="00E948B3">
              <w:rPr>
                <w:rStyle w:val="Hyperlink"/>
                <w:noProof/>
              </w:rPr>
              <w:t>6.1.5. Reimbursement value</w:t>
            </w:r>
            <w:r w:rsidR="001217EA">
              <w:rPr>
                <w:noProof/>
                <w:webHidden/>
              </w:rPr>
              <w:tab/>
            </w:r>
            <w:r w:rsidR="001217EA">
              <w:rPr>
                <w:noProof/>
                <w:webHidden/>
              </w:rPr>
              <w:fldChar w:fldCharType="begin"/>
            </w:r>
            <w:r w:rsidR="001217EA">
              <w:rPr>
                <w:noProof/>
                <w:webHidden/>
              </w:rPr>
              <w:instrText xml:space="preserve"> PAGEREF _Toc135294961 \h </w:instrText>
            </w:r>
            <w:r w:rsidR="001217EA">
              <w:rPr>
                <w:noProof/>
                <w:webHidden/>
              </w:rPr>
            </w:r>
            <w:r w:rsidR="001217EA">
              <w:rPr>
                <w:noProof/>
                <w:webHidden/>
              </w:rPr>
              <w:fldChar w:fldCharType="separate"/>
            </w:r>
            <w:r w:rsidR="004B6048">
              <w:rPr>
                <w:noProof/>
                <w:webHidden/>
              </w:rPr>
              <w:t>12</w:t>
            </w:r>
            <w:r w:rsidR="001217EA">
              <w:rPr>
                <w:noProof/>
                <w:webHidden/>
              </w:rPr>
              <w:fldChar w:fldCharType="end"/>
            </w:r>
          </w:hyperlink>
        </w:p>
        <w:p w14:paraId="0466AC09" w14:textId="1DAE49AB" w:rsidR="001217EA" w:rsidRDefault="000E2362">
          <w:pPr>
            <w:pStyle w:val="TOC2"/>
            <w:rPr>
              <w:rFonts w:asciiTheme="minorHAnsi" w:eastAsiaTheme="minorEastAsia" w:hAnsiTheme="minorHAnsi" w:cstheme="minorBidi"/>
              <w:noProof/>
              <w:lang w:eastAsia="en-AU"/>
            </w:rPr>
          </w:pPr>
          <w:hyperlink w:anchor="_Toc135294962" w:history="1">
            <w:r w:rsidR="001217EA" w:rsidRPr="00E948B3">
              <w:rPr>
                <w:rStyle w:val="Hyperlink"/>
                <w:noProof/>
              </w:rPr>
              <w:t>6.2. Tertiary fares reimbursement – interstate</w:t>
            </w:r>
            <w:r w:rsidR="001217EA">
              <w:rPr>
                <w:noProof/>
                <w:webHidden/>
              </w:rPr>
              <w:tab/>
            </w:r>
            <w:r w:rsidR="001217EA">
              <w:rPr>
                <w:noProof/>
                <w:webHidden/>
              </w:rPr>
              <w:fldChar w:fldCharType="begin"/>
            </w:r>
            <w:r w:rsidR="001217EA">
              <w:rPr>
                <w:noProof/>
                <w:webHidden/>
              </w:rPr>
              <w:instrText xml:space="preserve"> PAGEREF _Toc135294962 \h </w:instrText>
            </w:r>
            <w:r w:rsidR="001217EA">
              <w:rPr>
                <w:noProof/>
                <w:webHidden/>
              </w:rPr>
            </w:r>
            <w:r w:rsidR="001217EA">
              <w:rPr>
                <w:noProof/>
                <w:webHidden/>
              </w:rPr>
              <w:fldChar w:fldCharType="separate"/>
            </w:r>
            <w:r w:rsidR="004B6048">
              <w:rPr>
                <w:noProof/>
                <w:webHidden/>
              </w:rPr>
              <w:t>12</w:t>
            </w:r>
            <w:r w:rsidR="001217EA">
              <w:rPr>
                <w:noProof/>
                <w:webHidden/>
              </w:rPr>
              <w:fldChar w:fldCharType="end"/>
            </w:r>
          </w:hyperlink>
        </w:p>
        <w:p w14:paraId="71E28A2B" w14:textId="1D62861D"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3" w:history="1">
            <w:r w:rsidR="001217EA" w:rsidRPr="00E948B3">
              <w:rPr>
                <w:rStyle w:val="Hyperlink"/>
                <w:noProof/>
              </w:rPr>
              <w:t>6.2.1. Conditions of the scheme</w:t>
            </w:r>
            <w:r w:rsidR="001217EA">
              <w:rPr>
                <w:noProof/>
                <w:webHidden/>
              </w:rPr>
              <w:tab/>
            </w:r>
            <w:r w:rsidR="001217EA">
              <w:rPr>
                <w:noProof/>
                <w:webHidden/>
              </w:rPr>
              <w:fldChar w:fldCharType="begin"/>
            </w:r>
            <w:r w:rsidR="001217EA">
              <w:rPr>
                <w:noProof/>
                <w:webHidden/>
              </w:rPr>
              <w:instrText xml:space="preserve"> PAGEREF _Toc135294963 \h </w:instrText>
            </w:r>
            <w:r w:rsidR="001217EA">
              <w:rPr>
                <w:noProof/>
                <w:webHidden/>
              </w:rPr>
            </w:r>
            <w:r w:rsidR="001217EA">
              <w:rPr>
                <w:noProof/>
                <w:webHidden/>
              </w:rPr>
              <w:fldChar w:fldCharType="separate"/>
            </w:r>
            <w:r w:rsidR="004B6048">
              <w:rPr>
                <w:noProof/>
                <w:webHidden/>
              </w:rPr>
              <w:t>13</w:t>
            </w:r>
            <w:r w:rsidR="001217EA">
              <w:rPr>
                <w:noProof/>
                <w:webHidden/>
              </w:rPr>
              <w:fldChar w:fldCharType="end"/>
            </w:r>
          </w:hyperlink>
        </w:p>
        <w:p w14:paraId="1ADB769B" w14:textId="42470BA4"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4" w:history="1">
            <w:r w:rsidR="001217EA" w:rsidRPr="00E948B3">
              <w:rPr>
                <w:rStyle w:val="Hyperlink"/>
                <w:noProof/>
              </w:rPr>
              <w:t>6.2.2. Who can apply</w:t>
            </w:r>
            <w:r w:rsidR="001217EA">
              <w:rPr>
                <w:noProof/>
                <w:webHidden/>
              </w:rPr>
              <w:tab/>
            </w:r>
            <w:r w:rsidR="001217EA">
              <w:rPr>
                <w:noProof/>
                <w:webHidden/>
              </w:rPr>
              <w:fldChar w:fldCharType="begin"/>
            </w:r>
            <w:r w:rsidR="001217EA">
              <w:rPr>
                <w:noProof/>
                <w:webHidden/>
              </w:rPr>
              <w:instrText xml:space="preserve"> PAGEREF _Toc135294964 \h </w:instrText>
            </w:r>
            <w:r w:rsidR="001217EA">
              <w:rPr>
                <w:noProof/>
                <w:webHidden/>
              </w:rPr>
            </w:r>
            <w:r w:rsidR="001217EA">
              <w:rPr>
                <w:noProof/>
                <w:webHidden/>
              </w:rPr>
              <w:fldChar w:fldCharType="separate"/>
            </w:r>
            <w:r w:rsidR="004B6048">
              <w:rPr>
                <w:noProof/>
                <w:webHidden/>
              </w:rPr>
              <w:t>13</w:t>
            </w:r>
            <w:r w:rsidR="001217EA">
              <w:rPr>
                <w:noProof/>
                <w:webHidden/>
              </w:rPr>
              <w:fldChar w:fldCharType="end"/>
            </w:r>
          </w:hyperlink>
        </w:p>
        <w:p w14:paraId="7061C9D5" w14:textId="365A2719"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5" w:history="1">
            <w:r w:rsidR="001217EA" w:rsidRPr="00E948B3">
              <w:rPr>
                <w:rStyle w:val="Hyperlink"/>
                <w:noProof/>
              </w:rPr>
              <w:t>6.2.3. How to apply</w:t>
            </w:r>
            <w:r w:rsidR="001217EA">
              <w:rPr>
                <w:noProof/>
                <w:webHidden/>
              </w:rPr>
              <w:tab/>
            </w:r>
            <w:r w:rsidR="001217EA">
              <w:rPr>
                <w:noProof/>
                <w:webHidden/>
              </w:rPr>
              <w:fldChar w:fldCharType="begin"/>
            </w:r>
            <w:r w:rsidR="001217EA">
              <w:rPr>
                <w:noProof/>
                <w:webHidden/>
              </w:rPr>
              <w:instrText xml:space="preserve"> PAGEREF _Toc135294965 \h </w:instrText>
            </w:r>
            <w:r w:rsidR="001217EA">
              <w:rPr>
                <w:noProof/>
                <w:webHidden/>
              </w:rPr>
            </w:r>
            <w:r w:rsidR="001217EA">
              <w:rPr>
                <w:noProof/>
                <w:webHidden/>
              </w:rPr>
              <w:fldChar w:fldCharType="separate"/>
            </w:r>
            <w:r w:rsidR="004B6048">
              <w:rPr>
                <w:noProof/>
                <w:webHidden/>
              </w:rPr>
              <w:t>14</w:t>
            </w:r>
            <w:r w:rsidR="001217EA">
              <w:rPr>
                <w:noProof/>
                <w:webHidden/>
              </w:rPr>
              <w:fldChar w:fldCharType="end"/>
            </w:r>
          </w:hyperlink>
        </w:p>
        <w:p w14:paraId="7288F30D" w14:textId="39D9D7BD"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6" w:history="1">
            <w:r w:rsidR="001217EA" w:rsidRPr="00E948B3">
              <w:rPr>
                <w:rStyle w:val="Hyperlink"/>
                <w:noProof/>
              </w:rPr>
              <w:t>6.2.4. How to claim</w:t>
            </w:r>
            <w:r w:rsidR="001217EA">
              <w:rPr>
                <w:noProof/>
                <w:webHidden/>
              </w:rPr>
              <w:tab/>
            </w:r>
            <w:r w:rsidR="001217EA">
              <w:rPr>
                <w:noProof/>
                <w:webHidden/>
              </w:rPr>
              <w:fldChar w:fldCharType="begin"/>
            </w:r>
            <w:r w:rsidR="001217EA">
              <w:rPr>
                <w:noProof/>
                <w:webHidden/>
              </w:rPr>
              <w:instrText xml:space="preserve"> PAGEREF _Toc135294966 \h </w:instrText>
            </w:r>
            <w:r w:rsidR="001217EA">
              <w:rPr>
                <w:noProof/>
                <w:webHidden/>
              </w:rPr>
            </w:r>
            <w:r w:rsidR="001217EA">
              <w:rPr>
                <w:noProof/>
                <w:webHidden/>
              </w:rPr>
              <w:fldChar w:fldCharType="separate"/>
            </w:r>
            <w:r w:rsidR="004B6048">
              <w:rPr>
                <w:noProof/>
                <w:webHidden/>
              </w:rPr>
              <w:t>14</w:t>
            </w:r>
            <w:r w:rsidR="001217EA">
              <w:rPr>
                <w:noProof/>
                <w:webHidden/>
              </w:rPr>
              <w:fldChar w:fldCharType="end"/>
            </w:r>
          </w:hyperlink>
        </w:p>
        <w:p w14:paraId="0AE13189" w14:textId="3AD5740A" w:rsidR="001217EA" w:rsidRDefault="000E2362">
          <w:pPr>
            <w:pStyle w:val="TOC3"/>
            <w:tabs>
              <w:tab w:val="right" w:leader="dot" w:pos="10308"/>
            </w:tabs>
            <w:rPr>
              <w:rFonts w:asciiTheme="minorHAnsi" w:eastAsiaTheme="minorEastAsia" w:hAnsiTheme="minorHAnsi" w:cstheme="minorBidi"/>
              <w:noProof/>
              <w:lang w:eastAsia="en-AU"/>
            </w:rPr>
          </w:pPr>
          <w:hyperlink w:anchor="_Toc135294967" w:history="1">
            <w:r w:rsidR="001217EA" w:rsidRPr="00E948B3">
              <w:rPr>
                <w:rStyle w:val="Hyperlink"/>
                <w:noProof/>
              </w:rPr>
              <w:t>6.2.5. Reimbursement value</w:t>
            </w:r>
            <w:r w:rsidR="001217EA">
              <w:rPr>
                <w:noProof/>
                <w:webHidden/>
              </w:rPr>
              <w:tab/>
            </w:r>
            <w:r w:rsidR="001217EA">
              <w:rPr>
                <w:noProof/>
                <w:webHidden/>
              </w:rPr>
              <w:fldChar w:fldCharType="begin"/>
            </w:r>
            <w:r w:rsidR="001217EA">
              <w:rPr>
                <w:noProof/>
                <w:webHidden/>
              </w:rPr>
              <w:instrText xml:space="preserve"> PAGEREF _Toc135294967 \h </w:instrText>
            </w:r>
            <w:r w:rsidR="001217EA">
              <w:rPr>
                <w:noProof/>
                <w:webHidden/>
              </w:rPr>
            </w:r>
            <w:r w:rsidR="001217EA">
              <w:rPr>
                <w:noProof/>
                <w:webHidden/>
              </w:rPr>
              <w:fldChar w:fldCharType="separate"/>
            </w:r>
            <w:r w:rsidR="004B6048">
              <w:rPr>
                <w:noProof/>
                <w:webHidden/>
              </w:rPr>
              <w:t>14</w:t>
            </w:r>
            <w:r w:rsidR="001217EA">
              <w:rPr>
                <w:noProof/>
                <w:webHidden/>
              </w:rPr>
              <w:fldChar w:fldCharType="end"/>
            </w:r>
          </w:hyperlink>
        </w:p>
        <w:p w14:paraId="7C361953" w14:textId="646B60C4" w:rsidR="001217EA" w:rsidRDefault="000E2362">
          <w:pPr>
            <w:pStyle w:val="TOC1"/>
            <w:rPr>
              <w:rFonts w:asciiTheme="minorHAnsi" w:eastAsiaTheme="minorEastAsia" w:hAnsiTheme="minorHAnsi" w:cstheme="minorBidi"/>
              <w:b w:val="0"/>
              <w:noProof/>
              <w:lang w:eastAsia="en-AU"/>
            </w:rPr>
          </w:pPr>
          <w:hyperlink w:anchor="_Toc135294968" w:history="1">
            <w:r w:rsidR="001217EA" w:rsidRPr="00E948B3">
              <w:rPr>
                <w:rStyle w:val="Hyperlink"/>
                <w:noProof/>
                <w:lang w:eastAsia="en-AU"/>
              </w:rPr>
              <w:t>7. Submission of applications and claims</w:t>
            </w:r>
            <w:r w:rsidR="001217EA">
              <w:rPr>
                <w:noProof/>
                <w:webHidden/>
              </w:rPr>
              <w:tab/>
            </w:r>
            <w:r w:rsidR="001217EA">
              <w:rPr>
                <w:noProof/>
                <w:webHidden/>
              </w:rPr>
              <w:fldChar w:fldCharType="begin"/>
            </w:r>
            <w:r w:rsidR="001217EA">
              <w:rPr>
                <w:noProof/>
                <w:webHidden/>
              </w:rPr>
              <w:instrText xml:space="preserve"> PAGEREF _Toc135294968 \h </w:instrText>
            </w:r>
            <w:r w:rsidR="001217EA">
              <w:rPr>
                <w:noProof/>
                <w:webHidden/>
              </w:rPr>
            </w:r>
            <w:r w:rsidR="001217EA">
              <w:rPr>
                <w:noProof/>
                <w:webHidden/>
              </w:rPr>
              <w:fldChar w:fldCharType="separate"/>
            </w:r>
            <w:r w:rsidR="004B6048">
              <w:rPr>
                <w:noProof/>
                <w:webHidden/>
              </w:rPr>
              <w:t>15</w:t>
            </w:r>
            <w:r w:rsidR="001217EA">
              <w:rPr>
                <w:noProof/>
                <w:webHidden/>
              </w:rPr>
              <w:fldChar w:fldCharType="end"/>
            </w:r>
          </w:hyperlink>
        </w:p>
        <w:p w14:paraId="42768D13" w14:textId="7E7C3079" w:rsidR="001217EA" w:rsidRDefault="000E2362">
          <w:pPr>
            <w:pStyle w:val="TOC2"/>
            <w:rPr>
              <w:rFonts w:asciiTheme="minorHAnsi" w:eastAsiaTheme="minorEastAsia" w:hAnsiTheme="minorHAnsi" w:cstheme="minorBidi"/>
              <w:noProof/>
              <w:lang w:eastAsia="en-AU"/>
            </w:rPr>
          </w:pPr>
          <w:hyperlink w:anchor="_Toc135294969" w:history="1">
            <w:r w:rsidR="001217EA" w:rsidRPr="00E948B3">
              <w:rPr>
                <w:rStyle w:val="Hyperlink"/>
                <w:noProof/>
              </w:rPr>
              <w:t>7.1. Due date for submissions</w:t>
            </w:r>
            <w:r w:rsidR="001217EA">
              <w:rPr>
                <w:noProof/>
                <w:webHidden/>
              </w:rPr>
              <w:tab/>
            </w:r>
            <w:r w:rsidR="001217EA">
              <w:rPr>
                <w:noProof/>
                <w:webHidden/>
              </w:rPr>
              <w:fldChar w:fldCharType="begin"/>
            </w:r>
            <w:r w:rsidR="001217EA">
              <w:rPr>
                <w:noProof/>
                <w:webHidden/>
              </w:rPr>
              <w:instrText xml:space="preserve"> PAGEREF _Toc135294969 \h </w:instrText>
            </w:r>
            <w:r w:rsidR="001217EA">
              <w:rPr>
                <w:noProof/>
                <w:webHidden/>
              </w:rPr>
            </w:r>
            <w:r w:rsidR="001217EA">
              <w:rPr>
                <w:noProof/>
                <w:webHidden/>
              </w:rPr>
              <w:fldChar w:fldCharType="separate"/>
            </w:r>
            <w:r w:rsidR="004B6048">
              <w:rPr>
                <w:noProof/>
                <w:webHidden/>
              </w:rPr>
              <w:t>15</w:t>
            </w:r>
            <w:r w:rsidR="001217EA">
              <w:rPr>
                <w:noProof/>
                <w:webHidden/>
              </w:rPr>
              <w:fldChar w:fldCharType="end"/>
            </w:r>
          </w:hyperlink>
        </w:p>
        <w:p w14:paraId="590ED88F" w14:textId="60E79D17" w:rsidR="001217EA" w:rsidRDefault="000E2362">
          <w:pPr>
            <w:pStyle w:val="TOC2"/>
            <w:rPr>
              <w:rFonts w:asciiTheme="minorHAnsi" w:eastAsiaTheme="minorEastAsia" w:hAnsiTheme="minorHAnsi" w:cstheme="minorBidi"/>
              <w:noProof/>
              <w:lang w:eastAsia="en-AU"/>
            </w:rPr>
          </w:pPr>
          <w:hyperlink w:anchor="_Toc135294970" w:history="1">
            <w:r w:rsidR="001217EA" w:rsidRPr="00E948B3">
              <w:rPr>
                <w:rStyle w:val="Hyperlink"/>
                <w:noProof/>
              </w:rPr>
              <w:t>7.2. Where to submit</w:t>
            </w:r>
            <w:r w:rsidR="001217EA">
              <w:rPr>
                <w:noProof/>
                <w:webHidden/>
              </w:rPr>
              <w:tab/>
            </w:r>
            <w:r w:rsidR="001217EA">
              <w:rPr>
                <w:noProof/>
                <w:webHidden/>
              </w:rPr>
              <w:fldChar w:fldCharType="begin"/>
            </w:r>
            <w:r w:rsidR="001217EA">
              <w:rPr>
                <w:noProof/>
                <w:webHidden/>
              </w:rPr>
              <w:instrText xml:space="preserve"> PAGEREF _Toc135294970 \h </w:instrText>
            </w:r>
            <w:r w:rsidR="001217EA">
              <w:rPr>
                <w:noProof/>
                <w:webHidden/>
              </w:rPr>
            </w:r>
            <w:r w:rsidR="001217EA">
              <w:rPr>
                <w:noProof/>
                <w:webHidden/>
              </w:rPr>
              <w:fldChar w:fldCharType="separate"/>
            </w:r>
            <w:r w:rsidR="004B6048">
              <w:rPr>
                <w:noProof/>
                <w:webHidden/>
              </w:rPr>
              <w:t>15</w:t>
            </w:r>
            <w:r w:rsidR="001217EA">
              <w:rPr>
                <w:noProof/>
                <w:webHidden/>
              </w:rPr>
              <w:fldChar w:fldCharType="end"/>
            </w:r>
          </w:hyperlink>
        </w:p>
        <w:p w14:paraId="2996CACE" w14:textId="17AB7B8E" w:rsidR="001217EA" w:rsidRDefault="000E2362">
          <w:pPr>
            <w:pStyle w:val="TOC1"/>
            <w:rPr>
              <w:rFonts w:asciiTheme="minorHAnsi" w:eastAsiaTheme="minorEastAsia" w:hAnsiTheme="minorHAnsi" w:cstheme="minorBidi"/>
              <w:b w:val="0"/>
              <w:noProof/>
              <w:lang w:eastAsia="en-AU"/>
            </w:rPr>
          </w:pPr>
          <w:hyperlink w:anchor="_Toc135294971" w:history="1">
            <w:r w:rsidR="001217EA" w:rsidRPr="00E948B3">
              <w:rPr>
                <w:rStyle w:val="Hyperlink"/>
                <w:noProof/>
                <w:lang w:eastAsia="en-AU"/>
              </w:rPr>
              <w:t>8. Concerns and appeals</w:t>
            </w:r>
            <w:r w:rsidR="001217EA">
              <w:rPr>
                <w:noProof/>
                <w:webHidden/>
              </w:rPr>
              <w:tab/>
            </w:r>
            <w:r w:rsidR="001217EA">
              <w:rPr>
                <w:noProof/>
                <w:webHidden/>
              </w:rPr>
              <w:fldChar w:fldCharType="begin"/>
            </w:r>
            <w:r w:rsidR="001217EA">
              <w:rPr>
                <w:noProof/>
                <w:webHidden/>
              </w:rPr>
              <w:instrText xml:space="preserve"> PAGEREF _Toc135294971 \h </w:instrText>
            </w:r>
            <w:r w:rsidR="001217EA">
              <w:rPr>
                <w:noProof/>
                <w:webHidden/>
              </w:rPr>
            </w:r>
            <w:r w:rsidR="001217EA">
              <w:rPr>
                <w:noProof/>
                <w:webHidden/>
              </w:rPr>
              <w:fldChar w:fldCharType="separate"/>
            </w:r>
            <w:r w:rsidR="004B6048">
              <w:rPr>
                <w:noProof/>
                <w:webHidden/>
              </w:rPr>
              <w:t>15</w:t>
            </w:r>
            <w:r w:rsidR="001217EA">
              <w:rPr>
                <w:noProof/>
                <w:webHidden/>
              </w:rPr>
              <w:fldChar w:fldCharType="end"/>
            </w:r>
          </w:hyperlink>
        </w:p>
        <w:p w14:paraId="18EF070C" w14:textId="7A4F091D" w:rsidR="001217EA" w:rsidRDefault="000E2362">
          <w:pPr>
            <w:pStyle w:val="TOC1"/>
            <w:rPr>
              <w:rFonts w:asciiTheme="minorHAnsi" w:eastAsiaTheme="minorEastAsia" w:hAnsiTheme="minorHAnsi" w:cstheme="minorBidi"/>
              <w:b w:val="0"/>
              <w:noProof/>
              <w:lang w:eastAsia="en-AU"/>
            </w:rPr>
          </w:pPr>
          <w:hyperlink w:anchor="_Toc135294972" w:history="1">
            <w:r w:rsidR="001217EA" w:rsidRPr="00E948B3">
              <w:rPr>
                <w:rStyle w:val="Hyperlink"/>
                <w:noProof/>
                <w:lang w:eastAsia="en-AU"/>
              </w:rPr>
              <w:t>9. Overpayment to recipient by the department</w:t>
            </w:r>
            <w:r w:rsidR="001217EA">
              <w:rPr>
                <w:noProof/>
                <w:webHidden/>
              </w:rPr>
              <w:tab/>
            </w:r>
            <w:r w:rsidR="001217EA">
              <w:rPr>
                <w:noProof/>
                <w:webHidden/>
              </w:rPr>
              <w:fldChar w:fldCharType="begin"/>
            </w:r>
            <w:r w:rsidR="001217EA">
              <w:rPr>
                <w:noProof/>
                <w:webHidden/>
              </w:rPr>
              <w:instrText xml:space="preserve"> PAGEREF _Toc135294972 \h </w:instrText>
            </w:r>
            <w:r w:rsidR="001217EA">
              <w:rPr>
                <w:noProof/>
                <w:webHidden/>
              </w:rPr>
            </w:r>
            <w:r w:rsidR="001217EA">
              <w:rPr>
                <w:noProof/>
                <w:webHidden/>
              </w:rPr>
              <w:fldChar w:fldCharType="separate"/>
            </w:r>
            <w:r w:rsidR="004B6048">
              <w:rPr>
                <w:noProof/>
                <w:webHidden/>
              </w:rPr>
              <w:t>15</w:t>
            </w:r>
            <w:r w:rsidR="001217EA">
              <w:rPr>
                <w:noProof/>
                <w:webHidden/>
              </w:rPr>
              <w:fldChar w:fldCharType="end"/>
            </w:r>
          </w:hyperlink>
        </w:p>
        <w:p w14:paraId="24EE1268" w14:textId="1B2539D3" w:rsidR="001217EA" w:rsidRDefault="000E2362">
          <w:pPr>
            <w:pStyle w:val="TOC1"/>
            <w:rPr>
              <w:rFonts w:asciiTheme="minorHAnsi" w:eastAsiaTheme="minorEastAsia" w:hAnsiTheme="minorHAnsi" w:cstheme="minorBidi"/>
              <w:b w:val="0"/>
              <w:noProof/>
              <w:lang w:eastAsia="en-AU"/>
            </w:rPr>
          </w:pPr>
          <w:hyperlink w:anchor="_Toc135294973" w:history="1">
            <w:r w:rsidR="001217EA" w:rsidRPr="00E948B3">
              <w:rPr>
                <w:rStyle w:val="Hyperlink"/>
                <w:noProof/>
                <w:lang w:eastAsia="en-AU"/>
              </w:rPr>
              <w:t>10. Confidentiality</w:t>
            </w:r>
            <w:r w:rsidR="001217EA">
              <w:rPr>
                <w:noProof/>
                <w:webHidden/>
              </w:rPr>
              <w:tab/>
            </w:r>
            <w:r w:rsidR="001217EA">
              <w:rPr>
                <w:noProof/>
                <w:webHidden/>
              </w:rPr>
              <w:fldChar w:fldCharType="begin"/>
            </w:r>
            <w:r w:rsidR="001217EA">
              <w:rPr>
                <w:noProof/>
                <w:webHidden/>
              </w:rPr>
              <w:instrText xml:space="preserve"> PAGEREF _Toc135294973 \h </w:instrText>
            </w:r>
            <w:r w:rsidR="001217EA">
              <w:rPr>
                <w:noProof/>
                <w:webHidden/>
              </w:rPr>
            </w:r>
            <w:r w:rsidR="001217EA">
              <w:rPr>
                <w:noProof/>
                <w:webHidden/>
              </w:rPr>
              <w:fldChar w:fldCharType="separate"/>
            </w:r>
            <w:r w:rsidR="004B6048">
              <w:rPr>
                <w:noProof/>
                <w:webHidden/>
              </w:rPr>
              <w:t>16</w:t>
            </w:r>
            <w:r w:rsidR="001217EA">
              <w:rPr>
                <w:noProof/>
                <w:webHidden/>
              </w:rPr>
              <w:fldChar w:fldCharType="end"/>
            </w:r>
          </w:hyperlink>
        </w:p>
        <w:p w14:paraId="5C44D85A" w14:textId="636C4EB7" w:rsidR="001217EA" w:rsidRDefault="000E2362">
          <w:pPr>
            <w:pStyle w:val="TOC1"/>
            <w:rPr>
              <w:rFonts w:asciiTheme="minorHAnsi" w:eastAsiaTheme="minorEastAsia" w:hAnsiTheme="minorHAnsi" w:cstheme="minorBidi"/>
              <w:b w:val="0"/>
              <w:noProof/>
              <w:lang w:eastAsia="en-AU"/>
            </w:rPr>
          </w:pPr>
          <w:hyperlink w:anchor="_Toc135294974" w:history="1">
            <w:r w:rsidR="001217EA" w:rsidRPr="00E948B3">
              <w:rPr>
                <w:rStyle w:val="Hyperlink"/>
                <w:noProof/>
                <w:lang w:val="en-US"/>
              </w:rPr>
              <w:t>11. Grandfather clause</w:t>
            </w:r>
            <w:r w:rsidR="001217EA">
              <w:rPr>
                <w:noProof/>
                <w:webHidden/>
              </w:rPr>
              <w:tab/>
            </w:r>
            <w:r w:rsidR="001217EA">
              <w:rPr>
                <w:noProof/>
                <w:webHidden/>
              </w:rPr>
              <w:fldChar w:fldCharType="begin"/>
            </w:r>
            <w:r w:rsidR="001217EA">
              <w:rPr>
                <w:noProof/>
                <w:webHidden/>
              </w:rPr>
              <w:instrText xml:space="preserve"> PAGEREF _Toc135294974 \h </w:instrText>
            </w:r>
            <w:r w:rsidR="001217EA">
              <w:rPr>
                <w:noProof/>
                <w:webHidden/>
              </w:rPr>
            </w:r>
            <w:r w:rsidR="001217EA">
              <w:rPr>
                <w:noProof/>
                <w:webHidden/>
              </w:rPr>
              <w:fldChar w:fldCharType="separate"/>
            </w:r>
            <w:r w:rsidR="004B6048">
              <w:rPr>
                <w:noProof/>
                <w:webHidden/>
              </w:rPr>
              <w:t>16</w:t>
            </w:r>
            <w:r w:rsidR="001217EA">
              <w:rPr>
                <w:noProof/>
                <w:webHidden/>
              </w:rPr>
              <w:fldChar w:fldCharType="end"/>
            </w:r>
          </w:hyperlink>
        </w:p>
        <w:p w14:paraId="582CD3DA" w14:textId="2D5E6933" w:rsidR="001217EA" w:rsidRDefault="000E2362">
          <w:pPr>
            <w:pStyle w:val="TOC1"/>
            <w:rPr>
              <w:rFonts w:asciiTheme="minorHAnsi" w:eastAsiaTheme="minorEastAsia" w:hAnsiTheme="minorHAnsi" w:cstheme="minorBidi"/>
              <w:b w:val="0"/>
              <w:noProof/>
              <w:lang w:eastAsia="en-AU"/>
            </w:rPr>
          </w:pPr>
          <w:hyperlink w:anchor="_Toc135294975" w:history="1">
            <w:r w:rsidR="001217EA" w:rsidRPr="00E948B3">
              <w:rPr>
                <w:rStyle w:val="Hyperlink"/>
                <w:noProof/>
                <w:lang w:val="en-US" w:eastAsia="en-AU"/>
              </w:rPr>
              <w:t>12. Roles and responsibilities</w:t>
            </w:r>
            <w:r w:rsidR="001217EA">
              <w:rPr>
                <w:noProof/>
                <w:webHidden/>
              </w:rPr>
              <w:tab/>
            </w:r>
            <w:r w:rsidR="001217EA">
              <w:rPr>
                <w:noProof/>
                <w:webHidden/>
              </w:rPr>
              <w:fldChar w:fldCharType="begin"/>
            </w:r>
            <w:r w:rsidR="001217EA">
              <w:rPr>
                <w:noProof/>
                <w:webHidden/>
              </w:rPr>
              <w:instrText xml:space="preserve"> PAGEREF _Toc135294975 \h </w:instrText>
            </w:r>
            <w:r w:rsidR="001217EA">
              <w:rPr>
                <w:noProof/>
                <w:webHidden/>
              </w:rPr>
            </w:r>
            <w:r w:rsidR="001217EA">
              <w:rPr>
                <w:noProof/>
                <w:webHidden/>
              </w:rPr>
              <w:fldChar w:fldCharType="separate"/>
            </w:r>
            <w:r w:rsidR="004B6048">
              <w:rPr>
                <w:noProof/>
                <w:webHidden/>
              </w:rPr>
              <w:t>16</w:t>
            </w:r>
            <w:r w:rsidR="001217EA">
              <w:rPr>
                <w:noProof/>
                <w:webHidden/>
              </w:rPr>
              <w:fldChar w:fldCharType="end"/>
            </w:r>
          </w:hyperlink>
        </w:p>
        <w:p w14:paraId="4AC84642" w14:textId="250BA8A7" w:rsidR="001217EA" w:rsidRDefault="000E2362">
          <w:pPr>
            <w:pStyle w:val="TOC2"/>
            <w:rPr>
              <w:rFonts w:asciiTheme="minorHAnsi" w:eastAsiaTheme="minorEastAsia" w:hAnsiTheme="minorHAnsi" w:cstheme="minorBidi"/>
              <w:noProof/>
              <w:lang w:eastAsia="en-AU"/>
            </w:rPr>
          </w:pPr>
          <w:hyperlink w:anchor="_Toc135294976" w:history="1">
            <w:r w:rsidR="001217EA" w:rsidRPr="00E948B3">
              <w:rPr>
                <w:rStyle w:val="Hyperlink"/>
                <w:noProof/>
              </w:rPr>
              <w:t>12.1. Applicants</w:t>
            </w:r>
            <w:r w:rsidR="001217EA">
              <w:rPr>
                <w:noProof/>
                <w:webHidden/>
              </w:rPr>
              <w:tab/>
            </w:r>
            <w:r w:rsidR="001217EA">
              <w:rPr>
                <w:noProof/>
                <w:webHidden/>
              </w:rPr>
              <w:fldChar w:fldCharType="begin"/>
            </w:r>
            <w:r w:rsidR="001217EA">
              <w:rPr>
                <w:noProof/>
                <w:webHidden/>
              </w:rPr>
              <w:instrText xml:space="preserve"> PAGEREF _Toc135294976 \h </w:instrText>
            </w:r>
            <w:r w:rsidR="001217EA">
              <w:rPr>
                <w:noProof/>
                <w:webHidden/>
              </w:rPr>
            </w:r>
            <w:r w:rsidR="001217EA">
              <w:rPr>
                <w:noProof/>
                <w:webHidden/>
              </w:rPr>
              <w:fldChar w:fldCharType="separate"/>
            </w:r>
            <w:r w:rsidR="004B6048">
              <w:rPr>
                <w:noProof/>
                <w:webHidden/>
              </w:rPr>
              <w:t>16</w:t>
            </w:r>
            <w:r w:rsidR="001217EA">
              <w:rPr>
                <w:noProof/>
                <w:webHidden/>
              </w:rPr>
              <w:fldChar w:fldCharType="end"/>
            </w:r>
          </w:hyperlink>
        </w:p>
        <w:p w14:paraId="003C39AE" w14:textId="1B720D07" w:rsidR="001217EA" w:rsidRDefault="000E2362">
          <w:pPr>
            <w:pStyle w:val="TOC2"/>
            <w:rPr>
              <w:rFonts w:asciiTheme="minorHAnsi" w:eastAsiaTheme="minorEastAsia" w:hAnsiTheme="minorHAnsi" w:cstheme="minorBidi"/>
              <w:noProof/>
              <w:lang w:eastAsia="en-AU"/>
            </w:rPr>
          </w:pPr>
          <w:hyperlink w:anchor="_Toc135294977" w:history="1">
            <w:r w:rsidR="001217EA" w:rsidRPr="00E948B3">
              <w:rPr>
                <w:rStyle w:val="Hyperlink"/>
                <w:noProof/>
              </w:rPr>
              <w:t>12.2. Department of Education student assistance officer</w:t>
            </w:r>
            <w:r w:rsidR="001217EA">
              <w:rPr>
                <w:noProof/>
                <w:webHidden/>
              </w:rPr>
              <w:tab/>
            </w:r>
            <w:r w:rsidR="001217EA">
              <w:rPr>
                <w:noProof/>
                <w:webHidden/>
              </w:rPr>
              <w:fldChar w:fldCharType="begin"/>
            </w:r>
            <w:r w:rsidR="001217EA">
              <w:rPr>
                <w:noProof/>
                <w:webHidden/>
              </w:rPr>
              <w:instrText xml:space="preserve"> PAGEREF _Toc135294977 \h </w:instrText>
            </w:r>
            <w:r w:rsidR="001217EA">
              <w:rPr>
                <w:noProof/>
                <w:webHidden/>
              </w:rPr>
            </w:r>
            <w:r w:rsidR="001217EA">
              <w:rPr>
                <w:noProof/>
                <w:webHidden/>
              </w:rPr>
              <w:fldChar w:fldCharType="separate"/>
            </w:r>
            <w:r w:rsidR="004B6048">
              <w:rPr>
                <w:noProof/>
                <w:webHidden/>
              </w:rPr>
              <w:t>16</w:t>
            </w:r>
            <w:r w:rsidR="001217EA">
              <w:rPr>
                <w:noProof/>
                <w:webHidden/>
              </w:rPr>
              <w:fldChar w:fldCharType="end"/>
            </w:r>
          </w:hyperlink>
        </w:p>
        <w:p w14:paraId="217D8AAD" w14:textId="70325E23" w:rsidR="001217EA" w:rsidRDefault="000E2362">
          <w:pPr>
            <w:pStyle w:val="TOC2"/>
            <w:rPr>
              <w:rFonts w:asciiTheme="minorHAnsi" w:eastAsiaTheme="minorEastAsia" w:hAnsiTheme="minorHAnsi" w:cstheme="minorBidi"/>
              <w:noProof/>
              <w:lang w:eastAsia="en-AU"/>
            </w:rPr>
          </w:pPr>
          <w:hyperlink w:anchor="_Toc135294978" w:history="1">
            <w:r w:rsidR="001217EA" w:rsidRPr="00E948B3">
              <w:rPr>
                <w:rStyle w:val="Hyperlink"/>
                <w:noProof/>
              </w:rPr>
              <w:t>12.3. Schools</w:t>
            </w:r>
            <w:r w:rsidR="001217EA">
              <w:rPr>
                <w:noProof/>
                <w:webHidden/>
              </w:rPr>
              <w:tab/>
            </w:r>
            <w:r w:rsidR="001217EA">
              <w:rPr>
                <w:noProof/>
                <w:webHidden/>
              </w:rPr>
              <w:fldChar w:fldCharType="begin"/>
            </w:r>
            <w:r w:rsidR="001217EA">
              <w:rPr>
                <w:noProof/>
                <w:webHidden/>
              </w:rPr>
              <w:instrText xml:space="preserve"> PAGEREF _Toc135294978 \h </w:instrText>
            </w:r>
            <w:r w:rsidR="001217EA">
              <w:rPr>
                <w:noProof/>
                <w:webHidden/>
              </w:rPr>
            </w:r>
            <w:r w:rsidR="001217EA">
              <w:rPr>
                <w:noProof/>
                <w:webHidden/>
              </w:rPr>
              <w:fldChar w:fldCharType="separate"/>
            </w:r>
            <w:r w:rsidR="004B6048">
              <w:rPr>
                <w:noProof/>
                <w:webHidden/>
              </w:rPr>
              <w:t>16</w:t>
            </w:r>
            <w:r w:rsidR="001217EA">
              <w:rPr>
                <w:noProof/>
                <w:webHidden/>
              </w:rPr>
              <w:fldChar w:fldCharType="end"/>
            </w:r>
          </w:hyperlink>
        </w:p>
        <w:p w14:paraId="683DC6BE" w14:textId="0BEE4B94" w:rsidR="001217EA" w:rsidRDefault="000E2362">
          <w:pPr>
            <w:pStyle w:val="TOC2"/>
            <w:rPr>
              <w:rFonts w:asciiTheme="minorHAnsi" w:eastAsiaTheme="minorEastAsia" w:hAnsiTheme="minorHAnsi" w:cstheme="minorBidi"/>
              <w:noProof/>
              <w:lang w:eastAsia="en-AU"/>
            </w:rPr>
          </w:pPr>
          <w:hyperlink w:anchor="_Toc135294979" w:history="1">
            <w:r w:rsidR="001217EA" w:rsidRPr="00E948B3">
              <w:rPr>
                <w:rStyle w:val="Hyperlink"/>
                <w:noProof/>
              </w:rPr>
              <w:t>12.4. Boarding facilities</w:t>
            </w:r>
            <w:r w:rsidR="001217EA">
              <w:rPr>
                <w:noProof/>
                <w:webHidden/>
              </w:rPr>
              <w:tab/>
            </w:r>
            <w:r w:rsidR="001217EA">
              <w:rPr>
                <w:noProof/>
                <w:webHidden/>
              </w:rPr>
              <w:fldChar w:fldCharType="begin"/>
            </w:r>
            <w:r w:rsidR="001217EA">
              <w:rPr>
                <w:noProof/>
                <w:webHidden/>
              </w:rPr>
              <w:instrText xml:space="preserve"> PAGEREF _Toc135294979 \h </w:instrText>
            </w:r>
            <w:r w:rsidR="001217EA">
              <w:rPr>
                <w:noProof/>
                <w:webHidden/>
              </w:rPr>
            </w:r>
            <w:r w:rsidR="001217EA">
              <w:rPr>
                <w:noProof/>
                <w:webHidden/>
              </w:rPr>
              <w:fldChar w:fldCharType="separate"/>
            </w:r>
            <w:r w:rsidR="004B6048">
              <w:rPr>
                <w:noProof/>
                <w:webHidden/>
              </w:rPr>
              <w:t>17</w:t>
            </w:r>
            <w:r w:rsidR="001217EA">
              <w:rPr>
                <w:noProof/>
                <w:webHidden/>
              </w:rPr>
              <w:fldChar w:fldCharType="end"/>
            </w:r>
          </w:hyperlink>
        </w:p>
        <w:p w14:paraId="24FE6295" w14:textId="6577527E" w:rsidR="001217EA" w:rsidRDefault="000E2362">
          <w:pPr>
            <w:pStyle w:val="TOC2"/>
            <w:rPr>
              <w:rFonts w:asciiTheme="minorHAnsi" w:eastAsiaTheme="minorEastAsia" w:hAnsiTheme="minorHAnsi" w:cstheme="minorBidi"/>
              <w:noProof/>
              <w:lang w:eastAsia="en-AU"/>
            </w:rPr>
          </w:pPr>
          <w:hyperlink w:anchor="_Toc135294980" w:history="1">
            <w:r w:rsidR="001217EA" w:rsidRPr="00E948B3">
              <w:rPr>
                <w:rStyle w:val="Hyperlink"/>
                <w:noProof/>
              </w:rPr>
              <w:t>12.5. Charles Darwin University Standing Committee</w:t>
            </w:r>
            <w:r w:rsidR="001217EA">
              <w:rPr>
                <w:noProof/>
                <w:webHidden/>
              </w:rPr>
              <w:tab/>
            </w:r>
            <w:r w:rsidR="001217EA">
              <w:rPr>
                <w:noProof/>
                <w:webHidden/>
              </w:rPr>
              <w:fldChar w:fldCharType="begin"/>
            </w:r>
            <w:r w:rsidR="001217EA">
              <w:rPr>
                <w:noProof/>
                <w:webHidden/>
              </w:rPr>
              <w:instrText xml:space="preserve"> PAGEREF _Toc135294980 \h </w:instrText>
            </w:r>
            <w:r w:rsidR="001217EA">
              <w:rPr>
                <w:noProof/>
                <w:webHidden/>
              </w:rPr>
            </w:r>
            <w:r w:rsidR="001217EA">
              <w:rPr>
                <w:noProof/>
                <w:webHidden/>
              </w:rPr>
              <w:fldChar w:fldCharType="separate"/>
            </w:r>
            <w:r w:rsidR="004B6048">
              <w:rPr>
                <w:noProof/>
                <w:webHidden/>
              </w:rPr>
              <w:t>17</w:t>
            </w:r>
            <w:r w:rsidR="001217EA">
              <w:rPr>
                <w:noProof/>
                <w:webHidden/>
              </w:rPr>
              <w:fldChar w:fldCharType="end"/>
            </w:r>
          </w:hyperlink>
        </w:p>
        <w:p w14:paraId="4E18B5C3" w14:textId="2101CC05" w:rsidR="001217EA" w:rsidRDefault="000E2362">
          <w:pPr>
            <w:pStyle w:val="TOC1"/>
            <w:rPr>
              <w:rFonts w:asciiTheme="minorHAnsi" w:eastAsiaTheme="minorEastAsia" w:hAnsiTheme="minorHAnsi" w:cstheme="minorBidi"/>
              <w:b w:val="0"/>
              <w:noProof/>
              <w:lang w:eastAsia="en-AU"/>
            </w:rPr>
          </w:pPr>
          <w:hyperlink w:anchor="_Toc135294981" w:history="1">
            <w:r w:rsidR="001217EA" w:rsidRPr="00E948B3">
              <w:rPr>
                <w:rStyle w:val="Hyperlink"/>
                <w:noProof/>
                <w:lang w:val="en-US" w:eastAsia="en-AU"/>
              </w:rPr>
              <w:t>13. Definitions</w:t>
            </w:r>
            <w:r w:rsidR="001217EA">
              <w:rPr>
                <w:noProof/>
                <w:webHidden/>
              </w:rPr>
              <w:tab/>
            </w:r>
            <w:r w:rsidR="001217EA">
              <w:rPr>
                <w:noProof/>
                <w:webHidden/>
              </w:rPr>
              <w:fldChar w:fldCharType="begin"/>
            </w:r>
            <w:r w:rsidR="001217EA">
              <w:rPr>
                <w:noProof/>
                <w:webHidden/>
              </w:rPr>
              <w:instrText xml:space="preserve"> PAGEREF _Toc135294981 \h </w:instrText>
            </w:r>
            <w:r w:rsidR="001217EA">
              <w:rPr>
                <w:noProof/>
                <w:webHidden/>
              </w:rPr>
            </w:r>
            <w:r w:rsidR="001217EA">
              <w:rPr>
                <w:noProof/>
                <w:webHidden/>
              </w:rPr>
              <w:fldChar w:fldCharType="separate"/>
            </w:r>
            <w:r w:rsidR="004B6048">
              <w:rPr>
                <w:noProof/>
                <w:webHidden/>
              </w:rPr>
              <w:t>17</w:t>
            </w:r>
            <w:r w:rsidR="001217EA">
              <w:rPr>
                <w:noProof/>
                <w:webHidden/>
              </w:rPr>
              <w:fldChar w:fldCharType="end"/>
            </w:r>
          </w:hyperlink>
        </w:p>
        <w:p w14:paraId="2501C632" w14:textId="645EF062" w:rsidR="001217EA" w:rsidRDefault="000E2362">
          <w:pPr>
            <w:pStyle w:val="TOC1"/>
            <w:rPr>
              <w:rFonts w:asciiTheme="minorHAnsi" w:eastAsiaTheme="minorEastAsia" w:hAnsiTheme="minorHAnsi" w:cstheme="minorBidi"/>
              <w:b w:val="0"/>
              <w:noProof/>
              <w:lang w:eastAsia="en-AU"/>
            </w:rPr>
          </w:pPr>
          <w:hyperlink w:anchor="_Toc135294982" w:history="1">
            <w:r w:rsidR="001217EA" w:rsidRPr="00E948B3">
              <w:rPr>
                <w:rStyle w:val="Hyperlink"/>
                <w:noProof/>
                <w:lang w:eastAsia="en-AU"/>
              </w:rPr>
              <w:t>14. Related legislation, resources and documents</w:t>
            </w:r>
            <w:r w:rsidR="001217EA">
              <w:rPr>
                <w:noProof/>
                <w:webHidden/>
              </w:rPr>
              <w:tab/>
            </w:r>
            <w:r w:rsidR="001217EA">
              <w:rPr>
                <w:noProof/>
                <w:webHidden/>
              </w:rPr>
              <w:fldChar w:fldCharType="begin"/>
            </w:r>
            <w:r w:rsidR="001217EA">
              <w:rPr>
                <w:noProof/>
                <w:webHidden/>
              </w:rPr>
              <w:instrText xml:space="preserve"> PAGEREF _Toc135294982 \h </w:instrText>
            </w:r>
            <w:r w:rsidR="001217EA">
              <w:rPr>
                <w:noProof/>
                <w:webHidden/>
              </w:rPr>
            </w:r>
            <w:r w:rsidR="001217EA">
              <w:rPr>
                <w:noProof/>
                <w:webHidden/>
              </w:rPr>
              <w:fldChar w:fldCharType="separate"/>
            </w:r>
            <w:r w:rsidR="004B6048">
              <w:rPr>
                <w:noProof/>
                <w:webHidden/>
              </w:rPr>
              <w:t>20</w:t>
            </w:r>
            <w:r w:rsidR="001217EA">
              <w:rPr>
                <w:noProof/>
                <w:webHidden/>
              </w:rPr>
              <w:fldChar w:fldCharType="end"/>
            </w:r>
          </w:hyperlink>
        </w:p>
        <w:p w14:paraId="501D2329" w14:textId="050B9DBA" w:rsidR="001217EA" w:rsidRDefault="000E2362">
          <w:pPr>
            <w:pStyle w:val="TOC2"/>
            <w:rPr>
              <w:rFonts w:asciiTheme="minorHAnsi" w:eastAsiaTheme="minorEastAsia" w:hAnsiTheme="minorHAnsi" w:cstheme="minorBidi"/>
              <w:noProof/>
              <w:lang w:eastAsia="en-AU"/>
            </w:rPr>
          </w:pPr>
          <w:hyperlink w:anchor="_Toc135294983" w:history="1">
            <w:r w:rsidR="001217EA" w:rsidRPr="00E948B3">
              <w:rPr>
                <w:rStyle w:val="Hyperlink"/>
                <w:noProof/>
              </w:rPr>
              <w:t>14.1. Departmental</w:t>
            </w:r>
            <w:r w:rsidR="001217EA">
              <w:rPr>
                <w:noProof/>
                <w:webHidden/>
              </w:rPr>
              <w:tab/>
            </w:r>
            <w:r w:rsidR="001217EA">
              <w:rPr>
                <w:noProof/>
                <w:webHidden/>
              </w:rPr>
              <w:fldChar w:fldCharType="begin"/>
            </w:r>
            <w:r w:rsidR="001217EA">
              <w:rPr>
                <w:noProof/>
                <w:webHidden/>
              </w:rPr>
              <w:instrText xml:space="preserve"> PAGEREF _Toc135294983 \h </w:instrText>
            </w:r>
            <w:r w:rsidR="001217EA">
              <w:rPr>
                <w:noProof/>
                <w:webHidden/>
              </w:rPr>
            </w:r>
            <w:r w:rsidR="001217EA">
              <w:rPr>
                <w:noProof/>
                <w:webHidden/>
              </w:rPr>
              <w:fldChar w:fldCharType="separate"/>
            </w:r>
            <w:r w:rsidR="004B6048">
              <w:rPr>
                <w:noProof/>
                <w:webHidden/>
              </w:rPr>
              <w:t>20</w:t>
            </w:r>
            <w:r w:rsidR="001217EA">
              <w:rPr>
                <w:noProof/>
                <w:webHidden/>
              </w:rPr>
              <w:fldChar w:fldCharType="end"/>
            </w:r>
          </w:hyperlink>
        </w:p>
        <w:p w14:paraId="08DAC22D" w14:textId="2D5FCA9B" w:rsidR="001217EA" w:rsidRDefault="000E2362">
          <w:pPr>
            <w:pStyle w:val="TOC2"/>
            <w:rPr>
              <w:rFonts w:asciiTheme="minorHAnsi" w:eastAsiaTheme="minorEastAsia" w:hAnsiTheme="minorHAnsi" w:cstheme="minorBidi"/>
              <w:noProof/>
              <w:lang w:eastAsia="en-AU"/>
            </w:rPr>
          </w:pPr>
          <w:hyperlink w:anchor="_Toc135294984" w:history="1">
            <w:r w:rsidR="001217EA" w:rsidRPr="00E948B3">
              <w:rPr>
                <w:rStyle w:val="Hyperlink"/>
                <w:noProof/>
              </w:rPr>
              <w:t>14.2. Northern Territory</w:t>
            </w:r>
            <w:r w:rsidR="001217EA">
              <w:rPr>
                <w:noProof/>
                <w:webHidden/>
              </w:rPr>
              <w:tab/>
            </w:r>
            <w:r w:rsidR="001217EA">
              <w:rPr>
                <w:noProof/>
                <w:webHidden/>
              </w:rPr>
              <w:fldChar w:fldCharType="begin"/>
            </w:r>
            <w:r w:rsidR="001217EA">
              <w:rPr>
                <w:noProof/>
                <w:webHidden/>
              </w:rPr>
              <w:instrText xml:space="preserve"> PAGEREF _Toc135294984 \h </w:instrText>
            </w:r>
            <w:r w:rsidR="001217EA">
              <w:rPr>
                <w:noProof/>
                <w:webHidden/>
              </w:rPr>
            </w:r>
            <w:r w:rsidR="001217EA">
              <w:rPr>
                <w:noProof/>
                <w:webHidden/>
              </w:rPr>
              <w:fldChar w:fldCharType="separate"/>
            </w:r>
            <w:r w:rsidR="004B6048">
              <w:rPr>
                <w:noProof/>
                <w:webHidden/>
              </w:rPr>
              <w:t>20</w:t>
            </w:r>
            <w:r w:rsidR="001217EA">
              <w:rPr>
                <w:noProof/>
                <w:webHidden/>
              </w:rPr>
              <w:fldChar w:fldCharType="end"/>
            </w:r>
          </w:hyperlink>
        </w:p>
        <w:p w14:paraId="4B57E980" w14:textId="5FD3C91B" w:rsidR="001217EA" w:rsidRDefault="000E2362">
          <w:pPr>
            <w:pStyle w:val="TOC2"/>
            <w:rPr>
              <w:rFonts w:asciiTheme="minorHAnsi" w:eastAsiaTheme="minorEastAsia" w:hAnsiTheme="minorHAnsi" w:cstheme="minorBidi"/>
              <w:noProof/>
              <w:lang w:eastAsia="en-AU"/>
            </w:rPr>
          </w:pPr>
          <w:hyperlink w:anchor="_Toc135294985" w:history="1">
            <w:r w:rsidR="001217EA" w:rsidRPr="00E948B3">
              <w:rPr>
                <w:rStyle w:val="Hyperlink"/>
                <w:noProof/>
              </w:rPr>
              <w:t>14.3. Other</w:t>
            </w:r>
            <w:r w:rsidR="001217EA">
              <w:rPr>
                <w:noProof/>
                <w:webHidden/>
              </w:rPr>
              <w:tab/>
            </w:r>
            <w:r w:rsidR="001217EA">
              <w:rPr>
                <w:noProof/>
                <w:webHidden/>
              </w:rPr>
              <w:fldChar w:fldCharType="begin"/>
            </w:r>
            <w:r w:rsidR="001217EA">
              <w:rPr>
                <w:noProof/>
                <w:webHidden/>
              </w:rPr>
              <w:instrText xml:space="preserve"> PAGEREF _Toc135294985 \h </w:instrText>
            </w:r>
            <w:r w:rsidR="001217EA">
              <w:rPr>
                <w:noProof/>
                <w:webHidden/>
              </w:rPr>
            </w:r>
            <w:r w:rsidR="001217EA">
              <w:rPr>
                <w:noProof/>
                <w:webHidden/>
              </w:rPr>
              <w:fldChar w:fldCharType="separate"/>
            </w:r>
            <w:r w:rsidR="004B6048">
              <w:rPr>
                <w:noProof/>
                <w:webHidden/>
              </w:rPr>
              <w:t>20</w:t>
            </w:r>
            <w:r w:rsidR="001217EA">
              <w:rPr>
                <w:noProof/>
                <w:webHidden/>
              </w:rPr>
              <w:fldChar w:fldCharType="end"/>
            </w:r>
          </w:hyperlink>
        </w:p>
        <w:p w14:paraId="06A5B356" w14:textId="03D4BE62" w:rsidR="001217EA" w:rsidRDefault="000E2362">
          <w:pPr>
            <w:pStyle w:val="TOC1"/>
            <w:rPr>
              <w:rFonts w:asciiTheme="minorHAnsi" w:eastAsiaTheme="minorEastAsia" w:hAnsiTheme="minorHAnsi" w:cstheme="minorBidi"/>
              <w:b w:val="0"/>
              <w:noProof/>
              <w:lang w:eastAsia="en-AU"/>
            </w:rPr>
          </w:pPr>
          <w:hyperlink w:anchor="_Toc135294986" w:history="1">
            <w:r w:rsidR="001217EA" w:rsidRPr="00E948B3">
              <w:rPr>
                <w:rStyle w:val="Hyperlink"/>
                <w:noProof/>
                <w:lang w:eastAsia="en-AU"/>
              </w:rPr>
              <w:t>Appendix 1 – Student assistance schemes unit values</w:t>
            </w:r>
            <w:r w:rsidR="001217EA">
              <w:rPr>
                <w:noProof/>
                <w:webHidden/>
              </w:rPr>
              <w:tab/>
            </w:r>
            <w:r w:rsidR="001217EA">
              <w:rPr>
                <w:noProof/>
                <w:webHidden/>
              </w:rPr>
              <w:fldChar w:fldCharType="begin"/>
            </w:r>
            <w:r w:rsidR="001217EA">
              <w:rPr>
                <w:noProof/>
                <w:webHidden/>
              </w:rPr>
              <w:instrText xml:space="preserve"> PAGEREF _Toc135294986 \h </w:instrText>
            </w:r>
            <w:r w:rsidR="001217EA">
              <w:rPr>
                <w:noProof/>
                <w:webHidden/>
              </w:rPr>
            </w:r>
            <w:r w:rsidR="001217EA">
              <w:rPr>
                <w:noProof/>
                <w:webHidden/>
              </w:rPr>
              <w:fldChar w:fldCharType="separate"/>
            </w:r>
            <w:r w:rsidR="004B6048">
              <w:rPr>
                <w:noProof/>
                <w:webHidden/>
              </w:rPr>
              <w:t>23</w:t>
            </w:r>
            <w:r w:rsidR="001217EA">
              <w:rPr>
                <w:noProof/>
                <w:webHidden/>
              </w:rPr>
              <w:fldChar w:fldCharType="end"/>
            </w:r>
          </w:hyperlink>
        </w:p>
        <w:p w14:paraId="1DDDA9EF" w14:textId="594BD2B4" w:rsidR="001217EA" w:rsidRDefault="000E2362">
          <w:pPr>
            <w:pStyle w:val="TOC1"/>
            <w:rPr>
              <w:rFonts w:asciiTheme="minorHAnsi" w:eastAsiaTheme="minorEastAsia" w:hAnsiTheme="minorHAnsi" w:cstheme="minorBidi"/>
              <w:b w:val="0"/>
              <w:noProof/>
              <w:lang w:eastAsia="en-AU"/>
            </w:rPr>
          </w:pPr>
          <w:hyperlink w:anchor="_Toc135294987" w:history="1">
            <w:r w:rsidR="001217EA" w:rsidRPr="00E948B3">
              <w:rPr>
                <w:rStyle w:val="Hyperlink"/>
                <w:noProof/>
              </w:rPr>
              <w:t>Appendix 2 – How do I find out my zone?</w:t>
            </w:r>
            <w:r w:rsidR="001217EA">
              <w:rPr>
                <w:noProof/>
                <w:webHidden/>
              </w:rPr>
              <w:tab/>
            </w:r>
            <w:r w:rsidR="001217EA">
              <w:rPr>
                <w:noProof/>
                <w:webHidden/>
              </w:rPr>
              <w:fldChar w:fldCharType="begin"/>
            </w:r>
            <w:r w:rsidR="001217EA">
              <w:rPr>
                <w:noProof/>
                <w:webHidden/>
              </w:rPr>
              <w:instrText xml:space="preserve"> PAGEREF _Toc135294987 \h </w:instrText>
            </w:r>
            <w:r w:rsidR="001217EA">
              <w:rPr>
                <w:noProof/>
                <w:webHidden/>
              </w:rPr>
            </w:r>
            <w:r w:rsidR="001217EA">
              <w:rPr>
                <w:noProof/>
                <w:webHidden/>
              </w:rPr>
              <w:fldChar w:fldCharType="separate"/>
            </w:r>
            <w:r w:rsidR="004B6048">
              <w:rPr>
                <w:noProof/>
                <w:webHidden/>
              </w:rPr>
              <w:t>24</w:t>
            </w:r>
            <w:r w:rsidR="001217EA">
              <w:rPr>
                <w:noProof/>
                <w:webHidden/>
              </w:rPr>
              <w:fldChar w:fldCharType="end"/>
            </w:r>
          </w:hyperlink>
        </w:p>
        <w:p w14:paraId="1FA16F9F" w14:textId="6411EC5D"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0F43F7FD" w14:textId="77777777" w:rsidR="00964B22" w:rsidRPr="002F2780" w:rsidRDefault="00964B22" w:rsidP="00964B22">
      <w:pPr>
        <w:sectPr w:rsidR="00964B22" w:rsidRPr="002F2780" w:rsidSect="00044F93">
          <w:headerReference w:type="even" r:id="rId12"/>
          <w:headerReference w:type="default" r:id="rId13"/>
          <w:headerReference w:type="first" r:id="rId14"/>
          <w:footerReference w:type="first" r:id="rId15"/>
          <w:pgSz w:w="11906" w:h="16838" w:code="9"/>
          <w:pgMar w:top="794" w:right="794" w:bottom="794" w:left="794" w:header="567" w:footer="567" w:gutter="0"/>
          <w:cols w:space="708"/>
          <w:titlePg/>
          <w:docGrid w:linePitch="360"/>
        </w:sectPr>
      </w:pPr>
    </w:p>
    <w:p w14:paraId="3D8D547D" w14:textId="1C962B1E" w:rsidR="00901059" w:rsidRPr="00045C7F" w:rsidRDefault="00F55776" w:rsidP="00045C7F">
      <w:pPr>
        <w:pStyle w:val="Heading1"/>
      </w:pPr>
      <w:bookmarkStart w:id="0" w:name="_Toc135294917"/>
      <w:r w:rsidRPr="00045C7F">
        <w:lastRenderedPageBreak/>
        <w:t>Introduction</w:t>
      </w:r>
      <w:bookmarkEnd w:id="0"/>
    </w:p>
    <w:p w14:paraId="26A281D5" w14:textId="77777777" w:rsidR="00F55776" w:rsidRDefault="00F55776" w:rsidP="00C516D2">
      <w:pPr>
        <w:rPr>
          <w:lang w:eastAsia="en-AU"/>
        </w:rPr>
      </w:pPr>
      <w:r>
        <w:rPr>
          <w:lang w:eastAsia="en-AU"/>
        </w:rPr>
        <w:t>This document aims to provide clear guidance to parents and guardians, students, schools and departmental staff on the interpretation and application of the Student Assistance Schemes policy (the policy).</w:t>
      </w:r>
    </w:p>
    <w:p w14:paraId="0E97678B" w14:textId="77777777" w:rsidR="00F55776" w:rsidRPr="00045C7F" w:rsidRDefault="00F55776" w:rsidP="00045C7F">
      <w:pPr>
        <w:pStyle w:val="Heading1"/>
      </w:pPr>
      <w:bookmarkStart w:id="1" w:name="_Toc125989894"/>
      <w:bookmarkStart w:id="2" w:name="_Toc135294918"/>
      <w:r w:rsidRPr="00045C7F">
        <w:t>Student assistance schemes</w:t>
      </w:r>
      <w:bookmarkEnd w:id="1"/>
      <w:bookmarkEnd w:id="2"/>
    </w:p>
    <w:p w14:paraId="616BE76E" w14:textId="2F9719FC" w:rsidR="00F55776" w:rsidRDefault="00F55776" w:rsidP="00F55776">
      <w:pPr>
        <w:rPr>
          <w:lang w:eastAsia="en-AU"/>
        </w:rPr>
      </w:pPr>
      <w:r>
        <w:rPr>
          <w:lang w:eastAsia="en-AU"/>
        </w:rPr>
        <w:t xml:space="preserve">The Student </w:t>
      </w:r>
      <w:r w:rsidR="00045C7F">
        <w:rPr>
          <w:lang w:eastAsia="en-AU"/>
        </w:rPr>
        <w:t xml:space="preserve">assistance schemes </w:t>
      </w:r>
      <w:r>
        <w:rPr>
          <w:lang w:eastAsia="en-AU"/>
        </w:rPr>
        <w:t>offer some financial assistance for eligible geographically isolated students whose main place of residence is the N</w:t>
      </w:r>
      <w:r w:rsidR="00045C7F">
        <w:rPr>
          <w:lang w:eastAsia="en-AU"/>
        </w:rPr>
        <w:t xml:space="preserve">orthern </w:t>
      </w:r>
      <w:r>
        <w:rPr>
          <w:lang w:eastAsia="en-AU"/>
        </w:rPr>
        <w:t>T</w:t>
      </w:r>
      <w:r w:rsidR="00045C7F">
        <w:rPr>
          <w:lang w:eastAsia="en-AU"/>
        </w:rPr>
        <w:t>erritory</w:t>
      </w:r>
      <w:r w:rsidR="008C0514">
        <w:rPr>
          <w:lang w:eastAsia="en-AU"/>
        </w:rPr>
        <w:t xml:space="preserve"> (NT)</w:t>
      </w:r>
      <w:r>
        <w:rPr>
          <w:lang w:eastAsia="en-AU"/>
        </w:rPr>
        <w:t>.</w:t>
      </w:r>
    </w:p>
    <w:p w14:paraId="039A600D" w14:textId="77777777" w:rsidR="00F55776" w:rsidRDefault="00F55776" w:rsidP="00F55776">
      <w:pPr>
        <w:rPr>
          <w:lang w:eastAsia="en-AU"/>
        </w:rPr>
      </w:pPr>
      <w:r>
        <w:rPr>
          <w:lang w:eastAsia="en-AU"/>
        </w:rPr>
        <w:t>Financial assistance may be available to help geographically isolated families whose child or children live away from home to attend school, college or university, access distance education or who need financial assistance for daily transport to and from school each day.</w:t>
      </w:r>
    </w:p>
    <w:p w14:paraId="54637437" w14:textId="65F51986" w:rsidR="00F55776" w:rsidRDefault="00F55776" w:rsidP="00F55776">
      <w:pPr>
        <w:rPr>
          <w:lang w:eastAsia="en-AU"/>
        </w:rPr>
      </w:pPr>
      <w:r>
        <w:rPr>
          <w:lang w:eastAsia="en-AU"/>
        </w:rPr>
        <w:t xml:space="preserve">Each scheme and allowance </w:t>
      </w:r>
      <w:proofErr w:type="gramStart"/>
      <w:r>
        <w:rPr>
          <w:lang w:eastAsia="en-AU"/>
        </w:rPr>
        <w:t>caters</w:t>
      </w:r>
      <w:proofErr w:type="gramEnd"/>
      <w:r>
        <w:rPr>
          <w:lang w:eastAsia="en-AU"/>
        </w:rPr>
        <w:t xml:space="preserve"> for the needs of different students and has different conditions.</w:t>
      </w:r>
    </w:p>
    <w:p w14:paraId="066E433E" w14:textId="77777777" w:rsidR="00F55776" w:rsidRPr="00045C7F" w:rsidRDefault="00F55776" w:rsidP="00045C7F">
      <w:pPr>
        <w:pStyle w:val="Heading2"/>
      </w:pPr>
      <w:bookmarkStart w:id="3" w:name="_Toc124440889"/>
      <w:bookmarkStart w:id="4" w:name="_Toc121486680"/>
      <w:bookmarkStart w:id="5" w:name="_Toc124440890"/>
      <w:bookmarkStart w:id="6" w:name="_Toc121486681"/>
      <w:bookmarkStart w:id="7" w:name="_Toc124440891"/>
      <w:bookmarkStart w:id="8" w:name="_Toc121486683"/>
      <w:bookmarkStart w:id="9" w:name="_Toc124440893"/>
      <w:bookmarkStart w:id="10" w:name="_Toc125989895"/>
      <w:bookmarkStart w:id="11" w:name="_Toc135294919"/>
      <w:bookmarkEnd w:id="3"/>
      <w:bookmarkEnd w:id="4"/>
      <w:bookmarkEnd w:id="5"/>
      <w:bookmarkEnd w:id="6"/>
      <w:bookmarkEnd w:id="7"/>
      <w:bookmarkEnd w:id="8"/>
      <w:bookmarkEnd w:id="9"/>
      <w:r w:rsidRPr="00045C7F">
        <w:t>Boarding</w:t>
      </w:r>
      <w:bookmarkEnd w:id="10"/>
      <w:bookmarkEnd w:id="11"/>
    </w:p>
    <w:p w14:paraId="4F164C28" w14:textId="052EB71F" w:rsidR="00F55776" w:rsidRDefault="00F55776" w:rsidP="00F55776">
      <w:pPr>
        <w:rPr>
          <w:lang w:eastAsia="en-AU"/>
        </w:rPr>
      </w:pPr>
      <w:r>
        <w:rPr>
          <w:lang w:eastAsia="en-AU"/>
        </w:rPr>
        <w:t xml:space="preserve">These schemes and allowances are available to geographically isolated students who must live away from home to attend school in the </w:t>
      </w:r>
      <w:r w:rsidR="008C0514">
        <w:rPr>
          <w:lang w:eastAsia="en-AU"/>
        </w:rPr>
        <w:t>NT</w:t>
      </w:r>
      <w:r>
        <w:rPr>
          <w:lang w:eastAsia="en-AU"/>
        </w:rPr>
        <w:t xml:space="preserve"> or interstate</w:t>
      </w:r>
      <w:r w:rsidR="00045C7F">
        <w:rPr>
          <w:lang w:eastAsia="en-AU"/>
        </w:rPr>
        <w:t>.</w:t>
      </w:r>
    </w:p>
    <w:p w14:paraId="257481EF" w14:textId="77777777" w:rsidR="00F55776" w:rsidRDefault="00F55776" w:rsidP="00F55776">
      <w:pPr>
        <w:pStyle w:val="Heading3"/>
      </w:pPr>
      <w:bookmarkStart w:id="12" w:name="_Toc125989896"/>
      <w:bookmarkStart w:id="13" w:name="_Toc135294920"/>
      <w:r>
        <w:t>Within the Northern Territory</w:t>
      </w:r>
      <w:bookmarkEnd w:id="12"/>
      <w:bookmarkEnd w:id="13"/>
    </w:p>
    <w:p w14:paraId="01A97AC8" w14:textId="0E9EEC11" w:rsidR="00F55776" w:rsidRDefault="008C0514" w:rsidP="00045C7F">
      <w:pPr>
        <w:pStyle w:val="ListParagraph"/>
        <w:numPr>
          <w:ilvl w:val="0"/>
          <w:numId w:val="16"/>
        </w:numPr>
        <w:rPr>
          <w:lang w:eastAsia="en-AU"/>
        </w:rPr>
      </w:pPr>
      <w:r>
        <w:rPr>
          <w:lang w:eastAsia="en-AU"/>
        </w:rPr>
        <w:t xml:space="preserve">isolated </w:t>
      </w:r>
      <w:proofErr w:type="gramStart"/>
      <w:r>
        <w:rPr>
          <w:lang w:eastAsia="en-AU"/>
        </w:rPr>
        <w:t>students</w:t>
      </w:r>
      <w:proofErr w:type="gramEnd"/>
      <w:r>
        <w:rPr>
          <w:lang w:eastAsia="en-AU"/>
        </w:rPr>
        <w:t xml:space="preserve"> education allowance for boarding facilities</w:t>
      </w:r>
    </w:p>
    <w:p w14:paraId="5DD7ECAC" w14:textId="1E1B0BC3" w:rsidR="00F55776" w:rsidRDefault="008C0514" w:rsidP="00C516D2">
      <w:pPr>
        <w:pStyle w:val="ListParagraph"/>
        <w:numPr>
          <w:ilvl w:val="0"/>
          <w:numId w:val="16"/>
        </w:numPr>
        <w:spacing w:after="200"/>
        <w:rPr>
          <w:lang w:eastAsia="en-AU"/>
        </w:rPr>
      </w:pPr>
      <w:r>
        <w:rPr>
          <w:lang w:eastAsia="en-AU"/>
        </w:rPr>
        <w:t>intrastate boarding allowance.</w:t>
      </w:r>
    </w:p>
    <w:p w14:paraId="3F9F6E28" w14:textId="77777777" w:rsidR="00F55776" w:rsidRDefault="00F55776" w:rsidP="00F55776">
      <w:pPr>
        <w:pStyle w:val="Heading3"/>
      </w:pPr>
      <w:bookmarkStart w:id="14" w:name="_Toc125989897"/>
      <w:bookmarkStart w:id="15" w:name="_Toc135294921"/>
      <w:r>
        <w:t>Interstate</w:t>
      </w:r>
      <w:bookmarkEnd w:id="14"/>
      <w:bookmarkEnd w:id="15"/>
    </w:p>
    <w:p w14:paraId="6251DA82" w14:textId="19853F61" w:rsidR="00F55776" w:rsidRDefault="008C0514" w:rsidP="00045C7F">
      <w:pPr>
        <w:pStyle w:val="ListParagraph"/>
        <w:numPr>
          <w:ilvl w:val="0"/>
          <w:numId w:val="17"/>
        </w:numPr>
        <w:spacing w:after="200"/>
        <w:rPr>
          <w:lang w:eastAsia="en-AU"/>
        </w:rPr>
      </w:pPr>
      <w:r>
        <w:rPr>
          <w:lang w:eastAsia="en-AU"/>
        </w:rPr>
        <w:t xml:space="preserve">interstate </w:t>
      </w:r>
      <w:r w:rsidR="00F55776">
        <w:rPr>
          <w:lang w:eastAsia="en-AU"/>
        </w:rPr>
        <w:t>boarding allowance.</w:t>
      </w:r>
    </w:p>
    <w:p w14:paraId="09DBBAC1" w14:textId="564D82A7" w:rsidR="00F55776" w:rsidRDefault="00F55776" w:rsidP="00F55776">
      <w:pPr>
        <w:rPr>
          <w:lang w:eastAsia="en-AU"/>
        </w:rPr>
      </w:pPr>
      <w:r>
        <w:rPr>
          <w:lang w:eastAsia="en-AU"/>
        </w:rPr>
        <w:t xml:space="preserve">Further information and conditions of the above schemes can be found in </w:t>
      </w:r>
      <w:hyperlink w:anchor="_Boarding" w:history="1">
        <w:r>
          <w:rPr>
            <w:rStyle w:val="Hyperlink"/>
            <w:lang w:eastAsia="en-AU"/>
          </w:rPr>
          <w:t>Boarding</w:t>
        </w:r>
      </w:hyperlink>
      <w:r w:rsidRPr="00780D12">
        <w:rPr>
          <w:lang w:eastAsia="en-AU"/>
        </w:rPr>
        <w:t>.</w:t>
      </w:r>
    </w:p>
    <w:p w14:paraId="4D983C61" w14:textId="77777777" w:rsidR="00F55776" w:rsidRPr="00045C7F" w:rsidRDefault="00F55776" w:rsidP="00045C7F">
      <w:pPr>
        <w:pStyle w:val="Heading2"/>
      </w:pPr>
      <w:bookmarkStart w:id="16" w:name="_Toc125989898"/>
      <w:bookmarkStart w:id="17" w:name="_Toc135294922"/>
      <w:r w:rsidRPr="00045C7F">
        <w:t>Daily transport to and from school</w:t>
      </w:r>
      <w:bookmarkEnd w:id="16"/>
      <w:bookmarkEnd w:id="17"/>
    </w:p>
    <w:p w14:paraId="64512CE7" w14:textId="77777777" w:rsidR="00F55776" w:rsidRDefault="00F55776" w:rsidP="00045C7F">
      <w:pPr>
        <w:spacing w:after="120"/>
        <w:rPr>
          <w:lang w:eastAsia="en-AU"/>
        </w:rPr>
      </w:pPr>
      <w:r>
        <w:rPr>
          <w:lang w:eastAsia="en-AU"/>
        </w:rPr>
        <w:t>This scheme is available to help geographically isolated students with daily transport to and from school:</w:t>
      </w:r>
    </w:p>
    <w:p w14:paraId="193487B1" w14:textId="77777777" w:rsidR="00F55776" w:rsidRDefault="00F55776" w:rsidP="00045C7F">
      <w:pPr>
        <w:pStyle w:val="ListParagraph"/>
        <w:numPr>
          <w:ilvl w:val="0"/>
          <w:numId w:val="10"/>
        </w:numPr>
        <w:spacing w:after="200"/>
        <w:rPr>
          <w:lang w:eastAsia="en-AU"/>
        </w:rPr>
      </w:pPr>
      <w:r>
        <w:rPr>
          <w:lang w:eastAsia="en-AU"/>
        </w:rPr>
        <w:t>remote transit subsidy.</w:t>
      </w:r>
    </w:p>
    <w:p w14:paraId="1661B11D" w14:textId="38E085F6" w:rsidR="00F55776" w:rsidRDefault="00F55776" w:rsidP="00F55776">
      <w:pPr>
        <w:rPr>
          <w:lang w:eastAsia="en-AU"/>
        </w:rPr>
      </w:pPr>
      <w:r>
        <w:rPr>
          <w:lang w:eastAsia="en-AU"/>
        </w:rPr>
        <w:t xml:space="preserve">Further information and conditions of the above scheme can be found in </w:t>
      </w:r>
      <w:hyperlink w:anchor="_Toc112161993" w:history="1">
        <w:r w:rsidRPr="00DA5F7F">
          <w:rPr>
            <w:rStyle w:val="Hyperlink"/>
            <w:lang w:eastAsia="en-AU"/>
          </w:rPr>
          <w:t>Daily transport to and from school</w:t>
        </w:r>
      </w:hyperlink>
      <w:r>
        <w:rPr>
          <w:lang w:eastAsia="en-AU"/>
        </w:rPr>
        <w:t>.</w:t>
      </w:r>
    </w:p>
    <w:p w14:paraId="3CD46453" w14:textId="77777777" w:rsidR="00F55776" w:rsidRPr="00780D12" w:rsidRDefault="00F55776" w:rsidP="00F55776">
      <w:pPr>
        <w:pStyle w:val="Heading2"/>
      </w:pPr>
      <w:bookmarkStart w:id="18" w:name="_Toc121486688"/>
      <w:bookmarkStart w:id="19" w:name="_Toc124440898"/>
      <w:bookmarkStart w:id="20" w:name="_Toc125989899"/>
      <w:bookmarkStart w:id="21" w:name="_Toc135294923"/>
      <w:bookmarkEnd w:id="18"/>
      <w:bookmarkEnd w:id="19"/>
      <w:r w:rsidRPr="00780D12">
        <w:t>Distance education</w:t>
      </w:r>
      <w:bookmarkEnd w:id="20"/>
      <w:bookmarkEnd w:id="21"/>
    </w:p>
    <w:p w14:paraId="3B19A63C" w14:textId="77777777" w:rsidR="00F55776" w:rsidRDefault="00F55776" w:rsidP="00045C7F">
      <w:pPr>
        <w:spacing w:after="120"/>
        <w:rPr>
          <w:lang w:eastAsia="en-AU"/>
        </w:rPr>
      </w:pPr>
      <w:r>
        <w:rPr>
          <w:lang w:eastAsia="en-AU"/>
        </w:rPr>
        <w:t>This scheme is available to students who attend a school of the air, Northern Territory School of Distance Education or other correspondence and distance education:</w:t>
      </w:r>
    </w:p>
    <w:p w14:paraId="620B1CB8" w14:textId="7FDF37E2" w:rsidR="00F55776" w:rsidRDefault="00F55776" w:rsidP="00045C7F">
      <w:pPr>
        <w:pStyle w:val="ListParagraph"/>
        <w:numPr>
          <w:ilvl w:val="0"/>
          <w:numId w:val="10"/>
        </w:numPr>
        <w:spacing w:after="200"/>
        <w:rPr>
          <w:lang w:eastAsia="en-AU"/>
        </w:rPr>
      </w:pPr>
      <w:r>
        <w:rPr>
          <w:lang w:eastAsia="en-AU"/>
        </w:rPr>
        <w:t>distance education allowance</w:t>
      </w:r>
      <w:r w:rsidR="00DA5F7F">
        <w:rPr>
          <w:lang w:eastAsia="en-AU"/>
        </w:rPr>
        <w:t>.</w:t>
      </w:r>
    </w:p>
    <w:p w14:paraId="0C4037DE" w14:textId="187FF4CE" w:rsidR="00F55776" w:rsidRDefault="00F55776" w:rsidP="00C516D2">
      <w:pPr>
        <w:rPr>
          <w:lang w:eastAsia="en-AU"/>
        </w:rPr>
      </w:pPr>
      <w:r>
        <w:rPr>
          <w:lang w:eastAsia="en-AU"/>
        </w:rPr>
        <w:t xml:space="preserve">Further information and conditions of the above schemes can be found in </w:t>
      </w:r>
      <w:hyperlink w:anchor="_Distance_education" w:history="1">
        <w:r w:rsidRPr="00CE79CE">
          <w:rPr>
            <w:rStyle w:val="Hyperlink"/>
            <w:lang w:eastAsia="en-AU"/>
          </w:rPr>
          <w:t>Distance education</w:t>
        </w:r>
        <w:r w:rsidRPr="00045C7F">
          <w:rPr>
            <w:rStyle w:val="Hyperlink"/>
            <w:color w:val="auto"/>
            <w:u w:val="none"/>
            <w:lang w:eastAsia="en-AU"/>
          </w:rPr>
          <w:t>.</w:t>
        </w:r>
      </w:hyperlink>
    </w:p>
    <w:p w14:paraId="0A91946C" w14:textId="77777777" w:rsidR="00045C7F" w:rsidRDefault="00045C7F" w:rsidP="00045C7F">
      <w:bookmarkStart w:id="22" w:name="_Toc125989900"/>
      <w:r>
        <w:br w:type="page"/>
      </w:r>
    </w:p>
    <w:p w14:paraId="16AC07A8" w14:textId="7C3B50A4" w:rsidR="00F55776" w:rsidRPr="00780D12" w:rsidRDefault="00F55776" w:rsidP="00F55776">
      <w:pPr>
        <w:pStyle w:val="Heading2"/>
      </w:pPr>
      <w:bookmarkStart w:id="23" w:name="_Toc135294924"/>
      <w:r w:rsidRPr="00780D12">
        <w:lastRenderedPageBreak/>
        <w:t>University or higher education</w:t>
      </w:r>
      <w:bookmarkEnd w:id="22"/>
      <w:bookmarkEnd w:id="23"/>
    </w:p>
    <w:p w14:paraId="60AE80DC" w14:textId="1F6711CD" w:rsidR="00F55776" w:rsidRDefault="00F55776" w:rsidP="00045C7F">
      <w:pPr>
        <w:spacing w:after="120"/>
        <w:rPr>
          <w:lang w:eastAsia="en-AU"/>
        </w:rPr>
      </w:pPr>
      <w:r>
        <w:rPr>
          <w:lang w:eastAsia="en-AU"/>
        </w:rPr>
        <w:t xml:space="preserve">These schemes are available to students who attend university or higher education away from home in the </w:t>
      </w:r>
      <w:r w:rsidR="008C0514">
        <w:rPr>
          <w:lang w:eastAsia="en-AU"/>
        </w:rPr>
        <w:t>NT</w:t>
      </w:r>
      <w:r>
        <w:rPr>
          <w:lang w:eastAsia="en-AU"/>
        </w:rPr>
        <w:t xml:space="preserve"> or interstate:</w:t>
      </w:r>
    </w:p>
    <w:p w14:paraId="2192670B" w14:textId="77777777" w:rsidR="00F55776" w:rsidRDefault="00F55776" w:rsidP="00045C7F">
      <w:pPr>
        <w:pStyle w:val="ListParagraph"/>
        <w:numPr>
          <w:ilvl w:val="0"/>
          <w:numId w:val="18"/>
        </w:numPr>
        <w:rPr>
          <w:lang w:eastAsia="en-AU"/>
        </w:rPr>
      </w:pPr>
      <w:r>
        <w:rPr>
          <w:lang w:eastAsia="en-AU"/>
        </w:rPr>
        <w:t>tertiary fares reimbursement scheme – interstate</w:t>
      </w:r>
    </w:p>
    <w:p w14:paraId="0887D2C9" w14:textId="71236446" w:rsidR="00F55776" w:rsidRDefault="00F55776" w:rsidP="00045C7F">
      <w:pPr>
        <w:pStyle w:val="ListParagraph"/>
        <w:numPr>
          <w:ilvl w:val="0"/>
          <w:numId w:val="18"/>
        </w:numPr>
        <w:spacing w:after="200"/>
        <w:ind w:left="714" w:hanging="357"/>
        <w:rPr>
          <w:lang w:eastAsia="en-AU"/>
        </w:rPr>
      </w:pPr>
      <w:r>
        <w:rPr>
          <w:lang w:eastAsia="en-AU"/>
        </w:rPr>
        <w:t xml:space="preserve">tertiary fares reimbursement scheme – </w:t>
      </w:r>
      <w:r w:rsidR="008C0514">
        <w:rPr>
          <w:lang w:eastAsia="en-AU"/>
        </w:rPr>
        <w:t>NT</w:t>
      </w:r>
      <w:r>
        <w:rPr>
          <w:lang w:eastAsia="en-AU"/>
        </w:rPr>
        <w:t>.</w:t>
      </w:r>
    </w:p>
    <w:p w14:paraId="7E4B25FE" w14:textId="2369907A" w:rsidR="00F55776" w:rsidRDefault="00F55776" w:rsidP="00045C7F">
      <w:pPr>
        <w:rPr>
          <w:lang w:eastAsia="en-AU"/>
        </w:rPr>
      </w:pPr>
      <w:r>
        <w:rPr>
          <w:lang w:eastAsia="en-AU"/>
        </w:rPr>
        <w:t xml:space="preserve">Further information and conditions of the above schemes can be found in </w:t>
      </w:r>
      <w:hyperlink w:anchor="_University_or_higher" w:history="1">
        <w:r>
          <w:rPr>
            <w:rStyle w:val="Hyperlink"/>
            <w:lang w:eastAsia="en-AU"/>
          </w:rPr>
          <w:t>University or higher education</w:t>
        </w:r>
      </w:hyperlink>
      <w:r>
        <w:rPr>
          <w:lang w:eastAsia="en-AU"/>
        </w:rPr>
        <w:t>.</w:t>
      </w:r>
    </w:p>
    <w:p w14:paraId="23FD70B2" w14:textId="77777777" w:rsidR="00F55776" w:rsidRPr="00C516D2" w:rsidRDefault="00F55776" w:rsidP="00C516D2">
      <w:pPr>
        <w:pStyle w:val="Heading1"/>
      </w:pPr>
      <w:bookmarkStart w:id="24" w:name="_Boarding"/>
      <w:bookmarkStart w:id="25" w:name="_Toc125989901"/>
      <w:bookmarkStart w:id="26" w:name="_Toc135294925"/>
      <w:bookmarkEnd w:id="24"/>
      <w:r w:rsidRPr="00C516D2">
        <w:t>Boarding</w:t>
      </w:r>
      <w:bookmarkEnd w:id="25"/>
      <w:bookmarkEnd w:id="26"/>
    </w:p>
    <w:p w14:paraId="4CD91409" w14:textId="77777777" w:rsidR="00F55776" w:rsidRPr="00C516D2" w:rsidRDefault="00F55776" w:rsidP="00C516D2">
      <w:pPr>
        <w:pStyle w:val="Heading2"/>
      </w:pPr>
      <w:bookmarkStart w:id="27" w:name="_Toc125989902"/>
      <w:bookmarkStart w:id="28" w:name="_Toc135294926"/>
      <w:r w:rsidRPr="00C516D2">
        <w:t>Boarding within the Northern Territory</w:t>
      </w:r>
      <w:bookmarkEnd w:id="27"/>
      <w:bookmarkEnd w:id="28"/>
    </w:p>
    <w:p w14:paraId="3EE28007" w14:textId="48B44201" w:rsidR="00F55776" w:rsidRDefault="00F55776" w:rsidP="00F55776">
      <w:pPr>
        <w:rPr>
          <w:lang w:eastAsia="en-AU"/>
        </w:rPr>
      </w:pPr>
      <w:r>
        <w:rPr>
          <w:lang w:eastAsia="en-AU"/>
        </w:rPr>
        <w:t xml:space="preserve">The following schemes or allowances may be available to assist families of eligible students that are required to live away from home to attend a </w:t>
      </w:r>
      <w:r w:rsidR="008C0514">
        <w:rPr>
          <w:lang w:eastAsia="en-AU"/>
        </w:rPr>
        <w:t>NT</w:t>
      </w:r>
      <w:r>
        <w:rPr>
          <w:lang w:eastAsia="en-AU"/>
        </w:rPr>
        <w:t xml:space="preserve"> school on a daily basis.</w:t>
      </w:r>
    </w:p>
    <w:p w14:paraId="12564F75" w14:textId="77777777" w:rsidR="00F55776" w:rsidRPr="008C0514" w:rsidRDefault="00F55776" w:rsidP="008C0514">
      <w:pPr>
        <w:pStyle w:val="Heading3"/>
      </w:pPr>
      <w:bookmarkStart w:id="29" w:name="_Isolated_students_education"/>
      <w:bookmarkStart w:id="30" w:name="_Toc125989903"/>
      <w:bookmarkStart w:id="31" w:name="_Toc135294927"/>
      <w:bookmarkEnd w:id="29"/>
      <w:r w:rsidRPr="008C0514">
        <w:t xml:space="preserve">Isolated </w:t>
      </w:r>
      <w:proofErr w:type="gramStart"/>
      <w:r w:rsidRPr="008C0514">
        <w:t>students</w:t>
      </w:r>
      <w:proofErr w:type="gramEnd"/>
      <w:r w:rsidRPr="008C0514">
        <w:t xml:space="preserve"> education allowance - for boarding facilities</w:t>
      </w:r>
      <w:bookmarkEnd w:id="30"/>
      <w:bookmarkEnd w:id="31"/>
    </w:p>
    <w:p w14:paraId="1432F6DA" w14:textId="728EEF61" w:rsidR="00F55776" w:rsidRDefault="00F55776" w:rsidP="00F55776">
      <w:pPr>
        <w:rPr>
          <w:lang w:eastAsia="en-AU"/>
        </w:rPr>
      </w:pPr>
      <w:r>
        <w:rPr>
          <w:lang w:eastAsia="en-AU"/>
        </w:rPr>
        <w:t>The allowance is paid directly to boarding facilities and aims to assist with increasing access for families to well</w:t>
      </w:r>
      <w:r>
        <w:rPr>
          <w:lang w:eastAsia="en-AU"/>
        </w:rPr>
        <w:noBreakHyphen/>
        <w:t xml:space="preserve">supervised educational opportunities for primary, middle and senior school students who are required to board away from home in an </w:t>
      </w:r>
      <w:r w:rsidR="008C0514">
        <w:rPr>
          <w:lang w:eastAsia="en-AU"/>
        </w:rPr>
        <w:t>NT</w:t>
      </w:r>
      <w:r>
        <w:rPr>
          <w:lang w:eastAsia="en-AU"/>
        </w:rPr>
        <w:t xml:space="preserve"> boarding facility. The allowance is not a provision to offset the cost of boarding accommodation.</w:t>
      </w:r>
    </w:p>
    <w:p w14:paraId="0234B748" w14:textId="77777777" w:rsidR="00F55776" w:rsidRPr="008C0514" w:rsidRDefault="00F55776" w:rsidP="008C0514">
      <w:pPr>
        <w:pStyle w:val="Heading4"/>
      </w:pPr>
      <w:bookmarkStart w:id="32" w:name="_Toc125989904"/>
      <w:bookmarkStart w:id="33" w:name="_Toc135294928"/>
      <w:r w:rsidRPr="008C0514">
        <w:t>Conditions of the scheme</w:t>
      </w:r>
      <w:bookmarkEnd w:id="32"/>
      <w:bookmarkEnd w:id="33"/>
    </w:p>
    <w:p w14:paraId="3B67ED78" w14:textId="23D84FEB" w:rsidR="00F55776" w:rsidRDefault="008C0514" w:rsidP="008C0514">
      <w:pPr>
        <w:pStyle w:val="ListParagraph"/>
        <w:numPr>
          <w:ilvl w:val="0"/>
          <w:numId w:val="19"/>
        </w:numPr>
        <w:rPr>
          <w:lang w:eastAsia="en-AU"/>
        </w:rPr>
      </w:pPr>
      <w:r>
        <w:rPr>
          <w:lang w:eastAsia="en-AU"/>
        </w:rPr>
        <w:t xml:space="preserve">the </w:t>
      </w:r>
      <w:r w:rsidR="00F55776">
        <w:rPr>
          <w:lang w:eastAsia="en-AU"/>
        </w:rPr>
        <w:t xml:space="preserve">student’s custodial parent or guardian must be a resident of the </w:t>
      </w:r>
      <w:r w:rsidR="00045C7F">
        <w:rPr>
          <w:lang w:eastAsia="en-AU"/>
        </w:rPr>
        <w:t>Northern Territory</w:t>
      </w:r>
    </w:p>
    <w:p w14:paraId="1D0DE3CC" w14:textId="1B3BFB4B" w:rsidR="00F55776" w:rsidRDefault="008C0514" w:rsidP="008C0514">
      <w:pPr>
        <w:pStyle w:val="ListParagraph"/>
        <w:numPr>
          <w:ilvl w:val="0"/>
          <w:numId w:val="19"/>
        </w:numPr>
        <w:spacing w:after="200"/>
        <w:rPr>
          <w:lang w:eastAsia="en-AU"/>
        </w:rPr>
      </w:pPr>
      <w:r>
        <w:rPr>
          <w:lang w:eastAsia="en-AU"/>
        </w:rPr>
        <w:t xml:space="preserve">the </w:t>
      </w:r>
      <w:r w:rsidR="00F55776">
        <w:rPr>
          <w:lang w:eastAsia="en-AU"/>
        </w:rPr>
        <w:t xml:space="preserve">student must be attending an </w:t>
      </w:r>
      <w:r>
        <w:rPr>
          <w:lang w:eastAsia="en-AU"/>
        </w:rPr>
        <w:t>NT</w:t>
      </w:r>
      <w:r w:rsidR="00F55776">
        <w:rPr>
          <w:lang w:eastAsia="en-AU"/>
        </w:rPr>
        <w:t xml:space="preserve"> primary, middle or senior school.</w:t>
      </w:r>
    </w:p>
    <w:p w14:paraId="38E8D35D" w14:textId="77777777" w:rsidR="00F55776" w:rsidRPr="008C0514" w:rsidRDefault="00F55776" w:rsidP="008C0514">
      <w:pPr>
        <w:pStyle w:val="Heading4"/>
      </w:pPr>
      <w:bookmarkStart w:id="34" w:name="_Toc125989905"/>
      <w:bookmarkStart w:id="35" w:name="_Toc135294929"/>
      <w:r w:rsidRPr="008C0514">
        <w:t>Who can claim</w:t>
      </w:r>
      <w:bookmarkEnd w:id="34"/>
      <w:bookmarkEnd w:id="35"/>
    </w:p>
    <w:p w14:paraId="570170D9" w14:textId="3C7EBBAB" w:rsidR="00F55776" w:rsidRDefault="00F55776" w:rsidP="008C0514">
      <w:pPr>
        <w:pStyle w:val="ListParagraph"/>
        <w:numPr>
          <w:ilvl w:val="0"/>
          <w:numId w:val="20"/>
        </w:numPr>
        <w:rPr>
          <w:lang w:eastAsia="en-AU"/>
        </w:rPr>
      </w:pPr>
      <w:r>
        <w:rPr>
          <w:lang w:eastAsia="en-AU"/>
        </w:rPr>
        <w:t>NT boarding facilities offering specific assistance in the areas of homework supervision and recreational and social development to boarding students</w:t>
      </w:r>
    </w:p>
    <w:p w14:paraId="6D531B68" w14:textId="146320CE" w:rsidR="00F55776" w:rsidRDefault="008C0514" w:rsidP="008C0514">
      <w:pPr>
        <w:pStyle w:val="ListParagraph"/>
        <w:numPr>
          <w:ilvl w:val="0"/>
          <w:numId w:val="20"/>
        </w:numPr>
        <w:spacing w:after="200"/>
        <w:rPr>
          <w:lang w:eastAsia="en-AU"/>
        </w:rPr>
      </w:pPr>
      <w:r>
        <w:rPr>
          <w:lang w:eastAsia="en-AU"/>
        </w:rPr>
        <w:t xml:space="preserve">students </w:t>
      </w:r>
      <w:r w:rsidR="00F55776">
        <w:rPr>
          <w:lang w:eastAsia="en-AU"/>
        </w:rPr>
        <w:t xml:space="preserve">must be approved for Basic </w:t>
      </w:r>
      <w:r>
        <w:rPr>
          <w:lang w:eastAsia="en-AU"/>
        </w:rPr>
        <w:t xml:space="preserve">boarding allowance </w:t>
      </w:r>
      <w:r w:rsidR="00F55776">
        <w:rPr>
          <w:lang w:eastAsia="en-AU"/>
        </w:rPr>
        <w:t>under the Australian Government’s Assistance for Isolated Children (AIC) scheme.</w:t>
      </w:r>
    </w:p>
    <w:p w14:paraId="284F582C" w14:textId="77777777" w:rsidR="00F55776" w:rsidRPr="008C0514" w:rsidRDefault="00F55776" w:rsidP="008C0514">
      <w:pPr>
        <w:pStyle w:val="Heading4"/>
      </w:pPr>
      <w:bookmarkStart w:id="36" w:name="_Toc125989906"/>
      <w:bookmarkStart w:id="37" w:name="_Toc135294930"/>
      <w:r w:rsidRPr="008C0514">
        <w:t>How to claim</w:t>
      </w:r>
      <w:bookmarkEnd w:id="36"/>
      <w:bookmarkEnd w:id="37"/>
    </w:p>
    <w:p w14:paraId="06F65F56" w14:textId="5A0E0428" w:rsidR="00F55776" w:rsidRPr="007F3A35" w:rsidRDefault="008C0514" w:rsidP="008C0514">
      <w:pPr>
        <w:pStyle w:val="ListParagraph"/>
        <w:numPr>
          <w:ilvl w:val="0"/>
          <w:numId w:val="21"/>
        </w:numPr>
        <w:rPr>
          <w:lang w:eastAsia="en-AU"/>
        </w:rPr>
      </w:pPr>
      <w:r w:rsidRPr="007F3A35">
        <w:rPr>
          <w:lang w:eastAsia="en-AU"/>
        </w:rPr>
        <w:t>boarding facilities must complete the</w:t>
      </w:r>
      <w:r>
        <w:rPr>
          <w:lang w:eastAsia="en-AU"/>
        </w:rPr>
        <w:t xml:space="preserve"> geographically</w:t>
      </w:r>
      <w:r w:rsidRPr="007F3A35">
        <w:rPr>
          <w:lang w:eastAsia="en-AU"/>
        </w:rPr>
        <w:t xml:space="preserve"> isolated </w:t>
      </w:r>
      <w:proofErr w:type="gramStart"/>
      <w:r w:rsidRPr="007F3A35">
        <w:rPr>
          <w:lang w:eastAsia="en-AU"/>
        </w:rPr>
        <w:t>students</w:t>
      </w:r>
      <w:proofErr w:type="gramEnd"/>
      <w:r w:rsidRPr="007F3A35">
        <w:rPr>
          <w:lang w:eastAsia="en-AU"/>
        </w:rPr>
        <w:t xml:space="preserve"> education allowance claim form</w:t>
      </w:r>
    </w:p>
    <w:p w14:paraId="34B4276E" w14:textId="49265118" w:rsidR="00F55776" w:rsidRPr="007F3A35" w:rsidRDefault="008C0514" w:rsidP="008C0514">
      <w:pPr>
        <w:pStyle w:val="ListParagraph"/>
        <w:numPr>
          <w:ilvl w:val="0"/>
          <w:numId w:val="21"/>
        </w:numPr>
        <w:rPr>
          <w:lang w:eastAsia="en-AU"/>
        </w:rPr>
      </w:pPr>
      <w:r w:rsidRPr="007F3A35">
        <w:rPr>
          <w:lang w:eastAsia="en-AU"/>
        </w:rPr>
        <w:t xml:space="preserve">claim forms must be submitted each </w:t>
      </w:r>
      <w:r w:rsidR="00F55776">
        <w:rPr>
          <w:lang w:eastAsia="en-AU"/>
        </w:rPr>
        <w:t>s</w:t>
      </w:r>
      <w:r w:rsidR="00F55776" w:rsidRPr="007F3A35">
        <w:rPr>
          <w:lang w:eastAsia="en-AU"/>
        </w:rPr>
        <w:t>emester by the following dates:</w:t>
      </w:r>
    </w:p>
    <w:p w14:paraId="7E5981D8" w14:textId="362A9DFE" w:rsidR="00F55776" w:rsidRPr="00A84F0C" w:rsidRDefault="008C0514" w:rsidP="00760ECC">
      <w:pPr>
        <w:pStyle w:val="ListParagraph"/>
        <w:numPr>
          <w:ilvl w:val="1"/>
          <w:numId w:val="46"/>
        </w:numPr>
        <w:ind w:left="1276"/>
        <w:rPr>
          <w:lang w:eastAsia="en-AU"/>
        </w:rPr>
      </w:pPr>
      <w:r w:rsidRPr="00A84F0C">
        <w:rPr>
          <w:lang w:eastAsia="en-AU"/>
        </w:rPr>
        <w:t xml:space="preserve">semester </w:t>
      </w:r>
      <w:r w:rsidR="00F55776" w:rsidRPr="00A84F0C">
        <w:rPr>
          <w:lang w:eastAsia="en-AU"/>
        </w:rPr>
        <w:t xml:space="preserve">1 claims due </w:t>
      </w:r>
      <w:r w:rsidR="00F55776">
        <w:rPr>
          <w:lang w:eastAsia="en-AU"/>
        </w:rPr>
        <w:t>in</w:t>
      </w:r>
      <w:r w:rsidRPr="00A84F0C">
        <w:rPr>
          <w:lang w:eastAsia="en-AU"/>
        </w:rPr>
        <w:t xml:space="preserve"> July; and</w:t>
      </w:r>
    </w:p>
    <w:p w14:paraId="4AD74855" w14:textId="64F26C08" w:rsidR="00F55776" w:rsidRPr="00A84F0C" w:rsidRDefault="008C0514" w:rsidP="00760ECC">
      <w:pPr>
        <w:pStyle w:val="ListParagraph"/>
        <w:numPr>
          <w:ilvl w:val="1"/>
          <w:numId w:val="46"/>
        </w:numPr>
        <w:ind w:left="1276"/>
        <w:rPr>
          <w:lang w:eastAsia="en-AU"/>
        </w:rPr>
      </w:pPr>
      <w:r w:rsidRPr="00A84F0C">
        <w:rPr>
          <w:lang w:eastAsia="en-AU"/>
        </w:rPr>
        <w:t xml:space="preserve">semester </w:t>
      </w:r>
      <w:r w:rsidR="00F55776" w:rsidRPr="00A84F0C">
        <w:rPr>
          <w:lang w:eastAsia="en-AU"/>
        </w:rPr>
        <w:t xml:space="preserve">2 claims due </w:t>
      </w:r>
      <w:r w:rsidR="00F55776">
        <w:rPr>
          <w:lang w:eastAsia="en-AU"/>
        </w:rPr>
        <w:t>in</w:t>
      </w:r>
      <w:r w:rsidRPr="00A84F0C">
        <w:rPr>
          <w:lang w:eastAsia="en-AU"/>
        </w:rPr>
        <w:t xml:space="preserve"> December</w:t>
      </w:r>
    </w:p>
    <w:p w14:paraId="3FFED14D" w14:textId="09C4B8CC" w:rsidR="00F55776" w:rsidRPr="00A84F0C" w:rsidRDefault="008C0514" w:rsidP="008C0514">
      <w:pPr>
        <w:pStyle w:val="ListParagraph"/>
        <w:numPr>
          <w:ilvl w:val="0"/>
          <w:numId w:val="21"/>
        </w:numPr>
        <w:rPr>
          <w:lang w:eastAsia="en-AU"/>
        </w:rPr>
      </w:pPr>
      <w:r w:rsidRPr="00A84F0C">
        <w:rPr>
          <w:lang w:eastAsia="en-AU"/>
        </w:rPr>
        <w:t>the following supporting information must be su</w:t>
      </w:r>
      <w:r w:rsidR="00F55776" w:rsidRPr="00A84F0C">
        <w:rPr>
          <w:lang w:eastAsia="en-AU"/>
        </w:rPr>
        <w:t>bmitted with each claim:</w:t>
      </w:r>
    </w:p>
    <w:p w14:paraId="2DB04A72" w14:textId="15C56FBF" w:rsidR="00F55776" w:rsidRPr="00A84F0C" w:rsidRDefault="008C0514" w:rsidP="00760ECC">
      <w:pPr>
        <w:pStyle w:val="ListParagraph"/>
        <w:numPr>
          <w:ilvl w:val="0"/>
          <w:numId w:val="47"/>
        </w:numPr>
        <w:ind w:left="1276"/>
        <w:rPr>
          <w:lang w:eastAsia="en-AU"/>
        </w:rPr>
      </w:pPr>
      <w:r w:rsidRPr="00A84F0C">
        <w:rPr>
          <w:lang w:eastAsia="en-AU"/>
        </w:rPr>
        <w:t>the student’s current AIC Basic Boarding Allowance statement</w:t>
      </w:r>
    </w:p>
    <w:p w14:paraId="311F9583" w14:textId="77777777" w:rsidR="008C0514" w:rsidRDefault="008C0514" w:rsidP="00760ECC">
      <w:pPr>
        <w:pStyle w:val="ListParagraph"/>
        <w:numPr>
          <w:ilvl w:val="0"/>
          <w:numId w:val="47"/>
        </w:numPr>
        <w:ind w:left="1276"/>
        <w:rPr>
          <w:lang w:eastAsia="en-AU"/>
        </w:rPr>
      </w:pPr>
      <w:r w:rsidRPr="00A84F0C">
        <w:rPr>
          <w:lang w:eastAsia="en-AU"/>
        </w:rPr>
        <w:t xml:space="preserve">attendance details for each student in the format </w:t>
      </w:r>
      <w:hyperlink w:anchor="_Schools" w:history="1">
        <w:r w:rsidR="00F55776" w:rsidRPr="00BC4726">
          <w:rPr>
            <w:rStyle w:val="Hyperlink"/>
          </w:rPr>
          <w:t>s</w:t>
        </w:r>
        <w:r w:rsidR="00F55776" w:rsidRPr="006473A3">
          <w:rPr>
            <w:rStyle w:val="Hyperlink"/>
          </w:rPr>
          <w:t>pecified by the department</w:t>
        </w:r>
      </w:hyperlink>
      <w:r w:rsidR="00F55776" w:rsidRPr="00A84F0C">
        <w:rPr>
          <w:lang w:eastAsia="en-AU"/>
        </w:rPr>
        <w:t>.</w:t>
      </w:r>
      <w:bookmarkStart w:id="38" w:name="_Toc125989907"/>
    </w:p>
    <w:p w14:paraId="5F24B83A" w14:textId="241ABF0A" w:rsidR="008C0514" w:rsidRDefault="008C0514" w:rsidP="003B117A">
      <w:pPr>
        <w:pStyle w:val="ListParagraph"/>
        <w:numPr>
          <w:ilvl w:val="0"/>
          <w:numId w:val="47"/>
        </w:numPr>
        <w:ind w:left="0" w:firstLine="0"/>
        <w:rPr>
          <w:lang w:eastAsia="en-AU"/>
        </w:rPr>
      </w:pPr>
      <w:r>
        <w:rPr>
          <w:lang w:eastAsia="en-AU"/>
        </w:rPr>
        <w:br w:type="page"/>
      </w:r>
    </w:p>
    <w:p w14:paraId="1EBC677B" w14:textId="188F07B7" w:rsidR="00F55776" w:rsidRPr="008C0514" w:rsidRDefault="00F55776" w:rsidP="003C7A7C">
      <w:pPr>
        <w:pStyle w:val="Heading4"/>
        <w:spacing w:before="0"/>
      </w:pPr>
      <w:bookmarkStart w:id="39" w:name="_Toc135294931"/>
      <w:r w:rsidRPr="008C0514">
        <w:lastRenderedPageBreak/>
        <w:t>Allowance value</w:t>
      </w:r>
      <w:bookmarkEnd w:id="38"/>
      <w:bookmarkEnd w:id="39"/>
    </w:p>
    <w:p w14:paraId="3CDAAE6E" w14:textId="7CF13585" w:rsidR="00F55776" w:rsidRPr="00A52AD7" w:rsidRDefault="00F55776" w:rsidP="00F55776">
      <w:pPr>
        <w:rPr>
          <w:highlight w:val="yellow"/>
          <w:lang w:eastAsia="en-AU"/>
        </w:rPr>
      </w:pPr>
      <w:r>
        <w:rPr>
          <w:lang w:eastAsia="en-AU"/>
        </w:rPr>
        <w:t xml:space="preserve">The maximum allowance paid per school year to the boarding facility is provided in </w:t>
      </w:r>
      <w:r w:rsidRPr="00F31BA4">
        <w:rPr>
          <w:lang w:eastAsia="en-AU"/>
        </w:rPr>
        <w:t>Appendix 1 – Student Assistance Scheme unit values</w:t>
      </w:r>
      <w:r w:rsidRPr="000F3F82">
        <w:rPr>
          <w:lang w:eastAsia="en-AU"/>
        </w:rPr>
        <w:t>.</w:t>
      </w:r>
    </w:p>
    <w:p w14:paraId="2C627626" w14:textId="77777777" w:rsidR="00F55776" w:rsidRPr="008C0514" w:rsidRDefault="00F55776" w:rsidP="008C0514">
      <w:pPr>
        <w:pStyle w:val="Heading3"/>
      </w:pPr>
      <w:bookmarkStart w:id="40" w:name="_Toc121486715"/>
      <w:bookmarkStart w:id="41" w:name="_Toc124440925"/>
      <w:bookmarkStart w:id="42" w:name="_Toc121486717"/>
      <w:bookmarkStart w:id="43" w:name="_Toc124440927"/>
      <w:bookmarkStart w:id="44" w:name="_Toc121486725"/>
      <w:bookmarkStart w:id="45" w:name="_Toc124440935"/>
      <w:bookmarkStart w:id="46" w:name="_Toc121486727"/>
      <w:bookmarkStart w:id="47" w:name="_Toc124440937"/>
      <w:bookmarkStart w:id="48" w:name="_Toc121486739"/>
      <w:bookmarkStart w:id="49" w:name="_Toc124440949"/>
      <w:bookmarkStart w:id="50" w:name="_Toc121486757"/>
      <w:bookmarkStart w:id="51" w:name="_Toc124440967"/>
      <w:bookmarkStart w:id="52" w:name="_Toc121486765"/>
      <w:bookmarkStart w:id="53" w:name="_Toc124440975"/>
      <w:bookmarkStart w:id="54" w:name="_Toc121486767"/>
      <w:bookmarkStart w:id="55" w:name="_Toc124440977"/>
      <w:bookmarkStart w:id="56" w:name="_Toc121486773"/>
      <w:bookmarkStart w:id="57" w:name="_Toc124440983"/>
      <w:bookmarkStart w:id="58" w:name="_Intrastate_boarding_allowance"/>
      <w:bookmarkStart w:id="59" w:name="_Toc125989908"/>
      <w:bookmarkStart w:id="60" w:name="_Toc1352949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8C0514">
        <w:t>Intrastate boarding allowance</w:t>
      </w:r>
      <w:bookmarkEnd w:id="59"/>
      <w:bookmarkEnd w:id="60"/>
    </w:p>
    <w:p w14:paraId="585B4E85" w14:textId="77777777" w:rsidR="00F55776" w:rsidRDefault="00F55776" w:rsidP="00F55776">
      <w:pPr>
        <w:rPr>
          <w:lang w:eastAsia="en-AU"/>
        </w:rPr>
      </w:pPr>
      <w:r>
        <w:rPr>
          <w:lang w:eastAsia="en-AU"/>
        </w:rPr>
        <w:t>The allowance aims to provide some financial assistance towards boarding costs for geographically isolated students who must live away from home in order to attend a NT primary, middle or senior school on a daily basis.</w:t>
      </w:r>
    </w:p>
    <w:p w14:paraId="41E01F6E" w14:textId="77777777" w:rsidR="00F55776" w:rsidRPr="008C0514" w:rsidRDefault="00F55776" w:rsidP="008C0514">
      <w:pPr>
        <w:pStyle w:val="Heading4"/>
      </w:pPr>
      <w:bookmarkStart w:id="61" w:name="_Toc125989909"/>
      <w:bookmarkStart w:id="62" w:name="_Toc135294933"/>
      <w:r w:rsidRPr="008C0514">
        <w:t>Conditions of the scheme</w:t>
      </w:r>
      <w:bookmarkEnd w:id="61"/>
      <w:bookmarkEnd w:id="62"/>
    </w:p>
    <w:p w14:paraId="4E229401" w14:textId="77777777" w:rsidR="00F55776" w:rsidRDefault="00F55776" w:rsidP="003C7A7C">
      <w:pPr>
        <w:pStyle w:val="ListParagraph"/>
        <w:numPr>
          <w:ilvl w:val="0"/>
          <w:numId w:val="22"/>
        </w:numPr>
        <w:spacing w:after="100"/>
        <w:rPr>
          <w:lang w:eastAsia="en-AU"/>
        </w:rPr>
      </w:pPr>
      <w:r>
        <w:rPr>
          <w:lang w:eastAsia="en-AU"/>
        </w:rPr>
        <w:t>the applicant and the student must be permanent residents of the NT</w:t>
      </w:r>
    </w:p>
    <w:p w14:paraId="1F94CA6C" w14:textId="77777777" w:rsidR="00F55776" w:rsidRDefault="00F55776" w:rsidP="003C7A7C">
      <w:pPr>
        <w:pStyle w:val="ListParagraph"/>
        <w:numPr>
          <w:ilvl w:val="0"/>
          <w:numId w:val="22"/>
        </w:numPr>
        <w:spacing w:after="100"/>
        <w:rPr>
          <w:lang w:eastAsia="en-AU"/>
        </w:rPr>
      </w:pPr>
      <w:r>
        <w:rPr>
          <w:lang w:eastAsia="en-AU"/>
        </w:rPr>
        <w:t>the student must be undertaking full-time study in an NT primary, middle or senior school</w:t>
      </w:r>
    </w:p>
    <w:p w14:paraId="2A2665D4" w14:textId="77777777" w:rsidR="00F55776" w:rsidRDefault="00F55776" w:rsidP="003C7A7C">
      <w:pPr>
        <w:pStyle w:val="ListParagraph"/>
        <w:numPr>
          <w:ilvl w:val="0"/>
          <w:numId w:val="22"/>
        </w:numPr>
        <w:spacing w:after="100"/>
        <w:rPr>
          <w:lang w:eastAsia="en-AU"/>
        </w:rPr>
      </w:pPr>
      <w:r>
        <w:rPr>
          <w:lang w:eastAsia="en-AU"/>
        </w:rPr>
        <w:t>the student must be living away from home in order to attend school on a daily basis</w:t>
      </w:r>
    </w:p>
    <w:p w14:paraId="1E1D52A1" w14:textId="77777777" w:rsidR="00F55776" w:rsidRPr="002A2141" w:rsidRDefault="00F55776" w:rsidP="003C7A7C">
      <w:pPr>
        <w:pStyle w:val="ListParagraph"/>
        <w:numPr>
          <w:ilvl w:val="0"/>
          <w:numId w:val="25"/>
        </w:numPr>
        <w:spacing w:after="100"/>
        <w:ind w:left="714" w:hanging="357"/>
        <w:rPr>
          <w:lang w:eastAsia="en-AU"/>
        </w:rPr>
      </w:pPr>
      <w:r w:rsidRPr="009B0680">
        <w:rPr>
          <w:rFonts w:eastAsia="Times New Roman"/>
        </w:rPr>
        <w:t xml:space="preserve">the allowance is </w:t>
      </w:r>
      <w:r w:rsidRPr="00E17F7A">
        <w:rPr>
          <w:rFonts w:eastAsia="Times New Roman"/>
        </w:rPr>
        <w:t xml:space="preserve">determined by </w:t>
      </w:r>
      <w:r w:rsidRPr="00B5654E">
        <w:rPr>
          <w:rFonts w:eastAsia="Times New Roman"/>
        </w:rPr>
        <w:t>identifying</w:t>
      </w:r>
      <w:r w:rsidRPr="00DA4521">
        <w:rPr>
          <w:rFonts w:eastAsia="Times New Roman"/>
        </w:rPr>
        <w:t xml:space="preserve"> which zone </w:t>
      </w:r>
      <w:r w:rsidRPr="00C77080">
        <w:rPr>
          <w:lang w:eastAsia="en-AU"/>
        </w:rPr>
        <w:t>th</w:t>
      </w:r>
      <w:r>
        <w:rPr>
          <w:lang w:eastAsia="en-AU"/>
        </w:rPr>
        <w:t>e</w:t>
      </w:r>
      <w:r w:rsidRPr="00C77080">
        <w:rPr>
          <w:lang w:eastAsia="en-AU"/>
        </w:rPr>
        <w:t xml:space="preserve"> institution or nearest </w:t>
      </w:r>
      <w:r>
        <w:rPr>
          <w:lang w:eastAsia="en-AU"/>
        </w:rPr>
        <w:t xml:space="preserve">point of access to </w:t>
      </w:r>
      <w:r w:rsidRPr="00C77080">
        <w:rPr>
          <w:lang w:eastAsia="en-AU"/>
        </w:rPr>
        <w:t>public transport</w:t>
      </w:r>
      <w:r w:rsidRPr="009B0680">
        <w:rPr>
          <w:lang w:val="en-US"/>
        </w:rPr>
        <w:t xml:space="preserve"> falls into</w:t>
      </w:r>
    </w:p>
    <w:p w14:paraId="65F7B172" w14:textId="77777777" w:rsidR="00F55776" w:rsidRDefault="00F55776" w:rsidP="003C7A7C">
      <w:pPr>
        <w:pStyle w:val="ListParagraph"/>
        <w:numPr>
          <w:ilvl w:val="0"/>
          <w:numId w:val="25"/>
        </w:numPr>
        <w:spacing w:after="100"/>
        <w:ind w:left="714" w:hanging="357"/>
        <w:rPr>
          <w:lang w:eastAsia="en-AU"/>
        </w:rPr>
      </w:pPr>
      <w:r>
        <w:rPr>
          <w:lang w:eastAsia="en-AU"/>
        </w:rPr>
        <w:t>late enrolment may be eligible for pro-rata payment based on percentage of annual attendance</w:t>
      </w:r>
    </w:p>
    <w:p w14:paraId="6A5F3CC6" w14:textId="77777777" w:rsidR="00F55776" w:rsidRDefault="00F55776" w:rsidP="003C7A7C">
      <w:pPr>
        <w:pStyle w:val="ListParagraph"/>
        <w:numPr>
          <w:ilvl w:val="0"/>
          <w:numId w:val="25"/>
        </w:numPr>
        <w:spacing w:after="100"/>
        <w:ind w:left="714" w:hanging="357"/>
        <w:rPr>
          <w:lang w:eastAsia="en-AU"/>
        </w:rPr>
      </w:pPr>
      <w:r>
        <w:rPr>
          <w:lang w:eastAsia="en-AU"/>
        </w:rPr>
        <w:t>where the only mode of travel to the nearest centre is by regular passenger flight, reimbursement is based on ‘flights’ zone</w:t>
      </w:r>
    </w:p>
    <w:p w14:paraId="62AB7A61" w14:textId="77777777" w:rsidR="00F55776" w:rsidRDefault="00F55776" w:rsidP="008C0514">
      <w:pPr>
        <w:pStyle w:val="ListParagraph"/>
        <w:numPr>
          <w:ilvl w:val="0"/>
          <w:numId w:val="25"/>
        </w:numPr>
        <w:spacing w:after="200"/>
        <w:ind w:left="714" w:hanging="357"/>
        <w:rPr>
          <w:lang w:eastAsia="en-AU"/>
        </w:rPr>
      </w:pPr>
      <w:r>
        <w:rPr>
          <w:rFonts w:eastAsia="Times New Roman"/>
        </w:rPr>
        <w:t xml:space="preserve">the applicant must provide proof that the student completed the declared enrolment period at the end of the school year. </w:t>
      </w:r>
      <w:r w:rsidRPr="00E70B9F">
        <w:rPr>
          <w:lang w:eastAsia="en-AU"/>
        </w:rPr>
        <w:t xml:space="preserve">Incomplete documentation </w:t>
      </w:r>
      <w:r w:rsidRPr="00296860">
        <w:rPr>
          <w:rFonts w:eastAsia="Calibri"/>
          <w:lang w:eastAsia="en-AU"/>
        </w:rPr>
        <w:t>may impact the next year’s payment</w:t>
      </w:r>
      <w:r>
        <w:rPr>
          <w:rFonts w:eastAsia="Calibri"/>
          <w:lang w:eastAsia="en-AU"/>
        </w:rPr>
        <w:t>.</w:t>
      </w:r>
    </w:p>
    <w:p w14:paraId="6782BE24" w14:textId="77777777" w:rsidR="00F55776" w:rsidRPr="008037D6" w:rsidRDefault="00F55776" w:rsidP="00F55776">
      <w:pPr>
        <w:pStyle w:val="Heading4"/>
      </w:pPr>
      <w:bookmarkStart w:id="63" w:name="_Toc124440990"/>
      <w:bookmarkStart w:id="64" w:name="_Toc125989910"/>
      <w:bookmarkStart w:id="65" w:name="_Toc135294934"/>
      <w:bookmarkEnd w:id="63"/>
      <w:r w:rsidRPr="008037D6">
        <w:t>Who can apply</w:t>
      </w:r>
      <w:bookmarkEnd w:id="64"/>
      <w:bookmarkEnd w:id="65"/>
    </w:p>
    <w:p w14:paraId="1DC5624B" w14:textId="3EEE7249" w:rsidR="00F55776" w:rsidRDefault="00F55776" w:rsidP="008C0514">
      <w:pPr>
        <w:pStyle w:val="ListParagraph"/>
        <w:numPr>
          <w:ilvl w:val="0"/>
          <w:numId w:val="23"/>
        </w:numPr>
        <w:rPr>
          <w:lang w:eastAsia="en-AU"/>
        </w:rPr>
      </w:pPr>
      <w:r>
        <w:rPr>
          <w:lang w:eastAsia="en-AU"/>
        </w:rPr>
        <w:t xml:space="preserve">the student must be approved for Basic Boarding Allowance under the Australian Government’s Assistance for Isolated Children </w:t>
      </w:r>
      <w:r w:rsidRPr="00F31BA4">
        <w:rPr>
          <w:lang w:eastAsia="en-AU"/>
        </w:rPr>
        <w:t>(</w:t>
      </w:r>
      <w:r w:rsidRPr="00F31BA4">
        <w:t>AIC</w:t>
      </w:r>
      <w:r w:rsidRPr="00F31BA4">
        <w:rPr>
          <w:lang w:eastAsia="en-AU"/>
        </w:rPr>
        <w:t>)</w:t>
      </w:r>
      <w:r>
        <w:rPr>
          <w:lang w:eastAsia="en-AU"/>
        </w:rPr>
        <w:t xml:space="preserve"> scheme</w:t>
      </w:r>
    </w:p>
    <w:p w14:paraId="38588A59" w14:textId="4971C565" w:rsidR="00F55776" w:rsidRPr="003B297E" w:rsidRDefault="00F55776" w:rsidP="003B297E">
      <w:pPr>
        <w:pStyle w:val="ListParagraph"/>
        <w:numPr>
          <w:ilvl w:val="0"/>
          <w:numId w:val="23"/>
        </w:numPr>
        <w:spacing w:after="200"/>
        <w:rPr>
          <w:rFonts w:asciiTheme="majorHAnsi" w:eastAsiaTheme="majorEastAsia" w:hAnsiTheme="majorHAnsi" w:cstheme="majorBidi"/>
          <w:bCs/>
          <w:color w:val="454347"/>
          <w:lang w:eastAsia="en-AU"/>
        </w:rPr>
      </w:pPr>
      <w:r>
        <w:rPr>
          <w:lang w:eastAsia="en-AU"/>
        </w:rPr>
        <w:t xml:space="preserve">students in receipt of Second Home Allowance under the </w:t>
      </w:r>
      <w:r w:rsidRPr="00F31BA4">
        <w:rPr>
          <w:lang w:eastAsia="en-AU"/>
        </w:rPr>
        <w:t>AIC</w:t>
      </w:r>
      <w:r w:rsidRPr="00821187" w:rsidDel="00821187">
        <w:rPr>
          <w:lang w:eastAsia="en-AU"/>
        </w:rPr>
        <w:t xml:space="preserve"> </w:t>
      </w:r>
      <w:r>
        <w:rPr>
          <w:lang w:eastAsia="en-AU"/>
        </w:rPr>
        <w:t>scheme are not eligible to claim.</w:t>
      </w:r>
    </w:p>
    <w:p w14:paraId="37C04D87" w14:textId="77777777" w:rsidR="00F55776" w:rsidRPr="008037D6" w:rsidRDefault="00F55776" w:rsidP="00F55776">
      <w:pPr>
        <w:pStyle w:val="Heading4"/>
      </w:pPr>
      <w:bookmarkStart w:id="66" w:name="_Toc125989911"/>
      <w:bookmarkStart w:id="67" w:name="_Toc135294935"/>
      <w:r w:rsidRPr="008037D6">
        <w:t>How to apply</w:t>
      </w:r>
      <w:bookmarkEnd w:id="66"/>
      <w:bookmarkEnd w:id="67"/>
    </w:p>
    <w:p w14:paraId="676AFBAC" w14:textId="67887348" w:rsidR="00F55776" w:rsidRDefault="00F55776" w:rsidP="003C7A7C">
      <w:pPr>
        <w:pStyle w:val="ListParagraph"/>
        <w:numPr>
          <w:ilvl w:val="0"/>
          <w:numId w:val="24"/>
        </w:numPr>
        <w:spacing w:after="100"/>
        <w:rPr>
          <w:lang w:eastAsia="en-AU"/>
        </w:rPr>
      </w:pPr>
      <w:r>
        <w:rPr>
          <w:lang w:eastAsia="en-AU"/>
        </w:rPr>
        <w:t xml:space="preserve">complete the </w:t>
      </w:r>
      <w:r w:rsidRPr="00296860">
        <w:t>student assistance application form</w:t>
      </w:r>
      <w:r>
        <w:t xml:space="preserve"> on </w:t>
      </w:r>
      <w:proofErr w:type="spellStart"/>
      <w:r w:rsidRPr="00F31BA4">
        <w:t>GrantsNT</w:t>
      </w:r>
      <w:proofErr w:type="spellEnd"/>
    </w:p>
    <w:p w14:paraId="0E45E834" w14:textId="77777777" w:rsidR="00F55776" w:rsidRDefault="00F55776" w:rsidP="003C7A7C">
      <w:pPr>
        <w:pStyle w:val="ListParagraph"/>
        <w:numPr>
          <w:ilvl w:val="0"/>
          <w:numId w:val="24"/>
        </w:numPr>
        <w:spacing w:after="100"/>
        <w:rPr>
          <w:lang w:eastAsia="en-AU"/>
        </w:rPr>
      </w:pPr>
      <w:r>
        <w:rPr>
          <w:lang w:eastAsia="en-AU"/>
        </w:rPr>
        <w:t>applications must be submitted annually to the department by 30 June in the relevant school year</w:t>
      </w:r>
    </w:p>
    <w:p w14:paraId="2AE9C9E4" w14:textId="77777777" w:rsidR="00F55776" w:rsidRDefault="00F55776" w:rsidP="003C7A7C">
      <w:pPr>
        <w:pStyle w:val="ListParagraph"/>
        <w:numPr>
          <w:ilvl w:val="0"/>
          <w:numId w:val="24"/>
        </w:numPr>
        <w:spacing w:after="100"/>
        <w:rPr>
          <w:lang w:eastAsia="en-AU"/>
        </w:rPr>
      </w:pPr>
      <w:r>
        <w:rPr>
          <w:lang w:eastAsia="en-AU"/>
        </w:rPr>
        <w:t>the following supporting information is required with each application:</w:t>
      </w:r>
    </w:p>
    <w:p w14:paraId="65F2EFBD" w14:textId="5A17E02C" w:rsidR="00F55776" w:rsidRDefault="00F55776" w:rsidP="003C7A7C">
      <w:pPr>
        <w:pStyle w:val="ListParagraph"/>
        <w:numPr>
          <w:ilvl w:val="1"/>
          <w:numId w:val="48"/>
        </w:numPr>
        <w:spacing w:after="100"/>
        <w:ind w:left="1276"/>
        <w:rPr>
          <w:lang w:eastAsia="en-AU"/>
        </w:rPr>
      </w:pPr>
      <w:r>
        <w:rPr>
          <w:lang w:eastAsia="en-AU"/>
        </w:rPr>
        <w:t xml:space="preserve">a copy of the student’s current AIC Basic </w:t>
      </w:r>
      <w:r w:rsidR="003B297E">
        <w:rPr>
          <w:lang w:eastAsia="en-AU"/>
        </w:rPr>
        <w:t xml:space="preserve">Boarding </w:t>
      </w:r>
      <w:r>
        <w:rPr>
          <w:lang w:eastAsia="en-AU"/>
        </w:rPr>
        <w:t>Allowance statement</w:t>
      </w:r>
    </w:p>
    <w:p w14:paraId="33E4238A" w14:textId="44DE35AB" w:rsidR="00F55776" w:rsidRDefault="00F55776" w:rsidP="003C7A7C">
      <w:pPr>
        <w:pStyle w:val="ListParagraph"/>
        <w:numPr>
          <w:ilvl w:val="1"/>
          <w:numId w:val="48"/>
        </w:numPr>
        <w:spacing w:after="100"/>
        <w:ind w:left="1276"/>
        <w:rPr>
          <w:lang w:eastAsia="en-AU"/>
        </w:rPr>
      </w:pPr>
      <w:r>
        <w:rPr>
          <w:lang w:eastAsia="en-AU"/>
        </w:rPr>
        <w:t>a tax invoice or statement of boarding fees covering the intended claim period</w:t>
      </w:r>
      <w:r w:rsidRPr="006F435A">
        <w:rPr>
          <w:lang w:eastAsia="en-AU"/>
        </w:rPr>
        <w:t xml:space="preserve">, </w:t>
      </w:r>
      <w:r w:rsidR="003B297E">
        <w:rPr>
          <w:lang w:eastAsia="en-AU"/>
        </w:rPr>
        <w:t>for example, e</w:t>
      </w:r>
      <w:r w:rsidRPr="006F435A">
        <w:rPr>
          <w:lang w:eastAsia="en-AU"/>
        </w:rPr>
        <w:t>vidence of enrolment</w:t>
      </w:r>
      <w:r w:rsidR="003B297E">
        <w:rPr>
          <w:lang w:eastAsia="en-AU"/>
        </w:rPr>
        <w:t>. F</w:t>
      </w:r>
      <w:r w:rsidRPr="006F435A">
        <w:rPr>
          <w:lang w:eastAsia="en-AU"/>
        </w:rPr>
        <w:t>ee schedules are not accepted in lieu of correct documentation.</w:t>
      </w:r>
    </w:p>
    <w:p w14:paraId="523444F7" w14:textId="0D3A6DC8" w:rsidR="00F55776" w:rsidRPr="00BC4726" w:rsidRDefault="00F55776" w:rsidP="003C7A7C">
      <w:pPr>
        <w:pStyle w:val="ListParagraph"/>
        <w:numPr>
          <w:ilvl w:val="0"/>
          <w:numId w:val="24"/>
        </w:numPr>
        <w:spacing w:after="100"/>
        <w:rPr>
          <w:lang w:eastAsia="en-AU"/>
        </w:rPr>
      </w:pPr>
      <w:r w:rsidRPr="00BC4726">
        <w:rPr>
          <w:lang w:eastAsia="en-AU"/>
        </w:rPr>
        <w:t xml:space="preserve">a statutory declaration at the end of semester 2 confirming attendance and details unchanged, along with complete copies of tax invoice/s or statement of </w:t>
      </w:r>
      <w:r>
        <w:rPr>
          <w:lang w:eastAsia="en-AU"/>
        </w:rPr>
        <w:t xml:space="preserve">account of </w:t>
      </w:r>
      <w:r w:rsidRPr="00BC4726">
        <w:rPr>
          <w:lang w:eastAsia="en-AU"/>
        </w:rPr>
        <w:t>boarding fees</w:t>
      </w:r>
      <w:r w:rsidR="003B297E">
        <w:rPr>
          <w:lang w:eastAsia="en-AU"/>
        </w:rPr>
        <w:t>:</w:t>
      </w:r>
    </w:p>
    <w:p w14:paraId="3A469DC9" w14:textId="15925552" w:rsidR="00F55776" w:rsidRPr="000C4042" w:rsidRDefault="00F55776" w:rsidP="00760ECC">
      <w:pPr>
        <w:pStyle w:val="ListParagraph"/>
        <w:numPr>
          <w:ilvl w:val="1"/>
          <w:numId w:val="49"/>
        </w:numPr>
        <w:spacing w:after="200"/>
        <w:ind w:left="1276"/>
        <w:rPr>
          <w:lang w:eastAsia="en-AU"/>
        </w:rPr>
      </w:pPr>
      <w:r w:rsidRPr="00BC4726">
        <w:rPr>
          <w:lang w:eastAsia="en-AU"/>
        </w:rPr>
        <w:t xml:space="preserve">students attending non-government schools are required to provide proof of attendance with </w:t>
      </w:r>
      <w:r w:rsidRPr="000C4042">
        <w:rPr>
          <w:lang w:eastAsia="en-AU"/>
        </w:rPr>
        <w:t>statutory declaration</w:t>
      </w:r>
      <w:r w:rsidR="003B297E">
        <w:rPr>
          <w:lang w:eastAsia="en-AU"/>
        </w:rPr>
        <w:t>.</w:t>
      </w:r>
    </w:p>
    <w:p w14:paraId="421FEAA2" w14:textId="77777777" w:rsidR="00F55776" w:rsidRPr="000C4042" w:rsidRDefault="00F55776" w:rsidP="00F55776">
      <w:pPr>
        <w:pStyle w:val="Heading4"/>
      </w:pPr>
      <w:bookmarkStart w:id="68" w:name="_Toc125989912"/>
      <w:bookmarkStart w:id="69" w:name="_Toc135294936"/>
      <w:r w:rsidRPr="000C4042">
        <w:t>How to claim</w:t>
      </w:r>
      <w:bookmarkEnd w:id="68"/>
      <w:bookmarkEnd w:id="69"/>
    </w:p>
    <w:p w14:paraId="5D790EAF" w14:textId="31D2A3F6" w:rsidR="00F55776" w:rsidRPr="003C7A7C" w:rsidRDefault="00F55776" w:rsidP="003B297E">
      <w:pPr>
        <w:pStyle w:val="ListParagraph"/>
        <w:numPr>
          <w:ilvl w:val="0"/>
          <w:numId w:val="25"/>
        </w:numPr>
        <w:ind w:left="714" w:hanging="357"/>
        <w:rPr>
          <w:lang w:eastAsia="en-AU"/>
        </w:rPr>
      </w:pPr>
      <w:bookmarkStart w:id="70" w:name="_Hlk127979432"/>
      <w:r w:rsidRPr="003C7A7C">
        <w:rPr>
          <w:lang w:eastAsia="en-AU"/>
        </w:rPr>
        <w:t xml:space="preserve">this allowance will be paid as a </w:t>
      </w:r>
      <w:proofErr w:type="gramStart"/>
      <w:r w:rsidRPr="003C7A7C">
        <w:rPr>
          <w:lang w:eastAsia="en-AU"/>
        </w:rPr>
        <w:t>one</w:t>
      </w:r>
      <w:r w:rsidR="006473A3" w:rsidRPr="003C7A7C">
        <w:rPr>
          <w:lang w:eastAsia="en-AU"/>
        </w:rPr>
        <w:t xml:space="preserve"> </w:t>
      </w:r>
      <w:r w:rsidRPr="003C7A7C">
        <w:rPr>
          <w:lang w:eastAsia="en-AU"/>
        </w:rPr>
        <w:t>off</w:t>
      </w:r>
      <w:proofErr w:type="gramEnd"/>
      <w:r w:rsidRPr="003C7A7C">
        <w:rPr>
          <w:lang w:eastAsia="en-AU"/>
        </w:rPr>
        <w:t xml:space="preserve"> payment based on the </w:t>
      </w:r>
      <w:hyperlink w:anchor="_Appendix_1_–" w:history="1">
        <w:r w:rsidRPr="003C7A7C">
          <w:rPr>
            <w:rStyle w:val="Hyperlink"/>
            <w:lang w:eastAsia="en-AU"/>
          </w:rPr>
          <w:t>intrastate boarding allowance zones 1 - 4</w:t>
        </w:r>
      </w:hyperlink>
      <w:r w:rsidRPr="003C7A7C">
        <w:rPr>
          <w:rStyle w:val="Hyperlink"/>
          <w:color w:val="auto"/>
          <w:u w:val="none"/>
          <w:lang w:eastAsia="en-AU"/>
        </w:rPr>
        <w:t xml:space="preserve"> </w:t>
      </w:r>
      <w:r w:rsidRPr="003C7A7C">
        <w:rPr>
          <w:lang w:eastAsia="en-AU"/>
        </w:rPr>
        <w:t>at the end of semester 1 for approved applicants only</w:t>
      </w:r>
    </w:p>
    <w:p w14:paraId="08353482" w14:textId="29DFDF17" w:rsidR="00F55776" w:rsidRPr="002A2141" w:rsidRDefault="00F55776" w:rsidP="003B297E">
      <w:pPr>
        <w:pStyle w:val="ListParagraph"/>
        <w:numPr>
          <w:ilvl w:val="0"/>
          <w:numId w:val="25"/>
        </w:numPr>
        <w:spacing w:after="200"/>
        <w:rPr>
          <w:rFonts w:eastAsia="Calibri"/>
          <w:iCs w:val="0"/>
          <w:lang w:eastAsia="en-AU"/>
        </w:rPr>
      </w:pPr>
      <w:bookmarkStart w:id="71" w:name="_Toc124440994"/>
      <w:bookmarkStart w:id="72" w:name="_Toc112161982"/>
      <w:bookmarkStart w:id="73" w:name="_Hlk126061591"/>
      <w:bookmarkEnd w:id="70"/>
      <w:bookmarkEnd w:id="71"/>
      <w:bookmarkEnd w:id="72"/>
      <w:r>
        <w:rPr>
          <w:lang w:eastAsia="en-AU"/>
        </w:rPr>
        <w:t>the allowance</w:t>
      </w:r>
      <w:r w:rsidRPr="003F1D63">
        <w:rPr>
          <w:lang w:eastAsia="en-AU"/>
        </w:rPr>
        <w:t xml:space="preserve"> </w:t>
      </w:r>
      <w:r>
        <w:rPr>
          <w:lang w:eastAsia="en-AU"/>
        </w:rPr>
        <w:t xml:space="preserve">value </w:t>
      </w:r>
      <w:r w:rsidRPr="00BC4726">
        <w:rPr>
          <w:lang w:eastAsia="en-AU"/>
        </w:rPr>
        <w:t xml:space="preserve">paid </w:t>
      </w:r>
      <w:r>
        <w:rPr>
          <w:lang w:eastAsia="en-AU"/>
        </w:rPr>
        <w:t xml:space="preserve">will be based </w:t>
      </w:r>
      <w:r w:rsidRPr="00BC4726">
        <w:rPr>
          <w:lang w:eastAsia="en-AU"/>
        </w:rPr>
        <w:t xml:space="preserve">on the zone </w:t>
      </w:r>
      <w:r>
        <w:rPr>
          <w:lang w:eastAsia="en-AU"/>
        </w:rPr>
        <w:t xml:space="preserve">determined at the </w:t>
      </w:r>
      <w:r w:rsidRPr="00BC4726">
        <w:rPr>
          <w:lang w:eastAsia="en-AU"/>
        </w:rPr>
        <w:t xml:space="preserve">time </w:t>
      </w:r>
      <w:r>
        <w:rPr>
          <w:lang w:eastAsia="en-AU"/>
        </w:rPr>
        <w:t>of</w:t>
      </w:r>
      <w:r w:rsidRPr="00BC4726">
        <w:rPr>
          <w:lang w:eastAsia="en-AU"/>
        </w:rPr>
        <w:t xml:space="preserve"> application</w:t>
      </w:r>
      <w:r w:rsidR="003B297E">
        <w:rPr>
          <w:lang w:eastAsia="en-AU"/>
        </w:rPr>
        <w:t>.</w:t>
      </w:r>
    </w:p>
    <w:p w14:paraId="7C2C0609" w14:textId="77777777" w:rsidR="00F55776" w:rsidRDefault="00F55776" w:rsidP="00F55776">
      <w:pPr>
        <w:pStyle w:val="Heading2"/>
      </w:pPr>
      <w:bookmarkStart w:id="74" w:name="_Toc121486784"/>
      <w:bookmarkStart w:id="75" w:name="_Toc124440996"/>
      <w:bookmarkStart w:id="76" w:name="_Toc125989914"/>
      <w:bookmarkStart w:id="77" w:name="_Toc135294937"/>
      <w:bookmarkEnd w:id="73"/>
      <w:bookmarkEnd w:id="74"/>
      <w:bookmarkEnd w:id="75"/>
      <w:r>
        <w:lastRenderedPageBreak/>
        <w:t>Boarding interstate</w:t>
      </w:r>
      <w:bookmarkEnd w:id="76"/>
      <w:bookmarkEnd w:id="77"/>
    </w:p>
    <w:p w14:paraId="3FF08AEB" w14:textId="77777777" w:rsidR="00F55776" w:rsidRDefault="00F55776" w:rsidP="00F55776">
      <w:pPr>
        <w:rPr>
          <w:lang w:eastAsia="en-AU"/>
        </w:rPr>
      </w:pPr>
      <w:r>
        <w:rPr>
          <w:lang w:eastAsia="en-AU"/>
        </w:rPr>
        <w:t>The following scheme or allowance may be available to assist families of geographically isolated students who are required to live away from home to attend an interstate boarding school on a daily basis.</w:t>
      </w:r>
    </w:p>
    <w:p w14:paraId="0A0E38C2" w14:textId="77777777" w:rsidR="00F55776" w:rsidRDefault="00F55776" w:rsidP="00F55776">
      <w:pPr>
        <w:pStyle w:val="Heading3"/>
      </w:pPr>
      <w:bookmarkStart w:id="78" w:name="_Toc125989915"/>
      <w:bookmarkStart w:id="79" w:name="_Toc135294938"/>
      <w:r>
        <w:t>Interstate boarding allowance</w:t>
      </w:r>
      <w:bookmarkEnd w:id="78"/>
      <w:bookmarkEnd w:id="79"/>
    </w:p>
    <w:p w14:paraId="5EA426B8" w14:textId="77777777" w:rsidR="00F55776" w:rsidRDefault="00F55776" w:rsidP="00F55776">
      <w:pPr>
        <w:rPr>
          <w:lang w:eastAsia="en-AU"/>
        </w:rPr>
      </w:pPr>
      <w:r>
        <w:rPr>
          <w:lang w:eastAsia="en-AU"/>
        </w:rPr>
        <w:t>The allowance aims to provide some financial assistance towards boarding costs for geographically isolated students who live away from home in order to attend an interstate boarding facility.</w:t>
      </w:r>
    </w:p>
    <w:p w14:paraId="5A6E3C2E" w14:textId="77777777" w:rsidR="00F55776" w:rsidRPr="008037D6" w:rsidRDefault="00F55776" w:rsidP="00F55776">
      <w:pPr>
        <w:pStyle w:val="Heading4"/>
      </w:pPr>
      <w:bookmarkStart w:id="80" w:name="_Toc125989916"/>
      <w:bookmarkStart w:id="81" w:name="_Toc135294939"/>
      <w:r w:rsidRPr="008037D6">
        <w:t>Conditions of the scheme</w:t>
      </w:r>
      <w:bookmarkEnd w:id="80"/>
      <w:bookmarkEnd w:id="81"/>
    </w:p>
    <w:p w14:paraId="52079AA9" w14:textId="77777777" w:rsidR="00F55776" w:rsidRDefault="00F55776" w:rsidP="003B297E">
      <w:pPr>
        <w:pStyle w:val="ListParagraph"/>
        <w:numPr>
          <w:ilvl w:val="0"/>
          <w:numId w:val="26"/>
        </w:numPr>
        <w:rPr>
          <w:lang w:eastAsia="en-AU"/>
        </w:rPr>
      </w:pPr>
      <w:r>
        <w:rPr>
          <w:lang w:eastAsia="en-AU"/>
        </w:rPr>
        <w:t>the applicant and the student must be permanent residents of the NT</w:t>
      </w:r>
    </w:p>
    <w:p w14:paraId="08C51918" w14:textId="0C7E46F5" w:rsidR="00F55776" w:rsidRDefault="00F55776" w:rsidP="003B297E">
      <w:pPr>
        <w:pStyle w:val="ListParagraph"/>
        <w:numPr>
          <w:ilvl w:val="0"/>
          <w:numId w:val="26"/>
        </w:numPr>
        <w:rPr>
          <w:lang w:eastAsia="en-AU"/>
        </w:rPr>
      </w:pPr>
      <w:r>
        <w:rPr>
          <w:lang w:eastAsia="en-AU"/>
        </w:rPr>
        <w:t>the student must be undertaking full-time study in an interstate primary, middle or senior school</w:t>
      </w:r>
    </w:p>
    <w:p w14:paraId="0C605D14" w14:textId="6374D10F" w:rsidR="00F55776" w:rsidRDefault="00F55776" w:rsidP="003B297E">
      <w:pPr>
        <w:pStyle w:val="ListParagraph"/>
        <w:numPr>
          <w:ilvl w:val="0"/>
          <w:numId w:val="26"/>
        </w:numPr>
        <w:rPr>
          <w:lang w:eastAsia="en-AU"/>
        </w:rPr>
      </w:pPr>
      <w:r>
        <w:rPr>
          <w:lang w:eastAsia="en-AU"/>
        </w:rPr>
        <w:t>the student must be living away from home in order to attend school on a daily basis</w:t>
      </w:r>
    </w:p>
    <w:p w14:paraId="67DF73F2" w14:textId="77777777" w:rsidR="00F55776" w:rsidRPr="002A2141" w:rsidRDefault="00F55776" w:rsidP="003B297E">
      <w:pPr>
        <w:pStyle w:val="ListParagraph"/>
        <w:numPr>
          <w:ilvl w:val="0"/>
          <w:numId w:val="33"/>
        </w:numPr>
        <w:rPr>
          <w:lang w:eastAsia="en-AU"/>
        </w:rPr>
      </w:pPr>
      <w:r w:rsidRPr="009B0680">
        <w:rPr>
          <w:rFonts w:eastAsia="Times New Roman"/>
        </w:rPr>
        <w:t xml:space="preserve">the allowance is </w:t>
      </w:r>
      <w:r w:rsidRPr="00296860">
        <w:rPr>
          <w:rFonts w:eastAsia="Times New Roman"/>
        </w:rPr>
        <w:t xml:space="preserve">determined by identifying which zone </w:t>
      </w:r>
      <w:r>
        <w:rPr>
          <w:rFonts w:eastAsia="Times New Roman"/>
        </w:rPr>
        <w:t xml:space="preserve">the </w:t>
      </w:r>
      <w:r w:rsidRPr="00C77080">
        <w:rPr>
          <w:lang w:eastAsia="en-AU"/>
        </w:rPr>
        <w:t xml:space="preserve">nearest </w:t>
      </w:r>
      <w:r>
        <w:rPr>
          <w:lang w:eastAsia="en-AU"/>
        </w:rPr>
        <w:t>transport hub available for interstate travel</w:t>
      </w:r>
      <w:r w:rsidRPr="009B0680">
        <w:rPr>
          <w:lang w:val="en-US"/>
        </w:rPr>
        <w:t xml:space="preserve"> falls into</w:t>
      </w:r>
    </w:p>
    <w:p w14:paraId="02700726" w14:textId="77777777" w:rsidR="00F55776" w:rsidRDefault="00F55776" w:rsidP="003B297E">
      <w:pPr>
        <w:pStyle w:val="ListParagraph"/>
        <w:numPr>
          <w:ilvl w:val="0"/>
          <w:numId w:val="25"/>
        </w:numPr>
        <w:ind w:left="714" w:hanging="357"/>
        <w:rPr>
          <w:lang w:eastAsia="en-AU"/>
        </w:rPr>
      </w:pPr>
      <w:r>
        <w:rPr>
          <w:lang w:eastAsia="en-AU"/>
        </w:rPr>
        <w:t>late enrolment is subject to pro-rata payment based on percentage of annual attendance</w:t>
      </w:r>
    </w:p>
    <w:p w14:paraId="1ECEF66D" w14:textId="77777777" w:rsidR="00F55776" w:rsidRDefault="00F55776" w:rsidP="003B297E">
      <w:pPr>
        <w:pStyle w:val="ListParagraph"/>
        <w:numPr>
          <w:ilvl w:val="0"/>
          <w:numId w:val="25"/>
        </w:numPr>
        <w:ind w:left="714" w:hanging="357"/>
        <w:rPr>
          <w:lang w:eastAsia="en-AU"/>
        </w:rPr>
      </w:pPr>
      <w:r>
        <w:rPr>
          <w:lang w:eastAsia="en-AU"/>
        </w:rPr>
        <w:t>where the only mode of travel to the nearest centre is by regular passenger flight, reimbursement is based on ‘flights’ zone</w:t>
      </w:r>
    </w:p>
    <w:p w14:paraId="04D0813B" w14:textId="77777777" w:rsidR="00F55776" w:rsidRDefault="00F55776" w:rsidP="003B297E">
      <w:pPr>
        <w:pStyle w:val="ListParagraph"/>
        <w:numPr>
          <w:ilvl w:val="0"/>
          <w:numId w:val="25"/>
        </w:numPr>
        <w:spacing w:after="200"/>
        <w:ind w:left="714" w:hanging="357"/>
        <w:rPr>
          <w:lang w:eastAsia="en-AU"/>
        </w:rPr>
      </w:pPr>
      <w:r>
        <w:rPr>
          <w:rFonts w:eastAsia="Times New Roman"/>
        </w:rPr>
        <w:t xml:space="preserve">the applicant must provide proof that the student completed the declared enrolment period at the end of the school year. </w:t>
      </w:r>
      <w:r w:rsidRPr="00E70B9F">
        <w:rPr>
          <w:lang w:eastAsia="en-AU"/>
        </w:rPr>
        <w:t xml:space="preserve">Incomplete documentation </w:t>
      </w:r>
      <w:r w:rsidRPr="00296860">
        <w:rPr>
          <w:rFonts w:eastAsia="Calibri"/>
          <w:lang w:eastAsia="en-AU"/>
        </w:rPr>
        <w:t>may impact the next year’s payment</w:t>
      </w:r>
      <w:r>
        <w:rPr>
          <w:rFonts w:eastAsia="Calibri"/>
          <w:lang w:eastAsia="en-AU"/>
        </w:rPr>
        <w:t>.</w:t>
      </w:r>
    </w:p>
    <w:p w14:paraId="4DFA5F71" w14:textId="77777777" w:rsidR="00F55776" w:rsidRPr="008037D6" w:rsidRDefault="00F55776" w:rsidP="00F55776">
      <w:pPr>
        <w:pStyle w:val="Heading4"/>
      </w:pPr>
      <w:bookmarkStart w:id="82" w:name="_Toc112161987"/>
      <w:bookmarkStart w:id="83" w:name="_Toc125989917"/>
      <w:bookmarkStart w:id="84" w:name="_Toc135294940"/>
      <w:bookmarkEnd w:id="82"/>
      <w:r w:rsidRPr="008037D6">
        <w:t>Who can apply</w:t>
      </w:r>
      <w:bookmarkEnd w:id="83"/>
      <w:bookmarkEnd w:id="84"/>
    </w:p>
    <w:p w14:paraId="192C55EF" w14:textId="1029F848" w:rsidR="00F55776" w:rsidRDefault="00F55776" w:rsidP="003B297E">
      <w:pPr>
        <w:pStyle w:val="ListParagraph"/>
        <w:numPr>
          <w:ilvl w:val="0"/>
          <w:numId w:val="27"/>
        </w:numPr>
        <w:rPr>
          <w:lang w:eastAsia="en-AU"/>
        </w:rPr>
      </w:pPr>
      <w:r>
        <w:rPr>
          <w:lang w:eastAsia="en-AU"/>
        </w:rPr>
        <w:t xml:space="preserve">the student must be approved for Basic Boarding Allowance under the Australian Government’s Assistance for Isolated Children </w:t>
      </w:r>
      <w:r w:rsidRPr="00F31BA4">
        <w:rPr>
          <w:lang w:eastAsia="en-AU"/>
        </w:rPr>
        <w:t>(</w:t>
      </w:r>
      <w:r w:rsidRPr="00F31BA4">
        <w:t>AIC</w:t>
      </w:r>
      <w:r w:rsidRPr="00F31BA4">
        <w:rPr>
          <w:lang w:eastAsia="en-AU"/>
        </w:rPr>
        <w:t>)</w:t>
      </w:r>
      <w:r>
        <w:rPr>
          <w:lang w:eastAsia="en-AU"/>
        </w:rPr>
        <w:t xml:space="preserve"> scheme</w:t>
      </w:r>
    </w:p>
    <w:p w14:paraId="54E96A2B" w14:textId="77777777" w:rsidR="00F55776" w:rsidRDefault="00F55776" w:rsidP="003B297E">
      <w:pPr>
        <w:pStyle w:val="ListParagraph"/>
        <w:numPr>
          <w:ilvl w:val="0"/>
          <w:numId w:val="27"/>
        </w:numPr>
        <w:rPr>
          <w:lang w:eastAsia="en-AU"/>
        </w:rPr>
      </w:pPr>
      <w:r>
        <w:rPr>
          <w:lang w:eastAsia="en-AU"/>
        </w:rPr>
        <w:t>students in receipt of the following assistance are not eligible to claim:</w:t>
      </w:r>
    </w:p>
    <w:p w14:paraId="199AE43E" w14:textId="77777777" w:rsidR="00F55776" w:rsidRDefault="00F55776" w:rsidP="00760ECC">
      <w:pPr>
        <w:pStyle w:val="ListParagraph"/>
        <w:numPr>
          <w:ilvl w:val="1"/>
          <w:numId w:val="50"/>
        </w:numPr>
        <w:ind w:left="1276"/>
        <w:rPr>
          <w:lang w:eastAsia="en-AU"/>
        </w:rPr>
      </w:pPr>
      <w:r>
        <w:rPr>
          <w:lang w:eastAsia="en-AU"/>
        </w:rPr>
        <w:t xml:space="preserve">Second Home Allowance under the </w:t>
      </w:r>
      <w:r w:rsidRPr="009F3757">
        <w:t>AIC</w:t>
      </w:r>
      <w:r>
        <w:rPr>
          <w:lang w:eastAsia="en-AU"/>
        </w:rPr>
        <w:t xml:space="preserve"> scheme</w:t>
      </w:r>
    </w:p>
    <w:p w14:paraId="6632D239" w14:textId="273E1762" w:rsidR="00F55776" w:rsidRPr="00AA40BC" w:rsidRDefault="00F55776" w:rsidP="00760ECC">
      <w:pPr>
        <w:pStyle w:val="ListParagraph"/>
        <w:numPr>
          <w:ilvl w:val="1"/>
          <w:numId w:val="50"/>
        </w:numPr>
        <w:spacing w:after="200"/>
        <w:ind w:left="1276"/>
        <w:rPr>
          <w:lang w:eastAsia="en-AU"/>
        </w:rPr>
      </w:pPr>
      <w:r w:rsidRPr="00F31BA4">
        <w:t>ABSTUDY</w:t>
      </w:r>
      <w:r w:rsidRPr="00AA40BC">
        <w:rPr>
          <w:lang w:eastAsia="en-AU"/>
        </w:rPr>
        <w:t xml:space="preserve"> grants.</w:t>
      </w:r>
    </w:p>
    <w:p w14:paraId="46B7BB49" w14:textId="77777777" w:rsidR="00F55776" w:rsidRPr="008037D6" w:rsidRDefault="00F55776" w:rsidP="00F55776">
      <w:pPr>
        <w:pStyle w:val="Heading4"/>
      </w:pPr>
      <w:bookmarkStart w:id="85" w:name="_Toc125989918"/>
      <w:bookmarkStart w:id="86" w:name="_Toc135294941"/>
      <w:r w:rsidRPr="008037D6">
        <w:t>How to apply</w:t>
      </w:r>
      <w:bookmarkEnd w:id="85"/>
      <w:bookmarkEnd w:id="86"/>
    </w:p>
    <w:p w14:paraId="1198AC8D" w14:textId="580D6D4B" w:rsidR="00F55776" w:rsidRDefault="00F55776" w:rsidP="00E63C2A">
      <w:pPr>
        <w:pStyle w:val="ListParagraph"/>
        <w:numPr>
          <w:ilvl w:val="0"/>
          <w:numId w:val="28"/>
        </w:numPr>
        <w:rPr>
          <w:lang w:eastAsia="en-AU"/>
        </w:rPr>
      </w:pPr>
      <w:r>
        <w:rPr>
          <w:lang w:eastAsia="en-AU"/>
        </w:rPr>
        <w:t xml:space="preserve">complete the </w:t>
      </w:r>
      <w:r w:rsidRPr="002A2141">
        <w:t>student assistance application form</w:t>
      </w:r>
      <w:r>
        <w:t xml:space="preserve"> on </w:t>
      </w:r>
      <w:proofErr w:type="spellStart"/>
      <w:r w:rsidRPr="00F31BA4">
        <w:t>GrantsNT</w:t>
      </w:r>
      <w:proofErr w:type="spellEnd"/>
    </w:p>
    <w:p w14:paraId="29204636" w14:textId="77777777" w:rsidR="00F55776" w:rsidRDefault="00F55776" w:rsidP="00E63C2A">
      <w:pPr>
        <w:pStyle w:val="ListParagraph"/>
        <w:numPr>
          <w:ilvl w:val="0"/>
          <w:numId w:val="28"/>
        </w:numPr>
        <w:rPr>
          <w:lang w:eastAsia="en-AU"/>
        </w:rPr>
      </w:pPr>
      <w:r>
        <w:rPr>
          <w:lang w:eastAsia="en-AU"/>
        </w:rPr>
        <w:t>applications must be submitted annually to the department by 30 June in the relevant school year</w:t>
      </w:r>
    </w:p>
    <w:p w14:paraId="563246CE" w14:textId="77777777" w:rsidR="00F55776" w:rsidRDefault="00F55776" w:rsidP="00E63C2A">
      <w:pPr>
        <w:pStyle w:val="ListParagraph"/>
        <w:numPr>
          <w:ilvl w:val="0"/>
          <w:numId w:val="28"/>
        </w:numPr>
        <w:rPr>
          <w:lang w:eastAsia="en-AU"/>
        </w:rPr>
      </w:pPr>
      <w:r>
        <w:rPr>
          <w:lang w:eastAsia="en-AU"/>
        </w:rPr>
        <w:t>the following supporting information must be submitted with each application:</w:t>
      </w:r>
    </w:p>
    <w:p w14:paraId="61D327B9" w14:textId="77777777" w:rsidR="00F55776" w:rsidRDefault="00F55776" w:rsidP="00760ECC">
      <w:pPr>
        <w:pStyle w:val="ListParagraph"/>
        <w:numPr>
          <w:ilvl w:val="1"/>
          <w:numId w:val="51"/>
        </w:numPr>
        <w:ind w:left="1276"/>
        <w:rPr>
          <w:lang w:eastAsia="en-AU"/>
        </w:rPr>
      </w:pPr>
      <w:r>
        <w:rPr>
          <w:lang w:eastAsia="en-AU"/>
        </w:rPr>
        <w:t>the student’s current AIC Basic Boarding Allowance statement</w:t>
      </w:r>
    </w:p>
    <w:p w14:paraId="7CA7CAB5" w14:textId="74E51DAF" w:rsidR="00F55776" w:rsidRDefault="00F55776" w:rsidP="00760ECC">
      <w:pPr>
        <w:pStyle w:val="ListParagraph"/>
        <w:numPr>
          <w:ilvl w:val="1"/>
          <w:numId w:val="51"/>
        </w:numPr>
        <w:ind w:left="1276"/>
        <w:rPr>
          <w:lang w:eastAsia="en-AU"/>
        </w:rPr>
      </w:pPr>
      <w:r>
        <w:rPr>
          <w:lang w:eastAsia="en-AU"/>
        </w:rPr>
        <w:t>a tax invoice or statement of boarding fees covering the intended claim period</w:t>
      </w:r>
      <w:r w:rsidRPr="006F435A">
        <w:rPr>
          <w:lang w:eastAsia="en-AU"/>
        </w:rPr>
        <w:t xml:space="preserve">, </w:t>
      </w:r>
      <w:r w:rsidR="00E63C2A">
        <w:rPr>
          <w:lang w:eastAsia="en-AU"/>
        </w:rPr>
        <w:t xml:space="preserve">for example, </w:t>
      </w:r>
      <w:r w:rsidRPr="006F435A">
        <w:rPr>
          <w:lang w:eastAsia="en-AU"/>
        </w:rPr>
        <w:t>evidence of enrolment</w:t>
      </w:r>
      <w:r w:rsidR="00E63C2A">
        <w:rPr>
          <w:lang w:eastAsia="en-AU"/>
        </w:rPr>
        <w:t>. F</w:t>
      </w:r>
      <w:r w:rsidRPr="006F435A">
        <w:rPr>
          <w:lang w:eastAsia="en-AU"/>
        </w:rPr>
        <w:t>ee schedules are not accepted in lieu of correct documentation</w:t>
      </w:r>
    </w:p>
    <w:p w14:paraId="4C186E2D" w14:textId="16FDBF0D" w:rsidR="00F55776" w:rsidRPr="00921665" w:rsidRDefault="00F55776" w:rsidP="00E63C2A">
      <w:pPr>
        <w:pStyle w:val="ListParagraph"/>
        <w:numPr>
          <w:ilvl w:val="0"/>
          <w:numId w:val="24"/>
        </w:numPr>
        <w:rPr>
          <w:lang w:eastAsia="en-AU"/>
        </w:rPr>
      </w:pPr>
      <w:r w:rsidRPr="00921665">
        <w:rPr>
          <w:lang w:eastAsia="en-AU"/>
        </w:rPr>
        <w:t xml:space="preserve">a statutory declaration at the end of semester 2 confirming attendance and details unchanged, along with complete copies of tax invoices or statement of </w:t>
      </w:r>
      <w:r>
        <w:rPr>
          <w:lang w:eastAsia="en-AU"/>
        </w:rPr>
        <w:t xml:space="preserve">account of </w:t>
      </w:r>
      <w:r w:rsidRPr="00921665">
        <w:rPr>
          <w:lang w:eastAsia="en-AU"/>
        </w:rPr>
        <w:t>boarding fees</w:t>
      </w:r>
    </w:p>
    <w:p w14:paraId="604787E4" w14:textId="276F7728" w:rsidR="00F55776" w:rsidRDefault="00F55776" w:rsidP="00760ECC">
      <w:pPr>
        <w:pStyle w:val="ListParagraph"/>
        <w:numPr>
          <w:ilvl w:val="1"/>
          <w:numId w:val="52"/>
        </w:numPr>
        <w:ind w:left="1276"/>
        <w:rPr>
          <w:lang w:eastAsia="en-AU"/>
        </w:rPr>
      </w:pPr>
      <w:r w:rsidRPr="00921665">
        <w:rPr>
          <w:lang w:eastAsia="en-AU"/>
        </w:rPr>
        <w:t xml:space="preserve">students attending non-government schools are required to provide proof of attendance with </w:t>
      </w:r>
      <w:r w:rsidRPr="000C4042">
        <w:rPr>
          <w:lang w:eastAsia="en-AU"/>
        </w:rPr>
        <w:t>statutory declaration</w:t>
      </w:r>
      <w:r w:rsidR="00E63C2A">
        <w:rPr>
          <w:lang w:eastAsia="en-AU"/>
        </w:rPr>
        <w:t>.</w:t>
      </w:r>
    </w:p>
    <w:p w14:paraId="7A3B0881" w14:textId="4482EB64" w:rsidR="003B117A" w:rsidRDefault="003B117A" w:rsidP="003B117A">
      <w:pPr>
        <w:pStyle w:val="ListParagraph"/>
        <w:rPr>
          <w:lang w:eastAsia="en-AU"/>
        </w:rPr>
      </w:pPr>
      <w:r>
        <w:rPr>
          <w:lang w:eastAsia="en-AU"/>
        </w:rPr>
        <w:br w:type="page"/>
      </w:r>
    </w:p>
    <w:p w14:paraId="333523F9" w14:textId="77777777" w:rsidR="00F55776" w:rsidRPr="000C4042" w:rsidRDefault="00F55776" w:rsidP="00F55776">
      <w:pPr>
        <w:pStyle w:val="Heading4"/>
      </w:pPr>
      <w:bookmarkStart w:id="87" w:name="_Toc125989919"/>
      <w:bookmarkStart w:id="88" w:name="_Toc135294942"/>
      <w:r w:rsidRPr="000C4042">
        <w:lastRenderedPageBreak/>
        <w:t>How to claim</w:t>
      </w:r>
      <w:bookmarkEnd w:id="87"/>
      <w:bookmarkEnd w:id="88"/>
    </w:p>
    <w:p w14:paraId="18B1E1C0" w14:textId="5A8C13B7" w:rsidR="00F55776" w:rsidRPr="000C4042" w:rsidRDefault="00F55776" w:rsidP="00E63C2A">
      <w:pPr>
        <w:pStyle w:val="ListParagraph"/>
        <w:numPr>
          <w:ilvl w:val="0"/>
          <w:numId w:val="25"/>
        </w:numPr>
        <w:ind w:left="714" w:hanging="357"/>
        <w:rPr>
          <w:lang w:eastAsia="en-AU"/>
        </w:rPr>
      </w:pPr>
      <w:r>
        <w:rPr>
          <w:lang w:eastAsia="en-AU"/>
        </w:rPr>
        <w:t xml:space="preserve">this allowance will be paid as a </w:t>
      </w:r>
      <w:proofErr w:type="gramStart"/>
      <w:r>
        <w:rPr>
          <w:lang w:eastAsia="en-AU"/>
        </w:rPr>
        <w:t>one</w:t>
      </w:r>
      <w:r w:rsidR="00E63C2A">
        <w:rPr>
          <w:lang w:eastAsia="en-AU"/>
        </w:rPr>
        <w:t xml:space="preserve"> </w:t>
      </w:r>
      <w:r>
        <w:rPr>
          <w:lang w:eastAsia="en-AU"/>
        </w:rPr>
        <w:t>off</w:t>
      </w:r>
      <w:proofErr w:type="gramEnd"/>
      <w:r>
        <w:rPr>
          <w:lang w:eastAsia="en-AU"/>
        </w:rPr>
        <w:t xml:space="preserve"> payment based on the </w:t>
      </w:r>
      <w:hyperlink w:anchor="_Appendix_1_–" w:history="1">
        <w:r w:rsidRPr="003B117A">
          <w:rPr>
            <w:rStyle w:val="Hyperlink"/>
            <w:lang w:eastAsia="en-AU"/>
          </w:rPr>
          <w:t>interstate boarding allowance zone 1</w:t>
        </w:r>
        <w:r w:rsidR="003B117A" w:rsidRPr="003B117A">
          <w:rPr>
            <w:rStyle w:val="Hyperlink"/>
            <w:lang w:eastAsia="en-AU"/>
          </w:rPr>
          <w:t>-</w:t>
        </w:r>
        <w:r w:rsidRPr="003B117A">
          <w:rPr>
            <w:rStyle w:val="Hyperlink"/>
            <w:lang w:eastAsia="en-AU"/>
          </w:rPr>
          <w:t xml:space="preserve"> - 4</w:t>
        </w:r>
      </w:hyperlink>
      <w:r w:rsidRPr="003B117A">
        <w:rPr>
          <w:rStyle w:val="Hyperlink"/>
          <w:color w:val="auto"/>
          <w:u w:val="none"/>
          <w:lang w:eastAsia="en-AU"/>
        </w:rPr>
        <w:t xml:space="preserve"> </w:t>
      </w:r>
      <w:r w:rsidRPr="003B117A">
        <w:rPr>
          <w:lang w:eastAsia="en-AU"/>
        </w:rPr>
        <w:t xml:space="preserve">at </w:t>
      </w:r>
      <w:r>
        <w:rPr>
          <w:lang w:eastAsia="en-AU"/>
        </w:rPr>
        <w:t>the end of semester 1 for approved applicants only</w:t>
      </w:r>
    </w:p>
    <w:p w14:paraId="362E08E4" w14:textId="54B2CF71" w:rsidR="00F55776" w:rsidRPr="003F1D63" w:rsidRDefault="00F55776" w:rsidP="00E63C2A">
      <w:pPr>
        <w:pStyle w:val="ListParagraph"/>
        <w:numPr>
          <w:ilvl w:val="0"/>
          <w:numId w:val="25"/>
        </w:numPr>
        <w:spacing w:after="200"/>
        <w:rPr>
          <w:lang w:eastAsia="en-AU"/>
        </w:rPr>
      </w:pPr>
      <w:bookmarkStart w:id="89" w:name="_Toc112161990"/>
      <w:bookmarkStart w:id="90" w:name="_Toc125989920"/>
      <w:bookmarkEnd w:id="89"/>
      <w:r>
        <w:rPr>
          <w:lang w:eastAsia="en-AU"/>
        </w:rPr>
        <w:t xml:space="preserve">the allowance value paid will be based on the </w:t>
      </w:r>
      <w:bookmarkStart w:id="91" w:name="_Hlk126061615"/>
      <w:bookmarkStart w:id="92" w:name="_Hlk126059942"/>
      <w:bookmarkEnd w:id="90"/>
      <w:r w:rsidRPr="00BC4726">
        <w:rPr>
          <w:lang w:eastAsia="en-AU"/>
        </w:rPr>
        <w:t>zone</w:t>
      </w:r>
      <w:r>
        <w:rPr>
          <w:lang w:eastAsia="en-AU"/>
        </w:rPr>
        <w:t xml:space="preserve"> determined</w:t>
      </w:r>
      <w:r w:rsidRPr="00BC4726">
        <w:rPr>
          <w:lang w:eastAsia="en-AU"/>
        </w:rPr>
        <w:t xml:space="preserve"> at</w:t>
      </w:r>
      <w:r>
        <w:rPr>
          <w:lang w:eastAsia="en-AU"/>
        </w:rPr>
        <w:t xml:space="preserve"> the</w:t>
      </w:r>
      <w:r w:rsidRPr="00BC4726">
        <w:rPr>
          <w:lang w:eastAsia="en-AU"/>
        </w:rPr>
        <w:t xml:space="preserve"> time of application</w:t>
      </w:r>
      <w:r w:rsidR="00E63C2A">
        <w:rPr>
          <w:lang w:eastAsia="en-AU"/>
        </w:rPr>
        <w:t>.</w:t>
      </w:r>
    </w:p>
    <w:p w14:paraId="1F17E361" w14:textId="77777777" w:rsidR="00F55776" w:rsidRPr="00E63C2A" w:rsidRDefault="00F55776" w:rsidP="00E63C2A">
      <w:pPr>
        <w:pStyle w:val="Heading1"/>
      </w:pPr>
      <w:bookmarkStart w:id="93" w:name="_Toc112161993"/>
      <w:bookmarkStart w:id="94" w:name="_Toc121486810"/>
      <w:bookmarkStart w:id="95" w:name="_Toc124441022"/>
      <w:bookmarkStart w:id="96" w:name="_Toc121486812"/>
      <w:bookmarkStart w:id="97" w:name="_Toc124441024"/>
      <w:bookmarkStart w:id="98" w:name="_Toc112161998"/>
      <w:bookmarkStart w:id="99" w:name="_Toc121486822"/>
      <w:bookmarkStart w:id="100" w:name="_Toc124441034"/>
      <w:bookmarkStart w:id="101" w:name="_Toc121486828"/>
      <w:bookmarkStart w:id="102" w:name="_Toc124441040"/>
      <w:bookmarkStart w:id="103" w:name="_Toc121486832"/>
      <w:bookmarkStart w:id="104" w:name="_Toc124441044"/>
      <w:bookmarkStart w:id="105" w:name="_Daily_transport_to"/>
      <w:bookmarkStart w:id="106" w:name="_Toc125989921"/>
      <w:bookmarkStart w:id="107" w:name="_Toc135294943"/>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E63C2A">
        <w:t>Daily transport to and from school or institution</w:t>
      </w:r>
      <w:bookmarkEnd w:id="106"/>
      <w:bookmarkEnd w:id="107"/>
    </w:p>
    <w:p w14:paraId="727ABDD4" w14:textId="77777777" w:rsidR="00F55776" w:rsidRDefault="00F55776" w:rsidP="00E63C2A">
      <w:pPr>
        <w:pStyle w:val="Heading2"/>
      </w:pPr>
      <w:bookmarkStart w:id="108" w:name="_Remote_transit_subsidy"/>
      <w:bookmarkStart w:id="109" w:name="_Toc125989922"/>
      <w:bookmarkStart w:id="110" w:name="_Toc135294944"/>
      <w:bookmarkEnd w:id="108"/>
      <w:r>
        <w:t>Remote transit subsidy</w:t>
      </w:r>
      <w:bookmarkEnd w:id="109"/>
      <w:bookmarkEnd w:id="110"/>
    </w:p>
    <w:p w14:paraId="69D153B1" w14:textId="3BB50C40" w:rsidR="00F55776" w:rsidRDefault="00F55776" w:rsidP="00E63C2A">
      <w:pPr>
        <w:rPr>
          <w:rStyle w:val="ui-provider"/>
        </w:rPr>
      </w:pPr>
      <w:r w:rsidRPr="00D45258">
        <w:rPr>
          <w:rStyle w:val="ui-provider"/>
        </w:rPr>
        <w:t>The subsidy aims to provide financial assistance with the cost of daily travel for families living in a remote locality</w:t>
      </w:r>
      <w:r w:rsidRPr="00D45258">
        <w:rPr>
          <w:lang w:eastAsia="en-AU"/>
        </w:rPr>
        <w:t xml:space="preserve"> as defined by </w:t>
      </w:r>
      <w:r w:rsidRPr="003B117A">
        <w:rPr>
          <w:lang w:eastAsia="en-AU"/>
        </w:rPr>
        <w:t>Determination 8</w:t>
      </w:r>
      <w:r w:rsidRPr="00D45258">
        <w:rPr>
          <w:lang w:eastAsia="en-AU"/>
        </w:rPr>
        <w:t xml:space="preserve"> of the </w:t>
      </w:r>
      <w:r w:rsidRPr="00E63C2A">
        <w:rPr>
          <w:i/>
          <w:lang w:eastAsia="en-AU"/>
        </w:rPr>
        <w:t>P</w:t>
      </w:r>
      <w:r w:rsidR="00E63C2A" w:rsidRPr="00E63C2A">
        <w:rPr>
          <w:i/>
          <w:lang w:eastAsia="en-AU"/>
        </w:rPr>
        <w:t xml:space="preserve">ublic </w:t>
      </w:r>
      <w:r w:rsidRPr="00E63C2A">
        <w:rPr>
          <w:i/>
          <w:lang w:eastAsia="en-AU"/>
        </w:rPr>
        <w:t>S</w:t>
      </w:r>
      <w:r w:rsidR="00E63C2A" w:rsidRPr="00E63C2A">
        <w:rPr>
          <w:i/>
          <w:lang w:eastAsia="en-AU"/>
        </w:rPr>
        <w:t xml:space="preserve">ector </w:t>
      </w:r>
      <w:r w:rsidRPr="00E63C2A">
        <w:rPr>
          <w:i/>
          <w:lang w:eastAsia="en-AU"/>
        </w:rPr>
        <w:t>E</w:t>
      </w:r>
      <w:r w:rsidR="00E63C2A" w:rsidRPr="00E63C2A">
        <w:rPr>
          <w:i/>
          <w:lang w:eastAsia="en-AU"/>
        </w:rPr>
        <w:t xml:space="preserve">mployment and </w:t>
      </w:r>
      <w:r w:rsidRPr="00E63C2A">
        <w:rPr>
          <w:i/>
          <w:lang w:eastAsia="en-AU"/>
        </w:rPr>
        <w:t>M</w:t>
      </w:r>
      <w:r w:rsidR="00E63C2A" w:rsidRPr="00E63C2A">
        <w:rPr>
          <w:i/>
          <w:lang w:eastAsia="en-AU"/>
        </w:rPr>
        <w:t xml:space="preserve">anagement </w:t>
      </w:r>
      <w:r w:rsidRPr="00E63C2A">
        <w:rPr>
          <w:i/>
          <w:lang w:eastAsia="en-AU"/>
        </w:rPr>
        <w:t>A</w:t>
      </w:r>
      <w:r w:rsidR="00E63C2A" w:rsidRPr="00E63C2A">
        <w:rPr>
          <w:i/>
          <w:lang w:eastAsia="en-AU"/>
        </w:rPr>
        <w:t>ct 1993</w:t>
      </w:r>
      <w:r>
        <w:rPr>
          <w:lang w:eastAsia="en-AU"/>
        </w:rPr>
        <w:t>.</w:t>
      </w:r>
      <w:r w:rsidRPr="00D45258">
        <w:rPr>
          <w:lang w:eastAsia="en-AU"/>
        </w:rPr>
        <w:t xml:space="preserve"> </w:t>
      </w:r>
      <w:r w:rsidRPr="00D45258">
        <w:rPr>
          <w:rStyle w:val="ui-provider"/>
        </w:rPr>
        <w:t xml:space="preserve">Any variation to the remote locality list will be at the discretion of </w:t>
      </w:r>
      <w:r>
        <w:rPr>
          <w:rStyle w:val="ui-provider"/>
        </w:rPr>
        <w:t>a</w:t>
      </w:r>
      <w:r w:rsidRPr="00D45258">
        <w:rPr>
          <w:rStyle w:val="ui-provider"/>
        </w:rPr>
        <w:t xml:space="preserve"> </w:t>
      </w:r>
      <w:r w:rsidRPr="00D45258">
        <w:rPr>
          <w:lang w:val="en-US"/>
        </w:rPr>
        <w:t>Director</w:t>
      </w:r>
      <w:r>
        <w:rPr>
          <w:lang w:val="en-US"/>
        </w:rPr>
        <w:t xml:space="preserve"> of</w:t>
      </w:r>
      <w:r w:rsidRPr="00D45258">
        <w:rPr>
          <w:lang w:val="en-US"/>
        </w:rPr>
        <w:t xml:space="preserve"> Financial</w:t>
      </w:r>
      <w:r>
        <w:rPr>
          <w:lang w:val="en-US"/>
        </w:rPr>
        <w:t xml:space="preserve"> Services</w:t>
      </w:r>
      <w:r w:rsidRPr="00D45258">
        <w:rPr>
          <w:rStyle w:val="ui-provider"/>
        </w:rPr>
        <w:t>.</w:t>
      </w:r>
    </w:p>
    <w:p w14:paraId="600FE16B" w14:textId="1DC68F31" w:rsidR="00F55776" w:rsidRPr="00D904CF" w:rsidRDefault="00F55776" w:rsidP="00E63C2A">
      <w:pPr>
        <w:rPr>
          <w:lang w:eastAsia="en-AU"/>
        </w:rPr>
      </w:pPr>
      <w:r w:rsidRPr="00D45258">
        <w:rPr>
          <w:rStyle w:val="ui-provider"/>
        </w:rPr>
        <w:t xml:space="preserve">Families may be eligible to apply for assistance where travel in a remote locality is more than </w:t>
      </w:r>
      <w:r>
        <w:rPr>
          <w:rStyle w:val="ui-provider"/>
        </w:rPr>
        <w:t>5</w:t>
      </w:r>
      <w:r w:rsidR="003B117A">
        <w:rPr>
          <w:rStyle w:val="ui-provider"/>
        </w:rPr>
        <w:t xml:space="preserve"> </w:t>
      </w:r>
      <w:r w:rsidRPr="00D45258">
        <w:rPr>
          <w:rStyle w:val="ui-provider"/>
        </w:rPr>
        <w:t>km from their place of residence to the nearest NT primary, middle or senior school, or tertiary institution or facility.</w:t>
      </w:r>
    </w:p>
    <w:p w14:paraId="5C47A4CE" w14:textId="77777777" w:rsidR="00F55776" w:rsidRPr="008037D6" w:rsidRDefault="00F55776" w:rsidP="00E63C2A">
      <w:pPr>
        <w:pStyle w:val="Heading3"/>
      </w:pPr>
      <w:bookmarkStart w:id="111" w:name="_Toc125989923"/>
      <w:bookmarkStart w:id="112" w:name="_Toc135294945"/>
      <w:r w:rsidRPr="008037D6">
        <w:t>Conditions of the scheme</w:t>
      </w:r>
      <w:bookmarkEnd w:id="111"/>
      <w:bookmarkEnd w:id="112"/>
    </w:p>
    <w:p w14:paraId="438A51FF" w14:textId="77777777" w:rsidR="00F55776" w:rsidRDefault="00F55776" w:rsidP="00E63C2A">
      <w:pPr>
        <w:pStyle w:val="ListParagraph"/>
        <w:numPr>
          <w:ilvl w:val="0"/>
          <w:numId w:val="30"/>
        </w:numPr>
        <w:rPr>
          <w:lang w:eastAsia="en-AU"/>
        </w:rPr>
      </w:pPr>
      <w:r>
        <w:rPr>
          <w:lang w:eastAsia="en-AU"/>
        </w:rPr>
        <w:t>the applicant and the student must be permanent residents of the NT</w:t>
      </w:r>
    </w:p>
    <w:p w14:paraId="2C787157" w14:textId="77777777" w:rsidR="00F55776" w:rsidRDefault="00F55776" w:rsidP="00E63C2A">
      <w:pPr>
        <w:pStyle w:val="ListParagraph"/>
        <w:numPr>
          <w:ilvl w:val="0"/>
          <w:numId w:val="30"/>
        </w:numPr>
        <w:rPr>
          <w:lang w:eastAsia="en-AU"/>
        </w:rPr>
      </w:pPr>
      <w:r>
        <w:rPr>
          <w:lang w:eastAsia="en-AU"/>
        </w:rPr>
        <w:t>the student must be undertaking full-time study in an NT primary, middle or senior school or NT Tertiary education facility</w:t>
      </w:r>
    </w:p>
    <w:p w14:paraId="23A0D7F2" w14:textId="77777777" w:rsidR="00F55776" w:rsidRDefault="00F55776" w:rsidP="00E63C2A">
      <w:pPr>
        <w:pStyle w:val="ListParagraph"/>
        <w:numPr>
          <w:ilvl w:val="0"/>
          <w:numId w:val="30"/>
        </w:numPr>
        <w:rPr>
          <w:lang w:eastAsia="en-AU"/>
        </w:rPr>
      </w:pPr>
      <w:r>
        <w:rPr>
          <w:lang w:eastAsia="en-AU"/>
        </w:rPr>
        <w:t>the family or student must live in a remote locality more than 5kms from their nearest institution, school or nearest point of access to public transport, unless due to age restrictions the student cannot travel unaccompanied on public transport</w:t>
      </w:r>
    </w:p>
    <w:p w14:paraId="6C892160" w14:textId="77777777" w:rsidR="00F55776" w:rsidRDefault="00F55776" w:rsidP="00E63C2A">
      <w:pPr>
        <w:pStyle w:val="ListParagraph"/>
        <w:numPr>
          <w:ilvl w:val="0"/>
          <w:numId w:val="30"/>
        </w:numPr>
        <w:rPr>
          <w:lang w:eastAsia="en-AU"/>
        </w:rPr>
      </w:pPr>
      <w:r>
        <w:rPr>
          <w:lang w:val="en-US"/>
        </w:rPr>
        <w:t>subsidy</w:t>
      </w:r>
      <w:r w:rsidRPr="00C14B27">
        <w:rPr>
          <w:lang w:val="en-US"/>
        </w:rPr>
        <w:t xml:space="preserve"> will</w:t>
      </w:r>
      <w:r w:rsidRPr="00C77080">
        <w:rPr>
          <w:lang w:eastAsia="en-AU"/>
        </w:rPr>
        <w:t xml:space="preserve"> be </w:t>
      </w:r>
      <w:r>
        <w:rPr>
          <w:lang w:eastAsia="en-AU"/>
        </w:rPr>
        <w:t>determined</w:t>
      </w:r>
      <w:r w:rsidRPr="00C77080">
        <w:rPr>
          <w:lang w:eastAsia="en-AU"/>
        </w:rPr>
        <w:t xml:space="preserve"> using the </w:t>
      </w:r>
      <w:r>
        <w:rPr>
          <w:lang w:eastAsia="en-AU"/>
        </w:rPr>
        <w:t>most direct route travelled from</w:t>
      </w:r>
      <w:r w:rsidRPr="00C77080">
        <w:rPr>
          <w:lang w:eastAsia="en-AU"/>
        </w:rPr>
        <w:t xml:space="preserve"> </w:t>
      </w:r>
      <w:r>
        <w:rPr>
          <w:lang w:eastAsia="en-AU"/>
        </w:rPr>
        <w:t>the primary residence</w:t>
      </w:r>
      <w:r w:rsidRPr="00C77080">
        <w:rPr>
          <w:lang w:eastAsia="en-AU"/>
        </w:rPr>
        <w:t xml:space="preserve"> </w:t>
      </w:r>
      <w:r>
        <w:rPr>
          <w:lang w:eastAsia="en-AU"/>
        </w:rPr>
        <w:t>to</w:t>
      </w:r>
      <w:r w:rsidRPr="00C77080">
        <w:rPr>
          <w:lang w:eastAsia="en-AU"/>
        </w:rPr>
        <w:t xml:space="preserve"> the institution or nearest </w:t>
      </w:r>
      <w:r>
        <w:rPr>
          <w:lang w:eastAsia="en-AU"/>
        </w:rPr>
        <w:t xml:space="preserve">public </w:t>
      </w:r>
      <w:r w:rsidRPr="00C77080">
        <w:rPr>
          <w:lang w:eastAsia="en-AU"/>
        </w:rPr>
        <w:t>transport</w:t>
      </w:r>
    </w:p>
    <w:p w14:paraId="63D23E22" w14:textId="77777777" w:rsidR="00F55776" w:rsidRDefault="00F55776" w:rsidP="00E63C2A">
      <w:pPr>
        <w:pStyle w:val="ListParagraph"/>
        <w:numPr>
          <w:ilvl w:val="0"/>
          <w:numId w:val="30"/>
        </w:numPr>
        <w:rPr>
          <w:lang w:eastAsia="en-AU"/>
        </w:rPr>
      </w:pPr>
      <w:r>
        <w:rPr>
          <w:lang w:eastAsia="en-AU"/>
        </w:rPr>
        <w:t>the journey must be undertaken for the sole purpose of transporting the student to and from school. If the student is transported on the way to and from an applicant’s place of employment, or any other activity, the journey is not considered eligible to claim under this scheme</w:t>
      </w:r>
    </w:p>
    <w:p w14:paraId="13A68BAD" w14:textId="77777777" w:rsidR="00F55776" w:rsidRDefault="00F55776" w:rsidP="00E63C2A">
      <w:pPr>
        <w:pStyle w:val="ListParagraph"/>
        <w:numPr>
          <w:ilvl w:val="0"/>
          <w:numId w:val="30"/>
        </w:numPr>
        <w:rPr>
          <w:lang w:eastAsia="en-AU"/>
        </w:rPr>
      </w:pPr>
      <w:r>
        <w:rPr>
          <w:lang w:eastAsia="en-AU"/>
        </w:rPr>
        <w:t>the nominated vehicle used to convey the student must be a privately-owned vehicle. If the vehicle is owned by someone other than the applicant a Statutory Declaration, signed by the vehicle owner, must be supplied</w:t>
      </w:r>
    </w:p>
    <w:p w14:paraId="77491FD8" w14:textId="77777777" w:rsidR="00F55776" w:rsidRDefault="00F55776" w:rsidP="00E63C2A">
      <w:pPr>
        <w:pStyle w:val="ListParagraph"/>
        <w:numPr>
          <w:ilvl w:val="0"/>
          <w:numId w:val="30"/>
        </w:numPr>
        <w:rPr>
          <w:lang w:eastAsia="en-AU"/>
        </w:rPr>
      </w:pPr>
      <w:r>
        <w:rPr>
          <w:lang w:eastAsia="en-AU"/>
        </w:rPr>
        <w:t>the nominated vehicle used to convey the student must be registered with the NT Motor Vehicle Registry for the intended claim period</w:t>
      </w:r>
    </w:p>
    <w:p w14:paraId="4B57A3EB" w14:textId="77777777" w:rsidR="00F55776" w:rsidRDefault="00F55776" w:rsidP="00E63C2A">
      <w:pPr>
        <w:pStyle w:val="ListParagraph"/>
        <w:numPr>
          <w:ilvl w:val="0"/>
          <w:numId w:val="30"/>
        </w:numPr>
        <w:rPr>
          <w:lang w:eastAsia="en-AU"/>
        </w:rPr>
      </w:pPr>
      <w:r>
        <w:rPr>
          <w:lang w:eastAsia="en-AU"/>
        </w:rPr>
        <w:t>the subsidy is based on the use of a vehicle rather than the number of students conveyed</w:t>
      </w:r>
    </w:p>
    <w:p w14:paraId="7C385159" w14:textId="77777777" w:rsidR="00F55776" w:rsidRDefault="00F55776" w:rsidP="00E63C2A">
      <w:pPr>
        <w:pStyle w:val="ListParagraph"/>
        <w:numPr>
          <w:ilvl w:val="0"/>
          <w:numId w:val="30"/>
        </w:numPr>
        <w:rPr>
          <w:lang w:eastAsia="en-AU"/>
        </w:rPr>
      </w:pPr>
      <w:r w:rsidRPr="003F1D63">
        <w:rPr>
          <w:lang w:eastAsia="en-AU"/>
        </w:rPr>
        <w:t>both payments are subject to attendance; eligibility</w:t>
      </w:r>
      <w:r w:rsidRPr="003F1D63">
        <w:rPr>
          <w:lang w:val="en-US" w:eastAsia="en-AU"/>
        </w:rPr>
        <w:t xml:space="preserve"> requires student maintains a minimum</w:t>
      </w:r>
      <w:r w:rsidRPr="00F63487">
        <w:rPr>
          <w:lang w:val="en-US" w:eastAsia="en-AU"/>
        </w:rPr>
        <w:t xml:space="preserve"> attendance rate of 70%, unless significantly impacted by illness, injury or other</w:t>
      </w:r>
      <w:r w:rsidRPr="00F63487">
        <w:rPr>
          <w:lang w:eastAsia="en-AU"/>
        </w:rPr>
        <w:t xml:space="preserve">. Any variation will be at the discretion of </w:t>
      </w:r>
      <w:r>
        <w:rPr>
          <w:lang w:eastAsia="en-AU"/>
        </w:rPr>
        <w:t>a</w:t>
      </w:r>
      <w:r w:rsidRPr="007D2616">
        <w:rPr>
          <w:lang w:val="en-US"/>
        </w:rPr>
        <w:t xml:space="preserve"> </w:t>
      </w:r>
      <w:r>
        <w:rPr>
          <w:lang w:val="en-US"/>
        </w:rPr>
        <w:t>Director of Financial Services</w:t>
      </w:r>
    </w:p>
    <w:p w14:paraId="1795C184" w14:textId="00ED230A" w:rsidR="00F55776" w:rsidRDefault="00F55776" w:rsidP="00E63C2A">
      <w:pPr>
        <w:pStyle w:val="ListParagraph"/>
        <w:numPr>
          <w:ilvl w:val="0"/>
          <w:numId w:val="30"/>
        </w:numPr>
        <w:spacing w:after="200"/>
        <w:rPr>
          <w:lang w:eastAsia="en-AU"/>
        </w:rPr>
      </w:pPr>
      <w:r>
        <w:rPr>
          <w:lang w:eastAsia="en-AU"/>
        </w:rPr>
        <w:t>late enrolment is subject to pro-rata payment based on percentage of annual attendance</w:t>
      </w:r>
      <w:r w:rsidR="00E63C2A">
        <w:rPr>
          <w:lang w:eastAsia="en-AU"/>
        </w:rPr>
        <w:t>.</w:t>
      </w:r>
    </w:p>
    <w:p w14:paraId="672D93EE" w14:textId="77777777" w:rsidR="00F55776" w:rsidRPr="008037D6" w:rsidRDefault="00F55776" w:rsidP="00E63C2A">
      <w:pPr>
        <w:pStyle w:val="Heading3"/>
      </w:pPr>
      <w:bookmarkStart w:id="113" w:name="_Toc125989924"/>
      <w:bookmarkStart w:id="114" w:name="_Toc135294946"/>
      <w:r w:rsidRPr="008037D6">
        <w:t>Who can apply</w:t>
      </w:r>
      <w:bookmarkEnd w:id="113"/>
      <w:bookmarkEnd w:id="114"/>
    </w:p>
    <w:p w14:paraId="5A910D64" w14:textId="77777777" w:rsidR="00F55776" w:rsidRDefault="00F55776" w:rsidP="00E63C2A">
      <w:pPr>
        <w:pStyle w:val="ListParagraph"/>
        <w:numPr>
          <w:ilvl w:val="0"/>
          <w:numId w:val="31"/>
        </w:numPr>
        <w:rPr>
          <w:lang w:eastAsia="en-AU"/>
        </w:rPr>
      </w:pPr>
      <w:r>
        <w:rPr>
          <w:lang w:eastAsia="en-AU"/>
        </w:rPr>
        <w:t>the student must be undertaking full-time study in an NT primary, middle or senior school or NT Tertiary education facility</w:t>
      </w:r>
    </w:p>
    <w:p w14:paraId="09BB9FCE" w14:textId="77777777" w:rsidR="00F55776" w:rsidRDefault="00F55776" w:rsidP="00E63C2A">
      <w:pPr>
        <w:pStyle w:val="ListParagraph"/>
        <w:numPr>
          <w:ilvl w:val="0"/>
          <w:numId w:val="31"/>
        </w:numPr>
        <w:spacing w:after="200"/>
        <w:rPr>
          <w:lang w:eastAsia="en-AU"/>
        </w:rPr>
      </w:pPr>
      <w:r>
        <w:rPr>
          <w:lang w:eastAsia="en-AU"/>
        </w:rPr>
        <w:t>the student must live in a remote locality more than 5kms from their nearest school or nearest point of access to public transport.</w:t>
      </w:r>
    </w:p>
    <w:p w14:paraId="7DEE5994" w14:textId="77777777" w:rsidR="00F55776" w:rsidRPr="008037D6" w:rsidRDefault="00F55776" w:rsidP="007820A6">
      <w:pPr>
        <w:pStyle w:val="Heading3"/>
      </w:pPr>
      <w:bookmarkStart w:id="115" w:name="_Toc125989925"/>
      <w:bookmarkStart w:id="116" w:name="_Toc135294947"/>
      <w:r w:rsidRPr="008037D6">
        <w:lastRenderedPageBreak/>
        <w:t>How to apply</w:t>
      </w:r>
      <w:bookmarkEnd w:id="115"/>
      <w:bookmarkEnd w:id="116"/>
    </w:p>
    <w:p w14:paraId="3BEF885D" w14:textId="35C94034" w:rsidR="00F55776" w:rsidRPr="007820A6" w:rsidRDefault="00F55776" w:rsidP="003B117A">
      <w:pPr>
        <w:pStyle w:val="ListParagraph"/>
        <w:numPr>
          <w:ilvl w:val="0"/>
          <w:numId w:val="32"/>
        </w:numPr>
        <w:spacing w:after="100"/>
        <w:rPr>
          <w:rFonts w:asciiTheme="majorHAnsi" w:eastAsiaTheme="majorEastAsia" w:hAnsiTheme="majorHAnsi" w:cstheme="majorBidi"/>
          <w:bCs/>
          <w:lang w:eastAsia="en-AU"/>
        </w:rPr>
      </w:pPr>
      <w:r>
        <w:rPr>
          <w:lang w:eastAsia="en-AU"/>
        </w:rPr>
        <w:t xml:space="preserve">complete the </w:t>
      </w:r>
      <w:r w:rsidRPr="00C511E0">
        <w:t>student assistance application form</w:t>
      </w:r>
      <w:r>
        <w:rPr>
          <w:lang w:eastAsia="en-AU"/>
        </w:rPr>
        <w:t xml:space="preserve"> on </w:t>
      </w:r>
      <w:proofErr w:type="spellStart"/>
      <w:r w:rsidRPr="00F31BA4">
        <w:rPr>
          <w:lang w:eastAsia="en-AU"/>
        </w:rPr>
        <w:t>GrantsNT</w:t>
      </w:r>
      <w:proofErr w:type="spellEnd"/>
      <w:r w:rsidRPr="00AD1C78">
        <w:rPr>
          <w:lang w:eastAsia="en-AU"/>
        </w:rPr>
        <w:t>, allowance is paid as two-part payments at the end of each semester on approved application</w:t>
      </w:r>
    </w:p>
    <w:p w14:paraId="6F4F2C87" w14:textId="77777777" w:rsidR="00F55776" w:rsidRDefault="00F55776" w:rsidP="003B117A">
      <w:pPr>
        <w:pStyle w:val="ListParagraph"/>
        <w:numPr>
          <w:ilvl w:val="0"/>
          <w:numId w:val="32"/>
        </w:numPr>
        <w:spacing w:after="100"/>
        <w:rPr>
          <w:lang w:eastAsia="en-AU"/>
        </w:rPr>
      </w:pPr>
      <w:r>
        <w:rPr>
          <w:lang w:eastAsia="en-AU"/>
        </w:rPr>
        <w:t>applications must be submitted annually to the department by 30 June of the year for which claims are to be made</w:t>
      </w:r>
    </w:p>
    <w:p w14:paraId="4B6C2197" w14:textId="77777777" w:rsidR="00F55776" w:rsidRDefault="00F55776" w:rsidP="003B117A">
      <w:pPr>
        <w:pStyle w:val="ListParagraph"/>
        <w:numPr>
          <w:ilvl w:val="0"/>
          <w:numId w:val="32"/>
        </w:numPr>
        <w:spacing w:after="100"/>
        <w:rPr>
          <w:lang w:eastAsia="en-AU"/>
        </w:rPr>
      </w:pPr>
      <w:r>
        <w:rPr>
          <w:lang w:eastAsia="en-AU"/>
        </w:rPr>
        <w:t>the following supporting information is required with each application:</w:t>
      </w:r>
    </w:p>
    <w:p w14:paraId="0E518316" w14:textId="24F1F198" w:rsidR="00F55776" w:rsidRDefault="00F55776" w:rsidP="003B117A">
      <w:pPr>
        <w:pStyle w:val="ListParagraph"/>
        <w:numPr>
          <w:ilvl w:val="1"/>
          <w:numId w:val="53"/>
        </w:numPr>
        <w:spacing w:after="100"/>
        <w:ind w:left="1276"/>
        <w:rPr>
          <w:lang w:eastAsia="en-AU"/>
        </w:rPr>
      </w:pPr>
      <w:r>
        <w:rPr>
          <w:lang w:eastAsia="en-AU"/>
        </w:rPr>
        <w:t>a statement of distance travelled with longitude and latitude, from home to school, institution, or nearest public transport where the student assistance officer cannot determine the location</w:t>
      </w:r>
    </w:p>
    <w:p w14:paraId="681EA5AD" w14:textId="77777777" w:rsidR="00F55776" w:rsidRPr="003F1D63" w:rsidRDefault="00F55776" w:rsidP="003B117A">
      <w:pPr>
        <w:pStyle w:val="ListParagraph"/>
        <w:numPr>
          <w:ilvl w:val="0"/>
          <w:numId w:val="24"/>
        </w:numPr>
        <w:spacing w:after="100"/>
        <w:rPr>
          <w:lang w:eastAsia="en-AU"/>
        </w:rPr>
      </w:pPr>
      <w:r w:rsidRPr="003F1D63">
        <w:rPr>
          <w:lang w:eastAsia="en-AU"/>
        </w:rPr>
        <w:t>a copy of each applicant’s drivers licence covering the intended claim period</w:t>
      </w:r>
    </w:p>
    <w:p w14:paraId="7AC6D102" w14:textId="77777777" w:rsidR="00F55776" w:rsidRPr="00BC4726" w:rsidRDefault="00F55776" w:rsidP="003B117A">
      <w:pPr>
        <w:pStyle w:val="ListParagraph"/>
        <w:numPr>
          <w:ilvl w:val="0"/>
          <w:numId w:val="24"/>
        </w:numPr>
        <w:spacing w:after="100"/>
        <w:rPr>
          <w:lang w:eastAsia="en-AU"/>
        </w:rPr>
      </w:pPr>
      <w:r w:rsidRPr="00BC4726">
        <w:rPr>
          <w:lang w:eastAsia="en-AU"/>
        </w:rPr>
        <w:t>a statutory declaration at the end of semester 2 confirming attendance and applicant details unchanged</w:t>
      </w:r>
    </w:p>
    <w:p w14:paraId="384D40E6" w14:textId="77777777" w:rsidR="00F55776" w:rsidRDefault="00F55776" w:rsidP="00760ECC">
      <w:pPr>
        <w:pStyle w:val="ListParagraph"/>
        <w:numPr>
          <w:ilvl w:val="1"/>
          <w:numId w:val="54"/>
        </w:numPr>
        <w:spacing w:after="200"/>
        <w:ind w:left="1276"/>
        <w:rPr>
          <w:lang w:eastAsia="en-AU"/>
        </w:rPr>
      </w:pPr>
      <w:r w:rsidRPr="00BC4726">
        <w:rPr>
          <w:lang w:eastAsia="en-AU"/>
        </w:rPr>
        <w:t xml:space="preserve">students attending non-government schools are required to provide proof of attendance with </w:t>
      </w:r>
      <w:r>
        <w:rPr>
          <w:lang w:eastAsia="en-AU"/>
        </w:rPr>
        <w:t xml:space="preserve">their </w:t>
      </w:r>
      <w:r w:rsidRPr="00BC4726">
        <w:rPr>
          <w:lang w:eastAsia="en-AU"/>
        </w:rPr>
        <w:t>stat</w:t>
      </w:r>
      <w:r>
        <w:rPr>
          <w:lang w:eastAsia="en-AU"/>
        </w:rPr>
        <w:t>utory</w:t>
      </w:r>
      <w:r w:rsidRPr="00BC4726">
        <w:rPr>
          <w:lang w:eastAsia="en-AU"/>
        </w:rPr>
        <w:t xml:space="preserve"> dec</w:t>
      </w:r>
      <w:r>
        <w:rPr>
          <w:lang w:eastAsia="en-AU"/>
        </w:rPr>
        <w:t>laration.</w:t>
      </w:r>
    </w:p>
    <w:p w14:paraId="06BF851C" w14:textId="77777777" w:rsidR="00F55776" w:rsidRPr="003F1D63" w:rsidRDefault="00F55776" w:rsidP="007820A6">
      <w:pPr>
        <w:pStyle w:val="Heading3"/>
      </w:pPr>
      <w:bookmarkStart w:id="117" w:name="_Toc125989926"/>
      <w:bookmarkStart w:id="118" w:name="_Toc135294948"/>
      <w:r w:rsidRPr="003F1D63">
        <w:t>How to claim</w:t>
      </w:r>
      <w:bookmarkEnd w:id="117"/>
      <w:bookmarkEnd w:id="118"/>
    </w:p>
    <w:p w14:paraId="7C623692" w14:textId="4446D70D" w:rsidR="00F55776" w:rsidRPr="00BC4726" w:rsidRDefault="00F55776" w:rsidP="007820A6">
      <w:pPr>
        <w:pStyle w:val="ListParagraph"/>
        <w:numPr>
          <w:ilvl w:val="0"/>
          <w:numId w:val="25"/>
        </w:numPr>
        <w:ind w:left="714" w:hanging="357"/>
        <w:rPr>
          <w:lang w:eastAsia="en-AU"/>
        </w:rPr>
      </w:pPr>
      <w:r w:rsidRPr="00BC4726">
        <w:rPr>
          <w:lang w:eastAsia="en-AU"/>
        </w:rPr>
        <w:t xml:space="preserve">this allowance will be paid as </w:t>
      </w:r>
      <w:proofErr w:type="gramStart"/>
      <w:r w:rsidRPr="00BC4726">
        <w:rPr>
          <w:lang w:eastAsia="en-AU"/>
        </w:rPr>
        <w:t>two</w:t>
      </w:r>
      <w:r w:rsidR="007820A6">
        <w:rPr>
          <w:lang w:eastAsia="en-AU"/>
        </w:rPr>
        <w:t xml:space="preserve"> </w:t>
      </w:r>
      <w:r w:rsidRPr="00BC4726">
        <w:rPr>
          <w:lang w:eastAsia="en-AU"/>
        </w:rPr>
        <w:t>part</w:t>
      </w:r>
      <w:proofErr w:type="gramEnd"/>
      <w:r w:rsidRPr="00BC4726">
        <w:rPr>
          <w:lang w:eastAsia="en-AU"/>
        </w:rPr>
        <w:t xml:space="preserve"> payments</w:t>
      </w:r>
      <w:r>
        <w:rPr>
          <w:lang w:eastAsia="en-AU"/>
        </w:rPr>
        <w:t xml:space="preserve"> based on the </w:t>
      </w:r>
      <w:hyperlink w:anchor="_Appendix_1_–" w:history="1">
        <w:r w:rsidRPr="003B117A">
          <w:rPr>
            <w:rStyle w:val="Hyperlink"/>
            <w:lang w:eastAsia="en-AU"/>
          </w:rPr>
          <w:t>remote transit subsidy 1 - 4</w:t>
        </w:r>
      </w:hyperlink>
    </w:p>
    <w:p w14:paraId="5ED4701B" w14:textId="18D51C2C" w:rsidR="00F55776" w:rsidRPr="00BC4726" w:rsidRDefault="00F55776" w:rsidP="00760ECC">
      <w:pPr>
        <w:pStyle w:val="ListParagraph"/>
        <w:numPr>
          <w:ilvl w:val="0"/>
          <w:numId w:val="55"/>
        </w:numPr>
        <w:ind w:left="1276"/>
        <w:rPr>
          <w:lang w:eastAsia="en-AU"/>
        </w:rPr>
      </w:pPr>
      <w:r w:rsidRPr="00BC4726">
        <w:rPr>
          <w:lang w:eastAsia="en-AU"/>
        </w:rPr>
        <w:t xml:space="preserve">automatically at the end of semester </w:t>
      </w:r>
      <w:r>
        <w:rPr>
          <w:lang w:eastAsia="en-AU"/>
        </w:rPr>
        <w:t xml:space="preserve">1 </w:t>
      </w:r>
      <w:r w:rsidRPr="00BC4726">
        <w:rPr>
          <w:lang w:eastAsia="en-AU"/>
        </w:rPr>
        <w:t>for approved applicants only and</w:t>
      </w:r>
    </w:p>
    <w:p w14:paraId="16DD9966" w14:textId="66CEC1E9" w:rsidR="00F55776" w:rsidRPr="003F1D63" w:rsidRDefault="00F55776" w:rsidP="00760ECC">
      <w:pPr>
        <w:pStyle w:val="ListParagraph"/>
        <w:numPr>
          <w:ilvl w:val="0"/>
          <w:numId w:val="55"/>
        </w:numPr>
        <w:ind w:left="1276"/>
        <w:rPr>
          <w:lang w:eastAsia="en-AU"/>
        </w:rPr>
      </w:pPr>
      <w:r w:rsidRPr="00BC4726">
        <w:rPr>
          <w:iCs w:val="0"/>
          <w:lang w:eastAsia="en-AU"/>
        </w:rPr>
        <w:t>at the end of semester 2 on receipt of approved stat</w:t>
      </w:r>
      <w:r>
        <w:rPr>
          <w:lang w:eastAsia="en-AU"/>
        </w:rPr>
        <w:t>utory</w:t>
      </w:r>
      <w:r w:rsidRPr="00BC4726">
        <w:rPr>
          <w:iCs w:val="0"/>
          <w:lang w:eastAsia="en-AU"/>
        </w:rPr>
        <w:t xml:space="preserve"> dec</w:t>
      </w:r>
      <w:r>
        <w:rPr>
          <w:lang w:eastAsia="en-AU"/>
        </w:rPr>
        <w:t>laration</w:t>
      </w:r>
      <w:bookmarkStart w:id="119" w:name="_Toc121486838"/>
      <w:bookmarkStart w:id="120" w:name="_Toc124441050"/>
      <w:bookmarkEnd w:id="119"/>
      <w:bookmarkEnd w:id="120"/>
    </w:p>
    <w:p w14:paraId="4E528C82" w14:textId="77777777" w:rsidR="00F55776" w:rsidRPr="00F63487" w:rsidRDefault="00F55776" w:rsidP="00F55776">
      <w:pPr>
        <w:pStyle w:val="ListParagraph"/>
        <w:numPr>
          <w:ilvl w:val="0"/>
          <w:numId w:val="25"/>
        </w:numPr>
        <w:spacing w:after="0"/>
        <w:ind w:left="714" w:hanging="357"/>
        <w:rPr>
          <w:lang w:eastAsia="en-AU"/>
        </w:rPr>
      </w:pPr>
      <w:r>
        <w:rPr>
          <w:lang w:eastAsia="en-AU"/>
        </w:rPr>
        <w:t>the value paid will be based on the subsidy determined</w:t>
      </w:r>
      <w:r w:rsidRPr="00BC4726">
        <w:rPr>
          <w:lang w:eastAsia="en-AU"/>
        </w:rPr>
        <w:t xml:space="preserve"> at</w:t>
      </w:r>
      <w:r>
        <w:rPr>
          <w:lang w:eastAsia="en-AU"/>
        </w:rPr>
        <w:t xml:space="preserve"> the</w:t>
      </w:r>
      <w:r w:rsidRPr="00BC4726">
        <w:rPr>
          <w:lang w:eastAsia="en-AU"/>
        </w:rPr>
        <w:t xml:space="preserve"> time of application</w:t>
      </w:r>
      <w:r>
        <w:rPr>
          <w:lang w:eastAsia="en-AU"/>
        </w:rPr>
        <w:t>.</w:t>
      </w:r>
    </w:p>
    <w:p w14:paraId="4FE548BE" w14:textId="77777777" w:rsidR="00F55776" w:rsidRPr="007820A6" w:rsidRDefault="00F55776" w:rsidP="007820A6">
      <w:pPr>
        <w:pStyle w:val="Heading1"/>
      </w:pPr>
      <w:bookmarkStart w:id="121" w:name="_Toc121486840"/>
      <w:bookmarkStart w:id="122" w:name="_Toc124441052"/>
      <w:bookmarkStart w:id="123" w:name="_Toc121486842"/>
      <w:bookmarkStart w:id="124" w:name="_Toc124441054"/>
      <w:bookmarkStart w:id="125" w:name="_Toc121486844"/>
      <w:bookmarkStart w:id="126" w:name="_Toc124441056"/>
      <w:bookmarkStart w:id="127" w:name="_Toc121486845"/>
      <w:bookmarkStart w:id="128" w:name="_Toc124441057"/>
      <w:bookmarkStart w:id="129" w:name="_Distance_education"/>
      <w:bookmarkStart w:id="130" w:name="_Toc125989928"/>
      <w:bookmarkStart w:id="131" w:name="_Toc135294949"/>
      <w:bookmarkEnd w:id="121"/>
      <w:bookmarkEnd w:id="122"/>
      <w:bookmarkEnd w:id="123"/>
      <w:bookmarkEnd w:id="124"/>
      <w:bookmarkEnd w:id="125"/>
      <w:bookmarkEnd w:id="126"/>
      <w:bookmarkEnd w:id="127"/>
      <w:bookmarkEnd w:id="128"/>
      <w:bookmarkEnd w:id="129"/>
      <w:r w:rsidRPr="007820A6">
        <w:t>Distance and correspondence education</w:t>
      </w:r>
      <w:bookmarkEnd w:id="130"/>
      <w:bookmarkEnd w:id="131"/>
    </w:p>
    <w:p w14:paraId="2A2481FB" w14:textId="77777777" w:rsidR="00F55776" w:rsidRDefault="00F55776" w:rsidP="007820A6">
      <w:pPr>
        <w:pStyle w:val="Heading2"/>
      </w:pPr>
      <w:bookmarkStart w:id="132" w:name="_Distance_education_allowance"/>
      <w:bookmarkStart w:id="133" w:name="_Toc125989929"/>
      <w:bookmarkStart w:id="134" w:name="_Toc135294950"/>
      <w:bookmarkEnd w:id="132"/>
      <w:r>
        <w:t>Distance education allowance</w:t>
      </w:r>
      <w:bookmarkEnd w:id="133"/>
      <w:bookmarkEnd w:id="134"/>
    </w:p>
    <w:p w14:paraId="559B55AC" w14:textId="77777777" w:rsidR="00F55776" w:rsidRDefault="00F55776" w:rsidP="00F55776">
      <w:pPr>
        <w:rPr>
          <w:lang w:eastAsia="en-AU"/>
        </w:rPr>
      </w:pPr>
      <w:r>
        <w:rPr>
          <w:lang w:eastAsia="en-AU"/>
        </w:rPr>
        <w:t>The allowance aims to provide financial assistance towards the costs associated with educating a preschool, primary, middle or senior student through a recognised NT correspondence or distance education school.</w:t>
      </w:r>
    </w:p>
    <w:p w14:paraId="43327902" w14:textId="77777777" w:rsidR="00F55776" w:rsidRPr="008037D6" w:rsidRDefault="00F55776" w:rsidP="007820A6">
      <w:pPr>
        <w:pStyle w:val="Heading3"/>
      </w:pPr>
      <w:bookmarkStart w:id="135" w:name="_Toc121486848"/>
      <w:bookmarkStart w:id="136" w:name="_Toc124441060"/>
      <w:bookmarkStart w:id="137" w:name="_Toc125989930"/>
      <w:bookmarkStart w:id="138" w:name="_Toc135294951"/>
      <w:bookmarkEnd w:id="135"/>
      <w:bookmarkEnd w:id="136"/>
      <w:r w:rsidRPr="008037D6">
        <w:t>Conditions of the scheme</w:t>
      </w:r>
      <w:bookmarkEnd w:id="137"/>
      <w:bookmarkEnd w:id="138"/>
    </w:p>
    <w:p w14:paraId="02590D2F" w14:textId="77777777" w:rsidR="00F55776" w:rsidRDefault="00F55776" w:rsidP="003B117A">
      <w:pPr>
        <w:pStyle w:val="ListParagraph"/>
        <w:numPr>
          <w:ilvl w:val="0"/>
          <w:numId w:val="33"/>
        </w:numPr>
        <w:spacing w:after="100"/>
        <w:rPr>
          <w:lang w:eastAsia="en-AU"/>
        </w:rPr>
      </w:pPr>
      <w:r>
        <w:rPr>
          <w:lang w:eastAsia="en-AU"/>
        </w:rPr>
        <w:t>the applicant and the student must be permanent residents of the NT</w:t>
      </w:r>
    </w:p>
    <w:p w14:paraId="2D5B742E" w14:textId="77777777" w:rsidR="00F55776" w:rsidRDefault="00F55776" w:rsidP="003B117A">
      <w:pPr>
        <w:pStyle w:val="ListParagraph"/>
        <w:numPr>
          <w:ilvl w:val="0"/>
          <w:numId w:val="33"/>
        </w:numPr>
        <w:spacing w:after="100"/>
        <w:rPr>
          <w:lang w:eastAsia="en-AU"/>
        </w:rPr>
      </w:pPr>
      <w:r>
        <w:rPr>
          <w:lang w:eastAsia="en-AU"/>
        </w:rPr>
        <w:t>the student must be attending one of the following NT correspondence schools:</w:t>
      </w:r>
    </w:p>
    <w:p w14:paraId="2884D3B8" w14:textId="77777777" w:rsidR="00F55776" w:rsidRDefault="00F55776" w:rsidP="003B117A">
      <w:pPr>
        <w:pStyle w:val="ListParagraph"/>
        <w:numPr>
          <w:ilvl w:val="1"/>
          <w:numId w:val="56"/>
        </w:numPr>
        <w:spacing w:after="100"/>
        <w:ind w:left="1276"/>
        <w:rPr>
          <w:lang w:eastAsia="en-AU"/>
        </w:rPr>
      </w:pPr>
      <w:r>
        <w:rPr>
          <w:lang w:eastAsia="en-AU"/>
        </w:rPr>
        <w:t>Alice Springs School of the Air</w:t>
      </w:r>
    </w:p>
    <w:p w14:paraId="0ABAFD82" w14:textId="77777777" w:rsidR="00F55776" w:rsidRDefault="00F55776" w:rsidP="003B117A">
      <w:pPr>
        <w:pStyle w:val="ListParagraph"/>
        <w:numPr>
          <w:ilvl w:val="1"/>
          <w:numId w:val="56"/>
        </w:numPr>
        <w:spacing w:after="100"/>
        <w:ind w:left="1276"/>
        <w:rPr>
          <w:lang w:eastAsia="en-AU"/>
        </w:rPr>
      </w:pPr>
      <w:r>
        <w:rPr>
          <w:lang w:eastAsia="en-AU"/>
        </w:rPr>
        <w:t>Katherine School of the Air</w:t>
      </w:r>
    </w:p>
    <w:p w14:paraId="429C1887" w14:textId="70CE27E9" w:rsidR="00F55776" w:rsidRDefault="00F55776" w:rsidP="003B117A">
      <w:pPr>
        <w:pStyle w:val="ListParagraph"/>
        <w:numPr>
          <w:ilvl w:val="1"/>
          <w:numId w:val="56"/>
        </w:numPr>
        <w:spacing w:after="100"/>
        <w:ind w:left="1276"/>
        <w:rPr>
          <w:lang w:eastAsia="en-AU"/>
        </w:rPr>
      </w:pPr>
      <w:r>
        <w:rPr>
          <w:lang w:eastAsia="en-AU"/>
        </w:rPr>
        <w:t>NT School of Distance Education</w:t>
      </w:r>
    </w:p>
    <w:p w14:paraId="7965C4A3" w14:textId="77777777" w:rsidR="00F55776" w:rsidRPr="00CE328E" w:rsidRDefault="00F55776" w:rsidP="003B117A">
      <w:pPr>
        <w:pStyle w:val="ListParagraph"/>
        <w:numPr>
          <w:ilvl w:val="0"/>
          <w:numId w:val="33"/>
        </w:numPr>
        <w:spacing w:after="100"/>
        <w:rPr>
          <w:lang w:eastAsia="en-AU"/>
        </w:rPr>
      </w:pPr>
      <w:r>
        <w:rPr>
          <w:lang w:eastAsia="en-AU"/>
        </w:rPr>
        <w:t xml:space="preserve">students who attend interstate correspondence schools may make special application for benefits through a </w:t>
      </w:r>
      <w:r>
        <w:rPr>
          <w:lang w:val="en-US"/>
        </w:rPr>
        <w:t>Director of Financial Services</w:t>
      </w:r>
    </w:p>
    <w:p w14:paraId="50359A00" w14:textId="77777777" w:rsidR="00F55776" w:rsidRPr="00296860" w:rsidRDefault="00F55776" w:rsidP="003B117A">
      <w:pPr>
        <w:pStyle w:val="ListParagraph"/>
        <w:numPr>
          <w:ilvl w:val="0"/>
          <w:numId w:val="33"/>
        </w:numPr>
        <w:spacing w:after="100"/>
        <w:rPr>
          <w:lang w:eastAsia="en-AU"/>
        </w:rPr>
      </w:pPr>
      <w:r w:rsidRPr="009B0680">
        <w:rPr>
          <w:rFonts w:eastAsia="Times New Roman"/>
        </w:rPr>
        <w:t xml:space="preserve">the allowance is </w:t>
      </w:r>
      <w:r w:rsidRPr="00296860">
        <w:rPr>
          <w:rFonts w:eastAsia="Times New Roman"/>
        </w:rPr>
        <w:t xml:space="preserve">determined by identifying which zone </w:t>
      </w:r>
      <w:r>
        <w:rPr>
          <w:rFonts w:eastAsia="Times New Roman"/>
        </w:rPr>
        <w:t xml:space="preserve">the </w:t>
      </w:r>
      <w:r w:rsidRPr="00C77080">
        <w:rPr>
          <w:lang w:eastAsia="en-AU"/>
        </w:rPr>
        <w:t xml:space="preserve">nearest </w:t>
      </w:r>
      <w:r>
        <w:rPr>
          <w:lang w:eastAsia="en-AU"/>
        </w:rPr>
        <w:t xml:space="preserve">distance education institution </w:t>
      </w:r>
      <w:r w:rsidRPr="009B0680">
        <w:rPr>
          <w:lang w:val="en-US"/>
        </w:rPr>
        <w:t>falls into</w:t>
      </w:r>
    </w:p>
    <w:p w14:paraId="3361C459" w14:textId="77777777" w:rsidR="00F55776" w:rsidRDefault="00F55776" w:rsidP="003B117A">
      <w:pPr>
        <w:pStyle w:val="ListParagraph"/>
        <w:numPr>
          <w:ilvl w:val="0"/>
          <w:numId w:val="33"/>
        </w:numPr>
        <w:spacing w:after="100"/>
        <w:rPr>
          <w:lang w:eastAsia="en-AU"/>
        </w:rPr>
      </w:pPr>
      <w:r>
        <w:rPr>
          <w:lang w:eastAsia="en-AU"/>
        </w:rPr>
        <w:t>late enrolment is subject to pro-rata payment based on percentage of enrolment period</w:t>
      </w:r>
    </w:p>
    <w:p w14:paraId="48B655B6" w14:textId="77777777" w:rsidR="00F55776" w:rsidRDefault="00F55776" w:rsidP="007820A6">
      <w:pPr>
        <w:pStyle w:val="ListParagraph"/>
        <w:numPr>
          <w:ilvl w:val="0"/>
          <w:numId w:val="33"/>
        </w:numPr>
        <w:spacing w:after="200"/>
        <w:rPr>
          <w:lang w:eastAsia="en-AU"/>
        </w:rPr>
      </w:pPr>
      <w:r>
        <w:rPr>
          <w:rFonts w:eastAsia="Times New Roman"/>
        </w:rPr>
        <w:t xml:space="preserve">the applicant must provide proof that the student completed the declared enrolment period at the end of the school year. </w:t>
      </w:r>
      <w:r w:rsidRPr="00E70B9F">
        <w:rPr>
          <w:lang w:eastAsia="en-AU"/>
        </w:rPr>
        <w:t xml:space="preserve">Incomplete documentation </w:t>
      </w:r>
      <w:r w:rsidRPr="00296860">
        <w:rPr>
          <w:rFonts w:eastAsia="Calibri"/>
          <w:lang w:eastAsia="en-AU"/>
        </w:rPr>
        <w:t>may impact the next year’s payment</w:t>
      </w:r>
      <w:r>
        <w:rPr>
          <w:rFonts w:eastAsia="Calibri"/>
          <w:lang w:eastAsia="en-AU"/>
        </w:rPr>
        <w:t>.</w:t>
      </w:r>
    </w:p>
    <w:p w14:paraId="1602F69E" w14:textId="77777777" w:rsidR="00F55776" w:rsidRPr="008037D6" w:rsidRDefault="00F55776" w:rsidP="007820A6">
      <w:pPr>
        <w:pStyle w:val="Heading3"/>
      </w:pPr>
      <w:bookmarkStart w:id="139" w:name="_Toc125989931"/>
      <w:bookmarkStart w:id="140" w:name="_Toc135294952"/>
      <w:r w:rsidRPr="008037D6">
        <w:lastRenderedPageBreak/>
        <w:t>Who can apply</w:t>
      </w:r>
      <w:bookmarkEnd w:id="139"/>
      <w:bookmarkEnd w:id="140"/>
    </w:p>
    <w:p w14:paraId="0ABBDA87" w14:textId="77777777" w:rsidR="00F55776" w:rsidRDefault="00F55776" w:rsidP="007820A6">
      <w:pPr>
        <w:pStyle w:val="ListParagraph"/>
        <w:numPr>
          <w:ilvl w:val="0"/>
          <w:numId w:val="34"/>
        </w:numPr>
        <w:rPr>
          <w:lang w:eastAsia="en-AU"/>
        </w:rPr>
      </w:pPr>
      <w:r>
        <w:rPr>
          <w:lang w:eastAsia="en-AU"/>
        </w:rPr>
        <w:t xml:space="preserve">the student must be approved for the Distance Education Allowance under the Australian Government’s </w:t>
      </w:r>
      <w:hyperlink w:anchor="_Definitions" w:history="1">
        <w:r w:rsidRPr="00BC4726">
          <w:rPr>
            <w:lang w:eastAsia="en-AU"/>
          </w:rPr>
          <w:t>AIC</w:t>
        </w:r>
      </w:hyperlink>
      <w:r>
        <w:rPr>
          <w:lang w:eastAsia="en-AU"/>
        </w:rPr>
        <w:t xml:space="preserve"> scheme (excludes preschool students)</w:t>
      </w:r>
    </w:p>
    <w:p w14:paraId="63BB1953" w14:textId="755ADE9D" w:rsidR="00F55776" w:rsidRDefault="00F55776" w:rsidP="007820A6">
      <w:pPr>
        <w:pStyle w:val="ListParagraph"/>
        <w:numPr>
          <w:ilvl w:val="0"/>
          <w:numId w:val="34"/>
        </w:numPr>
        <w:rPr>
          <w:lang w:eastAsia="en-AU"/>
        </w:rPr>
      </w:pPr>
      <w:r>
        <w:rPr>
          <w:lang w:eastAsia="en-AU"/>
        </w:rPr>
        <w:t>preschool students must be enrolled with a recognised NT School of the Air and</w:t>
      </w:r>
    </w:p>
    <w:p w14:paraId="1BC76C68" w14:textId="50FB1AFC" w:rsidR="00F55776" w:rsidRDefault="00F55776" w:rsidP="00760ECC">
      <w:pPr>
        <w:pStyle w:val="ListParagraph"/>
        <w:numPr>
          <w:ilvl w:val="1"/>
          <w:numId w:val="57"/>
        </w:numPr>
        <w:ind w:left="1276"/>
        <w:rPr>
          <w:lang w:eastAsia="en-AU"/>
        </w:rPr>
      </w:pPr>
      <w:r>
        <w:rPr>
          <w:lang w:eastAsia="en-AU"/>
        </w:rPr>
        <w:t>must meet the requirements of the Distance Education Allowance under the Australian Government’s Assistance for Isolated Children (</w:t>
      </w:r>
      <w:r w:rsidRPr="00F31BA4">
        <w:rPr>
          <w:lang w:eastAsia="en-AU"/>
        </w:rPr>
        <w:t>AIC</w:t>
      </w:r>
      <w:r>
        <w:rPr>
          <w:lang w:eastAsia="en-AU"/>
        </w:rPr>
        <w:t>) scheme, other than minimum age for pre-school students</w:t>
      </w:r>
    </w:p>
    <w:p w14:paraId="4C9690CC" w14:textId="77777777" w:rsidR="00F55776" w:rsidRDefault="00F55776" w:rsidP="007820A6">
      <w:pPr>
        <w:pStyle w:val="ListParagraph"/>
        <w:numPr>
          <w:ilvl w:val="0"/>
          <w:numId w:val="34"/>
        </w:numPr>
        <w:rPr>
          <w:lang w:eastAsia="en-AU"/>
        </w:rPr>
      </w:pPr>
      <w:r>
        <w:rPr>
          <w:lang w:eastAsia="en-AU"/>
        </w:rPr>
        <w:t>students in receipt of the following assistance are not eligible to claim:</w:t>
      </w:r>
    </w:p>
    <w:p w14:paraId="473DB2BB" w14:textId="60ACB207" w:rsidR="00F55776" w:rsidRDefault="00F55776" w:rsidP="00760ECC">
      <w:pPr>
        <w:pStyle w:val="ListParagraph"/>
        <w:numPr>
          <w:ilvl w:val="1"/>
          <w:numId w:val="58"/>
        </w:numPr>
        <w:ind w:left="1276"/>
        <w:rPr>
          <w:lang w:eastAsia="en-AU"/>
        </w:rPr>
      </w:pPr>
      <w:r w:rsidRPr="00F31BA4">
        <w:t>ABSTUDY</w:t>
      </w:r>
      <w:r>
        <w:rPr>
          <w:lang w:eastAsia="en-AU"/>
        </w:rPr>
        <w:t xml:space="preserve"> grants</w:t>
      </w:r>
    </w:p>
    <w:p w14:paraId="24FE9ADC" w14:textId="77777777" w:rsidR="00F55776" w:rsidRDefault="00F55776" w:rsidP="00760ECC">
      <w:pPr>
        <w:pStyle w:val="ListParagraph"/>
        <w:numPr>
          <w:ilvl w:val="1"/>
          <w:numId w:val="58"/>
        </w:numPr>
        <w:spacing w:after="200"/>
        <w:ind w:left="1276"/>
        <w:rPr>
          <w:lang w:eastAsia="en-AU"/>
        </w:rPr>
      </w:pPr>
      <w:r>
        <w:rPr>
          <w:lang w:eastAsia="en-AU"/>
        </w:rPr>
        <w:t>any other form of financial assistance. For example; through the distance education school.</w:t>
      </w:r>
    </w:p>
    <w:p w14:paraId="5687A51D" w14:textId="77777777" w:rsidR="00F55776" w:rsidRPr="008037D6" w:rsidRDefault="00F55776" w:rsidP="007820A6">
      <w:pPr>
        <w:pStyle w:val="Heading3"/>
      </w:pPr>
      <w:bookmarkStart w:id="141" w:name="_Toc125989932"/>
      <w:bookmarkStart w:id="142" w:name="_Toc135294953"/>
      <w:r w:rsidRPr="008037D6">
        <w:t>How to apply</w:t>
      </w:r>
      <w:bookmarkEnd w:id="141"/>
      <w:bookmarkEnd w:id="142"/>
    </w:p>
    <w:p w14:paraId="2CD63668" w14:textId="217524D9" w:rsidR="00F55776" w:rsidRPr="009F3757" w:rsidRDefault="00F55776" w:rsidP="007820A6">
      <w:pPr>
        <w:pStyle w:val="ListParagraph"/>
        <w:numPr>
          <w:ilvl w:val="0"/>
          <w:numId w:val="35"/>
        </w:numPr>
      </w:pPr>
      <w:r>
        <w:rPr>
          <w:lang w:eastAsia="en-AU"/>
        </w:rPr>
        <w:t xml:space="preserve">complete the </w:t>
      </w:r>
      <w:r w:rsidRPr="00F31BA4">
        <w:t>student assistance application form</w:t>
      </w:r>
    </w:p>
    <w:p w14:paraId="30F20AB3" w14:textId="77777777" w:rsidR="00F55776" w:rsidRDefault="00F55776" w:rsidP="007820A6">
      <w:pPr>
        <w:pStyle w:val="ListParagraph"/>
        <w:numPr>
          <w:ilvl w:val="0"/>
          <w:numId w:val="35"/>
        </w:numPr>
        <w:rPr>
          <w:lang w:eastAsia="en-AU"/>
        </w:rPr>
      </w:pPr>
      <w:r>
        <w:rPr>
          <w:lang w:eastAsia="en-AU"/>
        </w:rPr>
        <w:t>applications must be submitted annually to the department by 30 June of each year for which claims are to be made</w:t>
      </w:r>
    </w:p>
    <w:p w14:paraId="5091437A" w14:textId="77777777" w:rsidR="00F55776" w:rsidRDefault="00F55776" w:rsidP="007820A6">
      <w:pPr>
        <w:pStyle w:val="ListParagraph"/>
        <w:numPr>
          <w:ilvl w:val="0"/>
          <w:numId w:val="35"/>
        </w:numPr>
        <w:rPr>
          <w:lang w:eastAsia="en-AU"/>
        </w:rPr>
      </w:pPr>
      <w:r>
        <w:rPr>
          <w:lang w:eastAsia="en-AU"/>
        </w:rPr>
        <w:t>the following supporting information must be provided with each application:</w:t>
      </w:r>
    </w:p>
    <w:p w14:paraId="6FD67FFA" w14:textId="4ACA4E78" w:rsidR="00F55776" w:rsidRDefault="00F55776" w:rsidP="00760ECC">
      <w:pPr>
        <w:pStyle w:val="ListParagraph"/>
        <w:numPr>
          <w:ilvl w:val="1"/>
          <w:numId w:val="59"/>
        </w:numPr>
        <w:ind w:left="1276"/>
        <w:rPr>
          <w:lang w:eastAsia="en-AU"/>
        </w:rPr>
      </w:pPr>
      <w:r>
        <w:rPr>
          <w:lang w:eastAsia="en-AU"/>
        </w:rPr>
        <w:t>a copy of the student’s current AIC Distance Education Allowance statement</w:t>
      </w:r>
      <w:r w:rsidR="007820A6">
        <w:rPr>
          <w:lang w:eastAsia="en-AU"/>
        </w:rPr>
        <w:t xml:space="preserve"> and</w:t>
      </w:r>
    </w:p>
    <w:p w14:paraId="12F87FCD" w14:textId="77777777" w:rsidR="00F55776" w:rsidRDefault="00F55776" w:rsidP="00760ECC">
      <w:pPr>
        <w:pStyle w:val="ListParagraph"/>
        <w:numPr>
          <w:ilvl w:val="1"/>
          <w:numId w:val="59"/>
        </w:numPr>
        <w:ind w:left="1276"/>
        <w:rPr>
          <w:lang w:eastAsia="en-AU"/>
        </w:rPr>
      </w:pPr>
      <w:r>
        <w:rPr>
          <w:lang w:eastAsia="en-AU"/>
        </w:rPr>
        <w:t>a copy of each applicant’s drivers licence covering the intended claim period</w:t>
      </w:r>
    </w:p>
    <w:p w14:paraId="624B9730" w14:textId="77777777" w:rsidR="00F55776" w:rsidRDefault="00F55776" w:rsidP="007820A6">
      <w:pPr>
        <w:pStyle w:val="ListParagraph"/>
        <w:numPr>
          <w:ilvl w:val="0"/>
          <w:numId w:val="24"/>
        </w:numPr>
        <w:spacing w:after="200"/>
        <w:rPr>
          <w:lang w:eastAsia="en-AU"/>
        </w:rPr>
      </w:pPr>
      <w:bookmarkStart w:id="143" w:name="_Toc121486852"/>
      <w:bookmarkStart w:id="144" w:name="_Toc124441067"/>
      <w:bookmarkEnd w:id="143"/>
      <w:bookmarkEnd w:id="144"/>
      <w:r w:rsidRPr="00BC4726">
        <w:rPr>
          <w:lang w:eastAsia="en-AU"/>
        </w:rPr>
        <w:t>a statutory declaration at the end of semester 2 confirming applicant details remain unchanged</w:t>
      </w:r>
      <w:r>
        <w:rPr>
          <w:lang w:eastAsia="en-AU"/>
        </w:rPr>
        <w:t>.</w:t>
      </w:r>
    </w:p>
    <w:p w14:paraId="08F403BA" w14:textId="77777777" w:rsidR="00F55776" w:rsidRPr="003F1D63" w:rsidRDefault="00F55776" w:rsidP="007820A6">
      <w:pPr>
        <w:pStyle w:val="Heading3"/>
      </w:pPr>
      <w:bookmarkStart w:id="145" w:name="_Toc125989933"/>
      <w:bookmarkStart w:id="146" w:name="_Toc135294954"/>
      <w:r w:rsidRPr="003F1D63">
        <w:t>How to claim</w:t>
      </w:r>
      <w:bookmarkEnd w:id="145"/>
      <w:bookmarkEnd w:id="146"/>
    </w:p>
    <w:p w14:paraId="143FB0A5" w14:textId="7A12A041" w:rsidR="00F55776" w:rsidRDefault="00F55776" w:rsidP="007820A6">
      <w:pPr>
        <w:pStyle w:val="ListParagraph"/>
        <w:numPr>
          <w:ilvl w:val="0"/>
          <w:numId w:val="25"/>
        </w:numPr>
        <w:ind w:left="714" w:hanging="357"/>
        <w:rPr>
          <w:lang w:eastAsia="en-AU"/>
        </w:rPr>
      </w:pPr>
      <w:r>
        <w:rPr>
          <w:lang w:eastAsia="en-AU"/>
        </w:rPr>
        <w:t xml:space="preserve">this allowance will be paid as a </w:t>
      </w:r>
      <w:proofErr w:type="gramStart"/>
      <w:r>
        <w:rPr>
          <w:lang w:eastAsia="en-AU"/>
        </w:rPr>
        <w:t>one</w:t>
      </w:r>
      <w:r w:rsidR="007820A6">
        <w:rPr>
          <w:lang w:eastAsia="en-AU"/>
        </w:rPr>
        <w:t xml:space="preserve"> </w:t>
      </w:r>
      <w:r>
        <w:rPr>
          <w:lang w:eastAsia="en-AU"/>
        </w:rPr>
        <w:t>off</w:t>
      </w:r>
      <w:proofErr w:type="gramEnd"/>
      <w:r>
        <w:rPr>
          <w:lang w:eastAsia="en-AU"/>
        </w:rPr>
        <w:t xml:space="preserve"> payment based on the </w:t>
      </w:r>
      <w:hyperlink w:anchor="_Appendix_1_–" w:history="1">
        <w:r w:rsidRPr="003B117A">
          <w:rPr>
            <w:rStyle w:val="Hyperlink"/>
            <w:lang w:eastAsia="en-AU"/>
          </w:rPr>
          <w:t>distance education allowance zones 1 - 3</w:t>
        </w:r>
      </w:hyperlink>
      <w:r>
        <w:rPr>
          <w:lang w:eastAsia="en-AU"/>
        </w:rPr>
        <w:t xml:space="preserve"> at the end of semester 1 for approved applicants only</w:t>
      </w:r>
    </w:p>
    <w:p w14:paraId="6A6854A6" w14:textId="77777777" w:rsidR="00F55776" w:rsidRPr="003F1D63" w:rsidRDefault="00F55776" w:rsidP="007820A6">
      <w:pPr>
        <w:pStyle w:val="ListParagraph"/>
        <w:numPr>
          <w:ilvl w:val="0"/>
          <w:numId w:val="25"/>
        </w:numPr>
        <w:spacing w:after="200"/>
        <w:rPr>
          <w:lang w:eastAsia="en-AU"/>
        </w:rPr>
      </w:pPr>
      <w:bookmarkStart w:id="147" w:name="_Toc112162013"/>
      <w:bookmarkStart w:id="148" w:name="_Hlk126061660"/>
      <w:bookmarkEnd w:id="147"/>
      <w:r>
        <w:rPr>
          <w:lang w:eastAsia="en-AU"/>
        </w:rPr>
        <w:t>the allowance value paid will be based</w:t>
      </w:r>
      <w:r w:rsidRPr="00BC4726">
        <w:rPr>
          <w:lang w:eastAsia="en-AU"/>
        </w:rPr>
        <w:t xml:space="preserve"> on the zone </w:t>
      </w:r>
      <w:r>
        <w:rPr>
          <w:lang w:eastAsia="en-AU"/>
        </w:rPr>
        <w:t xml:space="preserve">determined </w:t>
      </w:r>
      <w:r w:rsidRPr="00BC4726">
        <w:rPr>
          <w:lang w:eastAsia="en-AU"/>
        </w:rPr>
        <w:t>at</w:t>
      </w:r>
      <w:r>
        <w:rPr>
          <w:lang w:eastAsia="en-AU"/>
        </w:rPr>
        <w:t xml:space="preserve"> the</w:t>
      </w:r>
      <w:r w:rsidRPr="00BC4726">
        <w:rPr>
          <w:lang w:eastAsia="en-AU"/>
        </w:rPr>
        <w:t xml:space="preserve"> time of application</w:t>
      </w:r>
      <w:r>
        <w:rPr>
          <w:lang w:eastAsia="en-AU"/>
        </w:rPr>
        <w:t>.</w:t>
      </w:r>
    </w:p>
    <w:p w14:paraId="3F8452AD" w14:textId="77777777" w:rsidR="00F55776" w:rsidRDefault="00F55776" w:rsidP="00F55776">
      <w:pPr>
        <w:pStyle w:val="Heading1"/>
        <w:ind w:left="432" w:hanging="432"/>
        <w:rPr>
          <w:lang w:eastAsia="en-AU"/>
        </w:rPr>
      </w:pPr>
      <w:bookmarkStart w:id="149" w:name="_Toc121486870"/>
      <w:bookmarkStart w:id="150" w:name="_Toc121486875"/>
      <w:bookmarkStart w:id="151" w:name="_Toc121486882"/>
      <w:bookmarkStart w:id="152" w:name="_Toc124441074"/>
      <w:bookmarkStart w:id="153" w:name="_Toc121486884"/>
      <w:bookmarkStart w:id="154" w:name="_Toc124441076"/>
      <w:bookmarkStart w:id="155" w:name="_Toc121486888"/>
      <w:bookmarkStart w:id="156" w:name="_Toc124441080"/>
      <w:bookmarkStart w:id="157" w:name="_Toc121486892"/>
      <w:bookmarkStart w:id="158" w:name="_Toc124441084"/>
      <w:bookmarkStart w:id="159" w:name="_Toc121486899"/>
      <w:bookmarkStart w:id="160" w:name="_Toc124441091"/>
      <w:bookmarkStart w:id="161" w:name="_Toc121486911"/>
      <w:bookmarkStart w:id="162" w:name="_Toc124441103"/>
      <w:bookmarkStart w:id="163" w:name="_Toc121486920"/>
      <w:bookmarkStart w:id="164" w:name="_Toc124441112"/>
      <w:bookmarkStart w:id="165" w:name="_Toc121486929"/>
      <w:bookmarkStart w:id="166" w:name="_Toc124441121"/>
      <w:bookmarkStart w:id="167" w:name="_Toc121486941"/>
      <w:bookmarkStart w:id="168" w:name="_Toc124441133"/>
      <w:bookmarkStart w:id="169" w:name="_University_or_higher"/>
      <w:bookmarkStart w:id="170" w:name="_Toc125989935"/>
      <w:bookmarkStart w:id="171" w:name="_Toc135294955"/>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lang w:eastAsia="en-AU"/>
        </w:rPr>
        <w:t>University or higher education</w:t>
      </w:r>
      <w:bookmarkEnd w:id="170"/>
      <w:bookmarkEnd w:id="171"/>
    </w:p>
    <w:p w14:paraId="52647FAD" w14:textId="77777777" w:rsidR="00F55776" w:rsidRDefault="00F55776" w:rsidP="007820A6">
      <w:pPr>
        <w:pStyle w:val="Heading2"/>
      </w:pPr>
      <w:bookmarkStart w:id="172" w:name="_Toc125989936"/>
      <w:bookmarkStart w:id="173" w:name="_Toc135294956"/>
      <w:r>
        <w:t>Tertiary fares reimbursement – within the Northern Territory</w:t>
      </w:r>
      <w:bookmarkEnd w:id="172"/>
      <w:bookmarkEnd w:id="173"/>
    </w:p>
    <w:p w14:paraId="7482FEF7" w14:textId="77777777" w:rsidR="00F55776" w:rsidRDefault="00F55776" w:rsidP="00F55776">
      <w:pPr>
        <w:spacing w:after="0"/>
        <w:rPr>
          <w:lang w:eastAsia="en-AU"/>
        </w:rPr>
      </w:pPr>
      <w:r>
        <w:rPr>
          <w:lang w:eastAsia="en-AU"/>
        </w:rPr>
        <w:t>The scheme provides financial assistance with the cost of travel for non-salaried students living away from home in order to undertake full-time tertiary studies in an NT tertiary institution. Reimbursement is towards the cost of travel at the beginning and end of each semester.</w:t>
      </w:r>
    </w:p>
    <w:p w14:paraId="607C31E1" w14:textId="77777777" w:rsidR="00F55776" w:rsidRPr="008037D6" w:rsidRDefault="00F55776" w:rsidP="007820A6">
      <w:pPr>
        <w:pStyle w:val="Heading3"/>
      </w:pPr>
      <w:bookmarkStart w:id="174" w:name="_Toc125989937"/>
      <w:bookmarkStart w:id="175" w:name="_Toc135294957"/>
      <w:r w:rsidRPr="008037D6">
        <w:t>Conditions of the scheme</w:t>
      </w:r>
      <w:bookmarkEnd w:id="174"/>
      <w:bookmarkEnd w:id="175"/>
    </w:p>
    <w:p w14:paraId="1792712A" w14:textId="77777777" w:rsidR="00F55776" w:rsidRDefault="00F55776" w:rsidP="007820A6">
      <w:pPr>
        <w:pStyle w:val="ListParagraph"/>
        <w:numPr>
          <w:ilvl w:val="0"/>
          <w:numId w:val="36"/>
        </w:numPr>
        <w:rPr>
          <w:lang w:eastAsia="en-AU"/>
        </w:rPr>
      </w:pPr>
      <w:r>
        <w:rPr>
          <w:lang w:eastAsia="en-AU"/>
        </w:rPr>
        <w:t>both the applicant and the student must be permanent residents of the NT</w:t>
      </w:r>
    </w:p>
    <w:p w14:paraId="680C055D" w14:textId="77777777" w:rsidR="00F55776" w:rsidRPr="00BC4726" w:rsidRDefault="00F55776" w:rsidP="007820A6">
      <w:pPr>
        <w:pStyle w:val="ListParagraph"/>
        <w:numPr>
          <w:ilvl w:val="0"/>
          <w:numId w:val="36"/>
        </w:numPr>
        <w:rPr>
          <w:lang w:eastAsia="en-AU"/>
        </w:rPr>
      </w:pPr>
      <w:bookmarkStart w:id="176" w:name="_Hlk125728472"/>
      <w:r w:rsidRPr="00D45258">
        <w:rPr>
          <w:lang w:eastAsia="en-AU"/>
        </w:rPr>
        <w:t>the student must not engage in full-time employment</w:t>
      </w:r>
    </w:p>
    <w:bookmarkEnd w:id="176"/>
    <w:p w14:paraId="3036A7F6" w14:textId="77777777" w:rsidR="00F55776" w:rsidRDefault="00F55776" w:rsidP="007820A6">
      <w:pPr>
        <w:pStyle w:val="ListParagraph"/>
        <w:numPr>
          <w:ilvl w:val="0"/>
          <w:numId w:val="36"/>
        </w:numPr>
        <w:rPr>
          <w:lang w:eastAsia="en-AU"/>
        </w:rPr>
      </w:pPr>
      <w:r>
        <w:rPr>
          <w:lang w:eastAsia="en-AU"/>
        </w:rPr>
        <w:t>where no public transport is available, reimbursement will be calculated using the most direct and economical form of travel available between home and the centre in which the institution is located</w:t>
      </w:r>
    </w:p>
    <w:p w14:paraId="3BD666C7" w14:textId="77777777" w:rsidR="00F55776" w:rsidRPr="00A31BE3" w:rsidRDefault="00F55776" w:rsidP="007820A6">
      <w:pPr>
        <w:pStyle w:val="ListParagraph"/>
        <w:numPr>
          <w:ilvl w:val="0"/>
          <w:numId w:val="36"/>
        </w:numPr>
        <w:rPr>
          <w:lang w:eastAsia="en-AU"/>
        </w:rPr>
      </w:pPr>
      <w:r>
        <w:rPr>
          <w:lang w:eastAsia="en-AU"/>
        </w:rPr>
        <w:t xml:space="preserve">the journey must be undertaken for the sole purpose of travelling to and from the NT tertiary institution. If the student is travelling for any other purpose, the journey is not considered eligible </w:t>
      </w:r>
      <w:r w:rsidRPr="00A31BE3">
        <w:rPr>
          <w:lang w:eastAsia="en-AU"/>
        </w:rPr>
        <w:t>to claim under this scheme</w:t>
      </w:r>
    </w:p>
    <w:p w14:paraId="2B31B50A" w14:textId="77777777" w:rsidR="00F55776" w:rsidRPr="00A31BE3" w:rsidRDefault="00F55776" w:rsidP="007820A6">
      <w:pPr>
        <w:pStyle w:val="ListParagraph"/>
        <w:numPr>
          <w:ilvl w:val="0"/>
          <w:numId w:val="36"/>
        </w:numPr>
        <w:rPr>
          <w:lang w:eastAsia="en-AU"/>
        </w:rPr>
      </w:pPr>
      <w:r w:rsidRPr="00A31BE3">
        <w:rPr>
          <w:lang w:eastAsia="en-AU"/>
        </w:rPr>
        <w:lastRenderedPageBreak/>
        <w:t>regular passenger flights must be booked at least four weeks prior to travel. The reimbursement may be reduced if booking is made less than four weeks prior to travel</w:t>
      </w:r>
    </w:p>
    <w:p w14:paraId="2CFB04D2" w14:textId="77777777" w:rsidR="00F55776" w:rsidRDefault="00F55776" w:rsidP="007820A6">
      <w:pPr>
        <w:pStyle w:val="ListParagraph"/>
        <w:numPr>
          <w:ilvl w:val="0"/>
          <w:numId w:val="36"/>
        </w:numPr>
        <w:rPr>
          <w:lang w:eastAsia="en-AU"/>
        </w:rPr>
      </w:pPr>
      <w:r w:rsidRPr="00A31BE3">
        <w:rPr>
          <w:lang w:eastAsia="en-AU"/>
        </w:rPr>
        <w:t>if travel is undertaken by private vehicle, the vehicle used to convey the student must</w:t>
      </w:r>
      <w:r>
        <w:rPr>
          <w:lang w:eastAsia="en-AU"/>
        </w:rPr>
        <w:t xml:space="preserve"> be a private vehicle owned by the applicant or student and registered with the NT Motor Vehicle Registry for the intended claim period</w:t>
      </w:r>
    </w:p>
    <w:p w14:paraId="34F4AB01" w14:textId="77777777" w:rsidR="00F55776" w:rsidRDefault="00F55776" w:rsidP="007820A6">
      <w:pPr>
        <w:pStyle w:val="ListParagraph"/>
        <w:numPr>
          <w:ilvl w:val="0"/>
          <w:numId w:val="36"/>
        </w:numPr>
        <w:rPr>
          <w:lang w:eastAsia="en-AU"/>
        </w:rPr>
      </w:pPr>
      <w:r>
        <w:rPr>
          <w:lang w:eastAsia="en-AU"/>
        </w:rPr>
        <w:t>if the private vehicle is owned by someone other than the applicant, a Statutory Declaration stating their consent for the applicant to drive the vehicle for the purpose of conveying the student to and from school must accompany each application</w:t>
      </w:r>
    </w:p>
    <w:p w14:paraId="2951207A" w14:textId="43A37AFC" w:rsidR="00F55776" w:rsidRDefault="00F55776" w:rsidP="007820A6">
      <w:pPr>
        <w:pStyle w:val="ListParagraph"/>
        <w:numPr>
          <w:ilvl w:val="0"/>
          <w:numId w:val="36"/>
        </w:numPr>
        <w:rPr>
          <w:lang w:eastAsia="en-AU"/>
        </w:rPr>
      </w:pPr>
      <w:r>
        <w:rPr>
          <w:lang w:eastAsia="en-AU"/>
        </w:rPr>
        <w:t xml:space="preserve">students may be classified as dependent or independent in accordance with the definitions used by the Australian Government for the purposes of its Youth </w:t>
      </w:r>
      <w:r w:rsidR="007820A6">
        <w:rPr>
          <w:lang w:eastAsia="en-AU"/>
        </w:rPr>
        <w:t xml:space="preserve">allowance </w:t>
      </w:r>
      <w:r>
        <w:rPr>
          <w:lang w:eastAsia="en-AU"/>
        </w:rPr>
        <w:t>scheme. Applications and claim forms of students deemed as dependent must be signed by the student’s parent or guardian</w:t>
      </w:r>
    </w:p>
    <w:p w14:paraId="2857BD5E" w14:textId="050D1E6C" w:rsidR="00F55776" w:rsidRDefault="00F55776" w:rsidP="007820A6">
      <w:pPr>
        <w:pStyle w:val="ListParagraph"/>
        <w:numPr>
          <w:ilvl w:val="0"/>
          <w:numId w:val="36"/>
        </w:numPr>
        <w:rPr>
          <w:lang w:eastAsia="en-AU"/>
        </w:rPr>
      </w:pPr>
      <w:r>
        <w:rPr>
          <w:lang w:eastAsia="en-AU"/>
        </w:rPr>
        <w:t xml:space="preserve">previous study in </w:t>
      </w:r>
      <w:r w:rsidR="00856CA3">
        <w:rPr>
          <w:lang w:eastAsia="en-AU"/>
        </w:rPr>
        <w:t xml:space="preserve">employment and training </w:t>
      </w:r>
      <w:r>
        <w:rPr>
          <w:lang w:eastAsia="en-AU"/>
        </w:rPr>
        <w:t>courses of one year or less, or study discontinued more than ten years ago, will not preclude eligibility</w:t>
      </w:r>
    </w:p>
    <w:p w14:paraId="490878D8" w14:textId="77777777" w:rsidR="00F55776" w:rsidRDefault="00F55776" w:rsidP="007820A6">
      <w:pPr>
        <w:pStyle w:val="ListParagraph"/>
        <w:numPr>
          <w:ilvl w:val="0"/>
          <w:numId w:val="36"/>
        </w:numPr>
        <w:rPr>
          <w:lang w:eastAsia="en-AU"/>
        </w:rPr>
      </w:pPr>
      <w:r>
        <w:rPr>
          <w:lang w:eastAsia="en-AU"/>
        </w:rPr>
        <w:t>if a student who has been approved as eligible under this scheme alters his or her course, then a new application must be submitted to the department. There is no guarantee that benefits will continue</w:t>
      </w:r>
    </w:p>
    <w:p w14:paraId="6510CB10" w14:textId="0CDA4B17" w:rsidR="00F55776" w:rsidRPr="007B0323" w:rsidRDefault="00F55776" w:rsidP="007820A6">
      <w:pPr>
        <w:pStyle w:val="ListParagraph"/>
        <w:numPr>
          <w:ilvl w:val="0"/>
          <w:numId w:val="36"/>
        </w:numPr>
        <w:rPr>
          <w:lang w:eastAsia="en-AU"/>
        </w:rPr>
      </w:pPr>
      <w:r>
        <w:rPr>
          <w:lang w:eastAsia="en-AU"/>
        </w:rPr>
        <w:t>if a student who has been approved as eligible under this scheme alters his or her course to one which is subsequently approved by the department, benefits will only be payable for a maximum of four years from the commencement of receipt of allowance, unless the degree being undertaken takes more than four years</w:t>
      </w:r>
      <w:r w:rsidR="00856CA3">
        <w:rPr>
          <w:lang w:eastAsia="en-AU"/>
        </w:rPr>
        <w:t xml:space="preserve">, </w:t>
      </w:r>
      <w:r>
        <w:rPr>
          <w:lang w:eastAsia="en-AU"/>
        </w:rPr>
        <w:t>full time</w:t>
      </w:r>
      <w:r w:rsidR="00856CA3">
        <w:rPr>
          <w:lang w:eastAsia="en-AU"/>
        </w:rPr>
        <w:t>,</w:t>
      </w:r>
      <w:r>
        <w:rPr>
          <w:lang w:eastAsia="en-AU"/>
        </w:rPr>
        <w:t xml:space="preserve"> to complete</w:t>
      </w:r>
    </w:p>
    <w:p w14:paraId="504B016C" w14:textId="77777777" w:rsidR="00F55776" w:rsidRPr="005F17AF" w:rsidRDefault="00F55776" w:rsidP="00856CA3">
      <w:pPr>
        <w:pStyle w:val="ListParagraph"/>
        <w:numPr>
          <w:ilvl w:val="0"/>
          <w:numId w:val="36"/>
        </w:numPr>
        <w:spacing w:after="200"/>
        <w:rPr>
          <w:iCs w:val="0"/>
          <w:lang w:eastAsia="en-AU"/>
        </w:rPr>
      </w:pPr>
      <w:r>
        <w:rPr>
          <w:lang w:eastAsia="en-AU"/>
        </w:rPr>
        <w:t xml:space="preserve">reimbursement is dependent on the student’s academic progress. Each claim must include the academic results for the relevant period being claimed. If the student cannot show academic progress, applications or claims will not be approved until the student can again demonstrate satisfactory academic progress. However, in such cases, students may approach the department for a review by providing details of any extenuating circumstances, which caused unsatisfactory progress. Approval for continuation of claims will be at the discretion of a </w:t>
      </w:r>
      <w:r>
        <w:rPr>
          <w:lang w:val="en-US"/>
        </w:rPr>
        <w:t>Director of Financial Services</w:t>
      </w:r>
      <w:r>
        <w:rPr>
          <w:lang w:eastAsia="en-AU"/>
        </w:rPr>
        <w:t>.</w:t>
      </w:r>
    </w:p>
    <w:p w14:paraId="6882798D" w14:textId="77777777" w:rsidR="00F55776" w:rsidRPr="008037D6" w:rsidRDefault="00F55776" w:rsidP="00856CA3">
      <w:pPr>
        <w:pStyle w:val="Heading3"/>
      </w:pPr>
      <w:bookmarkStart w:id="177" w:name="_Toc125989938"/>
      <w:bookmarkStart w:id="178" w:name="_Toc135294958"/>
      <w:r w:rsidRPr="008037D6">
        <w:t>Who can apply</w:t>
      </w:r>
      <w:bookmarkEnd w:id="177"/>
      <w:bookmarkEnd w:id="178"/>
    </w:p>
    <w:p w14:paraId="707E16F2" w14:textId="77777777" w:rsidR="00F55776" w:rsidRDefault="00F55776" w:rsidP="00856CA3">
      <w:pPr>
        <w:pStyle w:val="ListParagraph"/>
        <w:numPr>
          <w:ilvl w:val="0"/>
          <w:numId w:val="37"/>
        </w:numPr>
        <w:rPr>
          <w:lang w:eastAsia="en-AU"/>
        </w:rPr>
      </w:pPr>
      <w:r>
        <w:rPr>
          <w:lang w:eastAsia="en-AU"/>
        </w:rPr>
        <w:t>the student must be undertaking full time tertiary studies at an NT tertiary institution</w:t>
      </w:r>
    </w:p>
    <w:p w14:paraId="3043445E" w14:textId="77777777" w:rsidR="00F55776" w:rsidRDefault="00F55776" w:rsidP="00856CA3">
      <w:pPr>
        <w:pStyle w:val="ListParagraph"/>
        <w:numPr>
          <w:ilvl w:val="0"/>
          <w:numId w:val="37"/>
        </w:numPr>
        <w:rPr>
          <w:lang w:eastAsia="en-AU"/>
        </w:rPr>
      </w:pPr>
      <w:r>
        <w:rPr>
          <w:lang w:eastAsia="en-AU"/>
        </w:rPr>
        <w:t>students in receipt of the following assistance are not eligible to claim:</w:t>
      </w:r>
    </w:p>
    <w:p w14:paraId="1FA286C5" w14:textId="42E7EE9A" w:rsidR="00F55776" w:rsidRDefault="00F55776" w:rsidP="00760ECC">
      <w:pPr>
        <w:pStyle w:val="ListParagraph"/>
        <w:numPr>
          <w:ilvl w:val="1"/>
          <w:numId w:val="60"/>
        </w:numPr>
        <w:ind w:left="1276"/>
        <w:rPr>
          <w:lang w:eastAsia="en-AU"/>
        </w:rPr>
      </w:pPr>
      <w:r>
        <w:rPr>
          <w:lang w:eastAsia="en-AU"/>
        </w:rPr>
        <w:t xml:space="preserve">any other travel assistance through </w:t>
      </w:r>
      <w:r w:rsidRPr="00F31BA4">
        <w:t>Youth Allowance</w:t>
      </w:r>
      <w:r>
        <w:rPr>
          <w:lang w:eastAsia="en-AU"/>
        </w:rPr>
        <w:t xml:space="preserve">, </w:t>
      </w:r>
      <w:proofErr w:type="spellStart"/>
      <w:r w:rsidRPr="00F31BA4">
        <w:t>Austudy</w:t>
      </w:r>
      <w:proofErr w:type="spellEnd"/>
      <w:r>
        <w:rPr>
          <w:lang w:eastAsia="en-AU"/>
        </w:rPr>
        <w:t xml:space="preserve"> or </w:t>
      </w:r>
      <w:r w:rsidRPr="00F31BA4">
        <w:t>ABSTUDY</w:t>
      </w:r>
    </w:p>
    <w:p w14:paraId="3918E505" w14:textId="77777777" w:rsidR="00F55776" w:rsidRDefault="00F55776" w:rsidP="00760ECC">
      <w:pPr>
        <w:pStyle w:val="ListParagraph"/>
        <w:numPr>
          <w:ilvl w:val="1"/>
          <w:numId w:val="60"/>
        </w:numPr>
        <w:ind w:left="1276"/>
        <w:rPr>
          <w:lang w:eastAsia="en-AU"/>
        </w:rPr>
      </w:pPr>
      <w:r>
        <w:rPr>
          <w:lang w:eastAsia="en-AU"/>
        </w:rPr>
        <w:t>any other financial assistance which includes a travel component, including:</w:t>
      </w:r>
    </w:p>
    <w:p w14:paraId="0B16C62A" w14:textId="77777777" w:rsidR="00F55776" w:rsidRDefault="00F55776" w:rsidP="00760ECC">
      <w:pPr>
        <w:pStyle w:val="ListParagraph"/>
        <w:numPr>
          <w:ilvl w:val="2"/>
          <w:numId w:val="61"/>
        </w:numPr>
        <w:ind w:left="1843"/>
        <w:rPr>
          <w:lang w:eastAsia="en-AU"/>
        </w:rPr>
      </w:pPr>
      <w:r>
        <w:rPr>
          <w:lang w:eastAsia="en-AU"/>
        </w:rPr>
        <w:t>cadetship</w:t>
      </w:r>
    </w:p>
    <w:p w14:paraId="03BCE877" w14:textId="77777777" w:rsidR="00F55776" w:rsidRDefault="00F55776" w:rsidP="00760ECC">
      <w:pPr>
        <w:pStyle w:val="ListParagraph"/>
        <w:numPr>
          <w:ilvl w:val="2"/>
          <w:numId w:val="61"/>
        </w:numPr>
        <w:ind w:left="1843"/>
        <w:rPr>
          <w:lang w:eastAsia="en-AU"/>
        </w:rPr>
      </w:pPr>
      <w:r>
        <w:rPr>
          <w:lang w:eastAsia="en-AU"/>
        </w:rPr>
        <w:t>scholarship</w:t>
      </w:r>
    </w:p>
    <w:p w14:paraId="012EE158" w14:textId="77777777" w:rsidR="00F55776" w:rsidRDefault="00F55776" w:rsidP="00760ECC">
      <w:pPr>
        <w:pStyle w:val="ListParagraph"/>
        <w:numPr>
          <w:ilvl w:val="2"/>
          <w:numId w:val="61"/>
        </w:numPr>
        <w:ind w:left="1843"/>
        <w:rPr>
          <w:lang w:eastAsia="en-AU"/>
        </w:rPr>
      </w:pPr>
      <w:r>
        <w:rPr>
          <w:lang w:eastAsia="en-AU"/>
        </w:rPr>
        <w:t>entitlement</w:t>
      </w:r>
    </w:p>
    <w:p w14:paraId="7E87A4B6" w14:textId="77777777" w:rsidR="00F55776" w:rsidRDefault="00F55776" w:rsidP="00760ECC">
      <w:pPr>
        <w:pStyle w:val="ListParagraph"/>
        <w:numPr>
          <w:ilvl w:val="2"/>
          <w:numId w:val="61"/>
        </w:numPr>
        <w:ind w:left="1843"/>
        <w:rPr>
          <w:lang w:eastAsia="en-AU"/>
        </w:rPr>
      </w:pPr>
      <w:r>
        <w:rPr>
          <w:lang w:eastAsia="en-AU"/>
        </w:rPr>
        <w:t>award</w:t>
      </w:r>
    </w:p>
    <w:p w14:paraId="34C6DFB7" w14:textId="77777777" w:rsidR="00F55776" w:rsidRDefault="00F55776" w:rsidP="00760ECC">
      <w:pPr>
        <w:pStyle w:val="ListParagraph"/>
        <w:numPr>
          <w:ilvl w:val="2"/>
          <w:numId w:val="61"/>
        </w:numPr>
        <w:ind w:left="1843"/>
        <w:rPr>
          <w:lang w:eastAsia="en-AU"/>
        </w:rPr>
      </w:pPr>
      <w:r>
        <w:rPr>
          <w:lang w:eastAsia="en-AU"/>
        </w:rPr>
        <w:t>allowance</w:t>
      </w:r>
    </w:p>
    <w:p w14:paraId="4C814FC3" w14:textId="6F9D7D9B" w:rsidR="00F55776" w:rsidRDefault="00F55776" w:rsidP="00760ECC">
      <w:pPr>
        <w:pStyle w:val="ListParagraph"/>
        <w:numPr>
          <w:ilvl w:val="2"/>
          <w:numId w:val="61"/>
        </w:numPr>
        <w:spacing w:after="200"/>
        <w:ind w:left="1843"/>
        <w:rPr>
          <w:lang w:eastAsia="en-AU"/>
        </w:rPr>
      </w:pPr>
      <w:r>
        <w:rPr>
          <w:lang w:eastAsia="en-AU"/>
        </w:rPr>
        <w:t>other similar assistance.</w:t>
      </w:r>
      <w:bookmarkStart w:id="179" w:name="_Toc125989939"/>
    </w:p>
    <w:p w14:paraId="07E8A95C" w14:textId="24D9AA56" w:rsidR="003B117A" w:rsidRDefault="003B117A" w:rsidP="003B117A">
      <w:pPr>
        <w:pStyle w:val="ListParagraph"/>
        <w:spacing w:after="200"/>
        <w:rPr>
          <w:lang w:eastAsia="en-AU"/>
        </w:rPr>
      </w:pPr>
      <w:r>
        <w:rPr>
          <w:lang w:eastAsia="en-AU"/>
        </w:rPr>
        <w:br w:type="page"/>
      </w:r>
    </w:p>
    <w:p w14:paraId="17DDD557" w14:textId="77777777" w:rsidR="00F55776" w:rsidRPr="008037D6" w:rsidRDefault="00F55776" w:rsidP="00856CA3">
      <w:pPr>
        <w:pStyle w:val="Heading3"/>
      </w:pPr>
      <w:bookmarkStart w:id="180" w:name="_Toc135294959"/>
      <w:r w:rsidRPr="008037D6">
        <w:lastRenderedPageBreak/>
        <w:t>How to apply</w:t>
      </w:r>
      <w:bookmarkEnd w:id="179"/>
      <w:bookmarkEnd w:id="180"/>
    </w:p>
    <w:p w14:paraId="344E3ADB" w14:textId="4A95CB1A" w:rsidR="00F55776" w:rsidRDefault="00F55776" w:rsidP="00760ECC">
      <w:pPr>
        <w:pStyle w:val="ListParagraph"/>
        <w:numPr>
          <w:ilvl w:val="0"/>
          <w:numId w:val="38"/>
        </w:numPr>
        <w:rPr>
          <w:lang w:eastAsia="en-AU"/>
        </w:rPr>
      </w:pPr>
      <w:r>
        <w:rPr>
          <w:lang w:eastAsia="en-AU"/>
        </w:rPr>
        <w:t xml:space="preserve">complete the </w:t>
      </w:r>
      <w:r w:rsidRPr="003B117A">
        <w:t xml:space="preserve">tertiary </w:t>
      </w:r>
      <w:proofErr w:type="spellStart"/>
      <w:r w:rsidRPr="003B117A">
        <w:t>fare</w:t>
      </w:r>
      <w:proofErr w:type="spellEnd"/>
      <w:r w:rsidRPr="003B117A">
        <w:t xml:space="preserve"> reimbursement application form</w:t>
      </w:r>
    </w:p>
    <w:p w14:paraId="3834ABA4" w14:textId="77777777" w:rsidR="00F55776" w:rsidRDefault="00F55776" w:rsidP="00760ECC">
      <w:pPr>
        <w:pStyle w:val="ListParagraph"/>
        <w:numPr>
          <w:ilvl w:val="0"/>
          <w:numId w:val="38"/>
        </w:numPr>
        <w:rPr>
          <w:lang w:eastAsia="en-AU"/>
        </w:rPr>
      </w:pPr>
      <w:r>
        <w:rPr>
          <w:lang w:eastAsia="en-AU"/>
        </w:rPr>
        <w:t>applications must be submitted annually to the department by 30 June of each year for which claims are to be made</w:t>
      </w:r>
    </w:p>
    <w:p w14:paraId="57A98260" w14:textId="77777777" w:rsidR="00F55776" w:rsidRDefault="00F55776" w:rsidP="00760ECC">
      <w:pPr>
        <w:pStyle w:val="ListParagraph"/>
        <w:numPr>
          <w:ilvl w:val="0"/>
          <w:numId w:val="38"/>
        </w:numPr>
        <w:rPr>
          <w:lang w:eastAsia="en-AU"/>
        </w:rPr>
      </w:pPr>
      <w:r>
        <w:rPr>
          <w:lang w:eastAsia="en-AU"/>
        </w:rPr>
        <w:t>the student must provide proof of enrolment in an NT tertiary institution</w:t>
      </w:r>
    </w:p>
    <w:p w14:paraId="1CFB87E0" w14:textId="77777777" w:rsidR="00F55776" w:rsidRDefault="00F55776" w:rsidP="00760ECC">
      <w:pPr>
        <w:pStyle w:val="ListParagraph"/>
        <w:numPr>
          <w:ilvl w:val="0"/>
          <w:numId w:val="38"/>
        </w:numPr>
        <w:spacing w:after="200"/>
        <w:rPr>
          <w:lang w:eastAsia="en-AU"/>
        </w:rPr>
      </w:pPr>
      <w:r>
        <w:rPr>
          <w:lang w:eastAsia="en-AU"/>
        </w:rPr>
        <w:t>travel costs will only be reimbursed after approval of a completed application form and on submission of a claim.</w:t>
      </w:r>
    </w:p>
    <w:p w14:paraId="78985E89" w14:textId="77777777" w:rsidR="00F55776" w:rsidRPr="008037D6" w:rsidRDefault="00F55776" w:rsidP="00856CA3">
      <w:pPr>
        <w:pStyle w:val="Heading3"/>
      </w:pPr>
      <w:bookmarkStart w:id="181" w:name="_Toc125989940"/>
      <w:bookmarkStart w:id="182" w:name="_Toc135294960"/>
      <w:r w:rsidRPr="008037D6">
        <w:t>How to claim</w:t>
      </w:r>
      <w:bookmarkEnd w:id="181"/>
      <w:bookmarkEnd w:id="182"/>
    </w:p>
    <w:p w14:paraId="086F9686" w14:textId="2C345751" w:rsidR="00F55776" w:rsidRDefault="00F55776" w:rsidP="00760ECC">
      <w:pPr>
        <w:pStyle w:val="ListParagraph"/>
        <w:numPr>
          <w:ilvl w:val="0"/>
          <w:numId w:val="39"/>
        </w:numPr>
        <w:rPr>
          <w:lang w:eastAsia="en-AU"/>
        </w:rPr>
      </w:pPr>
      <w:r>
        <w:rPr>
          <w:lang w:eastAsia="en-AU"/>
        </w:rPr>
        <w:t xml:space="preserve">complete the </w:t>
      </w:r>
      <w:r w:rsidRPr="003B117A">
        <w:t>tertiary fares scheme claim form</w:t>
      </w:r>
    </w:p>
    <w:p w14:paraId="3BEE43C2" w14:textId="77777777" w:rsidR="00F55776" w:rsidRDefault="00F55776" w:rsidP="00760ECC">
      <w:pPr>
        <w:pStyle w:val="ListParagraph"/>
        <w:numPr>
          <w:ilvl w:val="0"/>
          <w:numId w:val="39"/>
        </w:numPr>
        <w:rPr>
          <w:lang w:eastAsia="en-AU"/>
        </w:rPr>
      </w:pPr>
      <w:r>
        <w:rPr>
          <w:lang w:eastAsia="en-AU"/>
        </w:rPr>
        <w:t>claims can be submitted after each semester of travel</w:t>
      </w:r>
    </w:p>
    <w:p w14:paraId="3EAA4258" w14:textId="2A2D74FB" w:rsidR="00F55776" w:rsidRPr="00901264" w:rsidRDefault="00F55776" w:rsidP="00760ECC">
      <w:pPr>
        <w:pStyle w:val="ListParagraph"/>
        <w:numPr>
          <w:ilvl w:val="0"/>
          <w:numId w:val="39"/>
        </w:numPr>
        <w:rPr>
          <w:lang w:eastAsia="en-AU"/>
        </w:rPr>
      </w:pPr>
      <w:r w:rsidRPr="00BC4726">
        <w:rPr>
          <w:lang w:eastAsia="en-AU"/>
        </w:rPr>
        <w:t xml:space="preserve">approved applicants can submit claims up to 31 March the following year. </w:t>
      </w:r>
      <w:r w:rsidRPr="00901264">
        <w:rPr>
          <w:lang w:eastAsia="en-AU"/>
        </w:rPr>
        <w:t xml:space="preserve">Any variation will be at the discretion of </w:t>
      </w:r>
      <w:r>
        <w:rPr>
          <w:lang w:eastAsia="en-AU"/>
        </w:rPr>
        <w:t>a</w:t>
      </w:r>
      <w:r w:rsidRPr="00901264">
        <w:rPr>
          <w:lang w:eastAsia="en-AU"/>
        </w:rPr>
        <w:t xml:space="preserve"> </w:t>
      </w:r>
      <w:r w:rsidRPr="00BC4726">
        <w:rPr>
          <w:lang w:val="en-US"/>
        </w:rPr>
        <w:t>Director</w:t>
      </w:r>
      <w:r>
        <w:rPr>
          <w:lang w:val="en-US"/>
        </w:rPr>
        <w:t xml:space="preserve"> of</w:t>
      </w:r>
      <w:r w:rsidRPr="00BC4726">
        <w:rPr>
          <w:lang w:val="en-US"/>
        </w:rPr>
        <w:t xml:space="preserve"> Financial</w:t>
      </w:r>
      <w:r>
        <w:rPr>
          <w:lang w:val="en-US"/>
        </w:rPr>
        <w:t xml:space="preserve"> Services</w:t>
      </w:r>
    </w:p>
    <w:p w14:paraId="24BFEDC8" w14:textId="148118A0" w:rsidR="00F55776" w:rsidRDefault="00F55776" w:rsidP="00760ECC">
      <w:pPr>
        <w:pStyle w:val="ListParagraph"/>
        <w:numPr>
          <w:ilvl w:val="0"/>
          <w:numId w:val="39"/>
        </w:numPr>
        <w:rPr>
          <w:lang w:eastAsia="en-AU"/>
        </w:rPr>
      </w:pPr>
      <w:r w:rsidRPr="00901264">
        <w:rPr>
          <w:lang w:eastAsia="en-AU"/>
        </w:rPr>
        <w:t xml:space="preserve">claim forms must be stamped and signed by the tertiary authorising officer confirming the </w:t>
      </w:r>
      <w:r w:rsidR="00856CA3" w:rsidRPr="00901264">
        <w:rPr>
          <w:lang w:eastAsia="en-AU"/>
        </w:rPr>
        <w:t>student’s</w:t>
      </w:r>
      <w:r>
        <w:rPr>
          <w:lang w:eastAsia="en-AU"/>
        </w:rPr>
        <w:t xml:space="preserve"> enrolment</w:t>
      </w:r>
    </w:p>
    <w:p w14:paraId="7211D3E4" w14:textId="77777777" w:rsidR="00F55776" w:rsidRDefault="00F55776" w:rsidP="00760ECC">
      <w:pPr>
        <w:pStyle w:val="ListParagraph"/>
        <w:numPr>
          <w:ilvl w:val="0"/>
          <w:numId w:val="39"/>
        </w:numPr>
        <w:rPr>
          <w:lang w:eastAsia="en-AU"/>
        </w:rPr>
      </w:pPr>
      <w:r>
        <w:rPr>
          <w:lang w:eastAsia="en-AU"/>
        </w:rPr>
        <w:t>the following information is required to be submitted with each claim form:</w:t>
      </w:r>
    </w:p>
    <w:p w14:paraId="30FAC18C" w14:textId="22E1D631" w:rsidR="00F55776" w:rsidRDefault="00F55776" w:rsidP="00760ECC">
      <w:pPr>
        <w:pStyle w:val="ListParagraph"/>
        <w:numPr>
          <w:ilvl w:val="1"/>
          <w:numId w:val="62"/>
        </w:numPr>
        <w:ind w:left="1276"/>
        <w:rPr>
          <w:lang w:eastAsia="en-AU"/>
        </w:rPr>
      </w:pPr>
      <w:r>
        <w:rPr>
          <w:lang w:eastAsia="en-AU"/>
        </w:rPr>
        <w:t>a copy of the student’s academic results for the relevant claim period and</w:t>
      </w:r>
    </w:p>
    <w:p w14:paraId="1EDFEB1B" w14:textId="77777777" w:rsidR="00F55776" w:rsidRDefault="00F55776" w:rsidP="00760ECC">
      <w:pPr>
        <w:pStyle w:val="ListParagraph"/>
        <w:numPr>
          <w:ilvl w:val="1"/>
          <w:numId w:val="62"/>
        </w:numPr>
        <w:ind w:left="1276"/>
        <w:rPr>
          <w:lang w:eastAsia="en-AU"/>
        </w:rPr>
      </w:pPr>
      <w:r>
        <w:rPr>
          <w:lang w:eastAsia="en-AU"/>
        </w:rPr>
        <w:t>if travel is by regular passenger flight:</w:t>
      </w:r>
    </w:p>
    <w:p w14:paraId="0F4B3D15" w14:textId="4CE2EBBE" w:rsidR="00F55776" w:rsidRDefault="00F55776" w:rsidP="00760ECC">
      <w:pPr>
        <w:pStyle w:val="ListParagraph"/>
        <w:numPr>
          <w:ilvl w:val="2"/>
          <w:numId w:val="63"/>
        </w:numPr>
        <w:ind w:left="1843"/>
        <w:rPr>
          <w:lang w:eastAsia="en-AU"/>
        </w:rPr>
      </w:pPr>
      <w:r>
        <w:rPr>
          <w:lang w:eastAsia="en-AU"/>
        </w:rPr>
        <w:t>a copy of used tickets or electronic ticket receipt and boarding pass</w:t>
      </w:r>
    </w:p>
    <w:p w14:paraId="5473130A" w14:textId="77777777" w:rsidR="00F55776" w:rsidRPr="005F17AF" w:rsidRDefault="00F55776" w:rsidP="00760ECC">
      <w:pPr>
        <w:pStyle w:val="ListParagraph"/>
        <w:numPr>
          <w:ilvl w:val="2"/>
          <w:numId w:val="63"/>
        </w:numPr>
        <w:ind w:left="1843"/>
        <w:rPr>
          <w:rFonts w:asciiTheme="majorHAnsi" w:eastAsiaTheme="majorEastAsia" w:hAnsiTheme="majorHAnsi" w:cstheme="majorBidi"/>
          <w:bCs/>
          <w:iCs w:val="0"/>
          <w:color w:val="454347"/>
          <w:sz w:val="24"/>
          <w:lang w:eastAsia="en-AU"/>
        </w:rPr>
      </w:pPr>
      <w:r>
        <w:rPr>
          <w:lang w:eastAsia="en-AU"/>
        </w:rPr>
        <w:t>a statutory declaration is required for lost or misplaced boarding passes stating the student name, flight number, date and time of travel and departure and arrival location.</w:t>
      </w:r>
    </w:p>
    <w:p w14:paraId="5DAE3A40" w14:textId="77777777" w:rsidR="00F55776" w:rsidRPr="008037D6" w:rsidRDefault="00F55776" w:rsidP="00856CA3">
      <w:pPr>
        <w:pStyle w:val="Heading3"/>
      </w:pPr>
      <w:bookmarkStart w:id="183" w:name="_Toc125989941"/>
      <w:bookmarkStart w:id="184" w:name="_Toc135294961"/>
      <w:r w:rsidRPr="008037D6">
        <w:t>Reimbursement value</w:t>
      </w:r>
      <w:bookmarkEnd w:id="183"/>
      <w:bookmarkEnd w:id="184"/>
    </w:p>
    <w:p w14:paraId="7FFD9E5C" w14:textId="77777777" w:rsidR="00F55776" w:rsidRDefault="00F55776" w:rsidP="00760ECC">
      <w:pPr>
        <w:pStyle w:val="ListParagraph"/>
        <w:numPr>
          <w:ilvl w:val="0"/>
          <w:numId w:val="40"/>
        </w:numPr>
        <w:rPr>
          <w:lang w:eastAsia="en-AU"/>
        </w:rPr>
      </w:pPr>
      <w:r>
        <w:rPr>
          <w:lang w:eastAsia="en-AU"/>
        </w:rPr>
        <w:t>a maximum of 3 return trips per school year may be reimbursed from the student’s home to the centre in which the institution is located</w:t>
      </w:r>
    </w:p>
    <w:p w14:paraId="3FB12BF4" w14:textId="77777777" w:rsidR="00F55776" w:rsidRDefault="00F55776" w:rsidP="00760ECC">
      <w:pPr>
        <w:pStyle w:val="ListParagraph"/>
        <w:numPr>
          <w:ilvl w:val="0"/>
          <w:numId w:val="40"/>
        </w:numPr>
        <w:rPr>
          <w:lang w:eastAsia="en-AU"/>
        </w:rPr>
      </w:pPr>
      <w:r>
        <w:rPr>
          <w:lang w:eastAsia="en-AU"/>
        </w:rPr>
        <w:t>if travel is undertaken by regular passenger flight reimbursement is based on the cost of the most direct and economical fare available</w:t>
      </w:r>
    </w:p>
    <w:p w14:paraId="0AF0054A" w14:textId="77777777" w:rsidR="00F55776" w:rsidRDefault="00F55776" w:rsidP="00760ECC">
      <w:pPr>
        <w:pStyle w:val="ListParagraph"/>
        <w:numPr>
          <w:ilvl w:val="0"/>
          <w:numId w:val="40"/>
        </w:numPr>
        <w:rPr>
          <w:lang w:eastAsia="en-AU"/>
        </w:rPr>
      </w:pPr>
      <w:r>
        <w:rPr>
          <w:lang w:eastAsia="en-AU"/>
        </w:rPr>
        <w:t>the reimbursed cost of a regular passenger flight includes the base cost, GST, booking fee and credit card surcharge. The cost of changing booked flights will not be reimbursed</w:t>
      </w:r>
    </w:p>
    <w:p w14:paraId="35078C99" w14:textId="387ABEFA" w:rsidR="00F55776" w:rsidRDefault="00F55776" w:rsidP="00760ECC">
      <w:pPr>
        <w:pStyle w:val="ListParagraph"/>
        <w:numPr>
          <w:ilvl w:val="0"/>
          <w:numId w:val="40"/>
        </w:numPr>
        <w:spacing w:after="200"/>
        <w:rPr>
          <w:lang w:eastAsia="en-AU"/>
        </w:rPr>
      </w:pPr>
      <w:r>
        <w:rPr>
          <w:lang w:eastAsia="en-AU"/>
        </w:rPr>
        <w:t xml:space="preserve">if charter flights are used in lieu of a private vehicle, the maximum allowance payable will be calculated as if a private vehicle were used for the journey. Any variation to this will be at the discretion of a </w:t>
      </w:r>
      <w:r w:rsidRPr="00746AE0">
        <w:rPr>
          <w:lang w:val="en-US"/>
        </w:rPr>
        <w:t>Director</w:t>
      </w:r>
      <w:r>
        <w:rPr>
          <w:lang w:val="en-US"/>
        </w:rPr>
        <w:t xml:space="preserve"> of</w:t>
      </w:r>
      <w:r w:rsidRPr="00746AE0">
        <w:rPr>
          <w:lang w:val="en-US"/>
        </w:rPr>
        <w:t xml:space="preserve"> Financial</w:t>
      </w:r>
      <w:r>
        <w:rPr>
          <w:lang w:val="en-US"/>
        </w:rPr>
        <w:t xml:space="preserve"> Services</w:t>
      </w:r>
      <w:r w:rsidRPr="00746AE0">
        <w:rPr>
          <w:rStyle w:val="ui-provider"/>
        </w:rPr>
        <w:t>.</w:t>
      </w:r>
    </w:p>
    <w:p w14:paraId="7DA9A391" w14:textId="77777777" w:rsidR="00F55776" w:rsidRDefault="00F55776" w:rsidP="00856CA3">
      <w:pPr>
        <w:pStyle w:val="Heading2"/>
      </w:pPr>
      <w:bookmarkStart w:id="185" w:name="_Toc121486949"/>
      <w:bookmarkStart w:id="186" w:name="_Toc124441141"/>
      <w:bookmarkStart w:id="187" w:name="_Toc125989942"/>
      <w:bookmarkStart w:id="188" w:name="_Toc135294962"/>
      <w:bookmarkEnd w:id="185"/>
      <w:bookmarkEnd w:id="186"/>
      <w:r>
        <w:t>Tertiary fares reimbursement – interstate</w:t>
      </w:r>
      <w:bookmarkEnd w:id="187"/>
      <w:bookmarkEnd w:id="188"/>
    </w:p>
    <w:p w14:paraId="6FF4F7A5" w14:textId="6F068E72" w:rsidR="00F55776" w:rsidRDefault="00F55776" w:rsidP="00856CA3">
      <w:pPr>
        <w:rPr>
          <w:lang w:eastAsia="en-AU"/>
        </w:rPr>
      </w:pPr>
      <w:r>
        <w:rPr>
          <w:lang w:eastAsia="en-AU"/>
        </w:rPr>
        <w:t>The scheme provides some financial assistance with the cost of regular air travel for non-salaried students living away from home in order to undertake full-time interstate tertiary or university studies. Reimbursement is towards the costs of travel at the beginning and end of each semester.</w:t>
      </w:r>
    </w:p>
    <w:p w14:paraId="6993AB50" w14:textId="28452A3D" w:rsidR="003B117A" w:rsidRDefault="003B117A" w:rsidP="00856CA3">
      <w:pPr>
        <w:rPr>
          <w:lang w:eastAsia="en-AU"/>
        </w:rPr>
      </w:pPr>
      <w:r>
        <w:rPr>
          <w:lang w:eastAsia="en-AU"/>
        </w:rPr>
        <w:br w:type="page"/>
      </w:r>
    </w:p>
    <w:p w14:paraId="23CD6C74" w14:textId="77777777" w:rsidR="00F55776" w:rsidRPr="008037D6" w:rsidRDefault="00F55776" w:rsidP="00856CA3">
      <w:pPr>
        <w:pStyle w:val="Heading3"/>
      </w:pPr>
      <w:bookmarkStart w:id="189" w:name="_Toc112162042"/>
      <w:bookmarkStart w:id="190" w:name="_Toc125989943"/>
      <w:bookmarkStart w:id="191" w:name="_Toc135294963"/>
      <w:bookmarkEnd w:id="189"/>
      <w:r w:rsidRPr="008037D6">
        <w:lastRenderedPageBreak/>
        <w:t>Conditions of the scheme</w:t>
      </w:r>
      <w:bookmarkEnd w:id="190"/>
      <w:bookmarkEnd w:id="191"/>
    </w:p>
    <w:p w14:paraId="1AC66D31" w14:textId="77777777" w:rsidR="00F55776" w:rsidRDefault="00F55776" w:rsidP="00760ECC">
      <w:pPr>
        <w:pStyle w:val="ListParagraph"/>
        <w:numPr>
          <w:ilvl w:val="0"/>
          <w:numId w:val="41"/>
        </w:numPr>
        <w:rPr>
          <w:lang w:eastAsia="en-AU"/>
        </w:rPr>
      </w:pPr>
      <w:r>
        <w:rPr>
          <w:lang w:eastAsia="en-AU"/>
        </w:rPr>
        <w:t>the applicant and student must be permanent residents of the NT</w:t>
      </w:r>
    </w:p>
    <w:p w14:paraId="4957BC7A" w14:textId="77777777" w:rsidR="00F55776" w:rsidRDefault="00F55776" w:rsidP="00760ECC">
      <w:pPr>
        <w:pStyle w:val="ListParagraph"/>
        <w:numPr>
          <w:ilvl w:val="0"/>
          <w:numId w:val="41"/>
        </w:numPr>
        <w:rPr>
          <w:lang w:eastAsia="en-AU"/>
        </w:rPr>
      </w:pPr>
      <w:r>
        <w:rPr>
          <w:lang w:eastAsia="en-AU"/>
        </w:rPr>
        <w:t>the student must have moved from their home in the NT in order to undertake full-time interstate tertiary studies or university level first award course</w:t>
      </w:r>
    </w:p>
    <w:p w14:paraId="45E67FB1" w14:textId="545F5E28" w:rsidR="00F55776" w:rsidRDefault="00F55776" w:rsidP="00760ECC">
      <w:pPr>
        <w:pStyle w:val="ListParagraph"/>
        <w:numPr>
          <w:ilvl w:val="0"/>
          <w:numId w:val="41"/>
        </w:numPr>
        <w:rPr>
          <w:lang w:eastAsia="en-AU"/>
        </w:rPr>
      </w:pPr>
      <w:r>
        <w:rPr>
          <w:lang w:eastAsia="en-AU"/>
        </w:rPr>
        <w:t xml:space="preserve">the course must be considered to be a priority field of study by the CDU Standing Committee, as per the </w:t>
      </w:r>
      <w:r w:rsidRPr="001A40FE">
        <w:rPr>
          <w:lang w:eastAsia="en-AU"/>
        </w:rPr>
        <w:t>NT Occupation Shortage List</w:t>
      </w:r>
      <w:r>
        <w:rPr>
          <w:lang w:eastAsia="en-AU"/>
        </w:rPr>
        <w:t xml:space="preserve"> administered by the Department of Industry, Tourism and Trade</w:t>
      </w:r>
    </w:p>
    <w:p w14:paraId="36BD8E4E" w14:textId="77777777" w:rsidR="00F55776" w:rsidRDefault="00F55776" w:rsidP="00760ECC">
      <w:pPr>
        <w:pStyle w:val="ListParagraph"/>
        <w:numPr>
          <w:ilvl w:val="0"/>
          <w:numId w:val="41"/>
        </w:numPr>
        <w:rPr>
          <w:lang w:eastAsia="en-AU"/>
        </w:rPr>
      </w:pPr>
      <w:r>
        <w:rPr>
          <w:lang w:eastAsia="en-AU"/>
        </w:rPr>
        <w:t>the course must not be available in any form at the same level at the CDU or any other registered training authority within the NT</w:t>
      </w:r>
    </w:p>
    <w:p w14:paraId="21091A7C" w14:textId="77777777" w:rsidR="00F55776" w:rsidRDefault="00F55776" w:rsidP="00760ECC">
      <w:pPr>
        <w:pStyle w:val="ListParagraph"/>
        <w:numPr>
          <w:ilvl w:val="0"/>
          <w:numId w:val="41"/>
        </w:numPr>
        <w:rPr>
          <w:lang w:eastAsia="en-AU"/>
        </w:rPr>
      </w:pPr>
      <w:r>
        <w:rPr>
          <w:lang w:eastAsia="en-AU"/>
        </w:rPr>
        <w:t>the course must lead to an award that is recognised by most institutions as sufficient for entry to further study in the same field or for specialised employment in that field</w:t>
      </w:r>
    </w:p>
    <w:p w14:paraId="7549B9D8" w14:textId="77777777" w:rsidR="00F55776" w:rsidRDefault="00F55776" w:rsidP="00760ECC">
      <w:pPr>
        <w:pStyle w:val="ListParagraph"/>
        <w:numPr>
          <w:ilvl w:val="0"/>
          <w:numId w:val="41"/>
        </w:numPr>
        <w:rPr>
          <w:lang w:eastAsia="en-AU"/>
        </w:rPr>
      </w:pPr>
      <w:r>
        <w:rPr>
          <w:lang w:eastAsia="en-AU"/>
        </w:rPr>
        <w:t>please note all criteria must be met in order for an application to be considered</w:t>
      </w:r>
    </w:p>
    <w:p w14:paraId="286B9984" w14:textId="77777777" w:rsidR="00F55776" w:rsidRDefault="00F55776" w:rsidP="00760ECC">
      <w:pPr>
        <w:pStyle w:val="ListParagraph"/>
        <w:numPr>
          <w:ilvl w:val="0"/>
          <w:numId w:val="41"/>
        </w:numPr>
        <w:rPr>
          <w:lang w:eastAsia="en-AU"/>
        </w:rPr>
      </w:pPr>
      <w:r>
        <w:rPr>
          <w:lang w:eastAsia="en-AU"/>
        </w:rPr>
        <w:t>a maximum of 2 return fares per school year may be reimbursed</w:t>
      </w:r>
    </w:p>
    <w:p w14:paraId="42ED3525" w14:textId="77777777" w:rsidR="00F55776" w:rsidRPr="00901264" w:rsidRDefault="00F55776" w:rsidP="00760ECC">
      <w:pPr>
        <w:pStyle w:val="ListParagraph"/>
        <w:numPr>
          <w:ilvl w:val="0"/>
          <w:numId w:val="41"/>
        </w:numPr>
        <w:rPr>
          <w:lang w:eastAsia="en-AU"/>
        </w:rPr>
      </w:pPr>
      <w:r>
        <w:rPr>
          <w:lang w:eastAsia="en-AU"/>
        </w:rPr>
        <w:t xml:space="preserve">the journey must be undertaken for the sole purpose of travelling to and from the location of the interstate tertiary institution. If the student is travelling for any other purpose, the journey is not </w:t>
      </w:r>
      <w:r w:rsidRPr="00901264">
        <w:rPr>
          <w:lang w:eastAsia="en-AU"/>
        </w:rPr>
        <w:t>considered eligible to claim under this scheme</w:t>
      </w:r>
    </w:p>
    <w:p w14:paraId="211C9E44" w14:textId="57FD4653" w:rsidR="00F55776" w:rsidRPr="00901264" w:rsidRDefault="00F55776" w:rsidP="00760ECC">
      <w:pPr>
        <w:pStyle w:val="ListParagraph"/>
        <w:numPr>
          <w:ilvl w:val="0"/>
          <w:numId w:val="41"/>
        </w:numPr>
        <w:rPr>
          <w:lang w:eastAsia="en-AU"/>
        </w:rPr>
      </w:pPr>
      <w:r w:rsidRPr="00901264">
        <w:rPr>
          <w:lang w:eastAsia="en-AU"/>
        </w:rPr>
        <w:t>travel must coincide with the beginning and end of each semester</w:t>
      </w:r>
    </w:p>
    <w:p w14:paraId="61F057AA" w14:textId="77777777" w:rsidR="00F55776" w:rsidRPr="00BC4726" w:rsidRDefault="00F55776" w:rsidP="00760ECC">
      <w:pPr>
        <w:pStyle w:val="ListParagraph"/>
        <w:numPr>
          <w:ilvl w:val="0"/>
          <w:numId w:val="41"/>
        </w:numPr>
        <w:rPr>
          <w:lang w:eastAsia="en-AU"/>
        </w:rPr>
      </w:pPr>
      <w:r w:rsidRPr="00BC4726">
        <w:rPr>
          <w:lang w:eastAsia="en-AU"/>
        </w:rPr>
        <w:t>regular passenger flights must be booked at least four weeks prior to travel. The reimbursement may be reduced if booking is made less than four weeks prior to travel</w:t>
      </w:r>
    </w:p>
    <w:p w14:paraId="5C60011A" w14:textId="77777777" w:rsidR="00F55776" w:rsidRDefault="00F55776" w:rsidP="00760ECC">
      <w:pPr>
        <w:pStyle w:val="ListParagraph"/>
        <w:numPr>
          <w:ilvl w:val="0"/>
          <w:numId w:val="41"/>
        </w:numPr>
        <w:rPr>
          <w:lang w:eastAsia="en-AU"/>
        </w:rPr>
      </w:pPr>
      <w:r>
        <w:rPr>
          <w:lang w:eastAsia="en-AU"/>
        </w:rPr>
        <w:t>students may be classified as dependent or independent in accordance with the definitions used by the Australian Government for the purposes of its Youth Allowance scheme. Applications and claim forms of students deemed as dependent must be signed by the student’s parent or guardian</w:t>
      </w:r>
    </w:p>
    <w:p w14:paraId="6A17354F" w14:textId="77777777" w:rsidR="00F55776" w:rsidRPr="00901264" w:rsidRDefault="00F55776" w:rsidP="00760ECC">
      <w:pPr>
        <w:pStyle w:val="ListParagraph"/>
        <w:numPr>
          <w:ilvl w:val="0"/>
          <w:numId w:val="41"/>
        </w:numPr>
        <w:rPr>
          <w:lang w:eastAsia="en-AU"/>
        </w:rPr>
      </w:pPr>
      <w:r w:rsidRPr="00901264">
        <w:rPr>
          <w:lang w:eastAsia="en-AU"/>
        </w:rPr>
        <w:t>previous study in Employment and Training courses of one year or less, or study discontinued more than ten years ago, will not preclude eligibility</w:t>
      </w:r>
    </w:p>
    <w:p w14:paraId="17650300" w14:textId="77777777" w:rsidR="00F55776" w:rsidRPr="00901264" w:rsidRDefault="00F55776" w:rsidP="00760ECC">
      <w:pPr>
        <w:pStyle w:val="ListParagraph"/>
        <w:numPr>
          <w:ilvl w:val="0"/>
          <w:numId w:val="41"/>
        </w:numPr>
        <w:rPr>
          <w:lang w:eastAsia="en-AU"/>
        </w:rPr>
      </w:pPr>
      <w:r w:rsidRPr="00901264">
        <w:rPr>
          <w:lang w:eastAsia="en-AU"/>
        </w:rPr>
        <w:t>if a student who is eligible for interstate benefits under this scheme alters his or her course, then a new application must be submitted to the CDU Standing Committee. There is no guarantee that benefits will continue</w:t>
      </w:r>
    </w:p>
    <w:p w14:paraId="1930CEAD" w14:textId="77777777" w:rsidR="00F55776" w:rsidRDefault="00F55776" w:rsidP="00760ECC">
      <w:pPr>
        <w:pStyle w:val="ListParagraph"/>
        <w:numPr>
          <w:ilvl w:val="0"/>
          <w:numId w:val="41"/>
        </w:numPr>
        <w:rPr>
          <w:lang w:eastAsia="en-AU"/>
        </w:rPr>
      </w:pPr>
      <w:r w:rsidRPr="00901264">
        <w:rPr>
          <w:lang w:eastAsia="en-AU"/>
        </w:rPr>
        <w:t>if a student who is eligible for interstate benefits under this scheme alters their course to one which is subsequently approved by the CDU Standing Committee, benefits</w:t>
      </w:r>
      <w:r>
        <w:rPr>
          <w:lang w:eastAsia="en-AU"/>
        </w:rPr>
        <w:t xml:space="preserve"> will only be payable for a maximum of four years from the commencement of receipt of the allowances, unless the degree being undertaken takes more than four years (full time) to complete</w:t>
      </w:r>
    </w:p>
    <w:p w14:paraId="007574C1" w14:textId="77777777" w:rsidR="00F55776" w:rsidRDefault="00F55776" w:rsidP="00760ECC">
      <w:pPr>
        <w:pStyle w:val="ListParagraph"/>
        <w:numPr>
          <w:ilvl w:val="0"/>
          <w:numId w:val="41"/>
        </w:numPr>
        <w:rPr>
          <w:lang w:eastAsia="en-AU"/>
        </w:rPr>
      </w:pPr>
      <w:r>
        <w:rPr>
          <w:lang w:eastAsia="en-AU"/>
        </w:rPr>
        <w:t>reimbursement is dependent on academic progress. Each claim must include the most recent academic results available for the relevant period being claimed</w:t>
      </w:r>
    </w:p>
    <w:p w14:paraId="350CC28B" w14:textId="2A7FBF43" w:rsidR="00F55776" w:rsidRDefault="00F55776" w:rsidP="00760ECC">
      <w:pPr>
        <w:pStyle w:val="ListParagraph"/>
        <w:numPr>
          <w:ilvl w:val="0"/>
          <w:numId w:val="41"/>
        </w:numPr>
        <w:spacing w:after="200"/>
        <w:rPr>
          <w:lang w:eastAsia="en-AU"/>
        </w:rPr>
      </w:pPr>
      <w:r>
        <w:rPr>
          <w:lang w:eastAsia="en-AU"/>
        </w:rPr>
        <w:t xml:space="preserve">if the student cannot show academic progress, applications or claims will not be approved until the student can again demonstrate satisfactory academic progress. However, in such cases, students may approach the department for a review by providing details of any extenuating circumstances, which caused unsatisfactory progress. Approval for continuation of claims will be at the discretion of a </w:t>
      </w:r>
      <w:r w:rsidRPr="00746AE0">
        <w:rPr>
          <w:lang w:val="en-US"/>
        </w:rPr>
        <w:t>Director</w:t>
      </w:r>
      <w:r>
        <w:rPr>
          <w:lang w:val="en-US"/>
        </w:rPr>
        <w:t xml:space="preserve"> of</w:t>
      </w:r>
      <w:r w:rsidRPr="00746AE0">
        <w:rPr>
          <w:lang w:val="en-US"/>
        </w:rPr>
        <w:t xml:space="preserve"> Financial</w:t>
      </w:r>
      <w:r>
        <w:rPr>
          <w:lang w:val="en-US"/>
        </w:rPr>
        <w:t xml:space="preserve"> Services</w:t>
      </w:r>
      <w:r w:rsidRPr="00746AE0">
        <w:rPr>
          <w:rStyle w:val="ui-provider"/>
        </w:rPr>
        <w:t>.</w:t>
      </w:r>
    </w:p>
    <w:p w14:paraId="45900B57" w14:textId="77777777" w:rsidR="00F55776" w:rsidRPr="008037D6" w:rsidRDefault="00F55776" w:rsidP="00856CA3">
      <w:pPr>
        <w:pStyle w:val="Heading3"/>
      </w:pPr>
      <w:bookmarkStart w:id="192" w:name="_Toc125989944"/>
      <w:bookmarkStart w:id="193" w:name="_Toc135294964"/>
      <w:r w:rsidRPr="008037D6">
        <w:t>Who can apply</w:t>
      </w:r>
      <w:bookmarkEnd w:id="192"/>
      <w:bookmarkEnd w:id="193"/>
    </w:p>
    <w:p w14:paraId="420FDA77" w14:textId="01D93068" w:rsidR="00F55776" w:rsidRDefault="00F55776" w:rsidP="00760ECC">
      <w:pPr>
        <w:pStyle w:val="ListParagraph"/>
        <w:numPr>
          <w:ilvl w:val="0"/>
          <w:numId w:val="42"/>
        </w:numPr>
        <w:rPr>
          <w:lang w:eastAsia="en-AU"/>
        </w:rPr>
      </w:pPr>
      <w:r>
        <w:rPr>
          <w:lang w:eastAsia="en-AU"/>
        </w:rPr>
        <w:t>students who have moved interstate from their home in the NT in order to undertake full-time tertiary studies or university level first award course may be eligible. The course must be considered to be a priority field of study by the CDU Standing Committee, as per the NT Occupation Shortage List administered by the Department of Industry, Tourism and Trade</w:t>
      </w:r>
    </w:p>
    <w:p w14:paraId="753CDEE5" w14:textId="77777777" w:rsidR="00F55776" w:rsidRDefault="00F55776" w:rsidP="00760ECC">
      <w:pPr>
        <w:pStyle w:val="ListParagraph"/>
        <w:numPr>
          <w:ilvl w:val="0"/>
          <w:numId w:val="42"/>
        </w:numPr>
        <w:rPr>
          <w:lang w:eastAsia="en-AU"/>
        </w:rPr>
      </w:pPr>
      <w:r>
        <w:rPr>
          <w:lang w:eastAsia="en-AU"/>
        </w:rPr>
        <w:lastRenderedPageBreak/>
        <w:t>students in receipt of the following assistance are not eligible to claim:</w:t>
      </w:r>
    </w:p>
    <w:p w14:paraId="3B3FE4F6" w14:textId="10BE93F7" w:rsidR="00F55776" w:rsidRDefault="00F55776" w:rsidP="00760ECC">
      <w:pPr>
        <w:pStyle w:val="ListParagraph"/>
        <w:numPr>
          <w:ilvl w:val="1"/>
          <w:numId w:val="64"/>
        </w:numPr>
        <w:ind w:left="1276"/>
        <w:rPr>
          <w:lang w:eastAsia="en-AU"/>
        </w:rPr>
      </w:pPr>
      <w:r>
        <w:rPr>
          <w:lang w:eastAsia="en-AU"/>
        </w:rPr>
        <w:t xml:space="preserve">any other travel assistance through </w:t>
      </w:r>
      <w:r w:rsidRPr="001A40FE">
        <w:t>Youth Allowance</w:t>
      </w:r>
      <w:r>
        <w:rPr>
          <w:lang w:eastAsia="en-AU"/>
        </w:rPr>
        <w:t xml:space="preserve">, </w:t>
      </w:r>
      <w:proofErr w:type="spellStart"/>
      <w:r w:rsidRPr="001A40FE">
        <w:t>Austudy</w:t>
      </w:r>
      <w:proofErr w:type="spellEnd"/>
      <w:r>
        <w:rPr>
          <w:lang w:eastAsia="en-AU"/>
        </w:rPr>
        <w:t xml:space="preserve"> or </w:t>
      </w:r>
      <w:r w:rsidRPr="001A40FE">
        <w:t>ABSTUDY</w:t>
      </w:r>
    </w:p>
    <w:p w14:paraId="1D3F8F41" w14:textId="77777777" w:rsidR="00F55776" w:rsidRDefault="00F55776" w:rsidP="00760ECC">
      <w:pPr>
        <w:pStyle w:val="ListParagraph"/>
        <w:numPr>
          <w:ilvl w:val="1"/>
          <w:numId w:val="64"/>
        </w:numPr>
        <w:ind w:left="1276"/>
        <w:rPr>
          <w:lang w:eastAsia="en-AU"/>
        </w:rPr>
      </w:pPr>
      <w:r>
        <w:rPr>
          <w:lang w:eastAsia="en-AU"/>
        </w:rPr>
        <w:t>any other financial assistance which includes a travel component, including:</w:t>
      </w:r>
    </w:p>
    <w:p w14:paraId="2A677AF2" w14:textId="77777777" w:rsidR="00F55776" w:rsidRDefault="00F55776" w:rsidP="00760ECC">
      <w:pPr>
        <w:pStyle w:val="ListParagraph"/>
        <w:numPr>
          <w:ilvl w:val="2"/>
          <w:numId w:val="65"/>
        </w:numPr>
        <w:ind w:left="1985"/>
        <w:rPr>
          <w:lang w:eastAsia="en-AU"/>
        </w:rPr>
      </w:pPr>
      <w:r>
        <w:rPr>
          <w:lang w:eastAsia="en-AU"/>
        </w:rPr>
        <w:t>cadetship</w:t>
      </w:r>
    </w:p>
    <w:p w14:paraId="5EE45095" w14:textId="77777777" w:rsidR="00F55776" w:rsidRDefault="00F55776" w:rsidP="00760ECC">
      <w:pPr>
        <w:pStyle w:val="ListParagraph"/>
        <w:numPr>
          <w:ilvl w:val="2"/>
          <w:numId w:val="65"/>
        </w:numPr>
        <w:ind w:left="1985"/>
        <w:rPr>
          <w:lang w:eastAsia="en-AU"/>
        </w:rPr>
      </w:pPr>
      <w:r>
        <w:rPr>
          <w:lang w:eastAsia="en-AU"/>
        </w:rPr>
        <w:t>scholarship</w:t>
      </w:r>
    </w:p>
    <w:p w14:paraId="77F44695" w14:textId="77777777" w:rsidR="00F55776" w:rsidRDefault="00F55776" w:rsidP="00760ECC">
      <w:pPr>
        <w:pStyle w:val="ListParagraph"/>
        <w:numPr>
          <w:ilvl w:val="2"/>
          <w:numId w:val="65"/>
        </w:numPr>
        <w:ind w:left="1985"/>
        <w:rPr>
          <w:lang w:eastAsia="en-AU"/>
        </w:rPr>
      </w:pPr>
      <w:r>
        <w:rPr>
          <w:lang w:eastAsia="en-AU"/>
        </w:rPr>
        <w:t>entitlement</w:t>
      </w:r>
    </w:p>
    <w:p w14:paraId="7144B5E4" w14:textId="77777777" w:rsidR="00F55776" w:rsidRDefault="00F55776" w:rsidP="00760ECC">
      <w:pPr>
        <w:pStyle w:val="ListParagraph"/>
        <w:numPr>
          <w:ilvl w:val="2"/>
          <w:numId w:val="65"/>
        </w:numPr>
        <w:ind w:left="1985"/>
        <w:rPr>
          <w:lang w:eastAsia="en-AU"/>
        </w:rPr>
      </w:pPr>
      <w:r>
        <w:rPr>
          <w:lang w:eastAsia="en-AU"/>
        </w:rPr>
        <w:t>award</w:t>
      </w:r>
    </w:p>
    <w:p w14:paraId="7402DE17" w14:textId="77777777" w:rsidR="00F55776" w:rsidRDefault="00F55776" w:rsidP="00760ECC">
      <w:pPr>
        <w:pStyle w:val="ListParagraph"/>
        <w:numPr>
          <w:ilvl w:val="2"/>
          <w:numId w:val="65"/>
        </w:numPr>
        <w:ind w:left="1985"/>
        <w:rPr>
          <w:lang w:eastAsia="en-AU"/>
        </w:rPr>
      </w:pPr>
      <w:r>
        <w:rPr>
          <w:lang w:eastAsia="en-AU"/>
        </w:rPr>
        <w:t>allowance</w:t>
      </w:r>
    </w:p>
    <w:p w14:paraId="2D0F18B6" w14:textId="77777777" w:rsidR="00F55776" w:rsidRDefault="00F55776" w:rsidP="00760ECC">
      <w:pPr>
        <w:pStyle w:val="ListParagraph"/>
        <w:numPr>
          <w:ilvl w:val="2"/>
          <w:numId w:val="65"/>
        </w:numPr>
        <w:spacing w:after="200"/>
        <w:ind w:left="1985"/>
        <w:rPr>
          <w:lang w:eastAsia="en-AU"/>
        </w:rPr>
      </w:pPr>
      <w:r>
        <w:rPr>
          <w:lang w:eastAsia="en-AU"/>
        </w:rPr>
        <w:t>other similar assistance.</w:t>
      </w:r>
    </w:p>
    <w:p w14:paraId="3733B770" w14:textId="77777777" w:rsidR="00F55776" w:rsidRPr="008037D6" w:rsidRDefault="00F55776" w:rsidP="00856CA3">
      <w:pPr>
        <w:pStyle w:val="Heading3"/>
      </w:pPr>
      <w:bookmarkStart w:id="194" w:name="_Toc125989945"/>
      <w:bookmarkStart w:id="195" w:name="_Toc135294965"/>
      <w:r w:rsidRPr="008037D6">
        <w:t>How to apply</w:t>
      </w:r>
      <w:bookmarkEnd w:id="194"/>
      <w:bookmarkEnd w:id="195"/>
    </w:p>
    <w:p w14:paraId="56111BCD" w14:textId="6100F9BD" w:rsidR="00F55776" w:rsidRDefault="00F55776" w:rsidP="00760ECC">
      <w:pPr>
        <w:pStyle w:val="ListParagraph"/>
        <w:numPr>
          <w:ilvl w:val="0"/>
          <w:numId w:val="43"/>
        </w:numPr>
        <w:rPr>
          <w:lang w:eastAsia="en-AU"/>
        </w:rPr>
      </w:pPr>
      <w:r>
        <w:rPr>
          <w:lang w:eastAsia="en-AU"/>
        </w:rPr>
        <w:t xml:space="preserve">complete the </w:t>
      </w:r>
      <w:r w:rsidRPr="001A40FE">
        <w:t xml:space="preserve">tertiary </w:t>
      </w:r>
      <w:proofErr w:type="spellStart"/>
      <w:r w:rsidRPr="001A40FE">
        <w:t>fare</w:t>
      </w:r>
      <w:proofErr w:type="spellEnd"/>
      <w:r w:rsidRPr="001A40FE">
        <w:t xml:space="preserve"> reimbursement application form</w:t>
      </w:r>
    </w:p>
    <w:p w14:paraId="696478B0" w14:textId="77777777" w:rsidR="00F55776" w:rsidRDefault="00F55776" w:rsidP="00760ECC">
      <w:pPr>
        <w:pStyle w:val="ListParagraph"/>
        <w:numPr>
          <w:ilvl w:val="0"/>
          <w:numId w:val="43"/>
        </w:numPr>
        <w:rPr>
          <w:lang w:eastAsia="en-AU"/>
        </w:rPr>
      </w:pPr>
      <w:r>
        <w:rPr>
          <w:lang w:eastAsia="en-AU"/>
        </w:rPr>
        <w:t>applications must be submitted annually to the department by 30 September of each year for which claims are to be made</w:t>
      </w:r>
    </w:p>
    <w:p w14:paraId="4E76E362" w14:textId="77777777" w:rsidR="00F55776" w:rsidRDefault="00F55776" w:rsidP="00760ECC">
      <w:pPr>
        <w:pStyle w:val="ListParagraph"/>
        <w:numPr>
          <w:ilvl w:val="0"/>
          <w:numId w:val="43"/>
        </w:numPr>
        <w:rPr>
          <w:lang w:eastAsia="en-AU"/>
        </w:rPr>
      </w:pPr>
      <w:r>
        <w:rPr>
          <w:lang w:eastAsia="en-AU"/>
        </w:rPr>
        <w:t>the student must provide proof of enrolment in the interstate tertiary studies or university-level first award course. Proof must include completed and proposed units, and the previous year’s academic record</w:t>
      </w:r>
    </w:p>
    <w:p w14:paraId="41FE1293" w14:textId="77777777" w:rsidR="00F55776" w:rsidRDefault="00F55776" w:rsidP="00760ECC">
      <w:pPr>
        <w:pStyle w:val="ListParagraph"/>
        <w:numPr>
          <w:ilvl w:val="0"/>
          <w:numId w:val="43"/>
        </w:numPr>
        <w:spacing w:after="200"/>
        <w:rPr>
          <w:lang w:eastAsia="en-AU"/>
        </w:rPr>
      </w:pPr>
      <w:r>
        <w:rPr>
          <w:lang w:eastAsia="en-AU"/>
        </w:rPr>
        <w:t>travel costs will only be reimbursed after approval of a completed application form and on submission of a claim.</w:t>
      </w:r>
    </w:p>
    <w:p w14:paraId="4B1B616D" w14:textId="77777777" w:rsidR="00F55776" w:rsidRPr="008037D6" w:rsidRDefault="00F55776" w:rsidP="00856CA3">
      <w:pPr>
        <w:pStyle w:val="Heading3"/>
      </w:pPr>
      <w:bookmarkStart w:id="196" w:name="_Toc125989946"/>
      <w:bookmarkStart w:id="197" w:name="_Toc135294966"/>
      <w:r w:rsidRPr="008037D6">
        <w:t>How to claim</w:t>
      </w:r>
      <w:bookmarkEnd w:id="196"/>
      <w:bookmarkEnd w:id="197"/>
    </w:p>
    <w:p w14:paraId="74756C22" w14:textId="3DF08047" w:rsidR="00F55776" w:rsidRPr="00826018" w:rsidRDefault="00F55776" w:rsidP="00760ECC">
      <w:pPr>
        <w:pStyle w:val="ListParagraph"/>
        <w:numPr>
          <w:ilvl w:val="0"/>
          <w:numId w:val="44"/>
        </w:numPr>
        <w:rPr>
          <w:lang w:eastAsia="en-AU"/>
        </w:rPr>
      </w:pPr>
      <w:r w:rsidRPr="00826018">
        <w:rPr>
          <w:lang w:eastAsia="en-AU"/>
        </w:rPr>
        <w:t xml:space="preserve">complete the </w:t>
      </w:r>
      <w:r w:rsidRPr="001A40FE">
        <w:t>tertiary fares scheme claim form</w:t>
      </w:r>
    </w:p>
    <w:p w14:paraId="57C256E0" w14:textId="737D6575" w:rsidR="00F55776" w:rsidRPr="00826018" w:rsidRDefault="00F55776" w:rsidP="00760ECC">
      <w:pPr>
        <w:pStyle w:val="ListParagraph"/>
        <w:numPr>
          <w:ilvl w:val="0"/>
          <w:numId w:val="44"/>
        </w:numPr>
        <w:rPr>
          <w:lang w:eastAsia="en-AU"/>
        </w:rPr>
      </w:pPr>
      <w:r w:rsidRPr="00826018">
        <w:rPr>
          <w:lang w:eastAsia="en-AU"/>
        </w:rPr>
        <w:t>claims can be submitted after each semester of travel</w:t>
      </w:r>
    </w:p>
    <w:p w14:paraId="558BB966" w14:textId="77777777" w:rsidR="00F55776" w:rsidRPr="009420C5" w:rsidRDefault="00F55776" w:rsidP="00760ECC">
      <w:pPr>
        <w:pStyle w:val="ListParagraph"/>
        <w:numPr>
          <w:ilvl w:val="0"/>
          <w:numId w:val="44"/>
        </w:numPr>
        <w:rPr>
          <w:lang w:eastAsia="en-AU"/>
        </w:rPr>
      </w:pPr>
      <w:r w:rsidRPr="00BC4726">
        <w:rPr>
          <w:lang w:eastAsia="en-AU"/>
        </w:rPr>
        <w:t xml:space="preserve">approved applicants can submit claims up to 31 March the following year. </w:t>
      </w:r>
      <w:r w:rsidRPr="009420C5">
        <w:rPr>
          <w:lang w:eastAsia="en-AU"/>
        </w:rPr>
        <w:t xml:space="preserve">Any variation will be at the discretion of </w:t>
      </w:r>
      <w:r>
        <w:rPr>
          <w:lang w:eastAsia="en-AU"/>
        </w:rPr>
        <w:t>a</w:t>
      </w:r>
      <w:r w:rsidRPr="009420C5">
        <w:rPr>
          <w:lang w:eastAsia="en-AU"/>
        </w:rPr>
        <w:t xml:space="preserve"> </w:t>
      </w:r>
      <w:r w:rsidRPr="00BC4726">
        <w:rPr>
          <w:lang w:eastAsia="en-AU"/>
        </w:rPr>
        <w:t>Director</w:t>
      </w:r>
      <w:r>
        <w:rPr>
          <w:lang w:eastAsia="en-AU"/>
        </w:rPr>
        <w:t xml:space="preserve"> of</w:t>
      </w:r>
      <w:r w:rsidRPr="00BC4726">
        <w:rPr>
          <w:lang w:eastAsia="en-AU"/>
        </w:rPr>
        <w:t xml:space="preserve"> Financial</w:t>
      </w:r>
      <w:r>
        <w:rPr>
          <w:lang w:eastAsia="en-AU"/>
        </w:rPr>
        <w:t xml:space="preserve"> Services</w:t>
      </w:r>
    </w:p>
    <w:p w14:paraId="6C5458B7" w14:textId="77777777" w:rsidR="00F55776" w:rsidRDefault="00F55776" w:rsidP="00760ECC">
      <w:pPr>
        <w:pStyle w:val="ListParagraph"/>
        <w:numPr>
          <w:ilvl w:val="0"/>
          <w:numId w:val="44"/>
        </w:numPr>
        <w:rPr>
          <w:lang w:eastAsia="en-AU"/>
        </w:rPr>
      </w:pPr>
      <w:r>
        <w:rPr>
          <w:lang w:eastAsia="en-AU"/>
        </w:rPr>
        <w:t>claim forms must be stamped and signed by the interstate tertiary or university authorising officer confirming the student’s enrolment</w:t>
      </w:r>
    </w:p>
    <w:p w14:paraId="7ADC5C70" w14:textId="77777777" w:rsidR="00F55776" w:rsidRDefault="00F55776" w:rsidP="00760ECC">
      <w:pPr>
        <w:pStyle w:val="ListParagraph"/>
        <w:numPr>
          <w:ilvl w:val="0"/>
          <w:numId w:val="44"/>
        </w:numPr>
        <w:rPr>
          <w:lang w:eastAsia="en-AU"/>
        </w:rPr>
      </w:pPr>
      <w:r>
        <w:rPr>
          <w:lang w:eastAsia="en-AU"/>
        </w:rPr>
        <w:t>the following information is required to be submitted with each claim form:</w:t>
      </w:r>
    </w:p>
    <w:p w14:paraId="72D32D8B" w14:textId="206AAD47" w:rsidR="00F55776" w:rsidRDefault="00F55776" w:rsidP="00760ECC">
      <w:pPr>
        <w:pStyle w:val="ListParagraph"/>
        <w:numPr>
          <w:ilvl w:val="1"/>
          <w:numId w:val="66"/>
        </w:numPr>
        <w:ind w:left="1276"/>
        <w:rPr>
          <w:lang w:eastAsia="en-AU"/>
        </w:rPr>
      </w:pPr>
      <w:r>
        <w:rPr>
          <w:lang w:eastAsia="en-AU"/>
        </w:rPr>
        <w:t>a copy of the student’s academic results for the relevant claim period and</w:t>
      </w:r>
    </w:p>
    <w:p w14:paraId="2A872D40" w14:textId="77777777" w:rsidR="00F55776" w:rsidRDefault="00F55776" w:rsidP="00760ECC">
      <w:pPr>
        <w:pStyle w:val="ListParagraph"/>
        <w:numPr>
          <w:ilvl w:val="1"/>
          <w:numId w:val="66"/>
        </w:numPr>
        <w:ind w:left="1276"/>
        <w:rPr>
          <w:lang w:eastAsia="en-AU"/>
        </w:rPr>
      </w:pPr>
      <w:r>
        <w:rPr>
          <w:lang w:eastAsia="en-AU"/>
        </w:rPr>
        <w:t>if travel is by regular passenger flight:</w:t>
      </w:r>
    </w:p>
    <w:p w14:paraId="1EDFBE8D" w14:textId="77777777" w:rsidR="00F55776" w:rsidRDefault="00F55776" w:rsidP="00760ECC">
      <w:pPr>
        <w:pStyle w:val="ListParagraph"/>
        <w:numPr>
          <w:ilvl w:val="2"/>
          <w:numId w:val="67"/>
        </w:numPr>
        <w:ind w:left="1843"/>
        <w:rPr>
          <w:lang w:eastAsia="en-AU"/>
        </w:rPr>
      </w:pPr>
      <w:r>
        <w:rPr>
          <w:lang w:eastAsia="en-AU"/>
        </w:rPr>
        <w:t>a copy of used tickets or electronic ticket receipt and boarding pass</w:t>
      </w:r>
    </w:p>
    <w:p w14:paraId="089DF9F2" w14:textId="77777777" w:rsidR="00F55776" w:rsidRDefault="00F55776" w:rsidP="00760ECC">
      <w:pPr>
        <w:pStyle w:val="ListParagraph"/>
        <w:numPr>
          <w:ilvl w:val="2"/>
          <w:numId w:val="67"/>
        </w:numPr>
        <w:spacing w:after="200"/>
        <w:ind w:left="1843"/>
        <w:rPr>
          <w:lang w:eastAsia="en-AU"/>
        </w:rPr>
      </w:pPr>
      <w:r>
        <w:rPr>
          <w:lang w:eastAsia="en-AU"/>
        </w:rPr>
        <w:t>a statutory declaration is required for lost or misplaced boarding passes stating the student name, flight number, date and time of travel and departure and arrival location.</w:t>
      </w:r>
    </w:p>
    <w:p w14:paraId="2F8A80C6" w14:textId="77777777" w:rsidR="00F55776" w:rsidRPr="008037D6" w:rsidRDefault="00F55776" w:rsidP="00856CA3">
      <w:pPr>
        <w:pStyle w:val="Heading3"/>
      </w:pPr>
      <w:bookmarkStart w:id="198" w:name="_Toc125989947"/>
      <w:bookmarkStart w:id="199" w:name="_Toc135294967"/>
      <w:r w:rsidRPr="008037D6">
        <w:t>Reimbursement value</w:t>
      </w:r>
      <w:bookmarkEnd w:id="198"/>
      <w:bookmarkEnd w:id="199"/>
    </w:p>
    <w:p w14:paraId="6F7AE6D2" w14:textId="77777777" w:rsidR="00F55776" w:rsidRDefault="00F55776" w:rsidP="00760ECC">
      <w:pPr>
        <w:pStyle w:val="ListParagraph"/>
        <w:numPr>
          <w:ilvl w:val="0"/>
          <w:numId w:val="45"/>
        </w:numPr>
        <w:rPr>
          <w:lang w:eastAsia="en-AU"/>
        </w:rPr>
      </w:pPr>
      <w:r>
        <w:rPr>
          <w:lang w:eastAsia="en-AU"/>
        </w:rPr>
        <w:t>a maximum of 2 return fares per school year may be reimbursed</w:t>
      </w:r>
    </w:p>
    <w:p w14:paraId="58F5FDA6" w14:textId="77777777" w:rsidR="00F55776" w:rsidRDefault="00F55776" w:rsidP="00760ECC">
      <w:pPr>
        <w:pStyle w:val="ListParagraph"/>
        <w:numPr>
          <w:ilvl w:val="0"/>
          <w:numId w:val="45"/>
        </w:numPr>
        <w:rPr>
          <w:lang w:eastAsia="en-AU"/>
        </w:rPr>
      </w:pPr>
      <w:r>
        <w:rPr>
          <w:lang w:eastAsia="en-AU"/>
        </w:rPr>
        <w:t>reimbursement will be calculated at the most direct and economical form of travel available between home and the centre in which the institution is located</w:t>
      </w:r>
    </w:p>
    <w:p w14:paraId="7010B0C7" w14:textId="77777777" w:rsidR="00F55776" w:rsidRDefault="00F55776" w:rsidP="00760ECC">
      <w:pPr>
        <w:pStyle w:val="ListParagraph"/>
        <w:numPr>
          <w:ilvl w:val="0"/>
          <w:numId w:val="45"/>
        </w:numPr>
        <w:spacing w:after="200"/>
        <w:rPr>
          <w:lang w:eastAsia="en-AU"/>
        </w:rPr>
      </w:pPr>
      <w:r>
        <w:rPr>
          <w:lang w:eastAsia="en-AU"/>
        </w:rPr>
        <w:t>the reimbursed cost of a regular passenger flight includes the base cost, GST, booking fee and credit card surcharge. The cost of changing booked flights will not be reimbursed.</w:t>
      </w:r>
    </w:p>
    <w:p w14:paraId="73013E06" w14:textId="77777777" w:rsidR="00F55776" w:rsidRDefault="00F55776" w:rsidP="00F55776">
      <w:pPr>
        <w:pStyle w:val="Heading1"/>
        <w:ind w:left="432" w:hanging="432"/>
        <w:rPr>
          <w:lang w:eastAsia="en-AU"/>
        </w:rPr>
      </w:pPr>
      <w:bookmarkStart w:id="200" w:name="_Toc121486956"/>
      <w:bookmarkStart w:id="201" w:name="_Toc124441148"/>
      <w:bookmarkStart w:id="202" w:name="_Toc125989948"/>
      <w:bookmarkStart w:id="203" w:name="_Toc135294968"/>
      <w:bookmarkEnd w:id="200"/>
      <w:bookmarkEnd w:id="201"/>
      <w:r>
        <w:rPr>
          <w:lang w:eastAsia="en-AU"/>
        </w:rPr>
        <w:lastRenderedPageBreak/>
        <w:t>Submission of applications and claims</w:t>
      </w:r>
      <w:bookmarkEnd w:id="202"/>
      <w:bookmarkEnd w:id="203"/>
    </w:p>
    <w:p w14:paraId="11B5583B" w14:textId="77777777" w:rsidR="00F55776" w:rsidRPr="008037D6" w:rsidRDefault="00F55776" w:rsidP="00F55776">
      <w:pPr>
        <w:pStyle w:val="Heading2"/>
      </w:pPr>
      <w:bookmarkStart w:id="204" w:name="_Toc125989949"/>
      <w:bookmarkStart w:id="205" w:name="_Toc135294969"/>
      <w:r w:rsidRPr="008037D6">
        <w:t>Due date for submissions</w:t>
      </w:r>
      <w:bookmarkEnd w:id="204"/>
      <w:bookmarkEnd w:id="205"/>
    </w:p>
    <w:p w14:paraId="75068036" w14:textId="77777777" w:rsidR="00F55776" w:rsidRDefault="00F55776" w:rsidP="00856CA3">
      <w:pPr>
        <w:rPr>
          <w:lang w:eastAsia="en-AU"/>
        </w:rPr>
      </w:pPr>
      <w:r>
        <w:rPr>
          <w:lang w:eastAsia="en-AU"/>
        </w:rPr>
        <w:t>Applications and claims must be submitted along with the relevant supporting information by the due date specified in the individual scheme or allowance. Late submissions will only be considered in exceptional circumstances.</w:t>
      </w:r>
    </w:p>
    <w:p w14:paraId="15717AFA" w14:textId="77777777" w:rsidR="00F55776" w:rsidRPr="008037D6" w:rsidRDefault="00F55776" w:rsidP="00F55776">
      <w:pPr>
        <w:pStyle w:val="Heading2"/>
      </w:pPr>
      <w:bookmarkStart w:id="206" w:name="_Toc125989950"/>
      <w:bookmarkStart w:id="207" w:name="_Toc135294970"/>
      <w:r w:rsidRPr="008037D6">
        <w:t>Where to submit</w:t>
      </w:r>
      <w:bookmarkEnd w:id="206"/>
      <w:bookmarkEnd w:id="207"/>
    </w:p>
    <w:p w14:paraId="3D8776E7" w14:textId="2DE32504" w:rsidR="00F55776" w:rsidRDefault="00F55776" w:rsidP="00856CA3">
      <w:pPr>
        <w:rPr>
          <w:lang w:eastAsia="en-AU"/>
        </w:rPr>
      </w:pPr>
      <w:r>
        <w:rPr>
          <w:lang w:eastAsia="en-AU"/>
        </w:rPr>
        <w:t xml:space="preserve">Applications and claims should be submitted through </w:t>
      </w:r>
      <w:proofErr w:type="spellStart"/>
      <w:r w:rsidRPr="00014D2A">
        <w:rPr>
          <w:lang w:eastAsia="en-AU"/>
        </w:rPr>
        <w:t>GrantsNT</w:t>
      </w:r>
      <w:proofErr w:type="spellEnd"/>
      <w:r w:rsidR="00856CA3">
        <w:rPr>
          <w:lang w:eastAsia="en-AU"/>
        </w:rPr>
        <w:t>,</w:t>
      </w:r>
      <w:r>
        <w:rPr>
          <w:lang w:eastAsia="en-AU"/>
        </w:rPr>
        <w:t xml:space="preserve"> for assistance contact the Student Assistance Officer, Financial Services </w:t>
      </w:r>
      <w:hyperlink r:id="rId16" w:history="1">
        <w:r w:rsidRPr="00971730">
          <w:rPr>
            <w:rStyle w:val="Hyperlink"/>
            <w:lang w:eastAsia="en-AU"/>
          </w:rPr>
          <w:t>Studentassistance.det@education.nt.gov.au</w:t>
        </w:r>
      </w:hyperlink>
    </w:p>
    <w:p w14:paraId="10E94A99" w14:textId="4AEAA9E3" w:rsidR="00F55776" w:rsidRDefault="00F55776" w:rsidP="00F55776">
      <w:pPr>
        <w:spacing w:after="0"/>
        <w:ind w:left="567"/>
        <w:rPr>
          <w:lang w:eastAsia="en-AU"/>
        </w:rPr>
      </w:pPr>
      <w:r>
        <w:rPr>
          <w:lang w:eastAsia="en-AU"/>
        </w:rPr>
        <w:t>Department of Education</w:t>
      </w:r>
    </w:p>
    <w:p w14:paraId="60DF786B" w14:textId="77777777" w:rsidR="00F55776" w:rsidRDefault="00F55776" w:rsidP="00F55776">
      <w:pPr>
        <w:spacing w:after="0"/>
        <w:ind w:left="567"/>
        <w:rPr>
          <w:lang w:eastAsia="en-AU"/>
        </w:rPr>
      </w:pPr>
      <w:r>
        <w:rPr>
          <w:lang w:eastAsia="en-AU"/>
        </w:rPr>
        <w:t>GPO Box 4821</w:t>
      </w:r>
    </w:p>
    <w:p w14:paraId="781B7A7B" w14:textId="27844807" w:rsidR="00F55776" w:rsidRDefault="00F55776" w:rsidP="00856CA3">
      <w:pPr>
        <w:ind w:left="567"/>
        <w:rPr>
          <w:lang w:eastAsia="en-AU"/>
        </w:rPr>
      </w:pPr>
      <w:r>
        <w:rPr>
          <w:lang w:eastAsia="en-AU"/>
        </w:rPr>
        <w:t>Darwin NT 0801</w:t>
      </w:r>
    </w:p>
    <w:p w14:paraId="48B4C06B" w14:textId="62E40A3A" w:rsidR="00F55776" w:rsidRDefault="00F55776" w:rsidP="00856CA3">
      <w:pPr>
        <w:ind w:left="567"/>
        <w:rPr>
          <w:lang w:eastAsia="en-AU"/>
        </w:rPr>
      </w:pPr>
      <w:r>
        <w:rPr>
          <w:lang w:eastAsia="en-AU"/>
        </w:rPr>
        <w:t>Phone: 1800 019 157</w:t>
      </w:r>
    </w:p>
    <w:p w14:paraId="59469B11" w14:textId="77777777" w:rsidR="00F55776" w:rsidRDefault="00F55776" w:rsidP="00F55776">
      <w:pPr>
        <w:pStyle w:val="Heading1"/>
        <w:ind w:left="432" w:hanging="432"/>
        <w:rPr>
          <w:lang w:eastAsia="en-AU"/>
        </w:rPr>
      </w:pPr>
      <w:bookmarkStart w:id="208" w:name="_Concerns_and_appeals"/>
      <w:bookmarkStart w:id="209" w:name="_Toc125989951"/>
      <w:bookmarkStart w:id="210" w:name="_Toc135294971"/>
      <w:bookmarkEnd w:id="208"/>
      <w:r>
        <w:rPr>
          <w:lang w:eastAsia="en-AU"/>
        </w:rPr>
        <w:t>Concerns and appeals</w:t>
      </w:r>
      <w:bookmarkEnd w:id="209"/>
      <w:bookmarkEnd w:id="210"/>
    </w:p>
    <w:p w14:paraId="04B7BEFC" w14:textId="77777777" w:rsidR="00F55776" w:rsidRDefault="00F55776" w:rsidP="00856CA3">
      <w:pPr>
        <w:spacing w:after="120"/>
        <w:rPr>
          <w:lang w:eastAsia="en-AU"/>
        </w:rPr>
      </w:pPr>
      <w:r>
        <w:rPr>
          <w:lang w:eastAsia="en-AU"/>
        </w:rPr>
        <w:t>Concerns and appeals relating to decisions made under the Student Assistance Schemes, including decisions made by the CDU Standing Committee may be lodged and addressed to:</w:t>
      </w:r>
    </w:p>
    <w:p w14:paraId="18267AED" w14:textId="77777777" w:rsidR="00F55776" w:rsidRDefault="00F55776" w:rsidP="00F55776">
      <w:pPr>
        <w:spacing w:after="0"/>
        <w:ind w:left="567"/>
        <w:rPr>
          <w:lang w:eastAsia="en-AU"/>
        </w:rPr>
      </w:pPr>
      <w:r>
        <w:rPr>
          <w:lang w:eastAsia="en-AU"/>
        </w:rPr>
        <w:t>Financial Services</w:t>
      </w:r>
    </w:p>
    <w:p w14:paraId="1746A47A" w14:textId="7E0FE231" w:rsidR="00F55776" w:rsidRDefault="00F55776" w:rsidP="00F55776">
      <w:pPr>
        <w:spacing w:after="0"/>
        <w:ind w:left="567"/>
        <w:rPr>
          <w:lang w:eastAsia="en-AU"/>
        </w:rPr>
      </w:pPr>
      <w:r>
        <w:rPr>
          <w:lang w:eastAsia="en-AU"/>
        </w:rPr>
        <w:t>Department of Education</w:t>
      </w:r>
    </w:p>
    <w:p w14:paraId="0C208FA6" w14:textId="77777777" w:rsidR="00F55776" w:rsidRDefault="00F55776" w:rsidP="00F55776">
      <w:pPr>
        <w:spacing w:after="0"/>
        <w:ind w:left="567"/>
        <w:rPr>
          <w:lang w:eastAsia="en-AU"/>
        </w:rPr>
      </w:pPr>
      <w:r>
        <w:rPr>
          <w:lang w:eastAsia="en-AU"/>
        </w:rPr>
        <w:t>GPO Box 4821</w:t>
      </w:r>
    </w:p>
    <w:p w14:paraId="5833970A" w14:textId="1CB8A3A0" w:rsidR="00F55776" w:rsidRDefault="00F55776" w:rsidP="00856CA3">
      <w:pPr>
        <w:ind w:left="567"/>
        <w:rPr>
          <w:lang w:eastAsia="en-AU"/>
        </w:rPr>
      </w:pPr>
      <w:r>
        <w:rPr>
          <w:lang w:eastAsia="en-AU"/>
        </w:rPr>
        <w:t>Darwin NT 0801</w:t>
      </w:r>
    </w:p>
    <w:p w14:paraId="4E363C44" w14:textId="18466697" w:rsidR="00F55776" w:rsidRDefault="00856CA3" w:rsidP="00856CA3">
      <w:pPr>
        <w:ind w:left="567"/>
        <w:rPr>
          <w:lang w:eastAsia="en-AU"/>
        </w:rPr>
      </w:pPr>
      <w:r>
        <w:rPr>
          <w:lang w:eastAsia="en-AU"/>
        </w:rPr>
        <w:t xml:space="preserve">Email </w:t>
      </w:r>
      <w:hyperlink r:id="rId17" w:history="1">
        <w:r w:rsidR="00F55776" w:rsidRPr="00971730">
          <w:rPr>
            <w:rStyle w:val="Hyperlink"/>
            <w:lang w:eastAsia="en-AU"/>
          </w:rPr>
          <w:t>Studentassistance.det@education.nt.gov.au</w:t>
        </w:r>
      </w:hyperlink>
    </w:p>
    <w:p w14:paraId="13031983" w14:textId="77777777" w:rsidR="00F55776" w:rsidRPr="00853F11" w:rsidRDefault="00F55776" w:rsidP="00F55776">
      <w:r>
        <w:rPr>
          <w:lang w:eastAsia="en-AU"/>
        </w:rPr>
        <w:t>Concerns and appeals will be handled in a timely manner. We will be thorough and fair. Appeals that are unable to be resolved, may be referred to a Director of Financial Services for an internal review.</w:t>
      </w:r>
    </w:p>
    <w:p w14:paraId="1EA952DC" w14:textId="77777777" w:rsidR="00F55776" w:rsidRDefault="00F55776" w:rsidP="00F55776">
      <w:pPr>
        <w:pStyle w:val="Heading1"/>
        <w:ind w:left="432" w:hanging="432"/>
        <w:rPr>
          <w:lang w:eastAsia="en-AU"/>
        </w:rPr>
      </w:pPr>
      <w:bookmarkStart w:id="211" w:name="_Toc125989952"/>
      <w:bookmarkStart w:id="212" w:name="_Toc135294972"/>
      <w:r>
        <w:rPr>
          <w:lang w:eastAsia="en-AU"/>
        </w:rPr>
        <w:t>Overpayment to recipient by the department</w:t>
      </w:r>
      <w:bookmarkEnd w:id="211"/>
      <w:bookmarkEnd w:id="212"/>
    </w:p>
    <w:p w14:paraId="60DC935E" w14:textId="57FB288D" w:rsidR="00F55776" w:rsidRDefault="00F55776" w:rsidP="00856CA3">
      <w:pPr>
        <w:spacing w:after="120"/>
        <w:rPr>
          <w:lang w:eastAsia="en-AU"/>
        </w:rPr>
      </w:pPr>
      <w:r>
        <w:rPr>
          <w:lang w:eastAsia="en-AU"/>
        </w:rPr>
        <w:t>In the event of one or more overpayments of any allowance or scheme the total amount of any such overpayments shall be a debt due and owing to the department, which the recipient must repay as follows:</w:t>
      </w:r>
    </w:p>
    <w:p w14:paraId="08B87C3B" w14:textId="77777777" w:rsidR="00F55776" w:rsidRDefault="00F55776" w:rsidP="00856CA3">
      <w:pPr>
        <w:pStyle w:val="ListParagraph"/>
        <w:numPr>
          <w:ilvl w:val="0"/>
          <w:numId w:val="29"/>
        </w:numPr>
        <w:rPr>
          <w:lang w:eastAsia="en-AU"/>
        </w:rPr>
      </w:pPr>
      <w:r>
        <w:rPr>
          <w:lang w:eastAsia="en-AU"/>
        </w:rPr>
        <w:t>wherever possible the department will endeavour to negotiate an agreed schedule of repayments with the recipient</w:t>
      </w:r>
    </w:p>
    <w:p w14:paraId="288287B3" w14:textId="77777777" w:rsidR="00F55776" w:rsidRDefault="00F55776" w:rsidP="00856CA3">
      <w:pPr>
        <w:pStyle w:val="ListParagraph"/>
        <w:numPr>
          <w:ilvl w:val="0"/>
          <w:numId w:val="29"/>
        </w:numPr>
        <w:rPr>
          <w:lang w:eastAsia="en-AU"/>
        </w:rPr>
      </w:pPr>
      <w:r>
        <w:rPr>
          <w:lang w:eastAsia="en-AU"/>
        </w:rPr>
        <w:t>where agreement in relation to repayment cannot be reached then the department may, at its discretion, deduct from one or more future payments of the allowance such an amount as the department considers appropriate until the amount of overpayment has been recovered in full</w:t>
      </w:r>
    </w:p>
    <w:p w14:paraId="329CB492" w14:textId="77777777" w:rsidR="00F55776" w:rsidRDefault="00F55776" w:rsidP="00856CA3">
      <w:pPr>
        <w:pStyle w:val="ListParagraph"/>
        <w:numPr>
          <w:ilvl w:val="0"/>
          <w:numId w:val="29"/>
        </w:numPr>
        <w:rPr>
          <w:lang w:eastAsia="en-AU"/>
        </w:rPr>
      </w:pPr>
      <w:r>
        <w:rPr>
          <w:lang w:eastAsia="en-AU"/>
        </w:rPr>
        <w:t>in the event that no further payments are entitled by the recipient then they must repay the department any overpayment still due</w:t>
      </w:r>
    </w:p>
    <w:p w14:paraId="40C81703" w14:textId="77777777" w:rsidR="00F55776" w:rsidRDefault="00F55776" w:rsidP="00856CA3">
      <w:pPr>
        <w:pStyle w:val="ListParagraph"/>
        <w:numPr>
          <w:ilvl w:val="0"/>
          <w:numId w:val="29"/>
        </w:numPr>
        <w:spacing w:after="200"/>
        <w:rPr>
          <w:lang w:eastAsia="en-AU"/>
        </w:rPr>
      </w:pPr>
      <w:r>
        <w:rPr>
          <w:lang w:eastAsia="en-AU"/>
        </w:rPr>
        <w:t>where overpayment has not been recovered in full by the end of a calendar year then the department may, at its discretion, refuse to accept any subsequent applications for the allowance by the recipient until such time as the recipient has repaid the amount of outstanding overpayment in full.</w:t>
      </w:r>
    </w:p>
    <w:p w14:paraId="57279CFD" w14:textId="77777777" w:rsidR="00F55776" w:rsidRDefault="00F55776" w:rsidP="00F55776">
      <w:pPr>
        <w:pStyle w:val="Heading1"/>
        <w:ind w:left="432" w:hanging="432"/>
        <w:rPr>
          <w:lang w:eastAsia="en-AU"/>
        </w:rPr>
      </w:pPr>
      <w:bookmarkStart w:id="213" w:name="_Toc125989953"/>
      <w:bookmarkStart w:id="214" w:name="_Toc135294973"/>
      <w:r>
        <w:rPr>
          <w:lang w:eastAsia="en-AU"/>
        </w:rPr>
        <w:lastRenderedPageBreak/>
        <w:t>Confidentiality</w:t>
      </w:r>
      <w:bookmarkEnd w:id="213"/>
      <w:bookmarkEnd w:id="214"/>
    </w:p>
    <w:p w14:paraId="25BE7A04" w14:textId="77777777" w:rsidR="00F55776" w:rsidRDefault="00F55776" w:rsidP="00F55776">
      <w:pPr>
        <w:rPr>
          <w:lang w:eastAsia="en-AU"/>
        </w:rPr>
      </w:pPr>
      <w:r>
        <w:rPr>
          <w:lang w:eastAsia="en-AU"/>
        </w:rPr>
        <w:t>All information will be treated as confidential and will not be used for any purpose other than for which it was provided.</w:t>
      </w:r>
    </w:p>
    <w:p w14:paraId="175BB8B5" w14:textId="471B95F9" w:rsidR="00F55776" w:rsidRDefault="00F55776" w:rsidP="00F55776">
      <w:pPr>
        <w:rPr>
          <w:lang w:eastAsia="en-AU"/>
        </w:rPr>
      </w:pPr>
      <w:r>
        <w:rPr>
          <w:lang w:eastAsia="en-AU"/>
        </w:rPr>
        <w:t xml:space="preserve">For further information please refer to the </w:t>
      </w:r>
      <w:bookmarkStart w:id="215" w:name="_Hlk128644404"/>
      <w:r w:rsidRPr="00014D2A">
        <w:rPr>
          <w:lang w:eastAsia="en-AU"/>
        </w:rPr>
        <w:t xml:space="preserve">Department of Education’s </w:t>
      </w:r>
      <w:r w:rsidRPr="00014D2A">
        <w:t>Privacy Statement</w:t>
      </w:r>
      <w:r w:rsidRPr="00014D2A">
        <w:rPr>
          <w:lang w:eastAsia="en-AU"/>
        </w:rPr>
        <w:t>.</w:t>
      </w:r>
      <w:bookmarkEnd w:id="215"/>
    </w:p>
    <w:p w14:paraId="62263708" w14:textId="1EC14977" w:rsidR="00F348B5" w:rsidRDefault="00F348B5" w:rsidP="009B05AD">
      <w:pPr>
        <w:pStyle w:val="Heading1"/>
        <w:rPr>
          <w:lang w:val="en-US"/>
        </w:rPr>
      </w:pPr>
      <w:bookmarkStart w:id="216" w:name="_Toc135294974"/>
      <w:r>
        <w:rPr>
          <w:lang w:val="en-US"/>
        </w:rPr>
        <w:t>Grandfather clause</w:t>
      </w:r>
      <w:bookmarkEnd w:id="216"/>
    </w:p>
    <w:p w14:paraId="402D9D0D" w14:textId="5A528F42" w:rsidR="00F55776" w:rsidRDefault="00F55776" w:rsidP="00F55776">
      <w:pPr>
        <w:rPr>
          <w:lang w:eastAsia="en-AU"/>
        </w:rPr>
      </w:pPr>
      <w:r>
        <w:rPr>
          <w:lang w:eastAsia="en-AU"/>
        </w:rPr>
        <w:t>In December 2022 a review of the Student Assistance Schemes was conducted and a new suite of allowances were developed</w:t>
      </w:r>
      <w:r w:rsidR="00856CA3">
        <w:rPr>
          <w:lang w:eastAsia="en-AU"/>
        </w:rPr>
        <w:t>.</w:t>
      </w:r>
    </w:p>
    <w:p w14:paraId="30EEE4B3" w14:textId="22861A00" w:rsidR="00F55776" w:rsidRDefault="00F55776" w:rsidP="00F55776">
      <w:pPr>
        <w:rPr>
          <w:lang w:eastAsia="en-AU"/>
        </w:rPr>
      </w:pPr>
      <w:r>
        <w:rPr>
          <w:lang w:eastAsia="en-AU"/>
        </w:rPr>
        <w:t xml:space="preserve">The grandfather clause is applicable to eligible students who were approved in 2022, and who have been impacted financially by a decrease against their 2022 entitlement under the new schemes. Please contact Financial Services to determine eligibility and apply by emailing </w:t>
      </w:r>
      <w:hyperlink r:id="rId18" w:history="1">
        <w:r w:rsidR="00856CA3" w:rsidRPr="009F008B">
          <w:rPr>
            <w:rStyle w:val="Hyperlink"/>
            <w:lang w:eastAsia="en-AU"/>
          </w:rPr>
          <w:t>Studentassistance.det@education.nt.gov.au</w:t>
        </w:r>
      </w:hyperlink>
    </w:p>
    <w:p w14:paraId="5A9C8411" w14:textId="0F8477B2" w:rsidR="0071624D" w:rsidRPr="00901059" w:rsidRDefault="0071624D" w:rsidP="0071624D">
      <w:pPr>
        <w:pStyle w:val="Heading1"/>
        <w:rPr>
          <w:lang w:val="en-US" w:eastAsia="en-AU"/>
        </w:rPr>
      </w:pPr>
      <w:bookmarkStart w:id="217" w:name="_Toc135294975"/>
      <w:r>
        <w:rPr>
          <w:lang w:val="en-US" w:eastAsia="en-AU"/>
        </w:rPr>
        <w:t xml:space="preserve">Roles and </w:t>
      </w:r>
      <w:r w:rsidR="008C16A9">
        <w:rPr>
          <w:lang w:val="en-US" w:eastAsia="en-AU"/>
        </w:rPr>
        <w:t>responsibilities</w:t>
      </w:r>
      <w:bookmarkEnd w:id="217"/>
    </w:p>
    <w:p w14:paraId="3E940749" w14:textId="77777777" w:rsidR="00F55776" w:rsidRDefault="00F55776" w:rsidP="00F55776">
      <w:pPr>
        <w:pStyle w:val="Heading2"/>
      </w:pPr>
      <w:bookmarkStart w:id="218" w:name="_Toc124441644"/>
      <w:bookmarkStart w:id="219" w:name="_Definitions"/>
      <w:bookmarkStart w:id="220" w:name="_Toc125989888"/>
      <w:bookmarkStart w:id="221" w:name="_Toc135294976"/>
      <w:bookmarkStart w:id="222" w:name="_Hlk121310514"/>
      <w:bookmarkEnd w:id="218"/>
      <w:bookmarkEnd w:id="219"/>
      <w:r w:rsidRPr="00A62739">
        <w:t>Applicants</w:t>
      </w:r>
      <w:bookmarkEnd w:id="220"/>
      <w:bookmarkEnd w:id="221"/>
    </w:p>
    <w:p w14:paraId="4FE848EB" w14:textId="77777777" w:rsidR="00F55776" w:rsidRDefault="00F55776" w:rsidP="00856CA3">
      <w:pPr>
        <w:spacing w:after="120"/>
        <w:rPr>
          <w:lang w:eastAsia="en-AU"/>
        </w:rPr>
      </w:pPr>
      <w:r>
        <w:rPr>
          <w:lang w:eastAsia="en-AU"/>
        </w:rPr>
        <w:t>The applicant is responsible for:</w:t>
      </w:r>
    </w:p>
    <w:p w14:paraId="1D425190" w14:textId="77777777" w:rsidR="00F55776" w:rsidRDefault="00F55776" w:rsidP="00856CA3">
      <w:pPr>
        <w:pStyle w:val="ListParagraph"/>
        <w:numPr>
          <w:ilvl w:val="0"/>
          <w:numId w:val="15"/>
        </w:numPr>
        <w:rPr>
          <w:lang w:eastAsia="en-AU"/>
        </w:rPr>
      </w:pPr>
      <w:r>
        <w:rPr>
          <w:lang w:eastAsia="en-AU"/>
        </w:rPr>
        <w:t>submitting applications, claims and supporting information to the department by the due date</w:t>
      </w:r>
    </w:p>
    <w:p w14:paraId="143FD443" w14:textId="77777777" w:rsidR="00F55776" w:rsidRDefault="00F55776" w:rsidP="00856CA3">
      <w:pPr>
        <w:pStyle w:val="ListParagraph"/>
        <w:numPr>
          <w:ilvl w:val="0"/>
          <w:numId w:val="11"/>
        </w:numPr>
        <w:spacing w:after="200"/>
        <w:rPr>
          <w:lang w:eastAsia="en-AU"/>
        </w:rPr>
      </w:pPr>
      <w:r>
        <w:rPr>
          <w:lang w:eastAsia="en-AU"/>
        </w:rPr>
        <w:t>providing true and accurate supporting information as requested by the department.</w:t>
      </w:r>
    </w:p>
    <w:p w14:paraId="6FBEC4BC" w14:textId="77777777" w:rsidR="00F55776" w:rsidRDefault="00F55776" w:rsidP="00F55776">
      <w:pPr>
        <w:pStyle w:val="Heading2"/>
      </w:pPr>
      <w:bookmarkStart w:id="223" w:name="_Toc125989889"/>
      <w:bookmarkStart w:id="224" w:name="_Toc135294977"/>
      <w:r w:rsidRPr="00A62739">
        <w:t>Department of Education student assistance officer</w:t>
      </w:r>
      <w:bookmarkEnd w:id="223"/>
      <w:bookmarkEnd w:id="224"/>
    </w:p>
    <w:p w14:paraId="048E5B8F" w14:textId="77777777" w:rsidR="00F55776" w:rsidRDefault="00F55776" w:rsidP="00856CA3">
      <w:pPr>
        <w:spacing w:after="120"/>
        <w:rPr>
          <w:lang w:eastAsia="en-AU"/>
        </w:rPr>
      </w:pPr>
      <w:r>
        <w:rPr>
          <w:lang w:eastAsia="en-AU"/>
        </w:rPr>
        <w:t>The student assistance officer is responsible for:</w:t>
      </w:r>
    </w:p>
    <w:p w14:paraId="645B28C8" w14:textId="77777777" w:rsidR="00F55776" w:rsidRDefault="00F55776" w:rsidP="00856CA3">
      <w:pPr>
        <w:pStyle w:val="ListParagraph"/>
        <w:numPr>
          <w:ilvl w:val="0"/>
          <w:numId w:val="12"/>
        </w:numPr>
        <w:rPr>
          <w:lang w:eastAsia="en-AU"/>
        </w:rPr>
      </w:pPr>
      <w:r>
        <w:rPr>
          <w:lang w:eastAsia="en-AU"/>
        </w:rPr>
        <w:t>providing accurate advice to applicants and schools</w:t>
      </w:r>
    </w:p>
    <w:p w14:paraId="18386477" w14:textId="5A88050E" w:rsidR="00F55776" w:rsidRDefault="00F55776" w:rsidP="00856CA3">
      <w:pPr>
        <w:pStyle w:val="ListParagraph"/>
        <w:numPr>
          <w:ilvl w:val="0"/>
          <w:numId w:val="12"/>
        </w:numPr>
        <w:rPr>
          <w:lang w:eastAsia="en-AU"/>
        </w:rPr>
      </w:pPr>
      <w:r>
        <w:rPr>
          <w:lang w:eastAsia="en-AU"/>
        </w:rPr>
        <w:t>acknowledging receipt of applications</w:t>
      </w:r>
    </w:p>
    <w:p w14:paraId="4672DA9C" w14:textId="77777777" w:rsidR="00F55776" w:rsidRDefault="00F55776" w:rsidP="00856CA3">
      <w:pPr>
        <w:pStyle w:val="ListParagraph"/>
        <w:numPr>
          <w:ilvl w:val="0"/>
          <w:numId w:val="12"/>
        </w:numPr>
        <w:rPr>
          <w:lang w:eastAsia="en-AU"/>
        </w:rPr>
      </w:pPr>
      <w:r>
        <w:rPr>
          <w:lang w:eastAsia="en-AU"/>
        </w:rPr>
        <w:t>assessing all applications received:</w:t>
      </w:r>
    </w:p>
    <w:p w14:paraId="3F39610C" w14:textId="115FB6AF" w:rsidR="00F55776" w:rsidRDefault="00F55776" w:rsidP="00760ECC">
      <w:pPr>
        <w:pStyle w:val="ListParagraph"/>
        <w:numPr>
          <w:ilvl w:val="1"/>
          <w:numId w:val="68"/>
        </w:numPr>
        <w:ind w:left="1276"/>
        <w:rPr>
          <w:lang w:eastAsia="en-AU"/>
        </w:rPr>
      </w:pPr>
      <w:r>
        <w:rPr>
          <w:lang w:eastAsia="en-AU"/>
        </w:rPr>
        <w:t>in a fair, transparent and consistent manner in accordance with the conditions of each scheme</w:t>
      </w:r>
    </w:p>
    <w:p w14:paraId="174CE30D" w14:textId="77777777" w:rsidR="00F55776" w:rsidRPr="0023119A" w:rsidRDefault="00F55776" w:rsidP="00856CA3">
      <w:pPr>
        <w:pStyle w:val="ListParagraph"/>
        <w:numPr>
          <w:ilvl w:val="0"/>
          <w:numId w:val="12"/>
        </w:numPr>
        <w:rPr>
          <w:lang w:eastAsia="en-AU"/>
        </w:rPr>
      </w:pPr>
      <w:r w:rsidRPr="0023119A">
        <w:rPr>
          <w:lang w:eastAsia="en-AU"/>
        </w:rPr>
        <w:t>notifying applicants of the outcome of the assessment</w:t>
      </w:r>
    </w:p>
    <w:p w14:paraId="7BAF2D74" w14:textId="2FF591A0" w:rsidR="00F55776" w:rsidRPr="00BC4726" w:rsidRDefault="00F55776" w:rsidP="00856CA3">
      <w:pPr>
        <w:pStyle w:val="ListParagraph"/>
        <w:numPr>
          <w:ilvl w:val="0"/>
          <w:numId w:val="12"/>
        </w:numPr>
        <w:rPr>
          <w:lang w:eastAsia="en-AU"/>
        </w:rPr>
      </w:pPr>
      <w:r w:rsidRPr="00BC4726">
        <w:rPr>
          <w:lang w:eastAsia="en-AU"/>
        </w:rPr>
        <w:t>verifying student attendance</w:t>
      </w:r>
      <w:r w:rsidR="00760ECC">
        <w:rPr>
          <w:lang w:eastAsia="en-AU"/>
        </w:rPr>
        <w:t>,</w:t>
      </w:r>
      <w:r w:rsidRPr="00BC4726">
        <w:rPr>
          <w:lang w:eastAsia="en-AU"/>
        </w:rPr>
        <w:t xml:space="preserve"> </w:t>
      </w:r>
      <w:r>
        <w:rPr>
          <w:lang w:eastAsia="en-AU"/>
        </w:rPr>
        <w:t>for Remote Transit</w:t>
      </w:r>
      <w:r w:rsidR="00760ECC">
        <w:rPr>
          <w:lang w:eastAsia="en-AU"/>
        </w:rPr>
        <w:t>,</w:t>
      </w:r>
      <w:r>
        <w:rPr>
          <w:lang w:eastAsia="en-AU"/>
        </w:rPr>
        <w:t xml:space="preserve"> </w:t>
      </w:r>
      <w:r w:rsidRPr="00BC4726">
        <w:rPr>
          <w:lang w:eastAsia="en-AU"/>
        </w:rPr>
        <w:t>through regular auditing practices</w:t>
      </w:r>
    </w:p>
    <w:p w14:paraId="0A6FC324" w14:textId="7AE07CEA" w:rsidR="00F55776" w:rsidRPr="0023119A" w:rsidRDefault="00F55776" w:rsidP="00856CA3">
      <w:pPr>
        <w:pStyle w:val="ListParagraph"/>
        <w:numPr>
          <w:ilvl w:val="0"/>
          <w:numId w:val="12"/>
        </w:numPr>
        <w:rPr>
          <w:lang w:eastAsia="en-AU"/>
        </w:rPr>
      </w:pPr>
      <w:r w:rsidRPr="00BC4726">
        <w:rPr>
          <w:lang w:eastAsia="en-AU"/>
        </w:rPr>
        <w:t xml:space="preserve">assess and approve non-government </w:t>
      </w:r>
      <w:proofErr w:type="gramStart"/>
      <w:r w:rsidRPr="00BC4726">
        <w:rPr>
          <w:lang w:eastAsia="en-AU"/>
        </w:rPr>
        <w:t>schools</w:t>
      </w:r>
      <w:proofErr w:type="gramEnd"/>
      <w:r w:rsidRPr="00BC4726">
        <w:rPr>
          <w:lang w:eastAsia="en-AU"/>
        </w:rPr>
        <w:t xml:space="preserve"> attendance documentation</w:t>
      </w:r>
    </w:p>
    <w:p w14:paraId="7C9DE343" w14:textId="11251C64" w:rsidR="00F55776" w:rsidRPr="0023119A" w:rsidRDefault="00F55776" w:rsidP="00760ECC">
      <w:pPr>
        <w:pStyle w:val="ListParagraph"/>
        <w:numPr>
          <w:ilvl w:val="0"/>
          <w:numId w:val="12"/>
        </w:numPr>
        <w:spacing w:after="200"/>
        <w:rPr>
          <w:lang w:eastAsia="en-AU"/>
        </w:rPr>
      </w:pPr>
      <w:r w:rsidRPr="0023119A">
        <w:rPr>
          <w:lang w:eastAsia="en-AU"/>
        </w:rPr>
        <w:t>ensuring payment is made for</w:t>
      </w:r>
      <w:r w:rsidRPr="00BC4726">
        <w:rPr>
          <w:lang w:eastAsia="en-AU"/>
        </w:rPr>
        <w:t xml:space="preserve"> all</w:t>
      </w:r>
      <w:r w:rsidRPr="0023119A">
        <w:rPr>
          <w:lang w:eastAsia="en-AU"/>
        </w:rPr>
        <w:t xml:space="preserve"> approved applications </w:t>
      </w:r>
      <w:r w:rsidRPr="00BC4726">
        <w:rPr>
          <w:lang w:eastAsia="en-AU"/>
        </w:rPr>
        <w:t xml:space="preserve">where student maintains </w:t>
      </w:r>
      <w:r w:rsidRPr="0023119A">
        <w:rPr>
          <w:lang w:eastAsia="en-AU"/>
        </w:rPr>
        <w:t xml:space="preserve">minimum 70% attendance </w:t>
      </w:r>
      <w:r w:rsidRPr="00BC4726">
        <w:rPr>
          <w:lang w:eastAsia="en-AU"/>
        </w:rPr>
        <w:t>rate</w:t>
      </w:r>
      <w:r>
        <w:rPr>
          <w:lang w:eastAsia="en-AU"/>
        </w:rPr>
        <w:t xml:space="preserve"> unless significantly impacted by illness, injury or other.</w:t>
      </w:r>
    </w:p>
    <w:p w14:paraId="50248177" w14:textId="77777777" w:rsidR="00F55776" w:rsidRDefault="00F55776" w:rsidP="00F55776">
      <w:pPr>
        <w:pStyle w:val="Heading2"/>
      </w:pPr>
      <w:bookmarkStart w:id="225" w:name="_Schools"/>
      <w:bookmarkStart w:id="226" w:name="_Toc125989890"/>
      <w:bookmarkStart w:id="227" w:name="_Toc135294978"/>
      <w:bookmarkEnd w:id="225"/>
      <w:r w:rsidRPr="00A62739">
        <w:t>Schools</w:t>
      </w:r>
      <w:bookmarkEnd w:id="226"/>
      <w:bookmarkEnd w:id="227"/>
    </w:p>
    <w:p w14:paraId="2387A373" w14:textId="77777777" w:rsidR="00F55776" w:rsidRDefault="00F55776" w:rsidP="00760ECC">
      <w:pPr>
        <w:spacing w:after="120"/>
        <w:rPr>
          <w:lang w:eastAsia="en-AU"/>
        </w:rPr>
      </w:pPr>
      <w:r>
        <w:rPr>
          <w:lang w:eastAsia="en-AU"/>
        </w:rPr>
        <w:t>Schools are responsible for:</w:t>
      </w:r>
    </w:p>
    <w:p w14:paraId="259637DD" w14:textId="77777777" w:rsidR="00F55776" w:rsidRPr="00681616" w:rsidRDefault="00F55776" w:rsidP="00760ECC">
      <w:pPr>
        <w:pStyle w:val="ListParagraph"/>
        <w:numPr>
          <w:ilvl w:val="0"/>
          <w:numId w:val="13"/>
        </w:numPr>
      </w:pPr>
      <w:r w:rsidRPr="00681616">
        <w:rPr>
          <w:lang w:eastAsia="en-AU"/>
        </w:rPr>
        <w:t>providing confirmation of student enrolment if requested by the department</w:t>
      </w:r>
    </w:p>
    <w:p w14:paraId="0EE9DEE6" w14:textId="57BED3B6" w:rsidR="00F55776" w:rsidRPr="00BC4726" w:rsidRDefault="00F55776" w:rsidP="00760ECC">
      <w:pPr>
        <w:pStyle w:val="ListParagraph"/>
        <w:numPr>
          <w:ilvl w:val="0"/>
          <w:numId w:val="13"/>
        </w:numPr>
      </w:pPr>
      <w:r w:rsidRPr="00BC4726">
        <w:rPr>
          <w:lang w:eastAsia="en-AU"/>
        </w:rPr>
        <w:t>verifying student attendance</w:t>
      </w:r>
      <w:r>
        <w:rPr>
          <w:lang w:eastAsia="en-AU"/>
        </w:rPr>
        <w:t xml:space="preserve"> using methods</w:t>
      </w:r>
      <w:r w:rsidRPr="00BC4726">
        <w:rPr>
          <w:lang w:eastAsia="en-AU"/>
        </w:rPr>
        <w:t xml:space="preserve"> prescribed by the </w:t>
      </w:r>
      <w:r>
        <w:rPr>
          <w:lang w:eastAsia="en-AU"/>
        </w:rPr>
        <w:t>department</w:t>
      </w:r>
    </w:p>
    <w:p w14:paraId="3D18C737" w14:textId="77777777" w:rsidR="00F55776" w:rsidRPr="0023119A" w:rsidRDefault="00F55776" w:rsidP="00760ECC">
      <w:pPr>
        <w:pStyle w:val="ListParagraph"/>
        <w:numPr>
          <w:ilvl w:val="0"/>
          <w:numId w:val="13"/>
        </w:numPr>
        <w:spacing w:after="200"/>
      </w:pPr>
      <w:r w:rsidRPr="0023119A">
        <w:t xml:space="preserve">verifying applicant’s employment conditions. </w:t>
      </w:r>
      <w:r>
        <w:t>For e</w:t>
      </w:r>
      <w:r w:rsidRPr="0023119A">
        <w:t>xample; in cases where the applicant is employed at the school, details of their hours and days of employment may be required.</w:t>
      </w:r>
    </w:p>
    <w:p w14:paraId="7A9F6284" w14:textId="77777777" w:rsidR="00F55776" w:rsidRPr="0023119A" w:rsidRDefault="00F55776" w:rsidP="00F55776">
      <w:pPr>
        <w:pStyle w:val="Heading2"/>
      </w:pPr>
      <w:bookmarkStart w:id="228" w:name="_Toc125989891"/>
      <w:bookmarkStart w:id="229" w:name="_Toc135294979"/>
      <w:r w:rsidRPr="0023119A">
        <w:lastRenderedPageBreak/>
        <w:t>Boarding facilities</w:t>
      </w:r>
      <w:bookmarkEnd w:id="228"/>
      <w:bookmarkEnd w:id="229"/>
    </w:p>
    <w:p w14:paraId="4F93647A" w14:textId="77777777" w:rsidR="00F55776" w:rsidRDefault="00F55776" w:rsidP="00760ECC">
      <w:pPr>
        <w:spacing w:after="120"/>
        <w:rPr>
          <w:lang w:eastAsia="en-AU"/>
        </w:rPr>
      </w:pPr>
      <w:r>
        <w:rPr>
          <w:lang w:eastAsia="en-AU"/>
        </w:rPr>
        <w:t>Boarding facilities are responsible for:</w:t>
      </w:r>
    </w:p>
    <w:p w14:paraId="64828658" w14:textId="77777777" w:rsidR="00F55776" w:rsidRDefault="00F55776" w:rsidP="00760ECC">
      <w:pPr>
        <w:pStyle w:val="ListParagraph"/>
        <w:numPr>
          <w:ilvl w:val="0"/>
          <w:numId w:val="14"/>
        </w:numPr>
        <w:rPr>
          <w:lang w:eastAsia="en-AU"/>
        </w:rPr>
      </w:pPr>
      <w:r>
        <w:rPr>
          <w:lang w:eastAsia="en-AU"/>
        </w:rPr>
        <w:t>submitting claims and supporting information to the department by the due date</w:t>
      </w:r>
    </w:p>
    <w:p w14:paraId="7E68B8A1" w14:textId="77777777" w:rsidR="00F55776" w:rsidRDefault="00F55776" w:rsidP="00760ECC">
      <w:pPr>
        <w:pStyle w:val="ListParagraph"/>
        <w:numPr>
          <w:ilvl w:val="0"/>
          <w:numId w:val="14"/>
        </w:numPr>
        <w:rPr>
          <w:lang w:eastAsia="en-AU"/>
        </w:rPr>
      </w:pPr>
      <w:r>
        <w:rPr>
          <w:lang w:eastAsia="en-AU"/>
        </w:rPr>
        <w:t>providing true and accurate information as requested by the department.</w:t>
      </w:r>
    </w:p>
    <w:p w14:paraId="127FF074" w14:textId="77777777" w:rsidR="00F55776" w:rsidRDefault="00F55776" w:rsidP="00F55776">
      <w:pPr>
        <w:pStyle w:val="Heading2"/>
      </w:pPr>
      <w:bookmarkStart w:id="230" w:name="_Toc125989892"/>
      <w:bookmarkStart w:id="231" w:name="_Toc135294980"/>
      <w:r w:rsidRPr="00E86DBB">
        <w:rPr>
          <w:rStyle w:val="Heading2Char"/>
        </w:rPr>
        <w:t>Charles Darwin University Standing Committee</w:t>
      </w:r>
      <w:bookmarkEnd w:id="230"/>
      <w:bookmarkEnd w:id="231"/>
    </w:p>
    <w:p w14:paraId="51383E46" w14:textId="77777777" w:rsidR="00F55776" w:rsidRDefault="00F55776" w:rsidP="00760ECC">
      <w:pPr>
        <w:spacing w:after="120"/>
        <w:rPr>
          <w:lang w:eastAsia="en-AU"/>
        </w:rPr>
      </w:pPr>
      <w:r>
        <w:rPr>
          <w:lang w:eastAsia="en-AU"/>
        </w:rPr>
        <w:t>The committee is responsible for:</w:t>
      </w:r>
    </w:p>
    <w:p w14:paraId="75B9DCBE" w14:textId="77777777" w:rsidR="00F55776" w:rsidRDefault="00F55776" w:rsidP="00760ECC">
      <w:pPr>
        <w:pStyle w:val="ListParagraph"/>
        <w:numPr>
          <w:ilvl w:val="0"/>
          <w:numId w:val="11"/>
        </w:numPr>
        <w:spacing w:after="200"/>
        <w:rPr>
          <w:lang w:eastAsia="en-AU"/>
        </w:rPr>
      </w:pPr>
      <w:r>
        <w:rPr>
          <w:lang w:eastAsia="en-AU"/>
        </w:rPr>
        <w:t xml:space="preserve">examining and assessing applications for interstate tertiary study under the tertiary </w:t>
      </w:r>
      <w:proofErr w:type="gramStart"/>
      <w:r>
        <w:rPr>
          <w:lang w:eastAsia="en-AU"/>
        </w:rPr>
        <w:t>fares</w:t>
      </w:r>
      <w:proofErr w:type="gramEnd"/>
      <w:r>
        <w:rPr>
          <w:lang w:eastAsia="en-AU"/>
        </w:rPr>
        <w:t xml:space="preserve"> reimbursement scheme.</w:t>
      </w:r>
    </w:p>
    <w:p w14:paraId="765652A4" w14:textId="77777777" w:rsidR="00F55776" w:rsidRDefault="00F55776" w:rsidP="00760ECC">
      <w:pPr>
        <w:rPr>
          <w:lang w:eastAsia="en-AU"/>
        </w:rPr>
      </w:pPr>
      <w:r>
        <w:rPr>
          <w:lang w:eastAsia="en-AU"/>
        </w:rPr>
        <w:t>The committee consists of the Chairperson, who is the Vice-Chancellor of</w:t>
      </w:r>
      <w:r w:rsidRPr="0056427F">
        <w:t xml:space="preserve"> </w:t>
      </w:r>
      <w:r w:rsidRPr="0056427F">
        <w:rPr>
          <w:lang w:eastAsia="en-AU"/>
        </w:rPr>
        <w:t>Charles Darwin University</w:t>
      </w:r>
      <w:r>
        <w:rPr>
          <w:lang w:eastAsia="en-AU"/>
        </w:rPr>
        <w:t xml:space="preserve"> (CDU) or a nominee, and two members (the Registrar of CDU or a nominee and a departmental nominee).</w:t>
      </w:r>
    </w:p>
    <w:p w14:paraId="0CD0FEBC" w14:textId="77777777" w:rsidR="00901059" w:rsidRPr="00901059" w:rsidRDefault="00901059" w:rsidP="00E321C1">
      <w:pPr>
        <w:pStyle w:val="Heading1"/>
        <w:rPr>
          <w:lang w:val="en-US" w:eastAsia="en-AU"/>
        </w:rPr>
      </w:pPr>
      <w:bookmarkStart w:id="232" w:name="_Toc135294981"/>
      <w:r w:rsidRPr="00901059">
        <w:rPr>
          <w:lang w:val="en-US" w:eastAsia="en-AU"/>
        </w:rPr>
        <w:t>Definitions</w:t>
      </w:r>
      <w:bookmarkEnd w:id="232"/>
    </w:p>
    <w:tbl>
      <w:tblPr>
        <w:tblStyle w:val="NTGtable1"/>
        <w:tblW w:w="0" w:type="auto"/>
        <w:tblLook w:val="04A0" w:firstRow="1" w:lastRow="0" w:firstColumn="1" w:lastColumn="0" w:noHBand="0" w:noVBand="1"/>
      </w:tblPr>
      <w:tblGrid>
        <w:gridCol w:w="3114"/>
        <w:gridCol w:w="7194"/>
      </w:tblGrid>
      <w:tr w:rsidR="00F55776" w:rsidRPr="003E45AA" w14:paraId="53846A5F" w14:textId="77777777" w:rsidTr="00760E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bookmarkEnd w:id="222"/>
          <w:p w14:paraId="77535725" w14:textId="77777777" w:rsidR="00F55776" w:rsidRPr="008D3EE7" w:rsidRDefault="00F55776" w:rsidP="00760ECC">
            <w:pPr>
              <w:spacing w:before="0" w:after="0"/>
              <w:contextualSpacing/>
              <w:rPr>
                <w:bCs/>
                <w:lang w:eastAsia="en-AU"/>
              </w:rPr>
            </w:pPr>
            <w:r w:rsidRPr="008D3EE7">
              <w:rPr>
                <w:bCs/>
                <w:lang w:eastAsia="en-AU"/>
              </w:rPr>
              <w:t>Term</w:t>
            </w:r>
          </w:p>
        </w:tc>
        <w:tc>
          <w:tcPr>
            <w:tcW w:w="7194" w:type="dxa"/>
            <w:tcMar>
              <w:top w:w="57" w:type="dxa"/>
              <w:bottom w:w="57" w:type="dxa"/>
            </w:tcMar>
          </w:tcPr>
          <w:p w14:paraId="53432F8F" w14:textId="29CD550B" w:rsidR="00F55776" w:rsidRPr="008D3EE7" w:rsidRDefault="00F55776" w:rsidP="00760ECC">
            <w:pPr>
              <w:spacing w:before="0" w:after="0"/>
              <w:contextualSpacing/>
              <w:cnfStyle w:val="100000000000" w:firstRow="1" w:lastRow="0" w:firstColumn="0" w:lastColumn="0" w:oddVBand="0" w:evenVBand="0" w:oddHBand="0" w:evenHBand="0" w:firstRowFirstColumn="0" w:firstRowLastColumn="0" w:lastRowFirstColumn="0" w:lastRowLastColumn="0"/>
              <w:rPr>
                <w:bCs/>
                <w:lang w:eastAsia="en-AU"/>
              </w:rPr>
            </w:pPr>
            <w:r w:rsidRPr="008D3EE7">
              <w:rPr>
                <w:bCs/>
                <w:lang w:eastAsia="en-AU"/>
              </w:rPr>
              <w:t>Definition</w:t>
            </w:r>
          </w:p>
        </w:tc>
      </w:tr>
      <w:tr w:rsidR="00F55776" w:rsidRPr="003E45AA" w14:paraId="592FFBB8"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19F1AE28" w14:textId="77777777" w:rsidR="00F55776" w:rsidRPr="004D2163" w:rsidRDefault="00F55776" w:rsidP="00760ECC">
            <w:pPr>
              <w:spacing w:before="0" w:after="0"/>
              <w:contextualSpacing/>
            </w:pPr>
            <w:r w:rsidRPr="004D2163">
              <w:t>ABSTUDY</w:t>
            </w:r>
          </w:p>
        </w:tc>
        <w:tc>
          <w:tcPr>
            <w:tcW w:w="7194" w:type="dxa"/>
            <w:tcMar>
              <w:top w:w="57" w:type="dxa"/>
              <w:bottom w:w="57" w:type="dxa"/>
            </w:tcMar>
          </w:tcPr>
          <w:p w14:paraId="67B300BB" w14:textId="40AB49CF" w:rsidR="00F55776" w:rsidRPr="003E45AA"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pPr>
            <w:r w:rsidRPr="00BB03C5">
              <w:rPr>
                <w:lang w:val="en-US" w:eastAsia="en-AU"/>
              </w:rPr>
              <w:t>The Australian Government Assistance Scheme</w:t>
            </w:r>
            <w:r w:rsidRPr="00BB03C5">
              <w:t xml:space="preserve"> f</w:t>
            </w:r>
            <w:r w:rsidRPr="00BB03C5">
              <w:rPr>
                <w:lang w:val="en-US" w:eastAsia="en-AU"/>
              </w:rPr>
              <w:t>or Aboriginal</w:t>
            </w:r>
            <w:r>
              <w:rPr>
                <w:lang w:val="en-US" w:eastAsia="en-AU"/>
              </w:rPr>
              <w:t xml:space="preserve"> </w:t>
            </w:r>
            <w:r w:rsidRPr="00657A50">
              <w:t>(ABSTUDY</w:t>
            </w:r>
            <w:r w:rsidRPr="00014D2A">
              <w:rPr>
                <w:rStyle w:val="Hyperlink"/>
                <w:color w:val="auto"/>
                <w:u w:val="none"/>
              </w:rPr>
              <w:t>)</w:t>
            </w:r>
            <w:r w:rsidRPr="00BB03C5">
              <w:rPr>
                <w:lang w:val="en-US" w:eastAsia="en-AU"/>
              </w:rPr>
              <w:t xml:space="preserve"> or Torres Strait Islander students or apprentices.</w:t>
            </w:r>
          </w:p>
        </w:tc>
      </w:tr>
      <w:tr w:rsidR="00F55776" w:rsidRPr="003E45AA" w14:paraId="0152261A"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20D8B05D" w14:textId="77777777" w:rsidR="00F55776" w:rsidRPr="00C63653" w:rsidRDefault="00F55776" w:rsidP="00760ECC">
            <w:pPr>
              <w:spacing w:before="0" w:after="0"/>
              <w:contextualSpacing/>
              <w:rPr>
                <w:lang w:val="en-US" w:eastAsia="en-AU"/>
              </w:rPr>
            </w:pPr>
            <w:r w:rsidRPr="00257912">
              <w:rPr>
                <w:lang w:val="en-US" w:eastAsia="en-AU"/>
              </w:rPr>
              <w:t>Applicant</w:t>
            </w:r>
          </w:p>
        </w:tc>
        <w:tc>
          <w:tcPr>
            <w:tcW w:w="7194" w:type="dxa"/>
            <w:tcMar>
              <w:top w:w="57" w:type="dxa"/>
              <w:bottom w:w="57" w:type="dxa"/>
            </w:tcMar>
          </w:tcPr>
          <w:p w14:paraId="33F2B68E" w14:textId="77777777" w:rsidR="00F55776" w:rsidRPr="0035631A"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Pr="0035631A">
              <w:rPr>
                <w:lang w:val="en-US" w:eastAsia="en-AU"/>
              </w:rPr>
              <w:t>ny other person who has parental responsibility for the child, including a</w:t>
            </w:r>
            <w:r w:rsidRPr="00901059">
              <w:rPr>
                <w:bCs/>
                <w:lang w:val="en-US" w:eastAsia="en-AU"/>
              </w:rPr>
              <w:t xml:space="preserve"> person who is regarded as a parent of the child under Aboriginal or Torres Strait Islander customary law or tradition. Applicant may also be an independent student.</w:t>
            </w:r>
          </w:p>
        </w:tc>
      </w:tr>
      <w:tr w:rsidR="00F55776" w:rsidRPr="003E45AA" w14:paraId="266AC7A9"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478C75FB" w14:textId="77777777" w:rsidR="00F55776" w:rsidRPr="000F60E9" w:rsidRDefault="00F55776" w:rsidP="00760ECC">
            <w:pPr>
              <w:spacing w:before="0" w:after="0"/>
              <w:contextualSpacing/>
              <w:rPr>
                <w:lang w:val="en-US" w:eastAsia="en-AU"/>
              </w:rPr>
            </w:pPr>
            <w:r w:rsidRPr="00382CC5">
              <w:rPr>
                <w:lang w:val="en-US" w:eastAsia="en-AU"/>
              </w:rPr>
              <w:t>Assistance for Isolated Children (AIC) Scheme</w:t>
            </w:r>
          </w:p>
        </w:tc>
        <w:tc>
          <w:tcPr>
            <w:tcW w:w="7194" w:type="dxa"/>
            <w:tcMar>
              <w:top w:w="57" w:type="dxa"/>
              <w:bottom w:w="57" w:type="dxa"/>
            </w:tcMar>
          </w:tcPr>
          <w:p w14:paraId="72970369" w14:textId="4C6C0958" w:rsidR="00F55776" w:rsidRPr="0035631A"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T</w:t>
            </w:r>
            <w:r w:rsidRPr="0035631A">
              <w:rPr>
                <w:lang w:val="en-US" w:eastAsia="en-AU"/>
              </w:rPr>
              <w:t xml:space="preserve">he Australian Government </w:t>
            </w:r>
            <w:r w:rsidRPr="00657A50">
              <w:t>Assistance for Isolated Children (AIC) Scheme</w:t>
            </w:r>
            <w:r w:rsidRPr="0035631A">
              <w:rPr>
                <w:lang w:val="en-US" w:eastAsia="en-AU"/>
              </w:rPr>
              <w:t xml:space="preserve"> for parents and </w:t>
            </w:r>
            <w:proofErr w:type="spellStart"/>
            <w:r w:rsidRPr="0035631A">
              <w:rPr>
                <w:lang w:val="en-US" w:eastAsia="en-AU"/>
              </w:rPr>
              <w:t>carers</w:t>
            </w:r>
            <w:proofErr w:type="spellEnd"/>
            <w:r w:rsidRPr="0035631A">
              <w:rPr>
                <w:lang w:val="en-US" w:eastAsia="en-AU"/>
              </w:rPr>
              <w:t xml:space="preserve"> of children who can</w:t>
            </w:r>
            <w:r>
              <w:rPr>
                <w:lang w:val="en-US" w:eastAsia="en-AU"/>
              </w:rPr>
              <w:t>not</w:t>
            </w:r>
            <w:r w:rsidRPr="0035631A">
              <w:rPr>
                <w:lang w:val="en-US" w:eastAsia="en-AU"/>
              </w:rPr>
              <w:t xml:space="preserve"> go to a local government school because of geographical isolation, disability or special needs.</w:t>
            </w:r>
          </w:p>
        </w:tc>
      </w:tr>
      <w:tr w:rsidR="00F55776" w:rsidRPr="003E45AA" w14:paraId="55816E99"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97A6340" w14:textId="77777777" w:rsidR="00F55776" w:rsidRPr="00382CC5" w:rsidRDefault="00F55776" w:rsidP="00760ECC">
            <w:pPr>
              <w:spacing w:before="0" w:after="0"/>
              <w:contextualSpacing/>
              <w:rPr>
                <w:lang w:val="en-US" w:eastAsia="en-AU"/>
              </w:rPr>
            </w:pPr>
            <w:r>
              <w:t>Australian Bureau of Statistics, Consumer Price Index</w:t>
            </w:r>
          </w:p>
        </w:tc>
        <w:tc>
          <w:tcPr>
            <w:tcW w:w="7194" w:type="dxa"/>
            <w:tcMar>
              <w:top w:w="57" w:type="dxa"/>
              <w:bottom w:w="57" w:type="dxa"/>
            </w:tcMar>
          </w:tcPr>
          <w:p w14:paraId="173E8BAF" w14:textId="4C1BA51C" w:rsidR="00F55776" w:rsidRPr="000B10AE"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rFonts w:asciiTheme="minorHAnsi" w:hAnsiTheme="minorHAnsi"/>
                <w:lang w:val="en-US" w:eastAsia="en-AU"/>
              </w:rPr>
            </w:pPr>
            <w:r w:rsidRPr="000B10AE">
              <w:rPr>
                <w:rFonts w:asciiTheme="minorHAnsi" w:hAnsiTheme="minorHAnsi" w:cs="Arial"/>
                <w:lang w:val="en-US" w:eastAsia="en-AU"/>
              </w:rPr>
              <w:t xml:space="preserve">The </w:t>
            </w:r>
            <w:r w:rsidRPr="00657A50">
              <w:rPr>
                <w:rFonts w:asciiTheme="minorHAnsi" w:hAnsiTheme="minorHAnsi"/>
              </w:rPr>
              <w:t>Australian Bureau of Statistics, Consumer Price Index</w:t>
            </w:r>
            <w:r w:rsidRPr="000B10AE">
              <w:rPr>
                <w:rFonts w:asciiTheme="minorHAnsi" w:hAnsiTheme="minorHAnsi" w:cs="Arial"/>
                <w:lang w:val="en-US" w:eastAsia="en-AU"/>
              </w:rPr>
              <w:t xml:space="preserve"> (CPI) measures the percentage change in the price of a basket of goods and services consumed by households. </w:t>
            </w:r>
          </w:p>
        </w:tc>
      </w:tr>
      <w:tr w:rsidR="00F55776" w:rsidRPr="003E45AA" w14:paraId="38F826C0"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17CBBFF" w14:textId="77777777" w:rsidR="00F55776" w:rsidRPr="00382CC5" w:rsidRDefault="00F55776" w:rsidP="00760ECC">
            <w:pPr>
              <w:spacing w:before="0" w:after="0"/>
              <w:contextualSpacing/>
              <w:rPr>
                <w:lang w:val="en-US" w:eastAsia="en-AU"/>
              </w:rPr>
            </w:pPr>
            <w:proofErr w:type="spellStart"/>
            <w:r w:rsidRPr="00BC4726">
              <w:t>Austudy</w:t>
            </w:r>
            <w:proofErr w:type="spellEnd"/>
          </w:p>
        </w:tc>
        <w:tc>
          <w:tcPr>
            <w:tcW w:w="7194" w:type="dxa"/>
            <w:tcMar>
              <w:top w:w="57" w:type="dxa"/>
              <w:bottom w:w="57" w:type="dxa"/>
            </w:tcMar>
          </w:tcPr>
          <w:p w14:paraId="09450C5E" w14:textId="5AD0EDFB"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sidRPr="002A1615">
              <w:rPr>
                <w:rFonts w:cstheme="minorHAnsi"/>
              </w:rPr>
              <w:t>The Australian Government Assistance Scheme,</w:t>
            </w:r>
            <w:r>
              <w:rPr>
                <w:lang w:val="en-US" w:eastAsia="en-AU"/>
              </w:rPr>
              <w:t xml:space="preserve"> </w:t>
            </w:r>
            <w:proofErr w:type="spellStart"/>
            <w:r w:rsidRPr="00014D2A">
              <w:t>Austudy</w:t>
            </w:r>
            <w:proofErr w:type="spellEnd"/>
            <w:r w:rsidRPr="00014D2A">
              <w:rPr>
                <w:rStyle w:val="Hyperlink"/>
                <w:color w:val="auto"/>
                <w:u w:val="none"/>
              </w:rPr>
              <w:t>,</w:t>
            </w:r>
            <w:r w:rsidRPr="0035631A">
              <w:rPr>
                <w:lang w:val="en-US" w:eastAsia="en-AU"/>
              </w:rPr>
              <w:t xml:space="preserve"> </w:t>
            </w:r>
            <w:r w:rsidRPr="002A1615">
              <w:rPr>
                <w:rFonts w:cstheme="minorHAnsi"/>
              </w:rPr>
              <w:t>for students aged 25</w:t>
            </w:r>
            <w:r w:rsidR="00760ECC">
              <w:rPr>
                <w:rFonts w:cstheme="minorHAnsi"/>
              </w:rPr>
              <w:t xml:space="preserve"> </w:t>
            </w:r>
            <w:r w:rsidRPr="002A1615">
              <w:rPr>
                <w:rFonts w:cstheme="minorHAnsi"/>
              </w:rPr>
              <w:t xml:space="preserve">years or older doing a </w:t>
            </w:r>
            <w:r w:rsidR="00014D2A" w:rsidRPr="002A1615">
              <w:rPr>
                <w:rFonts w:cstheme="minorHAnsi"/>
              </w:rPr>
              <w:t>full-time</w:t>
            </w:r>
            <w:r w:rsidRPr="002A1615">
              <w:rPr>
                <w:rFonts w:cstheme="minorHAnsi"/>
              </w:rPr>
              <w:t xml:space="preserve"> apprenticeship or traineeship under the Australian Apprenticeship Scheme.</w:t>
            </w:r>
          </w:p>
        </w:tc>
      </w:tr>
      <w:tr w:rsidR="00F55776" w:rsidRPr="003E45AA" w14:paraId="04C3AAC5"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22F35ADC" w14:textId="77777777" w:rsidR="00F55776" w:rsidRPr="00382CC5" w:rsidRDefault="00F55776" w:rsidP="00760ECC">
            <w:pPr>
              <w:spacing w:before="0" w:after="0"/>
              <w:contextualSpacing/>
              <w:rPr>
                <w:lang w:val="en-US" w:eastAsia="en-AU"/>
              </w:rPr>
            </w:pPr>
            <w:r w:rsidRPr="0095593D">
              <w:rPr>
                <w:lang w:val="en-US" w:eastAsia="en-AU"/>
              </w:rPr>
              <w:t>Boarding school or facility</w:t>
            </w:r>
          </w:p>
        </w:tc>
        <w:tc>
          <w:tcPr>
            <w:tcW w:w="7194" w:type="dxa"/>
            <w:tcMar>
              <w:top w:w="57" w:type="dxa"/>
              <w:bottom w:w="57" w:type="dxa"/>
            </w:tcMar>
          </w:tcPr>
          <w:p w14:paraId="6CF16BDB" w14:textId="044E8D54"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Pr="0035631A">
              <w:rPr>
                <w:lang w:val="en-US" w:eastAsia="en-AU"/>
              </w:rPr>
              <w:t xml:space="preserve"> student accommodation facility, formally managed by the school, for full time students who need to live away from home during the school term in order to attend a primary, middle or senior school.</w:t>
            </w:r>
          </w:p>
        </w:tc>
      </w:tr>
      <w:tr w:rsidR="00F55776" w:rsidRPr="003E45AA" w14:paraId="0B3E6115"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17B04EE" w14:textId="77777777" w:rsidR="00F55776" w:rsidRPr="00382CC5" w:rsidRDefault="00F55776" w:rsidP="00760ECC">
            <w:pPr>
              <w:spacing w:before="0" w:after="0"/>
              <w:contextualSpacing/>
              <w:rPr>
                <w:lang w:val="en-US" w:eastAsia="en-AU"/>
              </w:rPr>
            </w:pPr>
            <w:r w:rsidRPr="007A2196">
              <w:rPr>
                <w:lang w:val="en-US" w:eastAsia="en-AU"/>
              </w:rPr>
              <w:t>Charter flight</w:t>
            </w:r>
          </w:p>
        </w:tc>
        <w:tc>
          <w:tcPr>
            <w:tcW w:w="7194" w:type="dxa"/>
            <w:tcMar>
              <w:top w:w="57" w:type="dxa"/>
              <w:bottom w:w="57" w:type="dxa"/>
            </w:tcMar>
          </w:tcPr>
          <w:p w14:paraId="47791599" w14:textId="0FFB51D6"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A</w:t>
            </w:r>
            <w:r w:rsidRPr="0035631A">
              <w:rPr>
                <w:lang w:val="en-US" w:eastAsia="en-AU"/>
              </w:rPr>
              <w:t xml:space="preserve"> flight by an aircraft chartered for a specific journey,</w:t>
            </w:r>
            <w:r w:rsidR="00760ECC">
              <w:rPr>
                <w:lang w:val="en-US" w:eastAsia="en-AU"/>
              </w:rPr>
              <w:t xml:space="preserve"> f</w:t>
            </w:r>
            <w:r w:rsidR="00014D2A">
              <w:rPr>
                <w:lang w:val="en-US" w:eastAsia="en-AU"/>
              </w:rPr>
              <w:t>o</w:t>
            </w:r>
            <w:r w:rsidR="00760ECC">
              <w:rPr>
                <w:lang w:val="en-US" w:eastAsia="en-AU"/>
              </w:rPr>
              <w:t>r example</w:t>
            </w:r>
            <w:r w:rsidRPr="0035631A">
              <w:rPr>
                <w:lang w:val="en-US" w:eastAsia="en-AU"/>
              </w:rPr>
              <w:t xml:space="preserve"> not part of an airline’s regular schedule</w:t>
            </w:r>
            <w:r>
              <w:rPr>
                <w:lang w:val="en-US" w:eastAsia="en-AU"/>
              </w:rPr>
              <w:t>.</w:t>
            </w:r>
          </w:p>
        </w:tc>
      </w:tr>
      <w:tr w:rsidR="00F55776" w:rsidRPr="003E45AA" w14:paraId="2DC6F1EA"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731F1594" w14:textId="77777777" w:rsidR="00F55776" w:rsidRPr="00382CC5" w:rsidRDefault="00F55776" w:rsidP="00760ECC">
            <w:pPr>
              <w:spacing w:before="0" w:after="0"/>
              <w:contextualSpacing/>
              <w:rPr>
                <w:lang w:val="en-US" w:eastAsia="en-AU"/>
              </w:rPr>
            </w:pPr>
            <w:r w:rsidRPr="002C1F91">
              <w:rPr>
                <w:lang w:val="en-US" w:eastAsia="en-AU"/>
              </w:rPr>
              <w:t>Claim period</w:t>
            </w:r>
          </w:p>
        </w:tc>
        <w:tc>
          <w:tcPr>
            <w:tcW w:w="7194" w:type="dxa"/>
            <w:tcMar>
              <w:top w:w="57" w:type="dxa"/>
              <w:bottom w:w="57" w:type="dxa"/>
            </w:tcMar>
          </w:tcPr>
          <w:p w14:paraId="0A8BBC64" w14:textId="77777777"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U</w:t>
            </w:r>
            <w:r w:rsidRPr="0035631A">
              <w:rPr>
                <w:lang w:val="en-US" w:eastAsia="en-AU"/>
              </w:rPr>
              <w:t>sually the school year but can be for part thereof</w:t>
            </w:r>
            <w:r>
              <w:rPr>
                <w:lang w:val="en-US" w:eastAsia="en-AU"/>
              </w:rPr>
              <w:t>.</w:t>
            </w:r>
          </w:p>
        </w:tc>
      </w:tr>
      <w:tr w:rsidR="00F55776" w:rsidRPr="003E45AA" w14:paraId="2F39BBDC"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443B7094" w14:textId="77777777" w:rsidR="00F55776" w:rsidRPr="00382CC5" w:rsidRDefault="00F55776" w:rsidP="00760ECC">
            <w:pPr>
              <w:spacing w:before="0" w:after="0"/>
              <w:contextualSpacing/>
              <w:rPr>
                <w:lang w:val="en-US" w:eastAsia="en-AU"/>
              </w:rPr>
            </w:pPr>
            <w:r w:rsidRPr="00C03046">
              <w:rPr>
                <w:lang w:val="en-US" w:eastAsia="en-AU"/>
              </w:rPr>
              <w:t>Considerable distances</w:t>
            </w:r>
          </w:p>
        </w:tc>
        <w:tc>
          <w:tcPr>
            <w:tcW w:w="7194" w:type="dxa"/>
            <w:tcMar>
              <w:top w:w="57" w:type="dxa"/>
              <w:bottom w:w="57" w:type="dxa"/>
            </w:tcMar>
          </w:tcPr>
          <w:p w14:paraId="375ABE0D" w14:textId="2A8AF7B8"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A</w:t>
            </w:r>
            <w:r w:rsidRPr="0035631A">
              <w:rPr>
                <w:lang w:val="en-US" w:eastAsia="en-AU"/>
              </w:rPr>
              <w:t xml:space="preserve">ny distance in excess of </w:t>
            </w:r>
            <w:r>
              <w:rPr>
                <w:lang w:val="en-US" w:eastAsia="en-AU"/>
              </w:rPr>
              <w:t>5</w:t>
            </w:r>
            <w:r w:rsidR="006D33BA">
              <w:rPr>
                <w:lang w:val="en-US" w:eastAsia="en-AU"/>
              </w:rPr>
              <w:t xml:space="preserve"> </w:t>
            </w:r>
            <w:r w:rsidRPr="0035631A">
              <w:rPr>
                <w:lang w:val="en-US" w:eastAsia="en-AU"/>
              </w:rPr>
              <w:t>km</w:t>
            </w:r>
            <w:r>
              <w:rPr>
                <w:lang w:val="en-US" w:eastAsia="en-AU"/>
              </w:rPr>
              <w:t xml:space="preserve"> for geographically isolated students in remote localities.</w:t>
            </w:r>
          </w:p>
        </w:tc>
      </w:tr>
      <w:tr w:rsidR="00F55776" w:rsidRPr="003E45AA" w14:paraId="542BEAF9"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54E8B72B" w14:textId="460496B8" w:rsidR="00F55776" w:rsidRDefault="00F55776" w:rsidP="00760ECC">
            <w:pPr>
              <w:spacing w:before="0" w:after="0"/>
              <w:contextualSpacing/>
            </w:pPr>
            <w:r w:rsidRPr="00A70539">
              <w:rPr>
                <w:lang w:val="en-US" w:eastAsia="en-AU"/>
              </w:rPr>
              <w:t>Dependent student</w:t>
            </w:r>
          </w:p>
        </w:tc>
        <w:tc>
          <w:tcPr>
            <w:tcW w:w="7194" w:type="dxa"/>
            <w:tcMar>
              <w:top w:w="57" w:type="dxa"/>
              <w:bottom w:w="57" w:type="dxa"/>
            </w:tcMar>
          </w:tcPr>
          <w:p w14:paraId="7EC7DB10" w14:textId="77777777"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A</w:t>
            </w:r>
            <w:r w:rsidRPr="0035631A">
              <w:rPr>
                <w:lang w:val="en-US" w:eastAsia="en-AU"/>
              </w:rPr>
              <w:t xml:space="preserve"> student 21 years of age or younger who is not considered independent (see definition of independent student below). This means the parent’s income affects the eligibility of the Youth Allowance.</w:t>
            </w:r>
          </w:p>
        </w:tc>
      </w:tr>
      <w:tr w:rsidR="00F55776" w:rsidRPr="003E45AA" w14:paraId="29149366"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3E23D88" w14:textId="3916E297" w:rsidR="00F55776" w:rsidRPr="00382CC5" w:rsidRDefault="00F55776" w:rsidP="00760ECC">
            <w:pPr>
              <w:spacing w:before="0" w:after="0"/>
              <w:contextualSpacing/>
              <w:rPr>
                <w:lang w:val="en-US" w:eastAsia="en-AU"/>
              </w:rPr>
            </w:pPr>
            <w:r w:rsidRPr="00337DE7">
              <w:rPr>
                <w:lang w:val="en-US" w:eastAsia="en-AU"/>
              </w:rPr>
              <w:lastRenderedPageBreak/>
              <w:t>Distance education</w:t>
            </w:r>
          </w:p>
        </w:tc>
        <w:tc>
          <w:tcPr>
            <w:tcW w:w="7194" w:type="dxa"/>
            <w:tcMar>
              <w:top w:w="57" w:type="dxa"/>
              <w:bottom w:w="57" w:type="dxa"/>
            </w:tcMar>
          </w:tcPr>
          <w:p w14:paraId="095F538A" w14:textId="11F25716"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Is provided by a s</w:t>
            </w:r>
            <w:r w:rsidRPr="0035631A">
              <w:rPr>
                <w:lang w:val="en-US" w:eastAsia="en-AU"/>
              </w:rPr>
              <w:t>chool</w:t>
            </w:r>
            <w:r>
              <w:rPr>
                <w:lang w:val="en-US" w:eastAsia="en-AU"/>
              </w:rPr>
              <w:t xml:space="preserve"> or facility</w:t>
            </w:r>
            <w:r w:rsidRPr="0035631A">
              <w:rPr>
                <w:lang w:val="en-US" w:eastAsia="en-AU"/>
              </w:rPr>
              <w:t xml:space="preserve"> offering an alternative</w:t>
            </w:r>
            <w:r>
              <w:rPr>
                <w:lang w:val="en-US" w:eastAsia="en-AU"/>
              </w:rPr>
              <w:t xml:space="preserve"> program</w:t>
            </w:r>
            <w:r w:rsidRPr="0035631A">
              <w:rPr>
                <w:lang w:val="en-US" w:eastAsia="en-AU"/>
              </w:rPr>
              <w:t xml:space="preserve"> to students who cannot attend a government school in person</w:t>
            </w:r>
            <w:r>
              <w:rPr>
                <w:lang w:val="en-US" w:eastAsia="en-AU"/>
              </w:rPr>
              <w:t xml:space="preserve"> due to being geographically isolated or students with a disability.</w:t>
            </w:r>
          </w:p>
        </w:tc>
      </w:tr>
      <w:tr w:rsidR="00F55776" w:rsidRPr="003E45AA" w14:paraId="71CEE3D8"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156787B9" w14:textId="77777777" w:rsidR="00F55776" w:rsidRDefault="00F55776" w:rsidP="00760ECC">
            <w:pPr>
              <w:spacing w:before="0" w:after="0"/>
              <w:contextualSpacing/>
              <w:rPr>
                <w:lang w:val="en-US" w:eastAsia="en-AU"/>
              </w:rPr>
            </w:pPr>
            <w:r>
              <w:rPr>
                <w:lang w:val="en-US" w:eastAsia="en-AU"/>
              </w:rPr>
              <w:t>Distance education allowance</w:t>
            </w:r>
          </w:p>
        </w:tc>
        <w:tc>
          <w:tcPr>
            <w:tcW w:w="7194" w:type="dxa"/>
            <w:tcMar>
              <w:top w:w="57" w:type="dxa"/>
              <w:bottom w:w="57" w:type="dxa"/>
            </w:tcMar>
          </w:tcPr>
          <w:p w14:paraId="3FCE8B9D" w14:textId="77777777"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amount per year reimbursed under the </w:t>
            </w:r>
            <w:r>
              <w:rPr>
                <w:lang w:val="en-US" w:eastAsia="en-AU"/>
              </w:rPr>
              <w:t>distance education</w:t>
            </w:r>
            <w:r w:rsidRPr="0035631A">
              <w:rPr>
                <w:lang w:val="en-US" w:eastAsia="en-AU"/>
              </w:rPr>
              <w:t xml:space="preserve"> allowance, expressed as a unit.</w:t>
            </w:r>
          </w:p>
        </w:tc>
      </w:tr>
      <w:tr w:rsidR="00F55776" w:rsidRPr="003E45AA" w14:paraId="7FDF3504"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293EA008" w14:textId="3DFF9B37" w:rsidR="00F55776" w:rsidRPr="003D1600" w:rsidRDefault="00F55776" w:rsidP="00760ECC">
            <w:pPr>
              <w:spacing w:before="0" w:after="0"/>
              <w:contextualSpacing/>
              <w:rPr>
                <w:i/>
                <w:lang w:val="en-US" w:eastAsia="en-AU"/>
              </w:rPr>
            </w:pPr>
            <w:r w:rsidRPr="00AE5CC6">
              <w:rPr>
                <w:lang w:val="en-US" w:eastAsia="en-AU"/>
              </w:rPr>
              <w:t>Eligible students</w:t>
            </w:r>
          </w:p>
        </w:tc>
        <w:tc>
          <w:tcPr>
            <w:tcW w:w="7194" w:type="dxa"/>
            <w:tcMar>
              <w:top w:w="57" w:type="dxa"/>
              <w:bottom w:w="57" w:type="dxa"/>
            </w:tcMar>
          </w:tcPr>
          <w:p w14:paraId="628E1597" w14:textId="1903B31F" w:rsidR="00F55776" w:rsidRPr="004D2163"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i/>
                <w:lang w:val="en-US" w:eastAsia="en-AU"/>
              </w:rPr>
            </w:pPr>
            <w:r>
              <w:rPr>
                <w:lang w:val="en-US" w:eastAsia="en-AU"/>
              </w:rPr>
              <w:t>A</w:t>
            </w:r>
            <w:r w:rsidRPr="0035631A">
              <w:rPr>
                <w:lang w:val="en-US" w:eastAsia="en-AU"/>
              </w:rPr>
              <w:t xml:space="preserve"> student </w:t>
            </w:r>
            <w:r>
              <w:rPr>
                <w:lang w:val="en-US" w:eastAsia="en-AU"/>
              </w:rPr>
              <w:t>who</w:t>
            </w:r>
            <w:r w:rsidRPr="0035631A">
              <w:rPr>
                <w:lang w:val="en-US" w:eastAsia="en-AU"/>
              </w:rPr>
              <w:t xml:space="preserve"> meets all conditions of a scheme to which they are making an application or claim.</w:t>
            </w:r>
          </w:p>
        </w:tc>
      </w:tr>
      <w:tr w:rsidR="00F55776" w:rsidRPr="003E45AA" w14:paraId="093AE3BE"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03984AD" w14:textId="3DFB74B8" w:rsidR="00F55776" w:rsidRPr="00382CC5" w:rsidRDefault="00F55776" w:rsidP="00760ECC">
            <w:pPr>
              <w:spacing w:before="0" w:after="0"/>
              <w:contextualSpacing/>
              <w:rPr>
                <w:lang w:val="en-US" w:eastAsia="en-AU"/>
              </w:rPr>
            </w:pPr>
            <w:r w:rsidRPr="005729FD">
              <w:rPr>
                <w:lang w:val="en-US" w:eastAsia="en-AU"/>
              </w:rPr>
              <w:t>Exceptional circumstance</w:t>
            </w:r>
          </w:p>
        </w:tc>
        <w:tc>
          <w:tcPr>
            <w:tcW w:w="7194" w:type="dxa"/>
            <w:tcMar>
              <w:top w:w="57" w:type="dxa"/>
              <w:bottom w:w="57" w:type="dxa"/>
            </w:tcMar>
          </w:tcPr>
          <w:p w14:paraId="29A3BA9D" w14:textId="77777777"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U</w:t>
            </w:r>
            <w:r w:rsidRPr="0035631A">
              <w:rPr>
                <w:lang w:val="en-US" w:eastAsia="en-AU"/>
              </w:rPr>
              <w:t>nforeseen circumstances that were outside of the applicant’s control</w:t>
            </w:r>
            <w:r>
              <w:rPr>
                <w:lang w:val="en-US" w:eastAsia="en-AU"/>
              </w:rPr>
              <w:t xml:space="preserve"> that requires consideration by a </w:t>
            </w:r>
            <w:r>
              <w:rPr>
                <w:lang w:val="en-US"/>
              </w:rPr>
              <w:t xml:space="preserve">Director of Financial Services </w:t>
            </w:r>
            <w:r w:rsidRPr="00961CC4">
              <w:rPr>
                <w:lang w:val="en-US" w:eastAsia="en-AU"/>
              </w:rPr>
              <w:t>as</w:t>
            </w:r>
            <w:r>
              <w:rPr>
                <w:lang w:val="en-US" w:eastAsia="en-AU"/>
              </w:rPr>
              <w:t xml:space="preserve"> eligibility criteria is not met.</w:t>
            </w:r>
          </w:p>
        </w:tc>
      </w:tr>
      <w:tr w:rsidR="00F55776" w:rsidRPr="003E45AA" w14:paraId="267BB105"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33FA72C" w14:textId="72B9831E" w:rsidR="00F55776" w:rsidRPr="005729FD" w:rsidRDefault="00F55776" w:rsidP="00760ECC">
            <w:pPr>
              <w:spacing w:before="0" w:after="0"/>
              <w:contextualSpacing/>
              <w:rPr>
                <w:lang w:val="en-US" w:eastAsia="en-AU"/>
              </w:rPr>
            </w:pPr>
            <w:r w:rsidRPr="00421778">
              <w:rPr>
                <w:lang w:val="en-US" w:eastAsia="en-AU"/>
              </w:rPr>
              <w:t>Geographically isolated</w:t>
            </w:r>
          </w:p>
        </w:tc>
        <w:tc>
          <w:tcPr>
            <w:tcW w:w="7194" w:type="dxa"/>
            <w:tcMar>
              <w:top w:w="57" w:type="dxa"/>
              <w:bottom w:w="57" w:type="dxa"/>
            </w:tcMar>
          </w:tcPr>
          <w:p w14:paraId="2BFD10D6" w14:textId="77777777"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sidRPr="00421778">
              <w:rPr>
                <w:lang w:val="en-US" w:eastAsia="en-AU"/>
              </w:rPr>
              <w:t xml:space="preserve">Primary residence is more than </w:t>
            </w:r>
            <w:r>
              <w:rPr>
                <w:lang w:val="en-US" w:eastAsia="en-AU"/>
              </w:rPr>
              <w:t>5</w:t>
            </w:r>
            <w:r w:rsidRPr="00421778">
              <w:rPr>
                <w:lang w:val="en-US" w:eastAsia="en-AU"/>
              </w:rPr>
              <w:t xml:space="preserve"> km from the nearest school, and in localities defined in Determination 8 of 2015, Remote Locality Provisions pursuant to the </w:t>
            </w:r>
            <w:r w:rsidRPr="00F640E6">
              <w:rPr>
                <w:i/>
                <w:lang w:val="en-US" w:eastAsia="en-AU"/>
              </w:rPr>
              <w:t>Public Sector Employment Management Act 1993</w:t>
            </w:r>
            <w:r w:rsidRPr="00421778">
              <w:rPr>
                <w:lang w:val="en-US" w:eastAsia="en-AU"/>
              </w:rPr>
              <w:t>.</w:t>
            </w:r>
          </w:p>
        </w:tc>
      </w:tr>
      <w:tr w:rsidR="00F55776" w:rsidRPr="003E45AA" w14:paraId="07EB20ED"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7242C708" w14:textId="77777777" w:rsidR="00F55776" w:rsidRPr="00421778" w:rsidRDefault="00F55776" w:rsidP="00760ECC">
            <w:pPr>
              <w:spacing w:before="0" w:after="0"/>
              <w:contextualSpacing/>
              <w:rPr>
                <w:lang w:val="en-US" w:eastAsia="en-AU"/>
              </w:rPr>
            </w:pPr>
            <w:proofErr w:type="spellStart"/>
            <w:r>
              <w:rPr>
                <w:lang w:val="en-US" w:eastAsia="en-AU"/>
              </w:rPr>
              <w:t>GrantsNT</w:t>
            </w:r>
            <w:proofErr w:type="spellEnd"/>
          </w:p>
        </w:tc>
        <w:tc>
          <w:tcPr>
            <w:tcW w:w="7194" w:type="dxa"/>
            <w:tcMar>
              <w:top w:w="57" w:type="dxa"/>
              <w:bottom w:w="57" w:type="dxa"/>
            </w:tcMar>
          </w:tcPr>
          <w:p w14:paraId="06DA8348" w14:textId="77777777" w:rsidR="00F55776" w:rsidRPr="00421778"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The online electronic system used to apply for the schemes.</w:t>
            </w:r>
          </w:p>
        </w:tc>
      </w:tr>
      <w:tr w:rsidR="00F55776" w:rsidRPr="003E45AA" w14:paraId="00D74D7A"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4F9D3023" w14:textId="51E812A7" w:rsidR="00F55776" w:rsidRPr="005729FD" w:rsidRDefault="00F55776" w:rsidP="00760ECC">
            <w:pPr>
              <w:spacing w:before="0" w:after="0"/>
              <w:contextualSpacing/>
              <w:rPr>
                <w:lang w:val="en-US" w:eastAsia="en-AU"/>
              </w:rPr>
            </w:pPr>
            <w:r w:rsidRPr="008E0CD4">
              <w:rPr>
                <w:lang w:val="en-US" w:eastAsia="en-AU"/>
              </w:rPr>
              <w:t>Independent student</w:t>
            </w:r>
          </w:p>
        </w:tc>
        <w:tc>
          <w:tcPr>
            <w:tcW w:w="7194" w:type="dxa"/>
            <w:tcMar>
              <w:top w:w="57" w:type="dxa"/>
              <w:bottom w:w="57" w:type="dxa"/>
            </w:tcMar>
          </w:tcPr>
          <w:p w14:paraId="5C4C9404" w14:textId="72586D27" w:rsidR="00F55776" w:rsidRPr="0035631A"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A</w:t>
            </w:r>
            <w:r w:rsidRPr="0035631A">
              <w:rPr>
                <w:lang w:val="en-US" w:eastAsia="en-AU"/>
              </w:rPr>
              <w:t>n independent student is defined as “</w:t>
            </w:r>
            <w:r w:rsidRPr="0035631A">
              <w:rPr>
                <w:lang w:eastAsia="en-AU"/>
              </w:rPr>
              <w:t>a child is living independently if the child is of or above the age of 14</w:t>
            </w:r>
            <w:r w:rsidR="00760ECC">
              <w:rPr>
                <w:lang w:eastAsia="en-AU"/>
              </w:rPr>
              <w:t xml:space="preserve"> </w:t>
            </w:r>
            <w:r w:rsidRPr="0035631A">
              <w:rPr>
                <w:lang w:eastAsia="en-AU"/>
              </w:rPr>
              <w:t>years and not living with a parent.” However, for the purpose of this document, that definition excludes full time students who have to live away from home to attend school.</w:t>
            </w:r>
          </w:p>
        </w:tc>
      </w:tr>
      <w:tr w:rsidR="00F55776" w:rsidRPr="003E45AA" w14:paraId="64A1AF8C"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5EC3E3A3" w14:textId="77777777" w:rsidR="00F55776" w:rsidRPr="006C7CA7" w:rsidRDefault="00F55776" w:rsidP="00760ECC">
            <w:pPr>
              <w:spacing w:before="0" w:after="0"/>
              <w:contextualSpacing/>
              <w:rPr>
                <w:lang w:val="en-US" w:eastAsia="en-AU"/>
              </w:rPr>
            </w:pPr>
            <w:r w:rsidRPr="00036340">
              <w:rPr>
                <w:lang w:val="en-US" w:eastAsia="en-AU"/>
              </w:rPr>
              <w:t>Interstate boarding allowance unit</w:t>
            </w:r>
          </w:p>
        </w:tc>
        <w:tc>
          <w:tcPr>
            <w:tcW w:w="7194" w:type="dxa"/>
            <w:tcMar>
              <w:top w:w="57" w:type="dxa"/>
              <w:bottom w:w="57" w:type="dxa"/>
            </w:tcMar>
          </w:tcPr>
          <w:p w14:paraId="1C00C567" w14:textId="456054BF" w:rsidR="00F55776" w:rsidRPr="0035631A"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he amount per year reimbursed under the interstate boarding allowance scheme, expressed as a unit.</w:t>
            </w:r>
          </w:p>
        </w:tc>
      </w:tr>
      <w:tr w:rsidR="00F55776" w:rsidRPr="003E45AA" w14:paraId="3E688467"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F81DF03" w14:textId="4F207B24" w:rsidR="00F55776" w:rsidRPr="005141F2" w:rsidRDefault="00F55776" w:rsidP="00760ECC">
            <w:pPr>
              <w:spacing w:before="0" w:after="0"/>
              <w:contextualSpacing/>
              <w:rPr>
                <w:lang w:val="en-US" w:eastAsia="en-AU"/>
              </w:rPr>
            </w:pPr>
            <w:r w:rsidRPr="005141F2">
              <w:rPr>
                <w:lang w:val="en-US" w:eastAsia="en-AU"/>
              </w:rPr>
              <w:t>Most direct and economical fare</w:t>
            </w:r>
          </w:p>
        </w:tc>
        <w:tc>
          <w:tcPr>
            <w:tcW w:w="7194" w:type="dxa"/>
            <w:tcMar>
              <w:top w:w="57" w:type="dxa"/>
              <w:bottom w:w="57" w:type="dxa"/>
            </w:tcMar>
          </w:tcPr>
          <w:p w14:paraId="64557B4F" w14:textId="1BA00CAA"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T</w:t>
            </w:r>
            <w:r w:rsidRPr="0035631A">
              <w:rPr>
                <w:lang w:val="en-US" w:eastAsia="en-AU"/>
              </w:rPr>
              <w:t xml:space="preserve">he lowest cost fare available that meets the </w:t>
            </w:r>
            <w:proofErr w:type="spellStart"/>
            <w:r w:rsidRPr="0035631A">
              <w:rPr>
                <w:lang w:val="en-US" w:eastAsia="en-AU"/>
              </w:rPr>
              <w:t>trave</w:t>
            </w:r>
            <w:r>
              <w:rPr>
                <w:lang w:val="en-US" w:eastAsia="en-AU"/>
              </w:rPr>
              <w:t>l</w:t>
            </w:r>
            <w:r w:rsidRPr="0035631A">
              <w:rPr>
                <w:lang w:val="en-US" w:eastAsia="en-AU"/>
              </w:rPr>
              <w:t>lers</w:t>
            </w:r>
            <w:proofErr w:type="spellEnd"/>
            <w:r w:rsidRPr="0035631A">
              <w:rPr>
                <w:lang w:val="en-US" w:eastAsia="en-AU"/>
              </w:rPr>
              <w:t xml:space="preserve"> needs, including personal safety, to convey a student or applicant directly to and from home to school</w:t>
            </w:r>
            <w:r>
              <w:rPr>
                <w:lang w:val="en-US" w:eastAsia="en-AU"/>
              </w:rPr>
              <w:t>,</w:t>
            </w:r>
            <w:r w:rsidRPr="0035631A">
              <w:rPr>
                <w:lang w:val="en-US" w:eastAsia="en-AU"/>
              </w:rPr>
              <w:t xml:space="preserve"> or the nearest point of access to public transport.</w:t>
            </w:r>
          </w:p>
        </w:tc>
      </w:tr>
      <w:tr w:rsidR="00F55776" w:rsidRPr="003E45AA" w14:paraId="7558BDE8"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4D99F46E" w14:textId="2C20F231" w:rsidR="00F55776" w:rsidRPr="00036340" w:rsidRDefault="00F55776" w:rsidP="00760ECC">
            <w:pPr>
              <w:spacing w:before="0" w:after="0"/>
              <w:contextualSpacing/>
              <w:rPr>
                <w:lang w:val="en-US" w:eastAsia="en-AU"/>
              </w:rPr>
            </w:pPr>
            <w:r w:rsidRPr="004F7C35">
              <w:rPr>
                <w:lang w:val="en-US" w:eastAsia="en-AU"/>
              </w:rPr>
              <w:t>Nearest centre from which interstate transport is available</w:t>
            </w:r>
          </w:p>
        </w:tc>
        <w:tc>
          <w:tcPr>
            <w:tcW w:w="7194" w:type="dxa"/>
            <w:tcMar>
              <w:top w:w="57" w:type="dxa"/>
              <w:bottom w:w="57" w:type="dxa"/>
            </w:tcMar>
          </w:tcPr>
          <w:p w14:paraId="26430D0F" w14:textId="77777777" w:rsidR="00F55776" w:rsidRPr="0035631A"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nearest airport or bus depot where interstate travel is available. In some instances, the most economical route may be to an interstate centre such as </w:t>
            </w:r>
            <w:proofErr w:type="spellStart"/>
            <w:r w:rsidRPr="0035631A">
              <w:rPr>
                <w:lang w:val="en-US" w:eastAsia="en-AU"/>
              </w:rPr>
              <w:t>Kununurra</w:t>
            </w:r>
            <w:proofErr w:type="spellEnd"/>
            <w:r w:rsidRPr="0035631A">
              <w:rPr>
                <w:lang w:val="en-US" w:eastAsia="en-AU"/>
              </w:rPr>
              <w:t xml:space="preserve"> or Mt Isa.</w:t>
            </w:r>
          </w:p>
        </w:tc>
      </w:tr>
      <w:tr w:rsidR="00F55776" w:rsidRPr="003E45AA" w14:paraId="4C033633"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837C8DE" w14:textId="66129119" w:rsidR="00F55776" w:rsidRPr="00036340" w:rsidRDefault="00F55776" w:rsidP="00760ECC">
            <w:pPr>
              <w:spacing w:before="0" w:after="0"/>
              <w:contextualSpacing/>
              <w:rPr>
                <w:lang w:val="en-US" w:eastAsia="en-AU"/>
              </w:rPr>
            </w:pPr>
            <w:r w:rsidRPr="00662C39">
              <w:rPr>
                <w:lang w:val="en-US" w:eastAsia="en-AU"/>
              </w:rPr>
              <w:t>Non-salaried student</w:t>
            </w:r>
          </w:p>
        </w:tc>
        <w:tc>
          <w:tcPr>
            <w:tcW w:w="7194" w:type="dxa"/>
            <w:tcMar>
              <w:top w:w="57" w:type="dxa"/>
              <w:bottom w:w="57" w:type="dxa"/>
            </w:tcMar>
          </w:tcPr>
          <w:p w14:paraId="4F21AFA2" w14:textId="77777777" w:rsidR="00F55776" w:rsidRPr="0035631A" w:rsidRDefault="00F55776" w:rsidP="00760ECC">
            <w:pPr>
              <w:spacing w:before="0" w:after="120"/>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A</w:t>
            </w:r>
            <w:r w:rsidRPr="0035631A">
              <w:rPr>
                <w:lang w:val="en-US" w:eastAsia="en-AU"/>
              </w:rPr>
              <w:t xml:space="preserve"> student who is not in receipt of an income (salary or wage) on a full-time basis. The Fair Work Ombudsman defines a full-time employee as one who:</w:t>
            </w:r>
          </w:p>
          <w:p w14:paraId="5A5BC286" w14:textId="28F1981C" w:rsidR="00F55776" w:rsidRPr="00760ECC" w:rsidRDefault="00F55776" w:rsidP="00760ECC">
            <w:pPr>
              <w:pStyle w:val="ListParagraph"/>
              <w:numPr>
                <w:ilvl w:val="1"/>
                <w:numId w:val="69"/>
              </w:numPr>
              <w:ind w:left="456"/>
              <w:cnfStyle w:val="000000000000" w:firstRow="0" w:lastRow="0" w:firstColumn="0" w:lastColumn="0" w:oddVBand="0" w:evenVBand="0" w:oddHBand="0" w:evenHBand="0" w:firstRowFirstColumn="0" w:firstRowLastColumn="0" w:lastRowFirstColumn="0" w:lastRowLastColumn="0"/>
              <w:rPr>
                <w:bCs/>
                <w:lang w:val="en-US" w:eastAsia="en-AU"/>
              </w:rPr>
            </w:pPr>
            <w:r w:rsidRPr="00760ECC">
              <w:rPr>
                <w:bCs/>
                <w:lang w:val="en-US" w:eastAsia="en-AU"/>
              </w:rPr>
              <w:t>usually works, on average, 38 hours each week</w:t>
            </w:r>
          </w:p>
          <w:p w14:paraId="0D42855F" w14:textId="57652417" w:rsidR="00F55776" w:rsidRPr="00760ECC" w:rsidRDefault="00F55776" w:rsidP="00760ECC">
            <w:pPr>
              <w:pStyle w:val="ListParagraph"/>
              <w:numPr>
                <w:ilvl w:val="1"/>
                <w:numId w:val="69"/>
              </w:numPr>
              <w:spacing w:after="0"/>
              <w:ind w:left="456"/>
              <w:contextualSpacing/>
              <w:cnfStyle w:val="000000000000" w:firstRow="0" w:lastRow="0" w:firstColumn="0" w:lastColumn="0" w:oddVBand="0" w:evenVBand="0" w:oddHBand="0" w:evenHBand="0" w:firstRowFirstColumn="0" w:firstRowLastColumn="0" w:lastRowFirstColumn="0" w:lastRowLastColumn="0"/>
              <w:rPr>
                <w:lang w:val="en-US" w:eastAsia="en-AU"/>
              </w:rPr>
            </w:pPr>
            <w:r w:rsidRPr="00760ECC">
              <w:rPr>
                <w:bCs/>
                <w:lang w:val="en-US" w:eastAsia="en-AU"/>
              </w:rPr>
              <w:t xml:space="preserve">is a permanent employee or on a fixed-term </w:t>
            </w:r>
            <w:proofErr w:type="gramStart"/>
            <w:r w:rsidRPr="00760ECC">
              <w:rPr>
                <w:bCs/>
                <w:lang w:val="en-US" w:eastAsia="en-AU"/>
              </w:rPr>
              <w:t>contract.</w:t>
            </w:r>
            <w:proofErr w:type="gramEnd"/>
            <w:r w:rsidRPr="00760ECC">
              <w:rPr>
                <w:bCs/>
                <w:lang w:val="en-US" w:eastAsia="en-AU"/>
              </w:rPr>
              <w:t xml:space="preserve"> The actual hours of work for an employee in a particular job or industry are agreed between the employer and the employee, set by an award or registered agreement.</w:t>
            </w:r>
          </w:p>
        </w:tc>
      </w:tr>
      <w:tr w:rsidR="00F55776" w:rsidRPr="003E45AA" w14:paraId="6E9D0B57"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2430E35" w14:textId="77777777" w:rsidR="00F55776" w:rsidRDefault="00F55776" w:rsidP="00760ECC">
            <w:pPr>
              <w:spacing w:before="0" w:after="0"/>
              <w:contextualSpacing/>
              <w:rPr>
                <w:lang w:val="en-US" w:eastAsia="en-AU"/>
              </w:rPr>
            </w:pPr>
            <w:r w:rsidRPr="00A403EC">
              <w:rPr>
                <w:bCs/>
                <w:lang w:val="en-US" w:eastAsia="en-AU"/>
              </w:rPr>
              <w:t>Priority field of study</w:t>
            </w:r>
          </w:p>
        </w:tc>
        <w:tc>
          <w:tcPr>
            <w:tcW w:w="7194" w:type="dxa"/>
            <w:tcMar>
              <w:top w:w="57" w:type="dxa"/>
              <w:bottom w:w="57" w:type="dxa"/>
            </w:tcMar>
          </w:tcPr>
          <w:p w14:paraId="5184CC43" w14:textId="1C244305"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bCs/>
                <w:lang w:val="en-US" w:eastAsia="en-AU"/>
              </w:rPr>
              <w:t>T</w:t>
            </w:r>
            <w:r w:rsidRPr="0035631A">
              <w:rPr>
                <w:bCs/>
                <w:lang w:val="en-US" w:eastAsia="en-AU"/>
              </w:rPr>
              <w:t>he list of skilled occupations that are in high demand or considered critical by business and industry in the N</w:t>
            </w:r>
            <w:r>
              <w:rPr>
                <w:bCs/>
                <w:lang w:val="en-US" w:eastAsia="en-AU"/>
              </w:rPr>
              <w:t>orthern Territory (N</w:t>
            </w:r>
            <w:r w:rsidRPr="0035631A">
              <w:rPr>
                <w:bCs/>
                <w:lang w:val="en-US" w:eastAsia="en-AU"/>
              </w:rPr>
              <w:t>T</w:t>
            </w:r>
            <w:r>
              <w:rPr>
                <w:bCs/>
                <w:lang w:val="en-US" w:eastAsia="en-AU"/>
              </w:rPr>
              <w:t>)</w:t>
            </w:r>
            <w:r w:rsidRPr="0035631A">
              <w:rPr>
                <w:bCs/>
                <w:lang w:val="en-US" w:eastAsia="en-AU"/>
              </w:rPr>
              <w:t xml:space="preserve">. The </w:t>
            </w:r>
            <w:r w:rsidRPr="00657A50">
              <w:rPr>
                <w:bCs/>
              </w:rPr>
              <w:t>NT High Priority Occupations List</w:t>
            </w:r>
            <w:r w:rsidRPr="0035631A">
              <w:rPr>
                <w:bCs/>
                <w:lang w:val="en-US" w:eastAsia="en-AU"/>
              </w:rPr>
              <w:t xml:space="preserve"> is produced annually by the Department of Industry, Tourism and Trade.</w:t>
            </w:r>
          </w:p>
        </w:tc>
      </w:tr>
      <w:tr w:rsidR="00F55776" w:rsidRPr="003E45AA" w14:paraId="60B9BA94"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19C9031E" w14:textId="77777777" w:rsidR="00F55776" w:rsidRPr="001466D3" w:rsidRDefault="00F55776" w:rsidP="00760ECC">
            <w:pPr>
              <w:spacing w:before="0" w:after="0"/>
              <w:contextualSpacing/>
              <w:rPr>
                <w:bCs/>
                <w:lang w:val="en-US" w:eastAsia="en-AU"/>
              </w:rPr>
            </w:pPr>
            <w:r w:rsidRPr="001466D3">
              <w:rPr>
                <w:bCs/>
                <w:lang w:val="en-US" w:eastAsia="en-AU"/>
              </w:rPr>
              <w:t>Regular passenger flight</w:t>
            </w:r>
          </w:p>
        </w:tc>
        <w:tc>
          <w:tcPr>
            <w:tcW w:w="7194" w:type="dxa"/>
            <w:tcMar>
              <w:top w:w="57" w:type="dxa"/>
              <w:bottom w:w="57" w:type="dxa"/>
            </w:tcMar>
          </w:tcPr>
          <w:p w14:paraId="4F8948C6" w14:textId="0ABFC7C8"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bCs/>
                <w:lang w:val="en-US" w:eastAsia="en-AU"/>
              </w:rPr>
            </w:pPr>
            <w:r>
              <w:rPr>
                <w:bCs/>
                <w:lang w:val="en-US" w:eastAsia="en-AU"/>
              </w:rPr>
              <w:t>A</w:t>
            </w:r>
            <w:r w:rsidRPr="0035631A">
              <w:rPr>
                <w:bCs/>
                <w:lang w:val="en-US" w:eastAsia="en-AU"/>
              </w:rPr>
              <w:t>irlines that carry fare-paying passengers at regular intervals according to a publi</w:t>
            </w:r>
            <w:r w:rsidR="00760ECC">
              <w:rPr>
                <w:bCs/>
                <w:lang w:val="en-US" w:eastAsia="en-AU"/>
              </w:rPr>
              <w:t>sh</w:t>
            </w:r>
            <w:r w:rsidRPr="0035631A">
              <w:rPr>
                <w:bCs/>
                <w:lang w:val="en-US" w:eastAsia="en-AU"/>
              </w:rPr>
              <w:t>ed route and timetable.</w:t>
            </w:r>
          </w:p>
        </w:tc>
      </w:tr>
      <w:tr w:rsidR="00F55776" w:rsidRPr="003E45AA" w14:paraId="72E81B1E"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5037BA1F" w14:textId="77777777" w:rsidR="00F55776" w:rsidRDefault="00F55776" w:rsidP="00760ECC">
            <w:pPr>
              <w:spacing w:before="0" w:after="0"/>
              <w:contextualSpacing/>
              <w:rPr>
                <w:lang w:val="en-US" w:eastAsia="en-AU"/>
              </w:rPr>
            </w:pPr>
            <w:r>
              <w:rPr>
                <w:lang w:val="en-US" w:eastAsia="en-AU"/>
              </w:rPr>
              <w:t>Remote transit subsidy unit</w:t>
            </w:r>
          </w:p>
        </w:tc>
        <w:tc>
          <w:tcPr>
            <w:tcW w:w="7194" w:type="dxa"/>
            <w:tcMar>
              <w:top w:w="57" w:type="dxa"/>
              <w:bottom w:w="57" w:type="dxa"/>
            </w:tcMar>
          </w:tcPr>
          <w:p w14:paraId="04EC28DB" w14:textId="7A5FF4BB"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w:t>
            </w:r>
            <w:r w:rsidRPr="0035631A">
              <w:rPr>
                <w:lang w:val="en-US" w:eastAsia="en-AU"/>
              </w:rPr>
              <w:t xml:space="preserve">he amount </w:t>
            </w:r>
            <w:r>
              <w:rPr>
                <w:lang w:val="en-US" w:eastAsia="en-AU"/>
              </w:rPr>
              <w:t>paid per family,</w:t>
            </w:r>
            <w:r w:rsidRPr="0035631A">
              <w:rPr>
                <w:lang w:val="en-US" w:eastAsia="en-AU"/>
              </w:rPr>
              <w:t xml:space="preserve"> reimbursed under the student assistance schemes </w:t>
            </w:r>
            <w:r>
              <w:rPr>
                <w:lang w:val="en-US" w:eastAsia="en-AU"/>
              </w:rPr>
              <w:t>remote transit subsidy</w:t>
            </w:r>
            <w:r w:rsidRPr="0035631A">
              <w:rPr>
                <w:lang w:val="en-US" w:eastAsia="en-AU"/>
              </w:rPr>
              <w:t xml:space="preserve">, </w:t>
            </w:r>
            <w:r>
              <w:rPr>
                <w:lang w:val="en-US" w:eastAsia="en-AU"/>
              </w:rPr>
              <w:t xml:space="preserve">for geographically isolated students </w:t>
            </w:r>
            <w:r w:rsidRPr="0035631A">
              <w:rPr>
                <w:lang w:val="en-US" w:eastAsia="en-AU"/>
              </w:rPr>
              <w:t>expressed as a unit</w:t>
            </w:r>
            <w:r>
              <w:rPr>
                <w:lang w:val="en-US" w:eastAsia="en-AU"/>
              </w:rPr>
              <w:t xml:space="preserve"> value.</w:t>
            </w:r>
          </w:p>
        </w:tc>
      </w:tr>
      <w:tr w:rsidR="00F55776" w:rsidRPr="003E45AA" w14:paraId="75602AA2"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4D654BA1" w14:textId="77777777" w:rsidR="00F55776" w:rsidRDefault="00F55776" w:rsidP="00760ECC">
            <w:pPr>
              <w:spacing w:before="0" w:after="0"/>
              <w:contextualSpacing/>
              <w:rPr>
                <w:lang w:val="en-US" w:eastAsia="en-AU"/>
              </w:rPr>
            </w:pPr>
            <w:r>
              <w:rPr>
                <w:lang w:val="en-US" w:eastAsia="en-AU"/>
              </w:rPr>
              <w:lastRenderedPageBreak/>
              <w:t>Remote locality</w:t>
            </w:r>
          </w:p>
        </w:tc>
        <w:tc>
          <w:tcPr>
            <w:tcW w:w="7194" w:type="dxa"/>
            <w:tcMar>
              <w:top w:w="57" w:type="dxa"/>
              <w:bottom w:w="57" w:type="dxa"/>
            </w:tcMar>
          </w:tcPr>
          <w:p w14:paraId="42133189" w14:textId="2B87A0E5"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 xml:space="preserve">As defined by Determination 8 of 2015, Remote Locality Provisions pursuant to the </w:t>
            </w:r>
            <w:r>
              <w:rPr>
                <w:i/>
                <w:lang w:val="en-US" w:eastAsia="en-AU"/>
              </w:rPr>
              <w:t>Public Sector Employm</w:t>
            </w:r>
            <w:r w:rsidRPr="006114FF">
              <w:rPr>
                <w:i/>
                <w:lang w:val="en-US" w:eastAsia="en-AU"/>
              </w:rPr>
              <w:t xml:space="preserve">ent </w:t>
            </w:r>
            <w:r w:rsidR="006D33BA">
              <w:rPr>
                <w:i/>
                <w:lang w:val="en-US" w:eastAsia="en-AU"/>
              </w:rPr>
              <w:t xml:space="preserve">and </w:t>
            </w:r>
            <w:r w:rsidRPr="006114FF">
              <w:rPr>
                <w:i/>
                <w:lang w:val="en-US" w:eastAsia="en-AU"/>
              </w:rPr>
              <w:t>Management Act 1993,</w:t>
            </w:r>
            <w:r w:rsidRPr="00BC4726">
              <w:rPr>
                <w:lang w:val="en-US" w:eastAsia="en-AU"/>
              </w:rPr>
              <w:t xml:space="preserve"> </w:t>
            </w:r>
            <w:r w:rsidRPr="006114FF">
              <w:rPr>
                <w:lang w:val="en-US" w:eastAsia="en-AU"/>
              </w:rPr>
              <w:t xml:space="preserve">but not limited to Determination 8. </w:t>
            </w:r>
            <w:r w:rsidRPr="00BC4726">
              <w:rPr>
                <w:lang w:eastAsia="en-AU"/>
              </w:rPr>
              <w:t xml:space="preserve">Any variation will be at the discretion of </w:t>
            </w:r>
            <w:r>
              <w:rPr>
                <w:lang w:eastAsia="en-AU"/>
              </w:rPr>
              <w:t>a</w:t>
            </w:r>
            <w:r w:rsidRPr="00BC4726">
              <w:rPr>
                <w:lang w:eastAsia="en-AU"/>
              </w:rPr>
              <w:t xml:space="preserve"> </w:t>
            </w:r>
            <w:r>
              <w:rPr>
                <w:lang w:val="en-US"/>
              </w:rPr>
              <w:t>Director of Financial Services.</w:t>
            </w:r>
          </w:p>
        </w:tc>
      </w:tr>
      <w:tr w:rsidR="00F55776" w:rsidRPr="003E45AA" w14:paraId="514249C5"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05508F34" w14:textId="77777777" w:rsidR="00F55776" w:rsidRDefault="00F55776" w:rsidP="00760ECC">
            <w:pPr>
              <w:spacing w:before="0" w:after="0"/>
              <w:contextualSpacing/>
              <w:rPr>
                <w:lang w:val="en-US" w:eastAsia="en-AU"/>
              </w:rPr>
            </w:pPr>
            <w:r>
              <w:rPr>
                <w:lang w:val="en-US" w:eastAsia="en-AU"/>
              </w:rPr>
              <w:t>Satisfactory a</w:t>
            </w:r>
            <w:r w:rsidRPr="00C63653">
              <w:rPr>
                <w:lang w:val="en-US" w:eastAsia="en-AU"/>
              </w:rPr>
              <w:t>cademic progress</w:t>
            </w:r>
          </w:p>
        </w:tc>
        <w:tc>
          <w:tcPr>
            <w:tcW w:w="7194" w:type="dxa"/>
            <w:tcMar>
              <w:top w:w="57" w:type="dxa"/>
              <w:bottom w:w="57" w:type="dxa"/>
            </w:tcMar>
          </w:tcPr>
          <w:p w14:paraId="7E926539" w14:textId="77777777"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rPr>
                <w:lang w:val="en-US" w:eastAsia="en-AU"/>
              </w:rPr>
              <w:t>The academic results achieved by a student which is sufficient for the enrolled course to be completed within the prescribed course duration.</w:t>
            </w:r>
          </w:p>
        </w:tc>
      </w:tr>
      <w:tr w:rsidR="00F55776" w:rsidRPr="003E45AA" w14:paraId="5A7764D0"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7714F363" w14:textId="4E3CA929" w:rsidR="00F55776" w:rsidRPr="00036340" w:rsidRDefault="00F55776" w:rsidP="00760ECC">
            <w:pPr>
              <w:spacing w:before="0" w:after="0"/>
              <w:contextualSpacing/>
              <w:rPr>
                <w:lang w:val="en-US" w:eastAsia="en-AU"/>
              </w:rPr>
            </w:pPr>
            <w:r w:rsidRPr="00D172A2">
              <w:rPr>
                <w:bCs/>
                <w:lang w:val="en-US" w:eastAsia="en-AU"/>
              </w:rPr>
              <w:t>Second home</w:t>
            </w:r>
          </w:p>
        </w:tc>
        <w:tc>
          <w:tcPr>
            <w:tcW w:w="7194" w:type="dxa"/>
            <w:tcMar>
              <w:top w:w="57" w:type="dxa"/>
              <w:bottom w:w="57" w:type="dxa"/>
            </w:tcMar>
          </w:tcPr>
          <w:p w14:paraId="79CA2196" w14:textId="77777777" w:rsidR="00F55776" w:rsidRPr="0035631A"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bCs/>
                <w:lang w:val="en-US" w:eastAsia="en-AU"/>
              </w:rPr>
              <w:t>A</w:t>
            </w:r>
            <w:r w:rsidRPr="0035631A">
              <w:rPr>
                <w:bCs/>
                <w:lang w:val="en-US" w:eastAsia="en-AU"/>
              </w:rPr>
              <w:t xml:space="preserve"> home maintained by the family for the purpose of providing daily access to appropriate education for at least one dependent student who would not normally have such access from the principal family home.</w:t>
            </w:r>
          </w:p>
        </w:tc>
      </w:tr>
      <w:tr w:rsidR="00F55776" w:rsidRPr="003E45AA" w14:paraId="1EE318DF"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1635A01" w14:textId="08327439" w:rsidR="00F55776" w:rsidRPr="00CA4697" w:rsidRDefault="00F55776" w:rsidP="00760ECC">
            <w:pPr>
              <w:spacing w:before="0" w:after="0"/>
              <w:contextualSpacing/>
              <w:rPr>
                <w:bCs/>
                <w:lang w:val="en-US" w:eastAsia="en-AU"/>
              </w:rPr>
            </w:pPr>
            <w:r w:rsidRPr="00476AD1">
              <w:rPr>
                <w:bCs/>
                <w:lang w:val="en-US" w:eastAsia="en-AU"/>
              </w:rPr>
              <w:t>Semester</w:t>
            </w:r>
          </w:p>
        </w:tc>
        <w:tc>
          <w:tcPr>
            <w:tcW w:w="7194" w:type="dxa"/>
            <w:tcMar>
              <w:top w:w="57" w:type="dxa"/>
              <w:bottom w:w="57" w:type="dxa"/>
            </w:tcMar>
          </w:tcPr>
          <w:p w14:paraId="4B80950E" w14:textId="77777777" w:rsidR="00F55776" w:rsidRPr="0035631A"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bCs/>
                <w:lang w:val="en-US" w:eastAsia="en-AU"/>
              </w:rPr>
            </w:pPr>
            <w:r>
              <w:rPr>
                <w:bCs/>
                <w:lang w:val="en-US" w:eastAsia="en-AU"/>
              </w:rPr>
              <w:t>T</w:t>
            </w:r>
            <w:r w:rsidRPr="0035631A">
              <w:rPr>
                <w:bCs/>
                <w:lang w:val="en-US" w:eastAsia="en-AU"/>
              </w:rPr>
              <w:t>wo consecutive terms in the same half of the year, that is</w:t>
            </w:r>
            <w:r>
              <w:rPr>
                <w:bCs/>
                <w:lang w:val="en-US" w:eastAsia="en-AU"/>
              </w:rPr>
              <w:t>, t</w:t>
            </w:r>
            <w:r w:rsidRPr="0035631A">
              <w:rPr>
                <w:bCs/>
                <w:lang w:val="en-US" w:eastAsia="en-AU"/>
              </w:rPr>
              <w:t xml:space="preserve">erms 1 and 2 make up </w:t>
            </w:r>
            <w:r>
              <w:rPr>
                <w:bCs/>
                <w:lang w:val="en-US" w:eastAsia="en-AU"/>
              </w:rPr>
              <w:t>s</w:t>
            </w:r>
            <w:r w:rsidRPr="0035631A">
              <w:rPr>
                <w:bCs/>
                <w:lang w:val="en-US" w:eastAsia="en-AU"/>
              </w:rPr>
              <w:t xml:space="preserve">emester 1, and </w:t>
            </w:r>
            <w:r>
              <w:rPr>
                <w:bCs/>
                <w:lang w:val="en-US" w:eastAsia="en-AU"/>
              </w:rPr>
              <w:t>t</w:t>
            </w:r>
            <w:r w:rsidRPr="0035631A">
              <w:rPr>
                <w:bCs/>
                <w:lang w:val="en-US" w:eastAsia="en-AU"/>
              </w:rPr>
              <w:t xml:space="preserve">erms 3 and 4 make up </w:t>
            </w:r>
            <w:r>
              <w:rPr>
                <w:bCs/>
                <w:lang w:val="en-US" w:eastAsia="en-AU"/>
              </w:rPr>
              <w:t>s</w:t>
            </w:r>
            <w:r w:rsidRPr="0035631A">
              <w:rPr>
                <w:bCs/>
                <w:lang w:val="en-US" w:eastAsia="en-AU"/>
              </w:rPr>
              <w:t>emester 2.</w:t>
            </w:r>
          </w:p>
        </w:tc>
      </w:tr>
      <w:tr w:rsidR="00F55776" w:rsidRPr="003E45AA" w14:paraId="3A31749D"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093DF43D" w14:textId="77777777" w:rsidR="00F55776" w:rsidRPr="00D172A2" w:rsidRDefault="00F55776" w:rsidP="00760ECC">
            <w:pPr>
              <w:spacing w:before="0" w:after="0"/>
              <w:contextualSpacing/>
              <w:rPr>
                <w:bCs/>
                <w:lang w:val="en-US" w:eastAsia="en-AU"/>
              </w:rPr>
            </w:pPr>
            <w:r w:rsidRPr="00596373">
              <w:rPr>
                <w:lang w:val="en-US" w:eastAsia="en-AU"/>
              </w:rPr>
              <w:t>Student</w:t>
            </w:r>
          </w:p>
        </w:tc>
        <w:tc>
          <w:tcPr>
            <w:tcW w:w="7194" w:type="dxa"/>
            <w:tcMar>
              <w:top w:w="57" w:type="dxa"/>
              <w:bottom w:w="57" w:type="dxa"/>
            </w:tcMar>
          </w:tcPr>
          <w:p w14:paraId="28CF77BE" w14:textId="52CDA76E" w:rsidR="00F55776" w:rsidRPr="0035631A"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bCs/>
                <w:lang w:val="en-US" w:eastAsia="en-AU"/>
              </w:rPr>
            </w:pPr>
            <w:r>
              <w:rPr>
                <w:lang w:val="en-US" w:eastAsia="en-AU"/>
              </w:rPr>
              <w:t>A</w:t>
            </w:r>
            <w:r w:rsidRPr="0035631A">
              <w:rPr>
                <w:lang w:val="en-US" w:eastAsia="en-AU"/>
              </w:rPr>
              <w:t xml:space="preserve"> child enrolled and attending an approved educational facility on a </w:t>
            </w:r>
            <w:r w:rsidR="00760ECC" w:rsidRPr="0035631A">
              <w:rPr>
                <w:lang w:val="en-US" w:eastAsia="en-AU"/>
              </w:rPr>
              <w:t>full-time</w:t>
            </w:r>
            <w:r w:rsidRPr="0035631A">
              <w:rPr>
                <w:lang w:val="en-US" w:eastAsia="en-AU"/>
              </w:rPr>
              <w:t xml:space="preserve"> basis.</w:t>
            </w:r>
          </w:p>
        </w:tc>
      </w:tr>
      <w:tr w:rsidR="00F55776" w:rsidRPr="003E45AA" w14:paraId="21AB1496"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1653748B" w14:textId="28D3733A" w:rsidR="00F55776" w:rsidRPr="00D172A2" w:rsidRDefault="00F55776" w:rsidP="00760ECC">
            <w:pPr>
              <w:spacing w:before="0" w:after="0"/>
              <w:contextualSpacing/>
              <w:rPr>
                <w:bCs/>
                <w:lang w:val="en-US" w:eastAsia="en-AU"/>
              </w:rPr>
            </w:pPr>
            <w:r>
              <w:rPr>
                <w:lang w:val="en-US" w:eastAsia="en-AU"/>
              </w:rPr>
              <w:t xml:space="preserve">Student </w:t>
            </w:r>
            <w:r w:rsidR="006D33BA">
              <w:rPr>
                <w:lang w:val="en-US" w:eastAsia="en-AU"/>
              </w:rPr>
              <w:t>assistance schemes</w:t>
            </w:r>
          </w:p>
        </w:tc>
        <w:tc>
          <w:tcPr>
            <w:tcW w:w="7194" w:type="dxa"/>
            <w:tcMar>
              <w:top w:w="57" w:type="dxa"/>
              <w:bottom w:w="57" w:type="dxa"/>
            </w:tcMar>
          </w:tcPr>
          <w:p w14:paraId="1AAAB33E" w14:textId="165B6B58" w:rsidR="00F55776" w:rsidRPr="0035631A"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bCs/>
                <w:lang w:val="en-US" w:eastAsia="en-AU"/>
              </w:rPr>
            </w:pPr>
            <w:r>
              <w:rPr>
                <w:color w:val="141414"/>
              </w:rPr>
              <w:t xml:space="preserve">Schemes and allowances providing financial assistance to </w:t>
            </w:r>
            <w:r w:rsidRPr="002A1615">
              <w:rPr>
                <w:color w:val="141414"/>
              </w:rPr>
              <w:t xml:space="preserve">NT students </w:t>
            </w:r>
            <w:r>
              <w:rPr>
                <w:color w:val="141414"/>
              </w:rPr>
              <w:t xml:space="preserve">who are geographically isolated and reside a </w:t>
            </w:r>
            <w:r w:rsidRPr="002A1615">
              <w:rPr>
                <w:color w:val="141414"/>
              </w:rPr>
              <w:t xml:space="preserve">considerable distance </w:t>
            </w:r>
            <w:r>
              <w:rPr>
                <w:color w:val="141414"/>
              </w:rPr>
              <w:t>from</w:t>
            </w:r>
            <w:r w:rsidRPr="002A1615">
              <w:rPr>
                <w:color w:val="141414"/>
              </w:rPr>
              <w:t xml:space="preserve"> school, live away from home to attend school or university, or access distance education under the </w:t>
            </w:r>
            <w:r w:rsidRPr="00162C6A">
              <w:t xml:space="preserve">Student </w:t>
            </w:r>
            <w:r w:rsidR="00014D2A" w:rsidRPr="00162C6A">
              <w:t xml:space="preserve">assistance schemes financial </w:t>
            </w:r>
            <w:r w:rsidRPr="00162C6A">
              <w:t>help for isolated students</w:t>
            </w:r>
            <w:r>
              <w:rPr>
                <w:rStyle w:val="Hyperlink"/>
              </w:rPr>
              <w:t>.</w:t>
            </w:r>
          </w:p>
        </w:tc>
      </w:tr>
      <w:tr w:rsidR="00F55776" w:rsidRPr="003E45AA" w14:paraId="676D7EC6"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3B4187C6" w14:textId="6A67BE32" w:rsidR="00F55776" w:rsidRPr="00596373" w:rsidRDefault="00F55776" w:rsidP="00760ECC">
            <w:pPr>
              <w:spacing w:before="0" w:after="0"/>
              <w:contextualSpacing/>
              <w:rPr>
                <w:lang w:val="en-US" w:eastAsia="en-AU"/>
              </w:rPr>
            </w:pPr>
            <w:r>
              <w:rPr>
                <w:lang w:val="en-US" w:eastAsia="en-AU"/>
              </w:rPr>
              <w:t xml:space="preserve">Student </w:t>
            </w:r>
            <w:r w:rsidR="00014D2A">
              <w:rPr>
                <w:lang w:val="en-US" w:eastAsia="en-AU"/>
              </w:rPr>
              <w:t>assistance schemes application form</w:t>
            </w:r>
          </w:p>
        </w:tc>
        <w:tc>
          <w:tcPr>
            <w:tcW w:w="7194" w:type="dxa"/>
            <w:tcMar>
              <w:top w:w="57" w:type="dxa"/>
              <w:bottom w:w="57" w:type="dxa"/>
            </w:tcMar>
          </w:tcPr>
          <w:p w14:paraId="5C028321" w14:textId="5070C04E"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 xml:space="preserve">The </w:t>
            </w:r>
            <w:r w:rsidRPr="00162C6A">
              <w:t xml:space="preserve">Student </w:t>
            </w:r>
            <w:r w:rsidR="00014D2A" w:rsidRPr="00162C6A">
              <w:t>assistance schemes application form</w:t>
            </w:r>
            <w:r w:rsidR="00014D2A">
              <w:rPr>
                <w:lang w:val="en-US" w:eastAsia="en-AU"/>
              </w:rPr>
              <w:t xml:space="preserve"> </w:t>
            </w:r>
            <w:r>
              <w:rPr>
                <w:lang w:val="en-US" w:eastAsia="en-AU"/>
              </w:rPr>
              <w:t>is the form used to apply for all schemes and allowances under the Student Assistance Schemes.</w:t>
            </w:r>
          </w:p>
        </w:tc>
      </w:tr>
      <w:tr w:rsidR="00F55776" w:rsidRPr="003E45AA" w14:paraId="0372A587"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EA56072" w14:textId="47EA90B2" w:rsidR="00F55776" w:rsidRPr="00596373" w:rsidRDefault="00F55776" w:rsidP="00760ECC">
            <w:pPr>
              <w:spacing w:before="0" w:after="0"/>
              <w:contextualSpacing/>
              <w:rPr>
                <w:lang w:val="en-US" w:eastAsia="en-AU"/>
              </w:rPr>
            </w:pPr>
            <w:r>
              <w:rPr>
                <w:lang w:val="en-US" w:eastAsia="en-AU"/>
              </w:rPr>
              <w:t xml:space="preserve">Student </w:t>
            </w:r>
            <w:r w:rsidR="00014D2A">
              <w:rPr>
                <w:lang w:val="en-US" w:eastAsia="en-AU"/>
              </w:rPr>
              <w:t>assistance schemes guidelines and procedures</w:t>
            </w:r>
          </w:p>
        </w:tc>
        <w:tc>
          <w:tcPr>
            <w:tcW w:w="7194" w:type="dxa"/>
            <w:tcMar>
              <w:top w:w="57" w:type="dxa"/>
              <w:bottom w:w="57" w:type="dxa"/>
            </w:tcMar>
          </w:tcPr>
          <w:p w14:paraId="5971F28B" w14:textId="52F85162"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t>This document aims to provide clear guidance to parents, students, schools and departmental staff on the interpretation and application of the Student Assistance Schemes policy.</w:t>
            </w:r>
          </w:p>
        </w:tc>
      </w:tr>
      <w:tr w:rsidR="00F55776" w:rsidRPr="003E45AA" w14:paraId="49C688F7"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044D627" w14:textId="4896207A" w:rsidR="00F55776" w:rsidRDefault="00F55776" w:rsidP="00760ECC">
            <w:pPr>
              <w:spacing w:before="0" w:after="0"/>
              <w:contextualSpacing/>
              <w:rPr>
                <w:lang w:val="en-US" w:eastAsia="en-AU"/>
              </w:rPr>
            </w:pPr>
            <w:r>
              <w:rPr>
                <w:lang w:val="en-US" w:eastAsia="en-AU"/>
              </w:rPr>
              <w:t xml:space="preserve">Student </w:t>
            </w:r>
            <w:r w:rsidR="00014D2A">
              <w:rPr>
                <w:lang w:val="en-US" w:eastAsia="en-AU"/>
              </w:rPr>
              <w:t>assistance schemes policy</w:t>
            </w:r>
          </w:p>
        </w:tc>
        <w:tc>
          <w:tcPr>
            <w:tcW w:w="7194" w:type="dxa"/>
            <w:tcMar>
              <w:top w:w="57" w:type="dxa"/>
              <w:bottom w:w="57" w:type="dxa"/>
            </w:tcMar>
          </w:tcPr>
          <w:p w14:paraId="4BD87327" w14:textId="6CEBF3AD"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pPr>
            <w:r>
              <w:rPr>
                <w:bCs/>
                <w:lang w:val="en-US" w:eastAsia="en-AU"/>
              </w:rPr>
              <w:t xml:space="preserve">The </w:t>
            </w:r>
            <w:r w:rsidRPr="00162C6A">
              <w:rPr>
                <w:bCs/>
                <w:lang w:val="en-US" w:eastAsia="en-AU"/>
              </w:rPr>
              <w:t xml:space="preserve">Student </w:t>
            </w:r>
            <w:r w:rsidR="00014D2A" w:rsidRPr="00162C6A">
              <w:rPr>
                <w:bCs/>
                <w:lang w:val="en-US" w:eastAsia="en-AU"/>
              </w:rPr>
              <w:t>assistance schemes policy</w:t>
            </w:r>
            <w:r w:rsidR="00014D2A" w:rsidRPr="00901059">
              <w:rPr>
                <w:bCs/>
                <w:lang w:val="en-US" w:eastAsia="en-AU"/>
              </w:rPr>
              <w:t xml:space="preserve"> </w:t>
            </w:r>
            <w:r w:rsidRPr="00901059">
              <w:rPr>
                <w:bCs/>
                <w:lang w:val="en-US" w:eastAsia="en-AU"/>
              </w:rPr>
              <w:t xml:space="preserve">supports eligible students residing in the </w:t>
            </w:r>
            <w:r>
              <w:rPr>
                <w:bCs/>
                <w:lang w:val="en-US" w:eastAsia="en-AU"/>
              </w:rPr>
              <w:t>NT</w:t>
            </w:r>
            <w:r w:rsidRPr="00901059">
              <w:rPr>
                <w:bCs/>
                <w:lang w:val="en-US" w:eastAsia="en-AU"/>
              </w:rPr>
              <w:t xml:space="preserve"> to access educational facilities by providing a range of schemes and allowances</w:t>
            </w:r>
            <w:r>
              <w:rPr>
                <w:bCs/>
                <w:lang w:val="en-US" w:eastAsia="en-AU"/>
              </w:rPr>
              <w:t xml:space="preserve"> and </w:t>
            </w:r>
            <w:r w:rsidRPr="00901059">
              <w:rPr>
                <w:bCs/>
                <w:lang w:eastAsia="en-AU"/>
              </w:rPr>
              <w:t xml:space="preserve">should be read in conjunction with the </w:t>
            </w:r>
            <w:r w:rsidRPr="00BC40C5">
              <w:t xml:space="preserve">student assistance schemes </w:t>
            </w:r>
            <w:r w:rsidRPr="00A60FC2">
              <w:t>guidelines and procedures</w:t>
            </w:r>
            <w:r w:rsidRPr="00901059">
              <w:rPr>
                <w:bCs/>
                <w:lang w:eastAsia="en-AU"/>
              </w:rPr>
              <w:t>.</w:t>
            </w:r>
          </w:p>
        </w:tc>
      </w:tr>
      <w:tr w:rsidR="00F55776" w:rsidRPr="003E45AA" w14:paraId="68BBE3D4"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608157DA" w14:textId="77777777" w:rsidR="00F55776" w:rsidRDefault="00F55776" w:rsidP="00760ECC">
            <w:pPr>
              <w:spacing w:before="0" w:after="0"/>
              <w:contextualSpacing/>
              <w:rPr>
                <w:lang w:val="en-US" w:eastAsia="en-AU"/>
              </w:rPr>
            </w:pPr>
            <w:r>
              <w:rPr>
                <w:lang w:val="en-US" w:eastAsia="en-AU"/>
              </w:rPr>
              <w:t>Subsidy</w:t>
            </w:r>
          </w:p>
        </w:tc>
        <w:tc>
          <w:tcPr>
            <w:tcW w:w="7194" w:type="dxa"/>
            <w:tcMar>
              <w:top w:w="57" w:type="dxa"/>
              <w:bottom w:w="57" w:type="dxa"/>
            </w:tcMar>
          </w:tcPr>
          <w:p w14:paraId="5D142427" w14:textId="77777777"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bCs/>
                <w:lang w:val="en-US" w:eastAsia="en-AU"/>
              </w:rPr>
            </w:pPr>
            <w:r>
              <w:rPr>
                <w:lang w:val="en-US"/>
              </w:rPr>
              <w:t>Subsidy</w:t>
            </w:r>
            <w:r w:rsidRPr="00C14B27">
              <w:rPr>
                <w:lang w:val="en-US"/>
              </w:rPr>
              <w:t xml:space="preserve"> will</w:t>
            </w:r>
            <w:r w:rsidRPr="00C77080">
              <w:rPr>
                <w:lang w:eastAsia="en-AU"/>
              </w:rPr>
              <w:t xml:space="preserve"> be </w:t>
            </w:r>
            <w:r>
              <w:rPr>
                <w:lang w:eastAsia="en-AU"/>
              </w:rPr>
              <w:t>determined</w:t>
            </w:r>
            <w:r w:rsidRPr="00C77080">
              <w:rPr>
                <w:lang w:eastAsia="en-AU"/>
              </w:rPr>
              <w:t xml:space="preserve"> using the </w:t>
            </w:r>
            <w:r>
              <w:rPr>
                <w:lang w:eastAsia="en-AU"/>
              </w:rPr>
              <w:t>most direct route travelled from</w:t>
            </w:r>
            <w:r w:rsidRPr="00C77080">
              <w:rPr>
                <w:lang w:eastAsia="en-AU"/>
              </w:rPr>
              <w:t xml:space="preserve"> </w:t>
            </w:r>
            <w:r>
              <w:rPr>
                <w:lang w:eastAsia="en-AU"/>
              </w:rPr>
              <w:t>the primary residence</w:t>
            </w:r>
            <w:r w:rsidRPr="00C77080">
              <w:rPr>
                <w:lang w:eastAsia="en-AU"/>
              </w:rPr>
              <w:t xml:space="preserve"> </w:t>
            </w:r>
            <w:r>
              <w:rPr>
                <w:lang w:eastAsia="en-AU"/>
              </w:rPr>
              <w:t>to</w:t>
            </w:r>
            <w:r w:rsidRPr="00C77080">
              <w:rPr>
                <w:lang w:eastAsia="en-AU"/>
              </w:rPr>
              <w:t xml:space="preserve"> the institution or nearest </w:t>
            </w:r>
            <w:r>
              <w:rPr>
                <w:lang w:eastAsia="en-AU"/>
              </w:rPr>
              <w:t xml:space="preserve">public </w:t>
            </w:r>
            <w:r w:rsidRPr="00C77080">
              <w:rPr>
                <w:lang w:eastAsia="en-AU"/>
              </w:rPr>
              <w:t>transport</w:t>
            </w:r>
          </w:p>
        </w:tc>
      </w:tr>
      <w:tr w:rsidR="00F55776" w:rsidRPr="003E45AA" w14:paraId="00D45A58"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0B2018EE" w14:textId="77777777" w:rsidR="00F55776" w:rsidRPr="00596373" w:rsidRDefault="00F55776" w:rsidP="00760ECC">
            <w:pPr>
              <w:spacing w:before="0" w:after="0"/>
              <w:contextualSpacing/>
              <w:rPr>
                <w:lang w:val="en-US" w:eastAsia="en-AU"/>
              </w:rPr>
            </w:pPr>
            <w:r w:rsidRPr="00FF6371">
              <w:rPr>
                <w:lang w:val="en-US" w:eastAsia="en-AU"/>
              </w:rPr>
              <w:t xml:space="preserve">Tertiary </w:t>
            </w:r>
            <w:proofErr w:type="spellStart"/>
            <w:r w:rsidRPr="00FF6371">
              <w:rPr>
                <w:lang w:val="en-US" w:eastAsia="en-AU"/>
              </w:rPr>
              <w:t>authorising</w:t>
            </w:r>
            <w:proofErr w:type="spellEnd"/>
            <w:r w:rsidRPr="00FF6371">
              <w:rPr>
                <w:lang w:val="en-US" w:eastAsia="en-AU"/>
              </w:rPr>
              <w:t xml:space="preserve"> officer</w:t>
            </w:r>
          </w:p>
        </w:tc>
        <w:tc>
          <w:tcPr>
            <w:tcW w:w="7194" w:type="dxa"/>
            <w:tcMar>
              <w:top w:w="57" w:type="dxa"/>
              <w:bottom w:w="57" w:type="dxa"/>
            </w:tcMar>
          </w:tcPr>
          <w:p w14:paraId="69691EED" w14:textId="77777777" w:rsidR="00F55776" w:rsidRPr="0035631A"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T</w:t>
            </w:r>
            <w:r w:rsidRPr="0035631A">
              <w:rPr>
                <w:lang w:val="en-US" w:eastAsia="en-AU"/>
              </w:rPr>
              <w:t>he tertiary institution’s representative with authority to confirm student enrolment.</w:t>
            </w:r>
          </w:p>
        </w:tc>
      </w:tr>
      <w:tr w:rsidR="00F55776" w:rsidRPr="003E45AA" w14:paraId="6A8B8D0C"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5EF3C19F" w14:textId="7A123F76" w:rsidR="00F55776" w:rsidRPr="00596373" w:rsidRDefault="00F55776" w:rsidP="00760ECC">
            <w:pPr>
              <w:spacing w:before="0" w:after="0"/>
              <w:contextualSpacing/>
              <w:rPr>
                <w:lang w:val="en-US" w:eastAsia="en-AU"/>
              </w:rPr>
            </w:pPr>
            <w:r>
              <w:rPr>
                <w:lang w:val="en-US" w:eastAsia="en-AU"/>
              </w:rPr>
              <w:t xml:space="preserve">Tertiary </w:t>
            </w:r>
            <w:proofErr w:type="spellStart"/>
            <w:r w:rsidR="00014D2A">
              <w:rPr>
                <w:lang w:val="en-US" w:eastAsia="en-AU"/>
              </w:rPr>
              <w:t>fare</w:t>
            </w:r>
            <w:proofErr w:type="spellEnd"/>
            <w:r w:rsidR="00014D2A">
              <w:rPr>
                <w:lang w:val="en-US" w:eastAsia="en-AU"/>
              </w:rPr>
              <w:t xml:space="preserve"> reimbursement application form</w:t>
            </w:r>
          </w:p>
        </w:tc>
        <w:tc>
          <w:tcPr>
            <w:tcW w:w="7194" w:type="dxa"/>
            <w:tcMar>
              <w:top w:w="57" w:type="dxa"/>
              <w:bottom w:w="57" w:type="dxa"/>
            </w:tcMar>
          </w:tcPr>
          <w:p w14:paraId="4857C774" w14:textId="752FFC94" w:rsidR="00F55776" w:rsidRPr="0035631A"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lang w:val="en-US" w:eastAsia="en-AU"/>
              </w:rPr>
            </w:pPr>
            <w:r>
              <w:t xml:space="preserve">The form used to apply for the NT Tertiary </w:t>
            </w:r>
            <w:r w:rsidR="006D33BA">
              <w:t xml:space="preserve">fares </w:t>
            </w:r>
            <w:r>
              <w:t xml:space="preserve">reimbursement scheme under the student assistance schemes. </w:t>
            </w:r>
            <w:bookmarkStart w:id="233" w:name="_Hlk128644010"/>
            <w:r w:rsidRPr="00162C6A">
              <w:t xml:space="preserve">NT Tertiary </w:t>
            </w:r>
            <w:proofErr w:type="spellStart"/>
            <w:r w:rsidRPr="00162C6A">
              <w:t>fare</w:t>
            </w:r>
            <w:proofErr w:type="spellEnd"/>
            <w:r w:rsidRPr="00162C6A">
              <w:t xml:space="preserve"> reimbursement application form</w:t>
            </w:r>
            <w:bookmarkEnd w:id="233"/>
            <w:r w:rsidR="00760ECC" w:rsidRPr="00162C6A">
              <w:rPr>
                <w:rStyle w:val="Hyperlink"/>
                <w:color w:val="auto"/>
              </w:rPr>
              <w:t>.</w:t>
            </w:r>
          </w:p>
        </w:tc>
      </w:tr>
      <w:tr w:rsidR="00F55776" w:rsidRPr="003E45AA" w14:paraId="3D50A382"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00955819" w14:textId="1117D4EB" w:rsidR="00F55776" w:rsidRPr="00FF6371" w:rsidRDefault="00F55776" w:rsidP="00760ECC">
            <w:pPr>
              <w:spacing w:before="0" w:after="0"/>
              <w:contextualSpacing/>
              <w:rPr>
                <w:lang w:val="en-US" w:eastAsia="en-AU"/>
              </w:rPr>
            </w:pPr>
            <w:r>
              <w:rPr>
                <w:lang w:val="en-US" w:eastAsia="en-AU"/>
              </w:rPr>
              <w:t xml:space="preserve">Tertiary </w:t>
            </w:r>
            <w:proofErr w:type="spellStart"/>
            <w:r w:rsidR="00014D2A">
              <w:rPr>
                <w:lang w:val="en-US" w:eastAsia="en-AU"/>
              </w:rPr>
              <w:t>fare</w:t>
            </w:r>
            <w:proofErr w:type="spellEnd"/>
            <w:r w:rsidR="00014D2A">
              <w:rPr>
                <w:lang w:val="en-US" w:eastAsia="en-AU"/>
              </w:rPr>
              <w:t xml:space="preserve"> reimbursement claim form</w:t>
            </w:r>
          </w:p>
        </w:tc>
        <w:tc>
          <w:tcPr>
            <w:tcW w:w="7194" w:type="dxa"/>
            <w:tcMar>
              <w:top w:w="57" w:type="dxa"/>
              <w:bottom w:w="57" w:type="dxa"/>
            </w:tcMar>
          </w:tcPr>
          <w:p w14:paraId="7C6156EC" w14:textId="536280CF"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t xml:space="preserve">The form used to apply for the NT </w:t>
            </w:r>
            <w:r w:rsidR="006D33BA">
              <w:t xml:space="preserve">Tertiary </w:t>
            </w:r>
            <w:r w:rsidR="00014D2A">
              <w:t xml:space="preserve">fares </w:t>
            </w:r>
            <w:r>
              <w:t xml:space="preserve">reimbursement scheme </w:t>
            </w:r>
            <w:bookmarkStart w:id="234" w:name="_Hlk128644101"/>
            <w:r w:rsidRPr="00162C6A">
              <w:t xml:space="preserve">NT </w:t>
            </w:r>
            <w:r w:rsidR="006D33BA" w:rsidRPr="00162C6A">
              <w:t xml:space="preserve">Tertiary </w:t>
            </w:r>
            <w:proofErr w:type="spellStart"/>
            <w:r w:rsidR="00162C6A" w:rsidRPr="00162C6A">
              <w:t>fare</w:t>
            </w:r>
            <w:proofErr w:type="spellEnd"/>
            <w:r w:rsidR="00162C6A" w:rsidRPr="00162C6A">
              <w:t xml:space="preserve"> reimbursement scheme </w:t>
            </w:r>
            <w:r w:rsidRPr="00162C6A">
              <w:t>claim</w:t>
            </w:r>
            <w:bookmarkEnd w:id="234"/>
            <w:r>
              <w:t xml:space="preserve"> under the student assistance schemes (application form must be approved prior to submitting claim form).</w:t>
            </w:r>
          </w:p>
        </w:tc>
      </w:tr>
      <w:tr w:rsidR="00F55776" w:rsidRPr="003E45AA" w14:paraId="2D3E6522"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08D19F5B" w14:textId="578919AF" w:rsidR="00F55776" w:rsidRDefault="00F55776" w:rsidP="00760ECC">
            <w:pPr>
              <w:spacing w:before="0" w:after="0"/>
              <w:contextualSpacing/>
              <w:rPr>
                <w:lang w:val="en-US" w:eastAsia="en-AU"/>
              </w:rPr>
            </w:pPr>
            <w:r w:rsidRPr="009B3215">
              <w:rPr>
                <w:lang w:val="en-US" w:eastAsia="en-AU"/>
              </w:rPr>
              <w:t>Youth Allowance</w:t>
            </w:r>
          </w:p>
        </w:tc>
        <w:tc>
          <w:tcPr>
            <w:tcW w:w="7194" w:type="dxa"/>
            <w:tcMar>
              <w:top w:w="57" w:type="dxa"/>
              <w:bottom w:w="57" w:type="dxa"/>
            </w:tcMar>
          </w:tcPr>
          <w:p w14:paraId="6CDB1EED" w14:textId="34425F84" w:rsidR="00F55776"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pPr>
            <w:r>
              <w:t xml:space="preserve">The </w:t>
            </w:r>
            <w:r w:rsidRPr="001B51B1">
              <w:t xml:space="preserve">Australian </w:t>
            </w:r>
            <w:r w:rsidR="006D33BA" w:rsidRPr="001B51B1">
              <w:t>government assistance scheme</w:t>
            </w:r>
            <w:r w:rsidR="006D33BA" w:rsidRPr="0035631A">
              <w:rPr>
                <w:lang w:val="en-US" w:eastAsia="en-AU"/>
              </w:rPr>
              <w:t xml:space="preserve"> </w:t>
            </w:r>
            <w:r w:rsidRPr="0035631A">
              <w:rPr>
                <w:lang w:val="en-US" w:eastAsia="en-AU"/>
              </w:rPr>
              <w:t>for students aged 24</w:t>
            </w:r>
            <w:r w:rsidR="00200251">
              <w:rPr>
                <w:lang w:val="en-US" w:eastAsia="en-AU"/>
              </w:rPr>
              <w:t> </w:t>
            </w:r>
            <w:r w:rsidRPr="0035631A">
              <w:rPr>
                <w:lang w:val="en-US" w:eastAsia="en-AU"/>
              </w:rPr>
              <w:t>years of age or younger</w:t>
            </w:r>
            <w:r>
              <w:rPr>
                <w:lang w:val="en-US" w:eastAsia="en-AU"/>
              </w:rPr>
              <w:t>. S</w:t>
            </w:r>
            <w:r w:rsidRPr="0035631A">
              <w:rPr>
                <w:lang w:val="en-US" w:eastAsia="en-AU"/>
              </w:rPr>
              <w:t xml:space="preserve">tudents are able to continue to receive </w:t>
            </w:r>
            <w:r w:rsidRPr="00657A50">
              <w:t>Youth Allowance</w:t>
            </w:r>
            <w:r w:rsidRPr="0035631A">
              <w:rPr>
                <w:lang w:val="en-US" w:eastAsia="en-AU"/>
              </w:rPr>
              <w:t xml:space="preserve"> after turning 25 </w:t>
            </w:r>
            <w:r>
              <w:rPr>
                <w:lang w:val="en-US" w:eastAsia="en-AU"/>
              </w:rPr>
              <w:t xml:space="preserve">years of age </w:t>
            </w:r>
            <w:r w:rsidRPr="0035631A">
              <w:rPr>
                <w:lang w:val="en-US" w:eastAsia="en-AU"/>
              </w:rPr>
              <w:t xml:space="preserve">for the duration of the course of </w:t>
            </w:r>
            <w:proofErr w:type="gramStart"/>
            <w:r w:rsidRPr="0035631A">
              <w:rPr>
                <w:lang w:val="en-US" w:eastAsia="en-AU"/>
              </w:rPr>
              <w:t>full time</w:t>
            </w:r>
            <w:proofErr w:type="gramEnd"/>
            <w:r w:rsidRPr="0035631A">
              <w:rPr>
                <w:lang w:val="en-US" w:eastAsia="en-AU"/>
              </w:rPr>
              <w:t xml:space="preserve"> study or apprenticeship they were undertaking before turning 25</w:t>
            </w:r>
            <w:r>
              <w:rPr>
                <w:lang w:val="en-US" w:eastAsia="en-AU"/>
              </w:rPr>
              <w:t xml:space="preserve"> years of age</w:t>
            </w:r>
            <w:r w:rsidRPr="0035631A">
              <w:rPr>
                <w:lang w:val="en-US" w:eastAsia="en-AU"/>
              </w:rPr>
              <w:t>.</w:t>
            </w:r>
          </w:p>
        </w:tc>
      </w:tr>
      <w:tr w:rsidR="00F55776" w:rsidRPr="003E45AA" w14:paraId="2DE3ACE5" w14:textId="77777777" w:rsidTr="00760ECC">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4DBA86B8" w14:textId="355C863E" w:rsidR="00F55776" w:rsidRPr="005729FD" w:rsidRDefault="00F55776" w:rsidP="00760ECC">
            <w:pPr>
              <w:spacing w:before="0" w:after="0"/>
              <w:contextualSpacing/>
              <w:rPr>
                <w:lang w:val="en-US" w:eastAsia="en-AU"/>
              </w:rPr>
            </w:pPr>
            <w:r>
              <w:rPr>
                <w:lang w:val="en-US" w:eastAsia="en-AU"/>
              </w:rPr>
              <w:lastRenderedPageBreak/>
              <w:t xml:space="preserve">Remote </w:t>
            </w:r>
            <w:r w:rsidR="006D33BA">
              <w:rPr>
                <w:lang w:val="en-US" w:eastAsia="en-AU"/>
              </w:rPr>
              <w:t xml:space="preserve">transit </w:t>
            </w:r>
            <w:r>
              <w:rPr>
                <w:lang w:val="en-US" w:eastAsia="en-AU"/>
              </w:rPr>
              <w:t>– attendance requirement</w:t>
            </w:r>
          </w:p>
        </w:tc>
        <w:tc>
          <w:tcPr>
            <w:tcW w:w="7194" w:type="dxa"/>
            <w:tcMar>
              <w:top w:w="57" w:type="dxa"/>
              <w:bottom w:w="57" w:type="dxa"/>
            </w:tcMar>
          </w:tcPr>
          <w:p w14:paraId="07CF119F" w14:textId="65F4FACA" w:rsidR="00F55776" w:rsidRDefault="00F55776" w:rsidP="00760ECC">
            <w:pPr>
              <w:spacing w:before="0" w:after="0"/>
              <w:contextualSpacing/>
              <w:cnfStyle w:val="000000000000" w:firstRow="0" w:lastRow="0" w:firstColumn="0" w:lastColumn="0" w:oddVBand="0" w:evenVBand="0" w:oddHBand="0" w:evenHBand="0" w:firstRowFirstColumn="0" w:firstRowLastColumn="0" w:lastRowFirstColumn="0" w:lastRowLastColumn="0"/>
              <w:rPr>
                <w:lang w:val="en-US" w:eastAsia="en-AU"/>
              </w:rPr>
            </w:pPr>
            <w:r>
              <w:rPr>
                <w:lang w:val="en-US" w:eastAsia="en-AU"/>
              </w:rPr>
              <w:t xml:space="preserve">Where a student has less than 70% attendance and claiming under the Remote </w:t>
            </w:r>
            <w:r w:rsidR="006D33BA">
              <w:rPr>
                <w:lang w:val="en-US" w:eastAsia="en-AU"/>
              </w:rPr>
              <w:t xml:space="preserve">transit </w:t>
            </w:r>
            <w:r>
              <w:rPr>
                <w:lang w:val="en-US" w:eastAsia="en-AU"/>
              </w:rPr>
              <w:t>scheme, u</w:t>
            </w:r>
            <w:r w:rsidRPr="00474A6B">
              <w:rPr>
                <w:lang w:val="en-US" w:eastAsia="en-AU"/>
              </w:rPr>
              <w:t>nless significantly impacted by illness, injury or other</w:t>
            </w:r>
            <w:r>
              <w:rPr>
                <w:lang w:val="en-US" w:eastAsia="en-AU"/>
              </w:rPr>
              <w:t>, the applicant is required to provide justification with supporting documents.</w:t>
            </w:r>
          </w:p>
        </w:tc>
      </w:tr>
      <w:tr w:rsidR="00F55776" w:rsidRPr="003E45AA" w14:paraId="477FB4EC" w14:textId="77777777" w:rsidTr="00760E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Mar>
              <w:top w:w="57" w:type="dxa"/>
              <w:bottom w:w="57" w:type="dxa"/>
            </w:tcMar>
          </w:tcPr>
          <w:p w14:paraId="126CA682" w14:textId="77777777" w:rsidR="00F55776" w:rsidRDefault="00F55776" w:rsidP="00760ECC">
            <w:pPr>
              <w:spacing w:before="0" w:after="0"/>
              <w:contextualSpacing/>
              <w:rPr>
                <w:lang w:val="en-US" w:eastAsia="en-AU"/>
              </w:rPr>
            </w:pPr>
            <w:r>
              <w:rPr>
                <w:lang w:val="en-US" w:eastAsia="en-AU"/>
              </w:rPr>
              <w:t>Zone</w:t>
            </w:r>
          </w:p>
        </w:tc>
        <w:tc>
          <w:tcPr>
            <w:tcW w:w="7194" w:type="dxa"/>
            <w:tcMar>
              <w:top w:w="57" w:type="dxa"/>
              <w:bottom w:w="57" w:type="dxa"/>
            </w:tcMar>
          </w:tcPr>
          <w:p w14:paraId="6D3C907B" w14:textId="77777777" w:rsidR="00F55776" w:rsidRPr="00836677" w:rsidRDefault="00F55776" w:rsidP="00760ECC">
            <w:pPr>
              <w:spacing w:before="0" w:after="0"/>
              <w:contextualSpacing/>
              <w:cnfStyle w:val="000000010000" w:firstRow="0" w:lastRow="0" w:firstColumn="0" w:lastColumn="0" w:oddVBand="0" w:evenVBand="0" w:oddHBand="0" w:evenHBand="1" w:firstRowFirstColumn="0" w:firstRowLastColumn="0" w:lastRowFirstColumn="0" w:lastRowLastColumn="0"/>
              <w:rPr>
                <w:rFonts w:eastAsia="Times New Roman"/>
              </w:rPr>
            </w:pPr>
            <w:bookmarkStart w:id="235" w:name="_Hlk128140579"/>
            <w:r>
              <w:rPr>
                <w:rFonts w:eastAsia="Times New Roman"/>
              </w:rPr>
              <w:t>Z</w:t>
            </w:r>
            <w:r w:rsidRPr="009B0680">
              <w:rPr>
                <w:rFonts w:eastAsia="Times New Roman"/>
              </w:rPr>
              <w:t>ones are based on a kilometre radius centred on the primary residence</w:t>
            </w:r>
            <w:bookmarkEnd w:id="235"/>
          </w:p>
        </w:tc>
      </w:tr>
    </w:tbl>
    <w:p w14:paraId="28455800" w14:textId="20C28E50" w:rsidR="00901059" w:rsidRDefault="00CB724A" w:rsidP="00A60FC2">
      <w:pPr>
        <w:pStyle w:val="Heading1"/>
        <w:rPr>
          <w:lang w:eastAsia="en-AU"/>
        </w:rPr>
      </w:pPr>
      <w:bookmarkStart w:id="236" w:name="_Toc135294982"/>
      <w:r>
        <w:rPr>
          <w:lang w:eastAsia="en-AU"/>
        </w:rPr>
        <w:t>Related legislation</w:t>
      </w:r>
      <w:r w:rsidR="00C852D7">
        <w:rPr>
          <w:lang w:eastAsia="en-AU"/>
        </w:rPr>
        <w:t>,</w:t>
      </w:r>
      <w:r w:rsidR="00931F0F">
        <w:rPr>
          <w:lang w:eastAsia="en-AU"/>
        </w:rPr>
        <w:t xml:space="preserve"> </w:t>
      </w:r>
      <w:r>
        <w:rPr>
          <w:lang w:eastAsia="en-AU"/>
        </w:rPr>
        <w:t>resources</w:t>
      </w:r>
      <w:r w:rsidR="00C852D7">
        <w:rPr>
          <w:lang w:eastAsia="en-AU"/>
        </w:rPr>
        <w:t xml:space="preserve"> and documents</w:t>
      </w:r>
      <w:bookmarkEnd w:id="236"/>
    </w:p>
    <w:p w14:paraId="6B821F71" w14:textId="58C7316B" w:rsidR="00CB724A" w:rsidRDefault="00CB724A" w:rsidP="00A60FC2">
      <w:pPr>
        <w:pStyle w:val="Heading2"/>
      </w:pPr>
      <w:bookmarkStart w:id="237" w:name="_Toc135294983"/>
      <w:r w:rsidRPr="00901059">
        <w:t>Departmental</w:t>
      </w:r>
      <w:bookmarkEnd w:id="237"/>
    </w:p>
    <w:p w14:paraId="64070F41" w14:textId="1467272C" w:rsidR="0007522D" w:rsidRPr="0007522D" w:rsidRDefault="0007522D" w:rsidP="0007522D">
      <w:bookmarkStart w:id="238" w:name="_Hlk124439994"/>
      <w:r w:rsidRPr="0007522D">
        <w:t>Student assistance schemes policy</w:t>
      </w:r>
      <w:r w:rsidRPr="0007522D">
        <w:rPr>
          <w:rStyle w:val="Hyperlink"/>
          <w:color w:val="auto"/>
          <w:u w:val="none"/>
        </w:rPr>
        <w:t xml:space="preserve"> - </w:t>
      </w:r>
      <w:hyperlink r:id="rId19" w:history="1">
        <w:r w:rsidRPr="009F008B">
          <w:rPr>
            <w:rStyle w:val="Hyperlink"/>
          </w:rPr>
          <w:t>https://nt.gov.au/learning/student-financial-help-and-scholarships/financial-help-for-isolated-students</w:t>
        </w:r>
      </w:hyperlink>
    </w:p>
    <w:p w14:paraId="7DE12A4B" w14:textId="0388D19E" w:rsidR="0007522D" w:rsidRDefault="0007522D" w:rsidP="0007522D">
      <w:pPr>
        <w:rPr>
          <w:w w:val="105"/>
        </w:rPr>
      </w:pPr>
      <w:r w:rsidRPr="0007522D">
        <w:rPr>
          <w:w w:val="105"/>
        </w:rPr>
        <w:t>Student assistance schemes application Form</w:t>
      </w:r>
      <w:r>
        <w:rPr>
          <w:w w:val="105"/>
        </w:rPr>
        <w:t xml:space="preserve"> - </w:t>
      </w:r>
      <w:hyperlink r:id="rId20" w:history="1">
        <w:r w:rsidRPr="009F008B">
          <w:rPr>
            <w:rStyle w:val="Hyperlink"/>
            <w:w w:val="105"/>
          </w:rPr>
          <w:t>https://grantsnt.nt.gov.au/</w:t>
        </w:r>
      </w:hyperlink>
    </w:p>
    <w:p w14:paraId="42208A50" w14:textId="0DBA09EA" w:rsidR="0007522D" w:rsidRPr="00B80CCB" w:rsidRDefault="0007522D" w:rsidP="0007522D">
      <w:pPr>
        <w:rPr>
          <w:w w:val="105"/>
        </w:rPr>
      </w:pPr>
      <w:r w:rsidRPr="0007522D">
        <w:t xml:space="preserve">NT </w:t>
      </w:r>
      <w:r w:rsidR="00B151A5" w:rsidRPr="0007522D">
        <w:t xml:space="preserve">tertiary </w:t>
      </w:r>
      <w:proofErr w:type="spellStart"/>
      <w:r w:rsidRPr="0007522D">
        <w:t>fare</w:t>
      </w:r>
      <w:proofErr w:type="spellEnd"/>
      <w:r w:rsidRPr="0007522D">
        <w:t xml:space="preserve"> reimbursement application form</w:t>
      </w:r>
      <w:r>
        <w:t xml:space="preserve"> - </w:t>
      </w:r>
      <w:hyperlink r:id="rId21" w:history="1">
        <w:r w:rsidRPr="009F008B">
          <w:rPr>
            <w:rStyle w:val="Hyperlink"/>
          </w:rPr>
          <w:t>https://nt.gov.au/learning/student-financial-help-and-scholarships/financial-help-for-isolated-students/tertiary-fares-reimbursement-scheme</w:t>
        </w:r>
      </w:hyperlink>
    </w:p>
    <w:p w14:paraId="7566FDB2" w14:textId="5681F6BF" w:rsidR="0007522D" w:rsidRDefault="0007522D" w:rsidP="0007522D">
      <w:r w:rsidRPr="0007522D">
        <w:t xml:space="preserve">NT </w:t>
      </w:r>
      <w:r w:rsidR="00B151A5" w:rsidRPr="0007522D">
        <w:t xml:space="preserve">tertiary </w:t>
      </w:r>
      <w:proofErr w:type="spellStart"/>
      <w:r w:rsidR="00B151A5" w:rsidRPr="0007522D">
        <w:t>fare</w:t>
      </w:r>
      <w:proofErr w:type="spellEnd"/>
      <w:r w:rsidR="00B151A5" w:rsidRPr="0007522D">
        <w:t xml:space="preserve"> reimbursement scheme </w:t>
      </w:r>
      <w:r w:rsidRPr="0007522D">
        <w:t>claim form</w:t>
      </w:r>
      <w:r>
        <w:t xml:space="preserve"> - </w:t>
      </w:r>
      <w:hyperlink r:id="rId22" w:history="1">
        <w:r w:rsidRPr="009F008B">
          <w:rPr>
            <w:rStyle w:val="Hyperlink"/>
          </w:rPr>
          <w:t>https://nt.gov.au/learning/student-financial-help-and-scholarships/financial-help-for-isolated-students/tertiary-fares-reimbursement-scheme</w:t>
        </w:r>
      </w:hyperlink>
    </w:p>
    <w:p w14:paraId="0B1F7F51" w14:textId="176834C2" w:rsidR="0007522D" w:rsidRPr="00B80CCB" w:rsidRDefault="0007522D" w:rsidP="0007522D">
      <w:pPr>
        <w:rPr>
          <w:w w:val="105"/>
        </w:rPr>
      </w:pPr>
      <w:r w:rsidRPr="0007522D">
        <w:rPr>
          <w:lang w:eastAsia="en-AU"/>
        </w:rPr>
        <w:t xml:space="preserve">Department of Education’s </w:t>
      </w:r>
      <w:r w:rsidRPr="0007522D">
        <w:t>Privacy Statement</w:t>
      </w:r>
      <w:r w:rsidR="00B151A5">
        <w:t xml:space="preserve"> - </w:t>
      </w:r>
      <w:hyperlink r:id="rId23" w:history="1">
        <w:r w:rsidR="00B151A5" w:rsidRPr="009F008B">
          <w:rPr>
            <w:rStyle w:val="Hyperlink"/>
          </w:rPr>
          <w:t>https://education.nt.gov.au/policies</w:t>
        </w:r>
      </w:hyperlink>
    </w:p>
    <w:p w14:paraId="5B5217AC" w14:textId="75EBAAC6" w:rsidR="00CB724A" w:rsidRDefault="00CB724A" w:rsidP="00A60FC2">
      <w:pPr>
        <w:pStyle w:val="Heading2"/>
      </w:pPr>
      <w:bookmarkStart w:id="239" w:name="_Toc135294984"/>
      <w:bookmarkEnd w:id="238"/>
      <w:r w:rsidRPr="00901059">
        <w:t>Northern Territory</w:t>
      </w:r>
      <w:bookmarkEnd w:id="239"/>
    </w:p>
    <w:p w14:paraId="69F5DB2C" w14:textId="5CEE1A6B" w:rsidR="00810F83" w:rsidRPr="00CF008A" w:rsidRDefault="00810F83" w:rsidP="009B05AD">
      <w:pPr>
        <w:spacing w:before="120"/>
        <w:rPr>
          <w:rFonts w:asciiTheme="minorHAnsi" w:hAnsiTheme="minorHAnsi" w:cstheme="minorHAnsi"/>
        </w:rPr>
      </w:pPr>
      <w:r w:rsidRPr="00CF008A">
        <w:rPr>
          <w:i/>
        </w:rPr>
        <w:t>Education Act 2015</w:t>
      </w:r>
      <w:r w:rsidR="00F36F63" w:rsidRPr="00CF008A">
        <w:rPr>
          <w:rStyle w:val="Hyperlink"/>
          <w:color w:val="auto"/>
          <w:u w:val="none"/>
        </w:rPr>
        <w:t xml:space="preserve"> </w:t>
      </w:r>
      <w:r w:rsidR="00F36F63" w:rsidRPr="00CF008A">
        <w:t xml:space="preserve">- </w:t>
      </w:r>
      <w:hyperlink r:id="rId24" w:history="1">
        <w:r w:rsidR="00CF008A" w:rsidRPr="00025009">
          <w:rPr>
            <w:rStyle w:val="Hyperlink"/>
          </w:rPr>
          <w:t>https://legislation.nt.gov.au/Legislation/EDUCATION-ACT-2015</w:t>
        </w:r>
      </w:hyperlink>
    </w:p>
    <w:p w14:paraId="17E622EB" w14:textId="1C04840C" w:rsidR="00810F83" w:rsidRPr="00085D31" w:rsidRDefault="00810F83" w:rsidP="009B05AD">
      <w:pPr>
        <w:spacing w:before="120"/>
        <w:rPr>
          <w:rFonts w:asciiTheme="minorHAnsi" w:hAnsiTheme="minorHAnsi" w:cstheme="minorHAnsi"/>
        </w:rPr>
      </w:pPr>
      <w:r w:rsidRPr="00085D31">
        <w:t>Education Regulations 2015</w:t>
      </w:r>
      <w:r w:rsidR="00085D31">
        <w:t xml:space="preserve"> - </w:t>
      </w:r>
      <w:hyperlink r:id="rId25" w:history="1">
        <w:r w:rsidR="00085D31" w:rsidRPr="00025009">
          <w:rPr>
            <w:rStyle w:val="Hyperlink"/>
          </w:rPr>
          <w:t>https://legislation.nt.gov.au/Legislation/EDUCATION-REGULATIONS-2015</w:t>
        </w:r>
      </w:hyperlink>
    </w:p>
    <w:p w14:paraId="72D6557A" w14:textId="77FA63DD" w:rsidR="00810F83" w:rsidRPr="00CF008A" w:rsidRDefault="00810F83" w:rsidP="009B05AD">
      <w:pPr>
        <w:spacing w:before="120"/>
      </w:pPr>
      <w:r w:rsidRPr="00085D31">
        <w:rPr>
          <w:i/>
        </w:rPr>
        <w:t>Public Sector Employment and Management Act 1993</w:t>
      </w:r>
      <w:r w:rsidR="00CF008A">
        <w:t xml:space="preserve"> - </w:t>
      </w:r>
      <w:hyperlink r:id="rId26" w:history="1">
        <w:r w:rsidR="00085D31" w:rsidRPr="00025009">
          <w:rPr>
            <w:rStyle w:val="Hyperlink"/>
          </w:rPr>
          <w:t>https://legislation.nt.gov.au/Legislation/PUBLIC-SECTOR-EMPLOYMENT-AND-MANAGEMENT-ACT-1993</w:t>
        </w:r>
      </w:hyperlink>
    </w:p>
    <w:p w14:paraId="239A2DCC" w14:textId="722C2634" w:rsidR="00810F83" w:rsidRPr="00085D31" w:rsidRDefault="00810F83">
      <w:pPr>
        <w:rPr>
          <w:rStyle w:val="Hyperlink"/>
          <w:color w:val="auto"/>
        </w:rPr>
      </w:pPr>
      <w:r w:rsidRPr="00085D31">
        <w:t>Public Sector Employment and Management Regulations 2011</w:t>
      </w:r>
      <w:r w:rsidR="00085D31">
        <w:t xml:space="preserve"> - </w:t>
      </w:r>
      <w:hyperlink r:id="rId27" w:history="1">
        <w:r w:rsidR="00085D31" w:rsidRPr="00025009">
          <w:rPr>
            <w:rStyle w:val="Hyperlink"/>
          </w:rPr>
          <w:t>https://legislation.nt.gov.au/Legislation/PUBLIC-SECTOR-EMPLOYMENT-AND-MANAGEMENT-REGULATIONS-2011</w:t>
        </w:r>
      </w:hyperlink>
    </w:p>
    <w:p w14:paraId="6CDBA3FA" w14:textId="13BCBA5D" w:rsidR="00810F83" w:rsidRDefault="00810F83" w:rsidP="009B05AD">
      <w:pPr>
        <w:spacing w:before="120"/>
        <w:rPr>
          <w:rStyle w:val="Hyperlink"/>
        </w:rPr>
      </w:pPr>
      <w:r w:rsidRPr="00085D31">
        <w:t>Determination 8 of 2015, Remote Locality Provisions</w:t>
      </w:r>
      <w:r>
        <w:t xml:space="preserve"> </w:t>
      </w:r>
      <w:r w:rsidR="00085D31">
        <w:t xml:space="preserve">- </w:t>
      </w:r>
      <w:hyperlink r:id="rId28" w:history="1">
        <w:r w:rsidR="00085D31" w:rsidRPr="00025009">
          <w:rPr>
            <w:rStyle w:val="Hyperlink"/>
          </w:rPr>
          <w:t>https://ocpe.nt.gov.au/employment-law/determinations</w:t>
        </w:r>
      </w:hyperlink>
    </w:p>
    <w:p w14:paraId="4A464AFD" w14:textId="01F89B76" w:rsidR="009C7288" w:rsidRDefault="009C7288" w:rsidP="009B05AD">
      <w:pPr>
        <w:spacing w:before="120"/>
      </w:pPr>
      <w:r w:rsidRPr="00A66F6C">
        <w:rPr>
          <w:bCs/>
        </w:rPr>
        <w:t>NT High Priority Occupations List</w:t>
      </w:r>
      <w:r>
        <w:rPr>
          <w:bCs/>
        </w:rPr>
        <w:t xml:space="preserve"> - </w:t>
      </w:r>
      <w:hyperlink r:id="rId29" w:history="1">
        <w:r w:rsidRPr="009F008B">
          <w:rPr>
            <w:rStyle w:val="Hyperlink"/>
            <w:bCs/>
          </w:rPr>
          <w:t>https://nt.gov.au/employ/for-employers-in-nt/skills-existing-and-needed/hard-to-fill-jobs-in-the-nt</w:t>
        </w:r>
      </w:hyperlink>
    </w:p>
    <w:p w14:paraId="4A9ABE76" w14:textId="3B3B65F4" w:rsidR="00CB724A" w:rsidRDefault="00CB724A" w:rsidP="00A60FC2">
      <w:pPr>
        <w:pStyle w:val="Heading2"/>
      </w:pPr>
      <w:bookmarkStart w:id="240" w:name="_Toc124440772"/>
      <w:bookmarkStart w:id="241" w:name="_Toc124441649"/>
      <w:bookmarkStart w:id="242" w:name="_Toc135294985"/>
      <w:bookmarkEnd w:id="240"/>
      <w:bookmarkEnd w:id="241"/>
      <w:r>
        <w:t>Other</w:t>
      </w:r>
      <w:bookmarkEnd w:id="242"/>
    </w:p>
    <w:p w14:paraId="38ED5032" w14:textId="59189A0C" w:rsidR="00901059" w:rsidRPr="00F36F63" w:rsidRDefault="00CB724A" w:rsidP="00901059">
      <w:pPr>
        <w:tabs>
          <w:tab w:val="left" w:pos="4635"/>
        </w:tabs>
      </w:pPr>
      <w:r w:rsidRPr="00085D31">
        <w:rPr>
          <w:lang w:eastAsia="en-AU"/>
        </w:rPr>
        <w:t xml:space="preserve">Australian Bureau of Statistics </w:t>
      </w:r>
      <w:r w:rsidRPr="00085D31">
        <w:t>Consumer Price Index</w:t>
      </w:r>
      <w:r w:rsidR="00431199" w:rsidRPr="00085D31">
        <w:t xml:space="preserve"> (CPI)</w:t>
      </w:r>
      <w:r w:rsidR="00085D31">
        <w:t xml:space="preserve"> - </w:t>
      </w:r>
      <w:hyperlink r:id="rId30" w:history="1">
        <w:r w:rsidR="00085D31" w:rsidRPr="00025009">
          <w:rPr>
            <w:rStyle w:val="Hyperlink"/>
          </w:rPr>
          <w:t>https://www.abs.gov.au/statistics/detailed-methodology-information/concepts-sources-methods/consumer-price-index-concepts-sources-and-methods/2018</w:t>
        </w:r>
      </w:hyperlink>
    </w:p>
    <w:p w14:paraId="5A446F28" w14:textId="080533EE" w:rsidR="00085D31" w:rsidRPr="00085D31" w:rsidRDefault="00085D31" w:rsidP="00931F0F">
      <w:pPr>
        <w:tabs>
          <w:tab w:val="left" w:pos="4635"/>
        </w:tabs>
        <w:rPr>
          <w:lang w:eastAsia="en-AU"/>
        </w:rPr>
      </w:pPr>
      <w:r w:rsidRPr="00085D31">
        <w:rPr>
          <w:lang w:val="en-US" w:eastAsia="en-AU"/>
        </w:rPr>
        <w:t xml:space="preserve">Australian Government Aboriginal Study (ABSTUDY) Assistance Scheme </w:t>
      </w:r>
      <w:r>
        <w:t xml:space="preserve">- </w:t>
      </w:r>
      <w:hyperlink r:id="rId31" w:history="1">
        <w:r w:rsidRPr="00025009">
          <w:rPr>
            <w:rStyle w:val="Hyperlink"/>
          </w:rPr>
          <w:t>https://www.servicesaustralia.gov.au/abstudy</w:t>
        </w:r>
      </w:hyperlink>
    </w:p>
    <w:p w14:paraId="3D61DE77" w14:textId="1F4F6789" w:rsidR="00931F0F" w:rsidRPr="00085D31" w:rsidRDefault="00931F0F" w:rsidP="00901059">
      <w:pPr>
        <w:tabs>
          <w:tab w:val="left" w:pos="4635"/>
        </w:tabs>
        <w:rPr>
          <w:lang w:val="en-US" w:eastAsia="en-AU"/>
        </w:rPr>
      </w:pPr>
      <w:r w:rsidRPr="00085D31">
        <w:rPr>
          <w:lang w:val="en-US" w:eastAsia="en-AU"/>
        </w:rPr>
        <w:lastRenderedPageBreak/>
        <w:t>Australian Government Assistance for Isolated Children (AIC) Scheme</w:t>
      </w:r>
      <w:r w:rsidR="00F36F63" w:rsidRPr="00F36F63">
        <w:t xml:space="preserve"> </w:t>
      </w:r>
      <w:r w:rsidR="00085D31">
        <w:t xml:space="preserve">- </w:t>
      </w:r>
      <w:hyperlink r:id="rId32" w:history="1">
        <w:r w:rsidR="00085D31" w:rsidRPr="00025009">
          <w:rPr>
            <w:rStyle w:val="Hyperlink"/>
          </w:rPr>
          <w:t>https://www.servicesaustralia.gov.au/assistance-for-isolated-children-scheme</w:t>
        </w:r>
      </w:hyperlink>
    </w:p>
    <w:p w14:paraId="6046C647" w14:textId="33FBF2FE" w:rsidR="00F36F63" w:rsidRPr="00085D31" w:rsidRDefault="00F36F63" w:rsidP="00901059">
      <w:pPr>
        <w:tabs>
          <w:tab w:val="left" w:pos="4635"/>
        </w:tabs>
        <w:rPr>
          <w:lang w:val="en-US" w:eastAsia="en-AU"/>
        </w:rPr>
      </w:pPr>
      <w:r w:rsidRPr="00085D31">
        <w:rPr>
          <w:lang w:val="en-US" w:eastAsia="en-AU"/>
        </w:rPr>
        <w:t>Australian Government Australian Study (</w:t>
      </w:r>
      <w:proofErr w:type="spellStart"/>
      <w:r w:rsidRPr="00085D31">
        <w:rPr>
          <w:lang w:val="en-US" w:eastAsia="en-AU"/>
        </w:rPr>
        <w:t>Austudy</w:t>
      </w:r>
      <w:proofErr w:type="spellEnd"/>
      <w:r w:rsidRPr="00085D31">
        <w:rPr>
          <w:lang w:val="en-US" w:eastAsia="en-AU"/>
        </w:rPr>
        <w:t xml:space="preserve">) Assistance Scheme </w:t>
      </w:r>
      <w:r w:rsidR="00085D31">
        <w:t>-</w:t>
      </w:r>
      <w:r w:rsidRPr="00F36F63">
        <w:t xml:space="preserve"> </w:t>
      </w:r>
      <w:hyperlink r:id="rId33" w:history="1">
        <w:r w:rsidR="00085D31" w:rsidRPr="00025009">
          <w:rPr>
            <w:rStyle w:val="Hyperlink"/>
          </w:rPr>
          <w:t>https://www.servicesaustralia.gov.au/austudy</w:t>
        </w:r>
      </w:hyperlink>
    </w:p>
    <w:p w14:paraId="28C93DBE" w14:textId="1872DABB" w:rsidR="0066285F" w:rsidRDefault="0066285F" w:rsidP="00901059">
      <w:pPr>
        <w:tabs>
          <w:tab w:val="left" w:pos="4635"/>
        </w:tabs>
      </w:pPr>
      <w:r w:rsidRPr="00085D31">
        <w:rPr>
          <w:lang w:val="en-US" w:eastAsia="en-AU"/>
        </w:rPr>
        <w:t xml:space="preserve">Australian Government Youth Allowance Assistance Scheme </w:t>
      </w:r>
      <w:r w:rsidRPr="0066285F">
        <w:t xml:space="preserve">- </w:t>
      </w:r>
      <w:hyperlink r:id="rId34" w:history="1">
        <w:r w:rsidR="00085D31" w:rsidRPr="00025009">
          <w:rPr>
            <w:rStyle w:val="Hyperlink"/>
          </w:rPr>
          <w:t>https://www.servicesaustralia.gov.au/youth-allowance</w:t>
        </w:r>
      </w:hyperlink>
    </w:p>
    <w:p w14:paraId="60FF27A5" w14:textId="77777777" w:rsidR="00085D31" w:rsidRPr="00085D31" w:rsidRDefault="00085D31" w:rsidP="00901059">
      <w:pPr>
        <w:tabs>
          <w:tab w:val="left" w:pos="4635"/>
        </w:tabs>
        <w:rPr>
          <w:lang w:val="en-US" w:eastAsia="en-AU"/>
        </w:rPr>
      </w:pPr>
    </w:p>
    <w:p w14:paraId="59448CDE" w14:textId="4BECB642" w:rsidR="00044F93" w:rsidRDefault="00044F93" w:rsidP="00931F0F">
      <w:pPr>
        <w:tabs>
          <w:tab w:val="left" w:pos="4635"/>
        </w:tabs>
        <w:rPr>
          <w:lang w:val="en-US" w:eastAsia="en-AU"/>
        </w:rPr>
        <w:sectPr w:rsidR="00044F93" w:rsidSect="00044F93">
          <w:headerReference w:type="even" r:id="rId35"/>
          <w:headerReference w:type="default" r:id="rId36"/>
          <w:footerReference w:type="default" r:id="rId37"/>
          <w:headerReference w:type="first" r:id="rId38"/>
          <w:pgSz w:w="11906" w:h="16838" w:code="9"/>
          <w:pgMar w:top="794" w:right="794" w:bottom="794" w:left="794" w:header="567" w:footer="567" w:gutter="0"/>
          <w:cols w:space="708"/>
          <w:docGrid w:linePitch="360"/>
        </w:sectPr>
      </w:pPr>
    </w:p>
    <w:tbl>
      <w:tblPr>
        <w:tblStyle w:val="NTGtable1"/>
        <w:tblW w:w="10348" w:type="dxa"/>
        <w:tblLook w:val="0480" w:firstRow="0" w:lastRow="0" w:firstColumn="1" w:lastColumn="0" w:noHBand="0" w:noVBand="1"/>
      </w:tblPr>
      <w:tblGrid>
        <w:gridCol w:w="2410"/>
        <w:gridCol w:w="7938"/>
      </w:tblGrid>
      <w:tr w:rsidR="00F55776" w14:paraId="2AC7B3CC" w14:textId="77777777" w:rsidTr="00C516D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7BE52243" w14:textId="77777777" w:rsidR="00F55776" w:rsidRPr="00FB0A2D" w:rsidRDefault="00F55776" w:rsidP="00C516D2">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06055C9" w14:textId="69B6FF32" w:rsidR="00F55776" w:rsidRPr="00050358" w:rsidRDefault="000E2362" w:rsidP="00C516D2">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57FE1EEDC3184868BE74A261C29E03D2"/>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1C308C">
                  <w:t>Student Assistance Schemes Guidelines and Procedures</w:t>
                </w:r>
              </w:sdtContent>
            </w:sdt>
          </w:p>
        </w:tc>
      </w:tr>
      <w:tr w:rsidR="00F55776" w14:paraId="232D35E5" w14:textId="77777777" w:rsidTr="00C516D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A49604A" w14:textId="77777777" w:rsidR="00F55776" w:rsidRPr="00FB0A2D" w:rsidRDefault="00F55776" w:rsidP="00C516D2">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7BFFE626" w14:textId="77777777" w:rsidR="00F55776" w:rsidRPr="00050358" w:rsidRDefault="00F55776" w:rsidP="00C516D2">
            <w:pPr>
              <w:cnfStyle w:val="000000010000" w:firstRow="0" w:lastRow="0" w:firstColumn="0" w:lastColumn="0" w:oddVBand="0" w:evenVBand="0" w:oddHBand="0" w:evenHBand="1" w:firstRowFirstColumn="0" w:firstRowLastColumn="0" w:lastRowFirstColumn="0" w:lastRowLastColumn="0"/>
            </w:pPr>
            <w:r>
              <w:t>Financial Services, studentassistance.det@education.nt.gov.au</w:t>
            </w:r>
          </w:p>
        </w:tc>
      </w:tr>
      <w:tr w:rsidR="00F55776" w14:paraId="7C78C043" w14:textId="77777777" w:rsidTr="00C516D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8794FDC" w14:textId="77777777" w:rsidR="00F55776" w:rsidRPr="00FB0A2D" w:rsidRDefault="00F55776" w:rsidP="00C516D2">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00F97135" w14:textId="77777777" w:rsidR="00F55776" w:rsidRPr="00050358" w:rsidRDefault="00F55776" w:rsidP="00C516D2">
            <w:pPr>
              <w:cnfStyle w:val="000000000000" w:firstRow="0" w:lastRow="0" w:firstColumn="0" w:lastColumn="0" w:oddVBand="0" w:evenVBand="0" w:oddHBand="0" w:evenHBand="0" w:firstRowFirstColumn="0" w:firstRowLastColumn="0" w:lastRowFirstColumn="0" w:lastRowLastColumn="0"/>
            </w:pPr>
            <w:r>
              <w:t>Deputy Chief Executive Agency Services</w:t>
            </w:r>
          </w:p>
        </w:tc>
      </w:tr>
      <w:tr w:rsidR="00F55776" w14:paraId="52133FAC" w14:textId="77777777" w:rsidTr="00C516D2">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F74CB85" w14:textId="77777777" w:rsidR="00F55776" w:rsidRPr="00FB0A2D" w:rsidRDefault="00F55776" w:rsidP="00C516D2">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7EB07206" w14:textId="00149E96" w:rsidR="00F55776" w:rsidRPr="00050358" w:rsidRDefault="009C7288" w:rsidP="00C516D2">
            <w:pPr>
              <w:cnfStyle w:val="000000010000" w:firstRow="0" w:lastRow="0" w:firstColumn="0" w:lastColumn="0" w:oddVBand="0" w:evenVBand="0" w:oddHBand="0" w:evenHBand="1" w:firstRowFirstColumn="0" w:firstRowLastColumn="0" w:lastRowFirstColumn="0" w:lastRowLastColumn="0"/>
            </w:pPr>
            <w:r>
              <w:t>3 March 2023</w:t>
            </w:r>
          </w:p>
        </w:tc>
      </w:tr>
      <w:tr w:rsidR="00F55776" w14:paraId="04DC2AE1" w14:textId="77777777" w:rsidTr="00C516D2">
        <w:trPr>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0E94C16C" w14:textId="77777777" w:rsidR="00F55776" w:rsidRPr="00FB0A2D" w:rsidRDefault="00F55776" w:rsidP="00C516D2">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7BCD0F98" w14:textId="235A9410" w:rsidR="00F55776" w:rsidRPr="00050358" w:rsidRDefault="00F55776" w:rsidP="00C516D2">
            <w:pPr>
              <w:cnfStyle w:val="000000000000" w:firstRow="0" w:lastRow="0" w:firstColumn="0" w:lastColumn="0" w:oddVBand="0" w:evenVBand="0" w:oddHBand="0" w:evenHBand="0" w:firstRowFirstColumn="0" w:firstRowLastColumn="0" w:lastRowFirstColumn="0" w:lastRowLastColumn="0"/>
            </w:pPr>
            <w:proofErr w:type="gramStart"/>
            <w:r w:rsidRPr="00B73DCF">
              <w:t>50:D</w:t>
            </w:r>
            <w:proofErr w:type="gramEnd"/>
            <w:r w:rsidRPr="00B73DCF">
              <w:t>2</w:t>
            </w:r>
            <w:r w:rsidR="009C7288">
              <w:t>3:16338</w:t>
            </w:r>
          </w:p>
        </w:tc>
      </w:tr>
    </w:tbl>
    <w:p w14:paraId="0D659DC8" w14:textId="77777777" w:rsidR="00F55776" w:rsidRDefault="00F55776" w:rsidP="00F55776"/>
    <w:tbl>
      <w:tblPr>
        <w:tblStyle w:val="NTGtable1"/>
        <w:tblW w:w="10341" w:type="dxa"/>
        <w:tblLayout w:type="fixed"/>
        <w:tblLook w:val="0120" w:firstRow="1" w:lastRow="0" w:firstColumn="0" w:lastColumn="1" w:noHBand="0" w:noVBand="0"/>
      </w:tblPr>
      <w:tblGrid>
        <w:gridCol w:w="1128"/>
        <w:gridCol w:w="2268"/>
        <w:gridCol w:w="2551"/>
        <w:gridCol w:w="4394"/>
      </w:tblGrid>
      <w:tr w:rsidR="00F55776" w:rsidRPr="00050358" w14:paraId="5FCF9DEF" w14:textId="77777777" w:rsidTr="00C516D2">
        <w:trPr>
          <w:cnfStyle w:val="100000000000" w:firstRow="1" w:lastRow="0" w:firstColumn="0" w:lastColumn="0" w:oddVBand="0" w:evenVBand="0" w:oddHBand="0" w:evenHBand="0" w:firstRowFirstColumn="0" w:firstRowLastColumn="0" w:lastRowFirstColumn="0" w:lastRowLastColumn="0"/>
          <w:trHeight w:val="431"/>
        </w:trPr>
        <w:tc>
          <w:tcPr>
            <w:tcW w:w="1128" w:type="dxa"/>
          </w:tcPr>
          <w:p w14:paraId="0E62C34C" w14:textId="77777777" w:rsidR="00F55776" w:rsidRPr="00050358" w:rsidRDefault="00F55776" w:rsidP="00C516D2">
            <w:r w:rsidRPr="00050358">
              <w:t>Version</w:t>
            </w:r>
          </w:p>
        </w:tc>
        <w:tc>
          <w:tcPr>
            <w:tcW w:w="2268" w:type="dxa"/>
          </w:tcPr>
          <w:p w14:paraId="7DEAF294" w14:textId="77777777" w:rsidR="00F55776" w:rsidRPr="00050358" w:rsidRDefault="00F55776" w:rsidP="00C516D2">
            <w:r w:rsidRPr="00050358">
              <w:t>Date</w:t>
            </w:r>
          </w:p>
        </w:tc>
        <w:tc>
          <w:tcPr>
            <w:tcW w:w="2551" w:type="dxa"/>
          </w:tcPr>
          <w:p w14:paraId="39690BE8" w14:textId="77777777" w:rsidR="00F55776" w:rsidRPr="00050358" w:rsidRDefault="00F55776" w:rsidP="00C516D2">
            <w:r w:rsidRPr="00050358">
              <w:t>Author</w:t>
            </w:r>
          </w:p>
        </w:tc>
        <w:tc>
          <w:tcPr>
            <w:tcW w:w="4394" w:type="dxa"/>
          </w:tcPr>
          <w:p w14:paraId="0DFA8BBE" w14:textId="77777777" w:rsidR="00F55776" w:rsidRPr="00050358" w:rsidRDefault="00F55776" w:rsidP="00C516D2">
            <w:r w:rsidRPr="00050358">
              <w:t>Changes made</w:t>
            </w:r>
          </w:p>
        </w:tc>
      </w:tr>
      <w:tr w:rsidR="00F55776" w:rsidRPr="00050358" w14:paraId="73426C96" w14:textId="77777777" w:rsidTr="00C04EF1">
        <w:trPr>
          <w:trHeight w:val="431"/>
        </w:trPr>
        <w:tc>
          <w:tcPr>
            <w:tcW w:w="1128" w:type="dxa"/>
          </w:tcPr>
          <w:p w14:paraId="3AEAD695" w14:textId="77777777" w:rsidR="00F55776" w:rsidRDefault="00F55776" w:rsidP="00C04EF1">
            <w:r>
              <w:t>1</w:t>
            </w:r>
          </w:p>
        </w:tc>
        <w:tc>
          <w:tcPr>
            <w:tcW w:w="2268" w:type="dxa"/>
          </w:tcPr>
          <w:p w14:paraId="5E36D62A" w14:textId="069B2B40" w:rsidR="00F55776" w:rsidRDefault="00F42686" w:rsidP="00C04EF1">
            <w:r>
              <w:t>May 2018</w:t>
            </w:r>
          </w:p>
        </w:tc>
        <w:tc>
          <w:tcPr>
            <w:tcW w:w="2551" w:type="dxa"/>
          </w:tcPr>
          <w:p w14:paraId="78C2E065" w14:textId="59678E03" w:rsidR="00F55776" w:rsidRDefault="00F42686" w:rsidP="00C04EF1">
            <w:r>
              <w:t>School Finance and Governance</w:t>
            </w:r>
          </w:p>
        </w:tc>
        <w:tc>
          <w:tcPr>
            <w:tcW w:w="4394" w:type="dxa"/>
          </w:tcPr>
          <w:p w14:paraId="67278C68" w14:textId="1D7AC73C" w:rsidR="00F55776" w:rsidRDefault="00AC16B5" w:rsidP="00C04EF1">
            <w:r>
              <w:t>First version</w:t>
            </w:r>
          </w:p>
        </w:tc>
      </w:tr>
      <w:tr w:rsidR="00F42686" w:rsidRPr="00050358" w14:paraId="6785F7CD" w14:textId="77777777" w:rsidTr="00C04EF1">
        <w:trPr>
          <w:cnfStyle w:val="000000010000" w:firstRow="0" w:lastRow="0" w:firstColumn="0" w:lastColumn="0" w:oddVBand="0" w:evenVBand="0" w:oddHBand="0" w:evenHBand="1" w:firstRowFirstColumn="0" w:firstRowLastColumn="0" w:lastRowFirstColumn="0" w:lastRowLastColumn="0"/>
          <w:trHeight w:val="431"/>
        </w:trPr>
        <w:tc>
          <w:tcPr>
            <w:tcW w:w="1128" w:type="dxa"/>
          </w:tcPr>
          <w:p w14:paraId="26348256" w14:textId="37CF5D82" w:rsidR="00F42686" w:rsidRDefault="00F42686" w:rsidP="00C04EF1">
            <w:r>
              <w:t>2</w:t>
            </w:r>
          </w:p>
        </w:tc>
        <w:tc>
          <w:tcPr>
            <w:tcW w:w="2268" w:type="dxa"/>
          </w:tcPr>
          <w:p w14:paraId="4778F176" w14:textId="20E77030" w:rsidR="00F42686" w:rsidRDefault="00F42686" w:rsidP="00C04EF1">
            <w:r>
              <w:t>February 2023</w:t>
            </w:r>
          </w:p>
        </w:tc>
        <w:tc>
          <w:tcPr>
            <w:tcW w:w="2551" w:type="dxa"/>
          </w:tcPr>
          <w:p w14:paraId="05D41C01" w14:textId="69C795A9" w:rsidR="00F42686" w:rsidRDefault="00F42686" w:rsidP="00C04EF1">
            <w:r>
              <w:t>Partnerships and Projects</w:t>
            </w:r>
          </w:p>
        </w:tc>
        <w:tc>
          <w:tcPr>
            <w:tcW w:w="4394" w:type="dxa"/>
          </w:tcPr>
          <w:p w14:paraId="35430790" w14:textId="61106D58" w:rsidR="00F42686" w:rsidRDefault="00F42686" w:rsidP="00C04EF1">
            <w:r>
              <w:t xml:space="preserve">New Student assistance schemes guidelines and procedures. Supersedes the old schemes </w:t>
            </w:r>
            <w:proofErr w:type="gramStart"/>
            <w:r w:rsidRPr="00C74606">
              <w:t>50:D</w:t>
            </w:r>
            <w:proofErr w:type="gramEnd"/>
            <w:r w:rsidRPr="00C74606">
              <w:t>22:88287</w:t>
            </w:r>
          </w:p>
        </w:tc>
      </w:tr>
      <w:tr w:rsidR="007A23CE" w:rsidRPr="00050358" w14:paraId="61DB3F0D" w14:textId="77777777" w:rsidTr="00C04EF1">
        <w:trPr>
          <w:trHeight w:val="431"/>
        </w:trPr>
        <w:tc>
          <w:tcPr>
            <w:tcW w:w="1128" w:type="dxa"/>
          </w:tcPr>
          <w:p w14:paraId="2E735165" w14:textId="330EC84A" w:rsidR="007A23CE" w:rsidRDefault="007A23CE" w:rsidP="00C04EF1">
            <w:r>
              <w:t>3</w:t>
            </w:r>
          </w:p>
        </w:tc>
        <w:tc>
          <w:tcPr>
            <w:tcW w:w="2268" w:type="dxa"/>
          </w:tcPr>
          <w:p w14:paraId="19065933" w14:textId="7BF04D97" w:rsidR="007A23CE" w:rsidRDefault="007A23CE" w:rsidP="00C04EF1">
            <w:r>
              <w:t>May 2023</w:t>
            </w:r>
          </w:p>
        </w:tc>
        <w:tc>
          <w:tcPr>
            <w:tcW w:w="2551" w:type="dxa"/>
          </w:tcPr>
          <w:p w14:paraId="2398B446" w14:textId="0B8D4111" w:rsidR="007A23CE" w:rsidRDefault="007A23CE" w:rsidP="00C04EF1">
            <w:r>
              <w:t>Partnerships and Projects</w:t>
            </w:r>
          </w:p>
        </w:tc>
        <w:tc>
          <w:tcPr>
            <w:tcW w:w="4394" w:type="dxa"/>
          </w:tcPr>
          <w:p w14:paraId="3448A47E" w14:textId="27C78B11" w:rsidR="007A23CE" w:rsidRDefault="007A23CE" w:rsidP="00C04EF1">
            <w:r>
              <w:t xml:space="preserve">Addition of Appendix 2 – How do I find out my zone? </w:t>
            </w:r>
            <w:bookmarkStart w:id="243" w:name="_GoBack"/>
            <w:bookmarkEnd w:id="243"/>
          </w:p>
        </w:tc>
      </w:tr>
    </w:tbl>
    <w:p w14:paraId="564CAB87" w14:textId="77777777" w:rsidR="00F55776" w:rsidRDefault="00F55776" w:rsidP="00F55776"/>
    <w:tbl>
      <w:tblPr>
        <w:tblStyle w:val="NTGtable1"/>
        <w:tblW w:w="10341" w:type="dxa"/>
        <w:tblLayout w:type="fixed"/>
        <w:tblLook w:val="0120" w:firstRow="1" w:lastRow="0" w:firstColumn="0" w:lastColumn="1" w:noHBand="0" w:noVBand="0"/>
      </w:tblPr>
      <w:tblGrid>
        <w:gridCol w:w="1979"/>
        <w:gridCol w:w="8362"/>
      </w:tblGrid>
      <w:tr w:rsidR="00F55776" w:rsidRPr="00E87DE1" w14:paraId="524002A5" w14:textId="77777777" w:rsidTr="00C516D2">
        <w:trPr>
          <w:cnfStyle w:val="100000000000" w:firstRow="1" w:lastRow="0" w:firstColumn="0" w:lastColumn="0" w:oddVBand="0" w:evenVBand="0" w:oddHBand="0" w:evenHBand="0" w:firstRowFirstColumn="0" w:firstRowLastColumn="0" w:lastRowFirstColumn="0" w:lastRowLastColumn="0"/>
          <w:trHeight w:val="431"/>
        </w:trPr>
        <w:tc>
          <w:tcPr>
            <w:tcW w:w="1979" w:type="dxa"/>
          </w:tcPr>
          <w:p w14:paraId="565D4FC1" w14:textId="77777777" w:rsidR="00F55776" w:rsidRPr="00E87DE1" w:rsidRDefault="00F55776" w:rsidP="00C516D2">
            <w:bookmarkStart w:id="244" w:name="_Hlk121309675"/>
            <w:r w:rsidRPr="00E87DE1">
              <w:rPr>
                <w:w w:val="105"/>
              </w:rPr>
              <w:t>Acronyms</w:t>
            </w:r>
          </w:p>
        </w:tc>
        <w:tc>
          <w:tcPr>
            <w:tcW w:w="8362" w:type="dxa"/>
          </w:tcPr>
          <w:p w14:paraId="54C986AA" w14:textId="77777777" w:rsidR="00F55776" w:rsidRPr="00E87DE1" w:rsidRDefault="00F55776" w:rsidP="00C516D2">
            <w:r w:rsidRPr="00E87DE1">
              <w:rPr>
                <w:w w:val="105"/>
              </w:rPr>
              <w:t>Full</w:t>
            </w:r>
            <w:r w:rsidRPr="00E87DE1">
              <w:rPr>
                <w:spacing w:val="-17"/>
                <w:w w:val="105"/>
              </w:rPr>
              <w:t xml:space="preserve"> </w:t>
            </w:r>
            <w:r w:rsidRPr="00E87DE1">
              <w:rPr>
                <w:w w:val="105"/>
              </w:rPr>
              <w:t>form</w:t>
            </w:r>
          </w:p>
        </w:tc>
      </w:tr>
      <w:tr w:rsidR="00F55776" w:rsidRPr="00491399" w14:paraId="1DF42E81" w14:textId="77777777" w:rsidTr="00C516D2">
        <w:trPr>
          <w:trHeight w:val="431"/>
        </w:trPr>
        <w:tc>
          <w:tcPr>
            <w:tcW w:w="1979" w:type="dxa"/>
          </w:tcPr>
          <w:p w14:paraId="7CB25A71" w14:textId="77777777" w:rsidR="00F55776" w:rsidRPr="00491399" w:rsidRDefault="00F55776" w:rsidP="00C516D2">
            <w:r w:rsidRPr="00491399">
              <w:t>ABSTUDY</w:t>
            </w:r>
          </w:p>
        </w:tc>
        <w:tc>
          <w:tcPr>
            <w:tcW w:w="8362" w:type="dxa"/>
          </w:tcPr>
          <w:p w14:paraId="61448D78" w14:textId="77777777" w:rsidR="00F55776" w:rsidRPr="00491399" w:rsidRDefault="00F55776" w:rsidP="00C516D2">
            <w:r w:rsidRPr="00491399">
              <w:rPr>
                <w:lang w:eastAsia="en-AU"/>
              </w:rPr>
              <w:t>Aboriginal Study Assistance Scheme</w:t>
            </w:r>
          </w:p>
        </w:tc>
      </w:tr>
      <w:tr w:rsidR="00F55776" w:rsidRPr="00E87DE1" w14:paraId="344B528E" w14:textId="77777777" w:rsidTr="00C516D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3BA8D2A5" w14:textId="77777777" w:rsidR="00F55776" w:rsidRPr="00050358" w:rsidRDefault="00F55776" w:rsidP="00C516D2">
            <w:r>
              <w:t>AIC</w:t>
            </w:r>
          </w:p>
        </w:tc>
        <w:tc>
          <w:tcPr>
            <w:tcW w:w="8362" w:type="dxa"/>
          </w:tcPr>
          <w:p w14:paraId="56A5DE3B" w14:textId="77777777" w:rsidR="00F55776" w:rsidRPr="00050358" w:rsidRDefault="00F55776" w:rsidP="00C516D2">
            <w:r>
              <w:t>Assistance for Isolated Children</w:t>
            </w:r>
          </w:p>
        </w:tc>
      </w:tr>
      <w:tr w:rsidR="00F55776" w:rsidRPr="00E87DE1" w14:paraId="1EBEE332" w14:textId="77777777" w:rsidTr="00C516D2">
        <w:trPr>
          <w:trHeight w:val="431"/>
        </w:trPr>
        <w:tc>
          <w:tcPr>
            <w:tcW w:w="1979" w:type="dxa"/>
          </w:tcPr>
          <w:p w14:paraId="48AAD240" w14:textId="77777777" w:rsidR="00F55776" w:rsidRPr="00050358" w:rsidRDefault="00F55776" w:rsidP="00C516D2">
            <w:proofErr w:type="spellStart"/>
            <w:r>
              <w:t>Austudy</w:t>
            </w:r>
            <w:proofErr w:type="spellEnd"/>
          </w:p>
        </w:tc>
        <w:tc>
          <w:tcPr>
            <w:tcW w:w="8362" w:type="dxa"/>
          </w:tcPr>
          <w:p w14:paraId="5C50B1B9" w14:textId="77777777" w:rsidR="00F55776" w:rsidRPr="00050358" w:rsidRDefault="00F55776" w:rsidP="00C516D2">
            <w:r>
              <w:t>Australian Study Assistance Scheme</w:t>
            </w:r>
          </w:p>
        </w:tc>
      </w:tr>
      <w:tr w:rsidR="00F55776" w:rsidRPr="00E87DE1" w14:paraId="535A245A" w14:textId="77777777" w:rsidTr="00C516D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1C1EB89A" w14:textId="77777777" w:rsidR="00F55776" w:rsidRDefault="00F55776" w:rsidP="00C516D2">
            <w:r>
              <w:t>CDU</w:t>
            </w:r>
          </w:p>
        </w:tc>
        <w:tc>
          <w:tcPr>
            <w:tcW w:w="8362" w:type="dxa"/>
          </w:tcPr>
          <w:p w14:paraId="619CB1B4" w14:textId="77777777" w:rsidR="00F55776" w:rsidRDefault="00F55776" w:rsidP="00C516D2">
            <w:r>
              <w:t>Charles Darwin University</w:t>
            </w:r>
          </w:p>
        </w:tc>
      </w:tr>
      <w:tr w:rsidR="00F55776" w:rsidRPr="00E87DE1" w14:paraId="6A242FE7" w14:textId="77777777" w:rsidTr="00C516D2">
        <w:trPr>
          <w:trHeight w:val="431"/>
        </w:trPr>
        <w:tc>
          <w:tcPr>
            <w:tcW w:w="1979" w:type="dxa"/>
          </w:tcPr>
          <w:p w14:paraId="443161FE" w14:textId="77777777" w:rsidR="00F55776" w:rsidRDefault="00F55776" w:rsidP="00C516D2">
            <w:r>
              <w:t>CPI</w:t>
            </w:r>
          </w:p>
        </w:tc>
        <w:tc>
          <w:tcPr>
            <w:tcW w:w="8362" w:type="dxa"/>
          </w:tcPr>
          <w:p w14:paraId="35892A2F" w14:textId="77777777" w:rsidR="00F55776" w:rsidRDefault="00F55776" w:rsidP="00C516D2">
            <w:r>
              <w:t>Consumer Price Index</w:t>
            </w:r>
          </w:p>
        </w:tc>
      </w:tr>
      <w:tr w:rsidR="00F55776" w:rsidRPr="00E87DE1" w14:paraId="3DEC6681" w14:textId="77777777" w:rsidTr="00C516D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094EA12A" w14:textId="77777777" w:rsidR="00F55776" w:rsidRDefault="00F55776" w:rsidP="00C516D2">
            <w:r>
              <w:t>GI</w:t>
            </w:r>
          </w:p>
        </w:tc>
        <w:tc>
          <w:tcPr>
            <w:tcW w:w="8362" w:type="dxa"/>
          </w:tcPr>
          <w:p w14:paraId="28897F7B" w14:textId="77777777" w:rsidR="00F55776" w:rsidRDefault="00F55776" w:rsidP="00C516D2">
            <w:r>
              <w:t>Geographically Isolated</w:t>
            </w:r>
          </w:p>
        </w:tc>
      </w:tr>
      <w:tr w:rsidR="00F55776" w:rsidRPr="00E87DE1" w14:paraId="4A4507A2" w14:textId="77777777" w:rsidTr="00C516D2">
        <w:trPr>
          <w:trHeight w:val="431"/>
        </w:trPr>
        <w:tc>
          <w:tcPr>
            <w:tcW w:w="1979" w:type="dxa"/>
          </w:tcPr>
          <w:p w14:paraId="31252E05" w14:textId="77777777" w:rsidR="00F55776" w:rsidRDefault="00F55776" w:rsidP="00C516D2">
            <w:r>
              <w:t>GST</w:t>
            </w:r>
          </w:p>
        </w:tc>
        <w:tc>
          <w:tcPr>
            <w:tcW w:w="8362" w:type="dxa"/>
          </w:tcPr>
          <w:p w14:paraId="7A633068" w14:textId="77777777" w:rsidR="00F55776" w:rsidRDefault="00F55776" w:rsidP="00C516D2">
            <w:r>
              <w:t>Goods and Services Tax</w:t>
            </w:r>
          </w:p>
        </w:tc>
      </w:tr>
      <w:tr w:rsidR="00F55776" w:rsidRPr="00E87DE1" w14:paraId="2BBC87E0" w14:textId="77777777" w:rsidTr="00C516D2">
        <w:trPr>
          <w:cnfStyle w:val="000000010000" w:firstRow="0" w:lastRow="0" w:firstColumn="0" w:lastColumn="0" w:oddVBand="0" w:evenVBand="0" w:oddHBand="0" w:evenHBand="1" w:firstRowFirstColumn="0" w:firstRowLastColumn="0" w:lastRowFirstColumn="0" w:lastRowLastColumn="0"/>
          <w:trHeight w:val="431"/>
        </w:trPr>
        <w:tc>
          <w:tcPr>
            <w:tcW w:w="1979" w:type="dxa"/>
          </w:tcPr>
          <w:p w14:paraId="5542A373" w14:textId="77777777" w:rsidR="00F55776" w:rsidRDefault="00F55776" w:rsidP="00C516D2">
            <w:r>
              <w:t>PSEMA</w:t>
            </w:r>
          </w:p>
        </w:tc>
        <w:tc>
          <w:tcPr>
            <w:tcW w:w="8362" w:type="dxa"/>
          </w:tcPr>
          <w:p w14:paraId="78854532" w14:textId="1A495048" w:rsidR="00F55776" w:rsidRDefault="00F55776" w:rsidP="00C516D2">
            <w:r w:rsidRPr="00F640E6">
              <w:rPr>
                <w:i/>
              </w:rPr>
              <w:t>Public Sector Employment and Management Act</w:t>
            </w:r>
          </w:p>
        </w:tc>
      </w:tr>
      <w:tr w:rsidR="00F55776" w:rsidRPr="00E87DE1" w14:paraId="37CE8E33" w14:textId="77777777" w:rsidTr="00C516D2">
        <w:trPr>
          <w:trHeight w:val="431"/>
        </w:trPr>
        <w:tc>
          <w:tcPr>
            <w:tcW w:w="1979" w:type="dxa"/>
          </w:tcPr>
          <w:p w14:paraId="7AB567D3" w14:textId="77777777" w:rsidR="00F55776" w:rsidRPr="00050358" w:rsidRDefault="00F55776" w:rsidP="00C516D2">
            <w:r>
              <w:t>NT</w:t>
            </w:r>
          </w:p>
        </w:tc>
        <w:tc>
          <w:tcPr>
            <w:tcW w:w="8362" w:type="dxa"/>
          </w:tcPr>
          <w:p w14:paraId="1C5D067C" w14:textId="77777777" w:rsidR="00F55776" w:rsidRPr="00050358" w:rsidRDefault="00F55776" w:rsidP="00C516D2">
            <w:r>
              <w:t>Northern Territory</w:t>
            </w:r>
          </w:p>
        </w:tc>
      </w:tr>
      <w:bookmarkEnd w:id="244"/>
    </w:tbl>
    <w:p w14:paraId="47C4F7BD" w14:textId="77777777" w:rsidR="00F55776" w:rsidRDefault="00F55776" w:rsidP="00931F0F">
      <w:pPr>
        <w:tabs>
          <w:tab w:val="left" w:pos="4635"/>
        </w:tabs>
        <w:rPr>
          <w:lang w:eastAsia="en-AU"/>
        </w:rPr>
        <w:sectPr w:rsidR="00F55776" w:rsidSect="00975C36">
          <w:pgSz w:w="11906" w:h="16838" w:code="9"/>
          <w:pgMar w:top="794" w:right="794" w:bottom="794" w:left="794" w:header="567" w:footer="567" w:gutter="0"/>
          <w:cols w:space="708"/>
          <w:docGrid w:linePitch="360"/>
        </w:sectPr>
      </w:pPr>
    </w:p>
    <w:p w14:paraId="12ECDCBA" w14:textId="77777777" w:rsidR="00F55776" w:rsidRDefault="00F55776" w:rsidP="00F55776">
      <w:pPr>
        <w:pStyle w:val="Heading1"/>
        <w:numPr>
          <w:ilvl w:val="0"/>
          <w:numId w:val="0"/>
        </w:numPr>
        <w:ind w:left="432" w:hanging="432"/>
        <w:rPr>
          <w:lang w:eastAsia="en-AU"/>
        </w:rPr>
      </w:pPr>
      <w:bookmarkStart w:id="245" w:name="_Appendix_1_–"/>
      <w:bookmarkStart w:id="246" w:name="_Toc125989958"/>
      <w:bookmarkStart w:id="247" w:name="_Toc135294986"/>
      <w:bookmarkEnd w:id="245"/>
      <w:r>
        <w:rPr>
          <w:lang w:eastAsia="en-AU"/>
        </w:rPr>
        <w:lastRenderedPageBreak/>
        <w:t>Appendix 1 – Student assistance schemes unit values</w:t>
      </w:r>
      <w:bookmarkEnd w:id="246"/>
      <w:bookmarkEnd w:id="247"/>
    </w:p>
    <w:p w14:paraId="23DC94DA" w14:textId="77777777" w:rsidR="00F55776" w:rsidRDefault="00F55776" w:rsidP="00F55776">
      <w:pPr>
        <w:rPr>
          <w:lang w:eastAsia="en-AU"/>
        </w:rPr>
      </w:pPr>
      <w:r>
        <w:rPr>
          <w:lang w:eastAsia="en-AU"/>
        </w:rPr>
        <w:t>The student assistance schemes unit values appendix provides stakeholders with information regarding the current unit rates applicable under the schemes.</w:t>
      </w:r>
    </w:p>
    <w:p w14:paraId="60473B65" w14:textId="77777777" w:rsidR="00F55776" w:rsidRDefault="00F55776" w:rsidP="00F55776">
      <w:pPr>
        <w:rPr>
          <w:lang w:eastAsia="en-AU"/>
        </w:rPr>
      </w:pPr>
      <w:r>
        <w:rPr>
          <w:lang w:eastAsia="en-AU"/>
        </w:rPr>
        <w:t>The unit values for 2023 are listed below:</w:t>
      </w:r>
    </w:p>
    <w:tbl>
      <w:tblPr>
        <w:tblStyle w:val="ListTable3"/>
        <w:tblW w:w="10119" w:type="dxa"/>
        <w:tblLayout w:type="fixed"/>
        <w:tblLook w:val="01A0" w:firstRow="1" w:lastRow="0" w:firstColumn="1" w:lastColumn="1" w:noHBand="0" w:noVBand="0"/>
      </w:tblPr>
      <w:tblGrid>
        <w:gridCol w:w="2077"/>
        <w:gridCol w:w="2911"/>
        <w:gridCol w:w="1666"/>
        <w:gridCol w:w="3465"/>
      </w:tblGrid>
      <w:tr w:rsidR="00F55776" w14:paraId="4D679D5D" w14:textId="77777777" w:rsidTr="00104CB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077" w:type="dxa"/>
            <w:tcBorders>
              <w:top w:val="single" w:sz="4" w:space="0" w:color="auto"/>
              <w:left w:val="single" w:sz="4" w:space="0" w:color="auto"/>
              <w:right w:val="single" w:sz="4" w:space="0" w:color="auto"/>
            </w:tcBorders>
            <w:tcMar>
              <w:top w:w="85" w:type="dxa"/>
              <w:bottom w:w="85" w:type="dxa"/>
            </w:tcMar>
            <w:vAlign w:val="center"/>
          </w:tcPr>
          <w:p w14:paraId="27BE877B" w14:textId="77777777" w:rsidR="00F55776" w:rsidRPr="00104CB7" w:rsidRDefault="00F55776" w:rsidP="00104CB7">
            <w:r w:rsidRPr="00104CB7">
              <w:t>Zones</w:t>
            </w:r>
          </w:p>
        </w:tc>
        <w:tc>
          <w:tcPr>
            <w:cnfStyle w:val="000010000000" w:firstRow="0" w:lastRow="0" w:firstColumn="0" w:lastColumn="0" w:oddVBand="1" w:evenVBand="0" w:oddHBand="0" w:evenHBand="0" w:firstRowFirstColumn="0" w:firstRowLastColumn="0" w:lastRowFirstColumn="0" w:lastRowLastColumn="0"/>
            <w:tcW w:w="2911" w:type="dxa"/>
            <w:tcBorders>
              <w:top w:val="single" w:sz="4" w:space="0" w:color="auto"/>
              <w:left w:val="single" w:sz="4" w:space="0" w:color="auto"/>
              <w:right w:val="single" w:sz="4" w:space="0" w:color="auto"/>
            </w:tcBorders>
            <w:tcMar>
              <w:top w:w="85" w:type="dxa"/>
              <w:bottom w:w="85" w:type="dxa"/>
            </w:tcMar>
            <w:vAlign w:val="center"/>
          </w:tcPr>
          <w:p w14:paraId="536041D7" w14:textId="6A918400" w:rsidR="00F55776" w:rsidRPr="00104CB7" w:rsidRDefault="00F55776" w:rsidP="00104CB7">
            <w:r w:rsidRPr="00104CB7">
              <w:t>Distance</w:t>
            </w:r>
          </w:p>
        </w:tc>
        <w:tc>
          <w:tcPr>
            <w:tcW w:w="1666" w:type="dxa"/>
            <w:tcBorders>
              <w:top w:val="single" w:sz="4" w:space="0" w:color="auto"/>
              <w:left w:val="single" w:sz="4" w:space="0" w:color="auto"/>
              <w:right w:val="single" w:sz="4" w:space="0" w:color="auto"/>
            </w:tcBorders>
            <w:tcMar>
              <w:top w:w="85" w:type="dxa"/>
              <w:bottom w:w="85" w:type="dxa"/>
            </w:tcMar>
            <w:vAlign w:val="center"/>
          </w:tcPr>
          <w:p w14:paraId="2ECAABE0" w14:textId="77777777" w:rsidR="00F55776" w:rsidRPr="00104CB7" w:rsidRDefault="00F55776" w:rsidP="00104CB7">
            <w:pPr>
              <w:cnfStyle w:val="100000000000" w:firstRow="1" w:lastRow="0" w:firstColumn="0" w:lastColumn="0" w:oddVBand="0" w:evenVBand="0" w:oddHBand="0" w:evenHBand="0" w:firstRowFirstColumn="0" w:firstRowLastColumn="0" w:lastRowFirstColumn="0" w:lastRowLastColumn="0"/>
            </w:pPr>
            <w:r w:rsidRPr="00104CB7">
              <w:t>Unit value</w:t>
            </w:r>
          </w:p>
        </w:tc>
        <w:tc>
          <w:tcPr>
            <w:cnfStyle w:val="000100001000" w:firstRow="0" w:lastRow="0" w:firstColumn="0" w:lastColumn="1" w:oddVBand="0" w:evenVBand="0" w:oddHBand="0" w:evenHBand="0" w:firstRowFirstColumn="0" w:firstRowLastColumn="1" w:lastRowFirstColumn="0" w:lastRowLastColumn="0"/>
            <w:tcW w:w="3465" w:type="dxa"/>
            <w:tcBorders>
              <w:top w:val="single" w:sz="4" w:space="0" w:color="auto"/>
              <w:left w:val="single" w:sz="4" w:space="0" w:color="auto"/>
              <w:right w:val="single" w:sz="4" w:space="0" w:color="auto"/>
            </w:tcBorders>
            <w:tcMar>
              <w:top w:w="85" w:type="dxa"/>
              <w:bottom w:w="85" w:type="dxa"/>
            </w:tcMar>
            <w:vAlign w:val="center"/>
          </w:tcPr>
          <w:p w14:paraId="303070E4" w14:textId="77777777" w:rsidR="00F55776" w:rsidRPr="00104CB7" w:rsidRDefault="00F55776" w:rsidP="00104CB7">
            <w:r w:rsidRPr="00104CB7">
              <w:t>Review period</w:t>
            </w:r>
          </w:p>
        </w:tc>
      </w:tr>
      <w:tr w:rsidR="00F55776" w14:paraId="57AE0223"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19" w:type="dxa"/>
            <w:gridSpan w:val="4"/>
            <w:tcBorders>
              <w:left w:val="single" w:sz="4" w:space="0" w:color="auto"/>
              <w:bottom w:val="nil"/>
              <w:right w:val="single" w:sz="4" w:space="0" w:color="auto"/>
            </w:tcBorders>
            <w:shd w:val="clear" w:color="auto" w:fill="D9D9D9" w:themeFill="background1" w:themeFillShade="D9"/>
            <w:tcMar>
              <w:top w:w="85" w:type="dxa"/>
              <w:bottom w:w="85" w:type="dxa"/>
            </w:tcMar>
            <w:vAlign w:val="center"/>
          </w:tcPr>
          <w:p w14:paraId="1B0CDE04" w14:textId="1291485B" w:rsidR="00F55776" w:rsidRPr="00104CB7" w:rsidRDefault="00F55776" w:rsidP="00104CB7">
            <w:pPr>
              <w:rPr>
                <w:b w:val="0"/>
              </w:rPr>
            </w:pPr>
            <w:r w:rsidRPr="00104CB7">
              <w:rPr>
                <w:b w:val="0"/>
                <w:bCs w:val="0"/>
              </w:rPr>
              <w:t>Intrastate boarding allowance</w:t>
            </w:r>
          </w:p>
        </w:tc>
      </w:tr>
      <w:tr w:rsidR="00F55776" w14:paraId="3CAA914B"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994EBE1" w14:textId="77777777" w:rsidR="00F55776" w:rsidRPr="00104CB7" w:rsidRDefault="00F55776" w:rsidP="00104CB7">
            <w:pPr>
              <w:rPr>
                <w:b w:val="0"/>
              </w:rPr>
            </w:pPr>
            <w:r w:rsidRPr="00104CB7">
              <w:t>Zone 1</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7129F78B" w14:textId="0616E6E0" w:rsidR="00F55776" w:rsidRPr="00104CB7" w:rsidRDefault="00F55776" w:rsidP="00104CB7">
            <w:r w:rsidRPr="00104CB7">
              <w:t>0 km to 150</w:t>
            </w:r>
            <w:r w:rsidR="009A490F">
              <w:t xml:space="preserve"> </w:t>
            </w:r>
            <w:r w:rsidRPr="00104CB7">
              <w:t>km</w:t>
            </w:r>
          </w:p>
        </w:tc>
        <w:tc>
          <w:tcPr>
            <w:tcW w:w="0" w:type="dxa"/>
            <w:tcBorders>
              <w:top w:val="nil"/>
              <w:left w:val="single" w:sz="4" w:space="0" w:color="auto"/>
              <w:bottom w:val="nil"/>
              <w:right w:val="single" w:sz="4" w:space="0" w:color="auto"/>
            </w:tcBorders>
            <w:tcMar>
              <w:top w:w="85" w:type="dxa"/>
              <w:bottom w:w="85" w:type="dxa"/>
            </w:tcMar>
            <w:vAlign w:val="center"/>
          </w:tcPr>
          <w:p w14:paraId="720A8368"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$1,800</w:t>
            </w:r>
          </w:p>
        </w:tc>
        <w:tc>
          <w:tcPr>
            <w:cnfStyle w:val="000100000000" w:firstRow="0" w:lastRow="0" w:firstColumn="0" w:lastColumn="1" w:oddVBand="0" w:evenVBand="0" w:oddHBand="0" w:evenHBand="0" w:firstRowFirstColumn="0" w:firstRowLastColumn="0" w:lastRowFirstColumn="0" w:lastRowLastColumn="0"/>
            <w:tcW w:w="0" w:type="dxa"/>
            <w:vMerge w:val="restart"/>
            <w:tcBorders>
              <w:top w:val="nil"/>
              <w:left w:val="single" w:sz="4" w:space="0" w:color="auto"/>
              <w:bottom w:val="nil"/>
              <w:right w:val="single" w:sz="4" w:space="0" w:color="auto"/>
            </w:tcBorders>
            <w:tcMar>
              <w:top w:w="85" w:type="dxa"/>
              <w:bottom w:w="85" w:type="dxa"/>
            </w:tcMar>
            <w:vAlign w:val="center"/>
          </w:tcPr>
          <w:p w14:paraId="18602CFC" w14:textId="77777777" w:rsidR="00F55776" w:rsidRPr="00104CB7" w:rsidRDefault="00F55776" w:rsidP="00104CB7">
            <w:pPr>
              <w:rPr>
                <w:b w:val="0"/>
              </w:rPr>
            </w:pPr>
            <w:r w:rsidRPr="00104CB7">
              <w:t>Annually</w:t>
            </w:r>
          </w:p>
        </w:tc>
      </w:tr>
      <w:tr w:rsidR="00F55776" w14:paraId="175CD9A8"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7694CA9A" w14:textId="77777777" w:rsidR="00F55776" w:rsidRPr="00104CB7" w:rsidRDefault="00F55776" w:rsidP="00104CB7">
            <w:pPr>
              <w:rPr>
                <w:b w:val="0"/>
              </w:rPr>
            </w:pPr>
            <w:r w:rsidRPr="00104CB7">
              <w:t>Zone 2</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52D666A" w14:textId="77777777" w:rsidR="00F55776" w:rsidRPr="00104CB7" w:rsidRDefault="00F55776" w:rsidP="00104CB7">
            <w:r w:rsidRPr="00104CB7">
              <w:t>151 km to 250 km</w:t>
            </w:r>
          </w:p>
        </w:tc>
        <w:tc>
          <w:tcPr>
            <w:tcW w:w="0" w:type="dxa"/>
            <w:tcBorders>
              <w:top w:val="nil"/>
              <w:left w:val="single" w:sz="4" w:space="0" w:color="auto"/>
              <w:bottom w:val="nil"/>
              <w:right w:val="single" w:sz="4" w:space="0" w:color="auto"/>
            </w:tcBorders>
            <w:tcMar>
              <w:top w:w="85" w:type="dxa"/>
              <w:bottom w:w="85" w:type="dxa"/>
            </w:tcMar>
            <w:vAlign w:val="center"/>
          </w:tcPr>
          <w:p w14:paraId="79BEBCB5"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$2,600</w:t>
            </w:r>
          </w:p>
        </w:tc>
        <w:tc>
          <w:tcPr>
            <w:cnfStyle w:val="000100000000" w:firstRow="0" w:lastRow="0" w:firstColumn="0" w:lastColumn="1" w:oddVBand="0" w:evenVBand="0" w:oddHBand="0" w:evenHBand="0" w:firstRowFirstColumn="0" w:firstRowLastColumn="0" w:lastRowFirstColumn="0" w:lastRowLastColumn="0"/>
            <w:tcW w:w="0" w:type="dxa"/>
            <w:vMerge/>
            <w:tcBorders>
              <w:top w:val="nil"/>
              <w:left w:val="single" w:sz="4" w:space="0" w:color="auto"/>
              <w:bottom w:val="nil"/>
              <w:right w:val="single" w:sz="4" w:space="0" w:color="auto"/>
            </w:tcBorders>
            <w:tcMar>
              <w:top w:w="85" w:type="dxa"/>
              <w:bottom w:w="85" w:type="dxa"/>
            </w:tcMar>
            <w:vAlign w:val="center"/>
          </w:tcPr>
          <w:p w14:paraId="255A618B" w14:textId="77777777" w:rsidR="00F55776" w:rsidRPr="00104CB7" w:rsidRDefault="00F55776" w:rsidP="00104CB7">
            <w:pPr>
              <w:rPr>
                <w:b w:val="0"/>
              </w:rPr>
            </w:pPr>
          </w:p>
        </w:tc>
      </w:tr>
      <w:tr w:rsidR="00F55776" w14:paraId="47634DB4"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6016B26F" w14:textId="151152CE" w:rsidR="00F55776" w:rsidRPr="00104CB7" w:rsidRDefault="00F55776" w:rsidP="00104CB7">
            <w:pPr>
              <w:rPr>
                <w:b w:val="0"/>
              </w:rPr>
            </w:pPr>
            <w:r w:rsidRPr="00104CB7">
              <w:t>Zone 3</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61C83333" w14:textId="77777777" w:rsidR="00F55776" w:rsidRPr="00104CB7" w:rsidRDefault="00F55776" w:rsidP="00104CB7">
            <w:r w:rsidRPr="00104CB7">
              <w:t>251 km +</w:t>
            </w:r>
          </w:p>
        </w:tc>
        <w:tc>
          <w:tcPr>
            <w:tcW w:w="0" w:type="dxa"/>
            <w:tcBorders>
              <w:top w:val="nil"/>
              <w:left w:val="single" w:sz="4" w:space="0" w:color="auto"/>
              <w:bottom w:val="nil"/>
              <w:right w:val="single" w:sz="4" w:space="0" w:color="auto"/>
            </w:tcBorders>
            <w:tcMar>
              <w:top w:w="85" w:type="dxa"/>
              <w:bottom w:w="85" w:type="dxa"/>
            </w:tcMar>
            <w:vAlign w:val="center"/>
          </w:tcPr>
          <w:p w14:paraId="5861146D"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$3,300</w:t>
            </w:r>
          </w:p>
        </w:tc>
        <w:tc>
          <w:tcPr>
            <w:cnfStyle w:val="000100000000" w:firstRow="0" w:lastRow="0" w:firstColumn="0" w:lastColumn="1" w:oddVBand="0" w:evenVBand="0" w:oddHBand="0" w:evenHBand="0" w:firstRowFirstColumn="0" w:firstRowLastColumn="0" w:lastRowFirstColumn="0" w:lastRowLastColumn="0"/>
            <w:tcW w:w="0" w:type="dxa"/>
            <w:vMerge/>
            <w:tcBorders>
              <w:top w:val="nil"/>
              <w:left w:val="single" w:sz="4" w:space="0" w:color="auto"/>
              <w:bottom w:val="nil"/>
              <w:right w:val="single" w:sz="4" w:space="0" w:color="auto"/>
            </w:tcBorders>
            <w:tcMar>
              <w:top w:w="85" w:type="dxa"/>
              <w:bottom w:w="85" w:type="dxa"/>
            </w:tcMar>
            <w:vAlign w:val="center"/>
          </w:tcPr>
          <w:p w14:paraId="1F597ED4" w14:textId="77777777" w:rsidR="00F55776" w:rsidRPr="00104CB7" w:rsidRDefault="00F55776" w:rsidP="00104CB7">
            <w:pPr>
              <w:rPr>
                <w:b w:val="0"/>
              </w:rPr>
            </w:pPr>
          </w:p>
        </w:tc>
      </w:tr>
      <w:tr w:rsidR="00F55776" w14:paraId="36DC65A9"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7A8BF31" w14:textId="09998E03" w:rsidR="00F55776" w:rsidRPr="00104CB7" w:rsidRDefault="00F55776" w:rsidP="00104CB7">
            <w:pPr>
              <w:rPr>
                <w:b w:val="0"/>
              </w:rPr>
            </w:pPr>
            <w:r w:rsidRPr="00104CB7">
              <w:t>Zone 4</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2FBB9B9C" w14:textId="77777777" w:rsidR="00F55776" w:rsidRPr="00104CB7" w:rsidRDefault="00F55776" w:rsidP="00104CB7">
            <w:r w:rsidRPr="00104CB7">
              <w:t>*Flights</w:t>
            </w:r>
          </w:p>
        </w:tc>
        <w:tc>
          <w:tcPr>
            <w:tcW w:w="0" w:type="dxa"/>
            <w:tcBorders>
              <w:top w:val="nil"/>
              <w:left w:val="single" w:sz="4" w:space="0" w:color="auto"/>
              <w:bottom w:val="nil"/>
              <w:right w:val="single" w:sz="4" w:space="0" w:color="auto"/>
            </w:tcBorders>
            <w:tcMar>
              <w:top w:w="85" w:type="dxa"/>
              <w:bottom w:w="85" w:type="dxa"/>
            </w:tcMar>
            <w:vAlign w:val="center"/>
          </w:tcPr>
          <w:p w14:paraId="4B4D7D39"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$3,800</w:t>
            </w:r>
          </w:p>
        </w:tc>
        <w:tc>
          <w:tcPr>
            <w:cnfStyle w:val="000100000000" w:firstRow="0" w:lastRow="0" w:firstColumn="0" w:lastColumn="1" w:oddVBand="0" w:evenVBand="0" w:oddHBand="0" w:evenHBand="0" w:firstRowFirstColumn="0" w:firstRowLastColumn="0" w:lastRowFirstColumn="0" w:lastRowLastColumn="0"/>
            <w:tcW w:w="0" w:type="dxa"/>
            <w:vMerge/>
            <w:tcBorders>
              <w:top w:val="nil"/>
              <w:left w:val="single" w:sz="4" w:space="0" w:color="auto"/>
              <w:bottom w:val="nil"/>
              <w:right w:val="single" w:sz="4" w:space="0" w:color="auto"/>
            </w:tcBorders>
            <w:tcMar>
              <w:top w:w="85" w:type="dxa"/>
              <w:bottom w:w="85" w:type="dxa"/>
            </w:tcMar>
            <w:vAlign w:val="center"/>
          </w:tcPr>
          <w:p w14:paraId="76C9CD78" w14:textId="77777777" w:rsidR="00F55776" w:rsidRPr="00104CB7" w:rsidRDefault="00F55776" w:rsidP="00104CB7">
            <w:pPr>
              <w:rPr>
                <w:b w:val="0"/>
              </w:rPr>
            </w:pPr>
          </w:p>
        </w:tc>
      </w:tr>
      <w:tr w:rsidR="00F55776" w14:paraId="47CE2F01"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10119" w:type="dxa"/>
            <w:gridSpan w:val="4"/>
            <w:tcBorders>
              <w:top w:val="nil"/>
              <w:left w:val="single" w:sz="4" w:space="0" w:color="auto"/>
              <w:bottom w:val="nil"/>
              <w:right w:val="single" w:sz="4" w:space="0" w:color="auto"/>
            </w:tcBorders>
            <w:shd w:val="clear" w:color="auto" w:fill="D9D9D9" w:themeFill="background1" w:themeFillShade="D9"/>
            <w:tcMar>
              <w:top w:w="85" w:type="dxa"/>
              <w:bottom w:w="85" w:type="dxa"/>
            </w:tcMar>
            <w:vAlign w:val="center"/>
          </w:tcPr>
          <w:p w14:paraId="4034E1FB" w14:textId="77777777" w:rsidR="00F55776" w:rsidRPr="00104CB7" w:rsidRDefault="00F55776" w:rsidP="00104CB7">
            <w:pPr>
              <w:rPr>
                <w:b w:val="0"/>
              </w:rPr>
            </w:pPr>
            <w:r w:rsidRPr="00104CB7">
              <w:rPr>
                <w:b w:val="0"/>
              </w:rPr>
              <w:t>Interstate boarding allowance</w:t>
            </w:r>
          </w:p>
        </w:tc>
      </w:tr>
      <w:tr w:rsidR="00F55776" w14:paraId="34C703D4"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BEE0484" w14:textId="77777777" w:rsidR="00F55776" w:rsidRPr="00104CB7" w:rsidRDefault="00F55776" w:rsidP="00104CB7">
            <w:pPr>
              <w:rPr>
                <w:b w:val="0"/>
              </w:rPr>
            </w:pPr>
            <w:r w:rsidRPr="00104CB7">
              <w:t>Zone 1</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05301CEA" w14:textId="77777777" w:rsidR="00F55776" w:rsidRPr="00104CB7" w:rsidRDefault="00F55776" w:rsidP="00104CB7">
            <w:r w:rsidRPr="00104CB7">
              <w:t>0 km to 150 km</w:t>
            </w:r>
          </w:p>
        </w:tc>
        <w:tc>
          <w:tcPr>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21D1F222"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$2,700</w:t>
            </w:r>
          </w:p>
        </w:tc>
        <w:tc>
          <w:tcPr>
            <w:cnfStyle w:val="000100000000" w:firstRow="0" w:lastRow="0" w:firstColumn="0" w:lastColumn="1" w:oddVBand="0" w:evenVBand="0" w:oddHBand="0" w:evenHBand="0" w:firstRowFirstColumn="0" w:firstRowLastColumn="0" w:lastRowFirstColumn="0" w:lastRowLastColumn="0"/>
            <w:tcW w:w="0" w:type="dxa"/>
            <w:vMerge w:val="restart"/>
            <w:tcBorders>
              <w:top w:val="nil"/>
              <w:left w:val="single" w:sz="4" w:space="0" w:color="auto"/>
              <w:bottom w:val="nil"/>
              <w:right w:val="single" w:sz="4" w:space="0" w:color="auto"/>
            </w:tcBorders>
            <w:tcMar>
              <w:top w:w="85" w:type="dxa"/>
              <w:bottom w:w="85" w:type="dxa"/>
            </w:tcMar>
            <w:vAlign w:val="center"/>
          </w:tcPr>
          <w:p w14:paraId="0E42D3E0" w14:textId="77777777" w:rsidR="00F55776" w:rsidRPr="00104CB7" w:rsidRDefault="00F55776" w:rsidP="00104CB7">
            <w:pPr>
              <w:rPr>
                <w:b w:val="0"/>
              </w:rPr>
            </w:pPr>
            <w:r w:rsidRPr="00104CB7">
              <w:t>Annually</w:t>
            </w:r>
          </w:p>
        </w:tc>
      </w:tr>
      <w:tr w:rsidR="00F55776" w14:paraId="76B807E3"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51EAB27B" w14:textId="77777777" w:rsidR="00F55776" w:rsidRPr="00104CB7" w:rsidRDefault="00F55776" w:rsidP="00104CB7">
            <w:pPr>
              <w:rPr>
                <w:b w:val="0"/>
              </w:rPr>
            </w:pPr>
            <w:r w:rsidRPr="00104CB7">
              <w:t>Zone 2</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33CE0A0D" w14:textId="77777777" w:rsidR="00F55776" w:rsidRPr="00104CB7" w:rsidRDefault="00F55776" w:rsidP="00104CB7">
            <w:r w:rsidRPr="00104CB7">
              <w:t>151 km to 250 km</w:t>
            </w:r>
          </w:p>
        </w:tc>
        <w:tc>
          <w:tcPr>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026467BF"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$3,500</w:t>
            </w:r>
          </w:p>
        </w:tc>
        <w:tc>
          <w:tcPr>
            <w:cnfStyle w:val="000100000000" w:firstRow="0" w:lastRow="0" w:firstColumn="0" w:lastColumn="1" w:oddVBand="0" w:evenVBand="0" w:oddHBand="0" w:evenHBand="0" w:firstRowFirstColumn="0" w:firstRowLastColumn="0" w:lastRowFirstColumn="0" w:lastRowLastColumn="0"/>
            <w:tcW w:w="0" w:type="dxa"/>
            <w:vMerge/>
            <w:tcBorders>
              <w:top w:val="nil"/>
              <w:left w:val="single" w:sz="4" w:space="0" w:color="auto"/>
              <w:bottom w:val="nil"/>
              <w:right w:val="single" w:sz="4" w:space="0" w:color="auto"/>
            </w:tcBorders>
            <w:tcMar>
              <w:top w:w="85" w:type="dxa"/>
              <w:bottom w:w="85" w:type="dxa"/>
            </w:tcMar>
            <w:vAlign w:val="center"/>
          </w:tcPr>
          <w:p w14:paraId="60ECC7C0" w14:textId="77777777" w:rsidR="00F55776" w:rsidRPr="00104CB7" w:rsidRDefault="00F55776" w:rsidP="00104CB7">
            <w:pPr>
              <w:rPr>
                <w:b w:val="0"/>
              </w:rPr>
            </w:pPr>
          </w:p>
        </w:tc>
      </w:tr>
      <w:tr w:rsidR="00F55776" w14:paraId="269B7D80"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0D1378F8" w14:textId="77777777" w:rsidR="00F55776" w:rsidRPr="00104CB7" w:rsidRDefault="00F55776" w:rsidP="00104CB7">
            <w:pPr>
              <w:rPr>
                <w:b w:val="0"/>
              </w:rPr>
            </w:pPr>
            <w:r w:rsidRPr="00104CB7">
              <w:t xml:space="preserve">Zone 3 </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3F146BFB" w14:textId="77777777" w:rsidR="00F55776" w:rsidRPr="00104CB7" w:rsidRDefault="00F55776" w:rsidP="00104CB7">
            <w:r w:rsidRPr="00104CB7">
              <w:t>251 km +</w:t>
            </w:r>
          </w:p>
        </w:tc>
        <w:tc>
          <w:tcPr>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0D7F4445"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$4,200</w:t>
            </w:r>
          </w:p>
        </w:tc>
        <w:tc>
          <w:tcPr>
            <w:cnfStyle w:val="000100000000" w:firstRow="0" w:lastRow="0" w:firstColumn="0" w:lastColumn="1" w:oddVBand="0" w:evenVBand="0" w:oddHBand="0" w:evenHBand="0" w:firstRowFirstColumn="0" w:firstRowLastColumn="0" w:lastRowFirstColumn="0" w:lastRowLastColumn="0"/>
            <w:tcW w:w="0" w:type="dxa"/>
            <w:vMerge/>
            <w:tcBorders>
              <w:top w:val="nil"/>
              <w:left w:val="single" w:sz="4" w:space="0" w:color="auto"/>
              <w:bottom w:val="nil"/>
              <w:right w:val="single" w:sz="4" w:space="0" w:color="auto"/>
            </w:tcBorders>
            <w:tcMar>
              <w:top w:w="85" w:type="dxa"/>
              <w:bottom w:w="85" w:type="dxa"/>
            </w:tcMar>
            <w:vAlign w:val="center"/>
          </w:tcPr>
          <w:p w14:paraId="666AB480" w14:textId="77777777" w:rsidR="00F55776" w:rsidRPr="00104CB7" w:rsidRDefault="00F55776" w:rsidP="00104CB7">
            <w:pPr>
              <w:rPr>
                <w:b w:val="0"/>
              </w:rPr>
            </w:pPr>
          </w:p>
        </w:tc>
      </w:tr>
      <w:tr w:rsidR="00F55776" w14:paraId="3C6AFF20"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362A59AA" w14:textId="62E9B0E0" w:rsidR="00F55776" w:rsidRPr="00104CB7" w:rsidRDefault="00F55776" w:rsidP="00104CB7">
            <w:pPr>
              <w:rPr>
                <w:b w:val="0"/>
              </w:rPr>
            </w:pPr>
            <w:r w:rsidRPr="00104CB7">
              <w:t>Zone 4</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11BE9126" w14:textId="77777777" w:rsidR="00F55776" w:rsidRPr="00104CB7" w:rsidRDefault="00F55776" w:rsidP="00104CB7">
            <w:r w:rsidRPr="00104CB7">
              <w:t>*Flights</w:t>
            </w:r>
          </w:p>
        </w:tc>
        <w:tc>
          <w:tcPr>
            <w:tcW w:w="0" w:type="dxa"/>
            <w:tcBorders>
              <w:top w:val="nil"/>
              <w:left w:val="single" w:sz="4" w:space="0" w:color="auto"/>
              <w:bottom w:val="nil"/>
              <w:right w:val="single" w:sz="4" w:space="0" w:color="auto"/>
            </w:tcBorders>
            <w:shd w:val="clear" w:color="auto" w:fill="auto"/>
            <w:tcMar>
              <w:top w:w="85" w:type="dxa"/>
              <w:bottom w:w="85" w:type="dxa"/>
            </w:tcMar>
            <w:vAlign w:val="center"/>
          </w:tcPr>
          <w:p w14:paraId="56D30FBB"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$4,700</w:t>
            </w:r>
          </w:p>
        </w:tc>
        <w:tc>
          <w:tcPr>
            <w:cnfStyle w:val="000100000000" w:firstRow="0" w:lastRow="0" w:firstColumn="0" w:lastColumn="1" w:oddVBand="0" w:evenVBand="0" w:oddHBand="0" w:evenHBand="0" w:firstRowFirstColumn="0" w:firstRowLastColumn="0" w:lastRowFirstColumn="0" w:lastRowLastColumn="0"/>
            <w:tcW w:w="0" w:type="dxa"/>
            <w:vMerge/>
            <w:tcBorders>
              <w:top w:val="nil"/>
              <w:left w:val="single" w:sz="4" w:space="0" w:color="auto"/>
              <w:bottom w:val="nil"/>
              <w:right w:val="single" w:sz="4" w:space="0" w:color="auto"/>
            </w:tcBorders>
            <w:tcMar>
              <w:top w:w="85" w:type="dxa"/>
              <w:bottom w:w="85" w:type="dxa"/>
            </w:tcMar>
            <w:vAlign w:val="center"/>
          </w:tcPr>
          <w:p w14:paraId="7A0F6A39" w14:textId="77777777" w:rsidR="00F55776" w:rsidRPr="00104CB7" w:rsidRDefault="00F55776" w:rsidP="00104CB7">
            <w:pPr>
              <w:rPr>
                <w:b w:val="0"/>
              </w:rPr>
            </w:pPr>
          </w:p>
        </w:tc>
      </w:tr>
      <w:tr w:rsidR="00F55776" w:rsidRPr="009A490F" w14:paraId="3AA778CE"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119" w:type="dxa"/>
            <w:gridSpan w:val="4"/>
            <w:tcBorders>
              <w:top w:val="nil"/>
              <w:left w:val="single" w:sz="4" w:space="0" w:color="auto"/>
              <w:bottom w:val="nil"/>
              <w:right w:val="single" w:sz="4" w:space="0" w:color="auto"/>
            </w:tcBorders>
            <w:shd w:val="clear" w:color="auto" w:fill="D9D9D9" w:themeFill="background1" w:themeFillShade="D9"/>
            <w:tcMar>
              <w:top w:w="85" w:type="dxa"/>
              <w:bottom w:w="85" w:type="dxa"/>
            </w:tcMar>
            <w:vAlign w:val="center"/>
          </w:tcPr>
          <w:p w14:paraId="6FCA302F" w14:textId="25E74FBF" w:rsidR="00F55776" w:rsidRPr="009A490F" w:rsidRDefault="00F55776" w:rsidP="00104CB7">
            <w:pPr>
              <w:rPr>
                <w:b w:val="0"/>
              </w:rPr>
            </w:pPr>
            <w:r w:rsidRPr="009A490F">
              <w:rPr>
                <w:b w:val="0"/>
                <w:bCs w:val="0"/>
              </w:rPr>
              <w:t>Remote transit subsidy</w:t>
            </w:r>
          </w:p>
        </w:tc>
      </w:tr>
      <w:tr w:rsidR="00F55776" w14:paraId="32464890"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5D248E2" w14:textId="77777777" w:rsidR="00F55776" w:rsidRPr="00104CB7" w:rsidRDefault="00F55776" w:rsidP="00104CB7">
            <w:pPr>
              <w:rPr>
                <w:b w:val="0"/>
              </w:rPr>
            </w:pPr>
            <w:r w:rsidRPr="00104CB7">
              <w:t>Subsidy 1</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2F42DBF9" w14:textId="77777777" w:rsidR="00F55776" w:rsidRPr="00104CB7" w:rsidRDefault="00F55776" w:rsidP="00104CB7">
            <w:r w:rsidRPr="00104CB7">
              <w:t>5 km to 30 km</w:t>
            </w:r>
          </w:p>
        </w:tc>
        <w:tc>
          <w:tcPr>
            <w:tcW w:w="0" w:type="dxa"/>
            <w:tcBorders>
              <w:top w:val="nil"/>
              <w:left w:val="single" w:sz="4" w:space="0" w:color="auto"/>
              <w:bottom w:val="nil"/>
              <w:right w:val="single" w:sz="4" w:space="0" w:color="auto"/>
            </w:tcBorders>
            <w:tcMar>
              <w:top w:w="85" w:type="dxa"/>
              <w:bottom w:w="85" w:type="dxa"/>
            </w:tcMar>
            <w:vAlign w:val="center"/>
          </w:tcPr>
          <w:p w14:paraId="32FD9914"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$3,200</w:t>
            </w:r>
          </w:p>
        </w:tc>
        <w:tc>
          <w:tcPr>
            <w:cnfStyle w:val="000100000000" w:firstRow="0" w:lastRow="0" w:firstColumn="0" w:lastColumn="1" w:oddVBand="0" w:evenVBand="0" w:oddHBand="0" w:evenHBand="0" w:firstRowFirstColumn="0" w:firstRowLastColumn="0" w:lastRowFirstColumn="0" w:lastRowLastColumn="0"/>
            <w:tcW w:w="0" w:type="dxa"/>
            <w:vMerge w:val="restart"/>
            <w:tcBorders>
              <w:top w:val="nil"/>
              <w:left w:val="single" w:sz="4" w:space="0" w:color="auto"/>
              <w:right w:val="single" w:sz="4" w:space="0" w:color="auto"/>
            </w:tcBorders>
            <w:tcMar>
              <w:top w:w="85" w:type="dxa"/>
              <w:bottom w:w="85" w:type="dxa"/>
            </w:tcMar>
            <w:vAlign w:val="center"/>
          </w:tcPr>
          <w:p w14:paraId="45E661E4" w14:textId="77777777" w:rsidR="00F55776" w:rsidRPr="00104CB7" w:rsidRDefault="00F55776" w:rsidP="00104CB7">
            <w:pPr>
              <w:rPr>
                <w:b w:val="0"/>
              </w:rPr>
            </w:pPr>
            <w:r w:rsidRPr="00104CB7">
              <w:t>Annually</w:t>
            </w:r>
          </w:p>
        </w:tc>
      </w:tr>
      <w:tr w:rsidR="00F55776" w14:paraId="129A5FB5"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D5A82E5" w14:textId="77777777" w:rsidR="00F55776" w:rsidRPr="00104CB7" w:rsidRDefault="00F55776" w:rsidP="00104CB7">
            <w:pPr>
              <w:rPr>
                <w:b w:val="0"/>
              </w:rPr>
            </w:pPr>
            <w:r w:rsidRPr="00104CB7">
              <w:t>Subsidy 2</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245C6914" w14:textId="77777777" w:rsidR="00F55776" w:rsidRPr="00104CB7" w:rsidRDefault="00F55776" w:rsidP="00104CB7">
            <w:r w:rsidRPr="00104CB7">
              <w:t>31 km to 40 km</w:t>
            </w:r>
          </w:p>
        </w:tc>
        <w:tc>
          <w:tcPr>
            <w:tcW w:w="0" w:type="dxa"/>
            <w:tcBorders>
              <w:top w:val="nil"/>
              <w:left w:val="single" w:sz="4" w:space="0" w:color="auto"/>
              <w:bottom w:val="nil"/>
              <w:right w:val="single" w:sz="4" w:space="0" w:color="auto"/>
            </w:tcBorders>
            <w:tcMar>
              <w:top w:w="85" w:type="dxa"/>
              <w:bottom w:w="85" w:type="dxa"/>
            </w:tcMar>
            <w:vAlign w:val="center"/>
          </w:tcPr>
          <w:p w14:paraId="0837EE99"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$4,800</w:t>
            </w:r>
          </w:p>
        </w:tc>
        <w:tc>
          <w:tcPr>
            <w:cnfStyle w:val="000100000000" w:firstRow="0" w:lastRow="0" w:firstColumn="0" w:lastColumn="1" w:oddVBand="0" w:evenVBand="0" w:oddHBand="0" w:evenHBand="0" w:firstRowFirstColumn="0" w:firstRowLastColumn="0" w:lastRowFirstColumn="0" w:lastRowLastColumn="0"/>
            <w:tcW w:w="0" w:type="dxa"/>
            <w:vMerge/>
            <w:tcBorders>
              <w:left w:val="single" w:sz="4" w:space="0" w:color="auto"/>
              <w:right w:val="single" w:sz="4" w:space="0" w:color="auto"/>
            </w:tcBorders>
            <w:tcMar>
              <w:top w:w="85" w:type="dxa"/>
              <w:bottom w:w="85" w:type="dxa"/>
            </w:tcMar>
            <w:vAlign w:val="center"/>
          </w:tcPr>
          <w:p w14:paraId="64C91E40" w14:textId="77777777" w:rsidR="00F55776" w:rsidRPr="00104CB7" w:rsidRDefault="00F55776" w:rsidP="00104CB7">
            <w:pPr>
              <w:rPr>
                <w:b w:val="0"/>
              </w:rPr>
            </w:pPr>
          </w:p>
        </w:tc>
      </w:tr>
      <w:tr w:rsidR="00F55776" w14:paraId="7CC58789"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7567028" w14:textId="3A336C86" w:rsidR="00F55776" w:rsidRPr="00104CB7" w:rsidRDefault="00F55776" w:rsidP="00104CB7">
            <w:pPr>
              <w:rPr>
                <w:b w:val="0"/>
              </w:rPr>
            </w:pPr>
            <w:r w:rsidRPr="00104CB7">
              <w:t>Subsidy 3</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5A197A5B" w14:textId="77777777" w:rsidR="00F55776" w:rsidRPr="00104CB7" w:rsidRDefault="00F55776" w:rsidP="00104CB7">
            <w:r w:rsidRPr="00104CB7">
              <w:t>41 km to 50 km</w:t>
            </w:r>
          </w:p>
        </w:tc>
        <w:tc>
          <w:tcPr>
            <w:tcW w:w="0" w:type="dxa"/>
            <w:tcBorders>
              <w:top w:val="nil"/>
              <w:left w:val="single" w:sz="4" w:space="0" w:color="auto"/>
              <w:bottom w:val="nil"/>
              <w:right w:val="single" w:sz="4" w:space="0" w:color="auto"/>
            </w:tcBorders>
            <w:tcMar>
              <w:top w:w="85" w:type="dxa"/>
              <w:bottom w:w="85" w:type="dxa"/>
            </w:tcMar>
            <w:vAlign w:val="center"/>
          </w:tcPr>
          <w:p w14:paraId="1E77EE5F"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$6,400</w:t>
            </w:r>
          </w:p>
        </w:tc>
        <w:tc>
          <w:tcPr>
            <w:cnfStyle w:val="000100000000" w:firstRow="0" w:lastRow="0" w:firstColumn="0" w:lastColumn="1" w:oddVBand="0" w:evenVBand="0" w:oddHBand="0" w:evenHBand="0" w:firstRowFirstColumn="0" w:firstRowLastColumn="0" w:lastRowFirstColumn="0" w:lastRowLastColumn="0"/>
            <w:tcW w:w="0" w:type="dxa"/>
            <w:vMerge/>
            <w:tcBorders>
              <w:left w:val="single" w:sz="4" w:space="0" w:color="auto"/>
              <w:right w:val="single" w:sz="4" w:space="0" w:color="auto"/>
            </w:tcBorders>
            <w:tcMar>
              <w:top w:w="85" w:type="dxa"/>
              <w:bottom w:w="85" w:type="dxa"/>
            </w:tcMar>
            <w:vAlign w:val="center"/>
          </w:tcPr>
          <w:p w14:paraId="7A0068E8" w14:textId="77777777" w:rsidR="00F55776" w:rsidRPr="00104CB7" w:rsidRDefault="00F55776" w:rsidP="00104CB7">
            <w:pPr>
              <w:rPr>
                <w:b w:val="0"/>
              </w:rPr>
            </w:pPr>
          </w:p>
        </w:tc>
      </w:tr>
      <w:tr w:rsidR="00F55776" w14:paraId="4B41FB8C"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40ED8B54" w14:textId="77777777" w:rsidR="00F55776" w:rsidRPr="00104CB7" w:rsidRDefault="00F55776" w:rsidP="00104CB7">
            <w:pPr>
              <w:rPr>
                <w:b w:val="0"/>
              </w:rPr>
            </w:pPr>
            <w:r w:rsidRPr="00104CB7">
              <w:t>Subsidy 4</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7406F964" w14:textId="77777777" w:rsidR="00F55776" w:rsidRPr="00104CB7" w:rsidRDefault="00F55776" w:rsidP="00104CB7">
            <w:r w:rsidRPr="00104CB7">
              <w:t>51 km +</w:t>
            </w:r>
          </w:p>
        </w:tc>
        <w:tc>
          <w:tcPr>
            <w:tcW w:w="0" w:type="dxa"/>
            <w:tcBorders>
              <w:top w:val="nil"/>
              <w:left w:val="single" w:sz="4" w:space="0" w:color="auto"/>
              <w:bottom w:val="nil"/>
              <w:right w:val="single" w:sz="4" w:space="0" w:color="auto"/>
            </w:tcBorders>
            <w:tcMar>
              <w:top w:w="85" w:type="dxa"/>
              <w:bottom w:w="85" w:type="dxa"/>
            </w:tcMar>
            <w:vAlign w:val="center"/>
          </w:tcPr>
          <w:p w14:paraId="4A9A7667"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$8,000</w:t>
            </w:r>
          </w:p>
        </w:tc>
        <w:tc>
          <w:tcPr>
            <w:cnfStyle w:val="000100000000" w:firstRow="0" w:lastRow="0" w:firstColumn="0" w:lastColumn="1" w:oddVBand="0" w:evenVBand="0" w:oddHBand="0" w:evenHBand="0" w:firstRowFirstColumn="0" w:firstRowLastColumn="0" w:lastRowFirstColumn="0" w:lastRowLastColumn="0"/>
            <w:tcW w:w="0" w:type="dxa"/>
            <w:vMerge/>
            <w:tcBorders>
              <w:left w:val="single" w:sz="4" w:space="0" w:color="auto"/>
              <w:bottom w:val="nil"/>
              <w:right w:val="single" w:sz="4" w:space="0" w:color="auto"/>
            </w:tcBorders>
            <w:tcMar>
              <w:top w:w="85" w:type="dxa"/>
              <w:bottom w:w="85" w:type="dxa"/>
            </w:tcMar>
            <w:vAlign w:val="center"/>
          </w:tcPr>
          <w:p w14:paraId="22BD17AD" w14:textId="77777777" w:rsidR="00F55776" w:rsidRPr="00104CB7" w:rsidRDefault="00F55776" w:rsidP="00104CB7"/>
        </w:tc>
      </w:tr>
      <w:tr w:rsidR="00F55776" w:rsidRPr="009A490F" w14:paraId="0FEF65B8"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10119" w:type="dxa"/>
            <w:gridSpan w:val="4"/>
            <w:tcBorders>
              <w:top w:val="nil"/>
              <w:left w:val="single" w:sz="4" w:space="0" w:color="auto"/>
              <w:bottom w:val="nil"/>
              <w:right w:val="single" w:sz="4" w:space="0" w:color="auto"/>
            </w:tcBorders>
            <w:shd w:val="clear" w:color="auto" w:fill="D9D9D9" w:themeFill="background1" w:themeFillShade="D9"/>
            <w:tcMar>
              <w:top w:w="85" w:type="dxa"/>
              <w:bottom w:w="85" w:type="dxa"/>
            </w:tcMar>
            <w:vAlign w:val="center"/>
          </w:tcPr>
          <w:p w14:paraId="3D5C1070" w14:textId="16214BE1" w:rsidR="00F55776" w:rsidRPr="009A490F" w:rsidRDefault="00F55776" w:rsidP="00104CB7">
            <w:pPr>
              <w:rPr>
                <w:b w:val="0"/>
              </w:rPr>
            </w:pPr>
            <w:r w:rsidRPr="009A490F">
              <w:rPr>
                <w:b w:val="0"/>
                <w:bCs w:val="0"/>
              </w:rPr>
              <w:t>Distance education allowance</w:t>
            </w:r>
          </w:p>
        </w:tc>
      </w:tr>
      <w:tr w:rsidR="00F55776" w14:paraId="152442C5"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6E1DECD4" w14:textId="61D720C7" w:rsidR="00F55776" w:rsidRPr="00104CB7" w:rsidRDefault="00F55776" w:rsidP="00104CB7">
            <w:r w:rsidRPr="00104CB7">
              <w:t>Zone 1</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0D136892" w14:textId="77777777" w:rsidR="00F55776" w:rsidRPr="00104CB7" w:rsidRDefault="00F55776" w:rsidP="00104CB7">
            <w:r w:rsidRPr="00104CB7">
              <w:t>0 km to 150 km</w:t>
            </w:r>
          </w:p>
        </w:tc>
        <w:tc>
          <w:tcPr>
            <w:tcW w:w="0" w:type="dxa"/>
            <w:tcBorders>
              <w:top w:val="nil"/>
              <w:left w:val="single" w:sz="4" w:space="0" w:color="auto"/>
              <w:bottom w:val="nil"/>
              <w:right w:val="single" w:sz="4" w:space="0" w:color="auto"/>
            </w:tcBorders>
            <w:tcMar>
              <w:top w:w="85" w:type="dxa"/>
              <w:bottom w:w="85" w:type="dxa"/>
            </w:tcMar>
            <w:vAlign w:val="center"/>
          </w:tcPr>
          <w:p w14:paraId="3C9F5DB7"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$1,280</w:t>
            </w:r>
          </w:p>
        </w:tc>
        <w:tc>
          <w:tcPr>
            <w:cnfStyle w:val="000100000000" w:firstRow="0" w:lastRow="0" w:firstColumn="0" w:lastColumn="1" w:oddVBand="0" w:evenVBand="0" w:oddHBand="0" w:evenHBand="0" w:firstRowFirstColumn="0" w:firstRowLastColumn="0" w:lastRowFirstColumn="0" w:lastRowLastColumn="0"/>
            <w:tcW w:w="0" w:type="dxa"/>
            <w:vMerge w:val="restart"/>
            <w:tcBorders>
              <w:top w:val="nil"/>
              <w:left w:val="single" w:sz="4" w:space="0" w:color="auto"/>
              <w:right w:val="single" w:sz="4" w:space="0" w:color="auto"/>
            </w:tcBorders>
            <w:tcMar>
              <w:top w:w="85" w:type="dxa"/>
              <w:bottom w:w="85" w:type="dxa"/>
            </w:tcMar>
            <w:vAlign w:val="center"/>
          </w:tcPr>
          <w:p w14:paraId="48DB038E" w14:textId="77777777" w:rsidR="00F55776" w:rsidRPr="00104CB7" w:rsidRDefault="00F55776" w:rsidP="00104CB7">
            <w:pPr>
              <w:rPr>
                <w:b w:val="0"/>
              </w:rPr>
            </w:pPr>
            <w:r w:rsidRPr="00104CB7">
              <w:t>Annually</w:t>
            </w:r>
          </w:p>
        </w:tc>
      </w:tr>
      <w:tr w:rsidR="00F55776" w14:paraId="178A4F15"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2B222D6D" w14:textId="77777777" w:rsidR="00F55776" w:rsidRPr="00104CB7" w:rsidRDefault="00F55776" w:rsidP="00104CB7">
            <w:r w:rsidRPr="00104CB7">
              <w:t>Zone 2</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5935685E" w14:textId="77777777" w:rsidR="00F55776" w:rsidRPr="00104CB7" w:rsidRDefault="00F55776" w:rsidP="00104CB7">
            <w:r w:rsidRPr="00104CB7">
              <w:t>151 km to 250 km</w:t>
            </w:r>
          </w:p>
        </w:tc>
        <w:tc>
          <w:tcPr>
            <w:tcW w:w="0" w:type="dxa"/>
            <w:tcBorders>
              <w:top w:val="nil"/>
              <w:left w:val="single" w:sz="4" w:space="0" w:color="auto"/>
              <w:bottom w:val="nil"/>
              <w:right w:val="single" w:sz="4" w:space="0" w:color="auto"/>
            </w:tcBorders>
            <w:tcMar>
              <w:top w:w="85" w:type="dxa"/>
              <w:bottom w:w="85" w:type="dxa"/>
            </w:tcMar>
            <w:vAlign w:val="center"/>
          </w:tcPr>
          <w:p w14:paraId="70F1B9B5" w14:textId="77777777" w:rsidR="00F55776" w:rsidRPr="00104CB7" w:rsidRDefault="00F55776" w:rsidP="00104CB7">
            <w:pPr>
              <w:cnfStyle w:val="000000000000" w:firstRow="0" w:lastRow="0" w:firstColumn="0" w:lastColumn="0" w:oddVBand="0" w:evenVBand="0" w:oddHBand="0" w:evenHBand="0" w:firstRowFirstColumn="0" w:firstRowLastColumn="0" w:lastRowFirstColumn="0" w:lastRowLastColumn="0"/>
            </w:pPr>
            <w:r w:rsidRPr="00104CB7">
              <w:t>$1,660</w:t>
            </w:r>
          </w:p>
        </w:tc>
        <w:tc>
          <w:tcPr>
            <w:cnfStyle w:val="000100000000" w:firstRow="0" w:lastRow="0" w:firstColumn="0" w:lastColumn="1" w:oddVBand="0" w:evenVBand="0" w:oddHBand="0" w:evenHBand="0" w:firstRowFirstColumn="0" w:firstRowLastColumn="0" w:lastRowFirstColumn="0" w:lastRowLastColumn="0"/>
            <w:tcW w:w="0" w:type="dxa"/>
            <w:vMerge/>
            <w:tcBorders>
              <w:left w:val="single" w:sz="4" w:space="0" w:color="auto"/>
              <w:right w:val="single" w:sz="4" w:space="0" w:color="auto"/>
            </w:tcBorders>
            <w:tcMar>
              <w:top w:w="85" w:type="dxa"/>
              <w:bottom w:w="85" w:type="dxa"/>
            </w:tcMar>
            <w:vAlign w:val="center"/>
          </w:tcPr>
          <w:p w14:paraId="046E539D" w14:textId="77777777" w:rsidR="00F55776" w:rsidRPr="00104CB7" w:rsidRDefault="00F55776" w:rsidP="00104CB7"/>
        </w:tc>
      </w:tr>
      <w:tr w:rsidR="00F55776" w14:paraId="3FDA244C" w14:textId="77777777" w:rsidTr="00104CB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30089014" w14:textId="77777777" w:rsidR="00F55776" w:rsidRPr="00104CB7" w:rsidRDefault="00F55776" w:rsidP="00104CB7">
            <w:r w:rsidRPr="00104CB7">
              <w:t>Zone 3</w:t>
            </w:r>
          </w:p>
        </w:tc>
        <w:tc>
          <w:tcPr>
            <w:cnfStyle w:val="000010000000" w:firstRow="0" w:lastRow="0" w:firstColumn="0" w:lastColumn="0" w:oddVBand="1" w:evenVBand="0" w:oddHBand="0" w:evenHBand="0" w:firstRowFirstColumn="0" w:firstRowLastColumn="0" w:lastRowFirstColumn="0" w:lastRowLastColumn="0"/>
            <w:tcW w:w="0" w:type="dxa"/>
            <w:tcBorders>
              <w:top w:val="nil"/>
              <w:left w:val="single" w:sz="4" w:space="0" w:color="auto"/>
              <w:bottom w:val="nil"/>
              <w:right w:val="single" w:sz="4" w:space="0" w:color="auto"/>
            </w:tcBorders>
            <w:tcMar>
              <w:top w:w="85" w:type="dxa"/>
              <w:bottom w:w="85" w:type="dxa"/>
            </w:tcMar>
            <w:vAlign w:val="center"/>
          </w:tcPr>
          <w:p w14:paraId="538C12A0" w14:textId="77777777" w:rsidR="00F55776" w:rsidRPr="00104CB7" w:rsidRDefault="00F55776" w:rsidP="00104CB7">
            <w:r w:rsidRPr="00104CB7">
              <w:t>251 km +</w:t>
            </w:r>
          </w:p>
        </w:tc>
        <w:tc>
          <w:tcPr>
            <w:tcW w:w="0" w:type="dxa"/>
            <w:tcBorders>
              <w:top w:val="nil"/>
              <w:left w:val="single" w:sz="4" w:space="0" w:color="auto"/>
              <w:bottom w:val="nil"/>
              <w:right w:val="single" w:sz="4" w:space="0" w:color="auto"/>
            </w:tcBorders>
            <w:tcMar>
              <w:top w:w="85" w:type="dxa"/>
              <w:bottom w:w="85" w:type="dxa"/>
            </w:tcMar>
            <w:vAlign w:val="center"/>
          </w:tcPr>
          <w:p w14:paraId="3FB36947" w14:textId="77777777" w:rsidR="00F55776" w:rsidRPr="00104CB7" w:rsidRDefault="00F55776" w:rsidP="00104CB7">
            <w:pPr>
              <w:cnfStyle w:val="000000100000" w:firstRow="0" w:lastRow="0" w:firstColumn="0" w:lastColumn="0" w:oddVBand="0" w:evenVBand="0" w:oddHBand="1" w:evenHBand="0" w:firstRowFirstColumn="0" w:firstRowLastColumn="0" w:lastRowFirstColumn="0" w:lastRowLastColumn="0"/>
            </w:pPr>
            <w:r w:rsidRPr="00104CB7">
              <w:t>$2,040</w:t>
            </w:r>
          </w:p>
        </w:tc>
        <w:tc>
          <w:tcPr>
            <w:cnfStyle w:val="000100000000" w:firstRow="0" w:lastRow="0" w:firstColumn="0" w:lastColumn="1" w:oddVBand="0" w:evenVBand="0" w:oddHBand="0" w:evenHBand="0" w:firstRowFirstColumn="0" w:firstRowLastColumn="0" w:lastRowFirstColumn="0" w:lastRowLastColumn="0"/>
            <w:tcW w:w="0" w:type="dxa"/>
            <w:vMerge/>
            <w:tcBorders>
              <w:left w:val="single" w:sz="4" w:space="0" w:color="auto"/>
              <w:bottom w:val="nil"/>
              <w:right w:val="single" w:sz="4" w:space="0" w:color="auto"/>
            </w:tcBorders>
            <w:tcMar>
              <w:top w:w="85" w:type="dxa"/>
              <w:bottom w:w="85" w:type="dxa"/>
            </w:tcMar>
            <w:vAlign w:val="center"/>
          </w:tcPr>
          <w:p w14:paraId="60DAAADF" w14:textId="77777777" w:rsidR="00F55776" w:rsidRPr="00104CB7" w:rsidRDefault="00F55776" w:rsidP="00104CB7"/>
        </w:tc>
      </w:tr>
      <w:tr w:rsidR="00F55776" w:rsidRPr="009A490F" w14:paraId="5F403CB0" w14:textId="77777777" w:rsidTr="00104CB7">
        <w:trPr>
          <w:trHeight w:val="20"/>
        </w:trPr>
        <w:tc>
          <w:tcPr>
            <w:cnfStyle w:val="001000000000" w:firstRow="0" w:lastRow="0" w:firstColumn="1" w:lastColumn="0" w:oddVBand="0" w:evenVBand="0" w:oddHBand="0" w:evenHBand="0" w:firstRowFirstColumn="0" w:firstRowLastColumn="0" w:lastRowFirstColumn="0" w:lastRowLastColumn="0"/>
            <w:tcW w:w="4988" w:type="dxa"/>
            <w:gridSpan w:val="2"/>
            <w:tcBorders>
              <w:top w:val="nil"/>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2EAF580B" w14:textId="4B1711F8" w:rsidR="00F55776" w:rsidRPr="009A490F" w:rsidRDefault="00F55776" w:rsidP="00104CB7">
            <w:pPr>
              <w:rPr>
                <w:b w:val="0"/>
              </w:rPr>
            </w:pPr>
            <w:r w:rsidRPr="009A490F">
              <w:rPr>
                <w:b w:val="0"/>
                <w:bCs w:val="0"/>
              </w:rPr>
              <w:t xml:space="preserve">Isolated </w:t>
            </w:r>
            <w:proofErr w:type="gramStart"/>
            <w:r w:rsidRPr="009A490F">
              <w:rPr>
                <w:b w:val="0"/>
                <w:bCs w:val="0"/>
              </w:rPr>
              <w:t>students</w:t>
            </w:r>
            <w:proofErr w:type="gramEnd"/>
            <w:r w:rsidRPr="009A490F">
              <w:rPr>
                <w:b w:val="0"/>
                <w:bCs w:val="0"/>
              </w:rPr>
              <w:t xml:space="preserve"> education allowance</w:t>
            </w:r>
          </w:p>
        </w:tc>
        <w:tc>
          <w:tcPr>
            <w:cnfStyle w:val="000010000000" w:firstRow="0" w:lastRow="0" w:firstColumn="0" w:lastColumn="0" w:oddVBand="1" w:evenVBand="0" w:oddHBand="0" w:evenHBand="0" w:firstRowFirstColumn="0" w:firstRowLastColumn="0" w:lastRowFirstColumn="0" w:lastRowLastColumn="0"/>
            <w:tcW w:w="1666" w:type="dxa"/>
            <w:tcBorders>
              <w:top w:val="nil"/>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17D16F12" w14:textId="77777777" w:rsidR="00F55776" w:rsidRPr="009A490F" w:rsidRDefault="00F55776" w:rsidP="00104CB7">
            <w:r w:rsidRPr="009A490F">
              <w:t>$3,462</w:t>
            </w:r>
          </w:p>
        </w:tc>
        <w:tc>
          <w:tcPr>
            <w:cnfStyle w:val="000100000000" w:firstRow="0" w:lastRow="0" w:firstColumn="0" w:lastColumn="1" w:oddVBand="0" w:evenVBand="0" w:oddHBand="0" w:evenHBand="0" w:firstRowFirstColumn="0" w:firstRowLastColumn="0" w:lastRowFirstColumn="0" w:lastRowLastColumn="0"/>
            <w:tcW w:w="3465" w:type="dxa"/>
            <w:tcBorders>
              <w:top w:val="nil"/>
              <w:left w:val="single" w:sz="4" w:space="0" w:color="auto"/>
              <w:bottom w:val="single" w:sz="4" w:space="0" w:color="auto"/>
              <w:right w:val="single" w:sz="4" w:space="0" w:color="auto"/>
            </w:tcBorders>
            <w:shd w:val="clear" w:color="auto" w:fill="D9D9D9" w:themeFill="background1" w:themeFillShade="D9"/>
            <w:tcMar>
              <w:top w:w="85" w:type="dxa"/>
              <w:bottom w:w="85" w:type="dxa"/>
            </w:tcMar>
            <w:vAlign w:val="center"/>
          </w:tcPr>
          <w:p w14:paraId="589ECD8B" w14:textId="77777777" w:rsidR="00F55776" w:rsidRPr="009A490F" w:rsidRDefault="00F55776" w:rsidP="00104CB7">
            <w:r w:rsidRPr="009A490F">
              <w:t>Annually – in line with CPI indexation</w:t>
            </w:r>
          </w:p>
        </w:tc>
      </w:tr>
    </w:tbl>
    <w:p w14:paraId="28D9E4D3" w14:textId="2A2D0BF7" w:rsidR="006D576E" w:rsidRDefault="00F55776" w:rsidP="009A490F">
      <w:pPr>
        <w:spacing w:before="240" w:after="60"/>
        <w:rPr>
          <w:lang w:eastAsia="en-AU"/>
        </w:rPr>
      </w:pPr>
      <w:r w:rsidRPr="0092648E">
        <w:rPr>
          <w:lang w:eastAsia="en-AU"/>
        </w:rPr>
        <w:t xml:space="preserve">The unit values appendix is </w:t>
      </w:r>
      <w:r>
        <w:rPr>
          <w:lang w:eastAsia="en-AU"/>
        </w:rPr>
        <w:t>reviewed</w:t>
      </w:r>
      <w:r w:rsidRPr="0092648E">
        <w:rPr>
          <w:lang w:eastAsia="en-AU"/>
        </w:rPr>
        <w:t xml:space="preserve"> annually.</w:t>
      </w:r>
    </w:p>
    <w:p w14:paraId="1D30BA54" w14:textId="77777777" w:rsidR="001C308C" w:rsidRDefault="001C308C" w:rsidP="009A490F">
      <w:pPr>
        <w:spacing w:before="240" w:after="60"/>
        <w:rPr>
          <w:lang w:eastAsia="en-AU"/>
        </w:rPr>
      </w:pPr>
    </w:p>
    <w:p w14:paraId="387E7C28" w14:textId="7618C1E3" w:rsidR="006D576E" w:rsidRDefault="001C308C">
      <w:pPr>
        <w:rPr>
          <w:lang w:eastAsia="en-AU"/>
        </w:rPr>
      </w:pPr>
      <w:r>
        <w:rPr>
          <w:lang w:eastAsia="en-AU"/>
        </w:rPr>
        <w:t xml:space="preserve">Information on how to find your zone can be found in Appendix 2 – How do I find out my zone. </w:t>
      </w:r>
      <w:r w:rsidR="006D576E">
        <w:rPr>
          <w:lang w:eastAsia="en-AU"/>
        </w:rPr>
        <w:br w:type="page"/>
      </w:r>
    </w:p>
    <w:p w14:paraId="6E550AD4" w14:textId="77777777" w:rsidR="006D576E" w:rsidRDefault="006D576E" w:rsidP="006D576E">
      <w:pPr>
        <w:pStyle w:val="Heading1"/>
        <w:numPr>
          <w:ilvl w:val="0"/>
          <w:numId w:val="0"/>
        </w:numPr>
        <w:shd w:val="clear" w:color="auto" w:fill="F2F2F2" w:themeFill="background1" w:themeFillShade="F2"/>
        <w:ind w:left="360"/>
      </w:pPr>
      <w:bookmarkStart w:id="248" w:name="_Toc135294987"/>
      <w:r>
        <w:lastRenderedPageBreak/>
        <w:t>Appendix 2 – How do I find out my zone?</w:t>
      </w:r>
      <w:bookmarkEnd w:id="248"/>
    </w:p>
    <w:p w14:paraId="2424E223" w14:textId="0C6688F7" w:rsidR="006D576E" w:rsidRPr="006D576E" w:rsidRDefault="006D576E" w:rsidP="006D576E">
      <w:pPr>
        <w:pStyle w:val="Subtitle0"/>
        <w:jc w:val="center"/>
        <w:rPr>
          <w:color w:val="005D6C" w:themeColor="accent3" w:themeShade="BF"/>
          <w:sz w:val="36"/>
          <w:lang w:bidi="en-US"/>
        </w:rPr>
      </w:pPr>
      <w:r w:rsidRPr="006D576E">
        <w:rPr>
          <w:color w:val="005D6C" w:themeColor="accent3" w:themeShade="BF"/>
          <w:sz w:val="36"/>
          <w:lang w:bidi="en-US"/>
        </w:rPr>
        <w:t>The distance is based on a kilometre radius centred on the primary residence</w:t>
      </w:r>
    </w:p>
    <w:p w14:paraId="546004F4" w14:textId="77777777" w:rsidR="006D576E" w:rsidRDefault="006D576E" w:rsidP="006D576E">
      <w:pPr>
        <w:pStyle w:val="ListParagraph"/>
        <w:ind w:left="720"/>
        <w:rPr>
          <w:lang w:bidi="en-US"/>
        </w:rPr>
      </w:pPr>
    </w:p>
    <w:p w14:paraId="285A858A" w14:textId="706D1754" w:rsidR="006D576E" w:rsidRDefault="006D576E" w:rsidP="006D576E">
      <w:pPr>
        <w:pStyle w:val="ListParagraph"/>
        <w:numPr>
          <w:ilvl w:val="0"/>
          <w:numId w:val="70"/>
        </w:numPr>
        <w:rPr>
          <w:lang w:bidi="en-US"/>
        </w:rPr>
      </w:pPr>
      <w:r>
        <w:rPr>
          <w:lang w:bidi="en-US"/>
        </w:rPr>
        <w:t xml:space="preserve">Open a website with radius map functionality. An example of this is the </w:t>
      </w:r>
      <w:hyperlink r:id="rId39" w:tgtFrame="_blank" w:history="1">
        <w:proofErr w:type="spellStart"/>
        <w:r>
          <w:rPr>
            <w:rStyle w:val="Hyperlink"/>
            <w:rFonts w:ascii="Arial" w:hAnsi="Arial" w:cs="Arial"/>
            <w:sz w:val="21"/>
            <w:szCs w:val="21"/>
          </w:rPr>
          <w:t>CalcMaps</w:t>
        </w:r>
        <w:proofErr w:type="spellEnd"/>
        <w:r>
          <w:rPr>
            <w:rStyle w:val="Hyperlink"/>
            <w:rFonts w:ascii="Arial" w:hAnsi="Arial" w:cs="Arial"/>
            <w:sz w:val="21"/>
            <w:szCs w:val="21"/>
          </w:rPr>
          <w:t xml:space="preserve"> website</w:t>
        </w:r>
      </w:hyperlink>
      <w:r>
        <w:rPr>
          <w:lang w:bidi="en-US"/>
        </w:rPr>
        <w:t xml:space="preserve"> </w:t>
      </w:r>
    </w:p>
    <w:p w14:paraId="33C1C318" w14:textId="77777777" w:rsidR="006D576E" w:rsidRDefault="006D576E" w:rsidP="006D576E">
      <w:pPr>
        <w:pStyle w:val="ListParagraph"/>
        <w:numPr>
          <w:ilvl w:val="0"/>
          <w:numId w:val="70"/>
        </w:numPr>
        <w:rPr>
          <w:lang w:bidi="en-US"/>
        </w:rPr>
      </w:pPr>
      <w:r>
        <w:rPr>
          <w:lang w:bidi="en-US"/>
        </w:rPr>
        <w:t>Search for your address</w:t>
      </w:r>
    </w:p>
    <w:p w14:paraId="2B663FE5" w14:textId="77777777" w:rsidR="006D576E" w:rsidRDefault="006D576E" w:rsidP="006D576E">
      <w:pPr>
        <w:pStyle w:val="ListParagraph"/>
        <w:numPr>
          <w:ilvl w:val="0"/>
          <w:numId w:val="70"/>
        </w:numPr>
        <w:rPr>
          <w:lang w:bidi="en-US"/>
        </w:rPr>
      </w:pPr>
      <w:r>
        <w:rPr>
          <w:lang w:bidi="en-US"/>
        </w:rPr>
        <w:t xml:space="preserve">Choose the radius from the </w:t>
      </w:r>
      <w:proofErr w:type="gramStart"/>
      <w:r>
        <w:rPr>
          <w:lang w:bidi="en-US"/>
        </w:rPr>
        <w:t>drop down</w:t>
      </w:r>
      <w:proofErr w:type="gramEnd"/>
      <w:r>
        <w:rPr>
          <w:lang w:bidi="en-US"/>
        </w:rPr>
        <w:t xml:space="preserve"> list (“Radius KM” button) or if the distance you want is not available, use the “draw a circle” button.</w:t>
      </w:r>
    </w:p>
    <w:p w14:paraId="3A057E87" w14:textId="0F512CEE" w:rsidR="006D576E" w:rsidRDefault="006D576E" w:rsidP="006D576E">
      <w:pPr>
        <w:pStyle w:val="ListParagraph"/>
        <w:numPr>
          <w:ilvl w:val="0"/>
          <w:numId w:val="70"/>
        </w:numPr>
        <w:rPr>
          <w:lang w:bidi="en-US"/>
        </w:rPr>
      </w:pPr>
      <w:r>
        <w:rPr>
          <w:lang w:bidi="en-US"/>
        </w:rPr>
        <w:t xml:space="preserve">Refer to </w:t>
      </w:r>
      <w:r w:rsidRPr="00F56DA6">
        <w:rPr>
          <w:i/>
          <w:iCs w:val="0"/>
          <w:lang w:bidi="en-US"/>
        </w:rPr>
        <w:t>Appendix 1 – Student assistance schemes unit values</w:t>
      </w:r>
      <w:r>
        <w:rPr>
          <w:lang w:bidi="en-US"/>
        </w:rPr>
        <w:t xml:space="preserve"> to determine what zone that kilometre value sits in.</w:t>
      </w:r>
    </w:p>
    <w:p w14:paraId="5C89744C" w14:textId="77777777" w:rsidR="006D576E" w:rsidRDefault="006D576E" w:rsidP="006D576E">
      <w:pPr>
        <w:pStyle w:val="ListParagraph"/>
        <w:ind w:left="720"/>
        <w:rPr>
          <w:lang w:bidi="en-US"/>
        </w:rPr>
        <w:sectPr w:rsidR="006D576E" w:rsidSect="00975C36">
          <w:headerReference w:type="even" r:id="rId40"/>
          <w:headerReference w:type="default" r:id="rId41"/>
          <w:footerReference w:type="default" r:id="rId42"/>
          <w:headerReference w:type="first" r:id="rId43"/>
          <w:pgSz w:w="11906" w:h="16838" w:code="9"/>
          <w:pgMar w:top="794" w:right="794" w:bottom="794" w:left="794" w:header="567" w:footer="567" w:gutter="0"/>
          <w:cols w:space="708"/>
          <w:docGrid w:linePitch="360"/>
        </w:sectPr>
      </w:pPr>
    </w:p>
    <w:p w14:paraId="38355332" w14:textId="24EC1329" w:rsidR="006D576E" w:rsidRDefault="006D576E" w:rsidP="006D576E">
      <w:pPr>
        <w:pStyle w:val="ListParagraph"/>
        <w:ind w:left="720"/>
        <w:rPr>
          <w:lang w:bidi="en-US"/>
        </w:rPr>
      </w:pPr>
    </w:p>
    <w:p w14:paraId="1EC90FE1" w14:textId="01B6D9B9" w:rsidR="006D576E" w:rsidRPr="006D576E" w:rsidRDefault="006D576E" w:rsidP="006D576E">
      <w:pPr>
        <w:pStyle w:val="Subtitle0"/>
        <w:rPr>
          <w:color w:val="1F1F5F" w:themeColor="text1"/>
          <w:lang w:bidi="en-US"/>
        </w:rPr>
      </w:pPr>
      <w:r w:rsidRPr="006D576E">
        <w:rPr>
          <w:noProof/>
          <w:color w:val="1F1F5F" w:themeColor="text1"/>
        </w:rPr>
        <w:drawing>
          <wp:anchor distT="0" distB="0" distL="114300" distR="114300" simplePos="0" relativeHeight="251658240" behindDoc="0" locked="0" layoutInCell="1" allowOverlap="1" wp14:anchorId="558F2C98" wp14:editId="062AE29E">
            <wp:simplePos x="0" y="0"/>
            <wp:positionH relativeFrom="column">
              <wp:posOffset>3305810</wp:posOffset>
            </wp:positionH>
            <wp:positionV relativeFrom="paragraph">
              <wp:posOffset>104775</wp:posOffset>
            </wp:positionV>
            <wp:extent cx="3051175" cy="443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3051175" cy="4439920"/>
                    </a:xfrm>
                    <a:prstGeom prst="rect">
                      <a:avLst/>
                    </a:prstGeom>
                  </pic:spPr>
                </pic:pic>
              </a:graphicData>
            </a:graphic>
            <wp14:sizeRelH relativeFrom="page">
              <wp14:pctWidth>0</wp14:pctWidth>
            </wp14:sizeRelH>
            <wp14:sizeRelV relativeFrom="page">
              <wp14:pctHeight>0</wp14:pctHeight>
            </wp14:sizeRelV>
          </wp:anchor>
        </w:drawing>
      </w:r>
      <w:r w:rsidRPr="006D576E">
        <w:rPr>
          <w:color w:val="1F1F5F" w:themeColor="text1"/>
          <w:lang w:bidi="en-US"/>
        </w:rPr>
        <w:t>Example:</w:t>
      </w:r>
    </w:p>
    <w:p w14:paraId="2272DFA4" w14:textId="011C7A3B" w:rsidR="006D576E" w:rsidRDefault="006D576E" w:rsidP="006D576E">
      <w:pPr>
        <w:rPr>
          <w:lang w:bidi="en-US"/>
        </w:rPr>
      </w:pPr>
      <w:r>
        <w:rPr>
          <w:lang w:bidi="en-US"/>
        </w:rPr>
        <w:t xml:space="preserve">I live at </w:t>
      </w:r>
      <w:proofErr w:type="spellStart"/>
      <w:r>
        <w:rPr>
          <w:lang w:bidi="en-US"/>
        </w:rPr>
        <w:t>Dorisvale</w:t>
      </w:r>
      <w:proofErr w:type="spellEnd"/>
      <w:r>
        <w:rPr>
          <w:lang w:bidi="en-US"/>
        </w:rPr>
        <w:t xml:space="preserve"> Homestead and attend boarding school at Haileybury Rendall School in Berrimah.</w:t>
      </w:r>
    </w:p>
    <w:p w14:paraId="2BFA5332" w14:textId="49D0990B" w:rsidR="006D576E" w:rsidRDefault="006D576E" w:rsidP="006D576E">
      <w:pPr>
        <w:rPr>
          <w:lang w:bidi="en-US"/>
        </w:rPr>
      </w:pPr>
      <w:r>
        <w:rPr>
          <w:lang w:bidi="en-US"/>
        </w:rPr>
        <w:t>Under the Intrastate Boarding Allowance, the school falls in Zone 2 so I may be eligible for $2,600.</w:t>
      </w:r>
    </w:p>
    <w:p w14:paraId="7370B9DE" w14:textId="034B7AE8" w:rsidR="00931F0F" w:rsidRPr="005D3964" w:rsidRDefault="00931F0F" w:rsidP="009A490F">
      <w:pPr>
        <w:spacing w:before="240" w:after="60"/>
        <w:rPr>
          <w:lang w:eastAsia="en-AU"/>
        </w:rPr>
      </w:pPr>
    </w:p>
    <w:sectPr w:rsidR="00931F0F" w:rsidRPr="005D3964" w:rsidSect="006D576E">
      <w:type w:val="continuous"/>
      <w:pgSz w:w="11906" w:h="16838" w:code="9"/>
      <w:pgMar w:top="794" w:right="794" w:bottom="794" w:left="794"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826F4" w14:textId="77777777" w:rsidR="000E2362" w:rsidRDefault="000E2362">
      <w:r>
        <w:separator/>
      </w:r>
    </w:p>
  </w:endnote>
  <w:endnote w:type="continuationSeparator" w:id="0">
    <w:p w14:paraId="64A7A5CE" w14:textId="77777777" w:rsidR="000E2362" w:rsidRDefault="000E2362">
      <w:r>
        <w:continuationSeparator/>
      </w:r>
    </w:p>
  </w:endnote>
  <w:endnote w:type="continuationNotice" w:id="1">
    <w:p w14:paraId="5FB5D8EA" w14:textId="77777777" w:rsidR="000E2362" w:rsidRDefault="000E23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682E" w14:textId="77777777" w:rsidR="00F42686" w:rsidRPr="00F538BD" w:rsidRDefault="00F42686" w:rsidP="000A385C">
    <w:pPr>
      <w:pStyle w:val="Hidden"/>
      <w:ind w:firstLine="0"/>
      <w:jc w:val="right"/>
    </w:pPr>
    <w:r w:rsidRPr="001852AF">
      <w:rPr>
        <w:noProof/>
        <w:lang w:eastAsia="en-AU"/>
      </w:rPr>
      <w:drawing>
        <wp:inline distT="0" distB="0" distL="0" distR="0" wp14:anchorId="25A08FB7" wp14:editId="1BB61EF3">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7695" w14:textId="77777777" w:rsidR="00F42686" w:rsidRPr="00F538BD" w:rsidRDefault="00F42686"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F1A9" w14:textId="77777777" w:rsidR="00F42686" w:rsidRDefault="00F42686"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42686" w:rsidRPr="00132658" w14:paraId="395D377E" w14:textId="77777777" w:rsidTr="00C05170">
      <w:trPr>
        <w:cantSplit/>
        <w:trHeight w:hRule="exact" w:val="850"/>
        <w:tblHeader/>
      </w:trPr>
      <w:tc>
        <w:tcPr>
          <w:tcW w:w="10318" w:type="dxa"/>
          <w:vAlign w:val="bottom"/>
        </w:tcPr>
        <w:p w14:paraId="5748BD74" w14:textId="69F8DDF0" w:rsidR="00F42686" w:rsidRDefault="00F42686" w:rsidP="00CB6A67">
          <w:pPr>
            <w:spacing w:after="0"/>
            <w:rPr>
              <w:rStyle w:val="PageNumber"/>
              <w:b/>
            </w:rPr>
          </w:pPr>
          <w:r>
            <w:rPr>
              <w:rStyle w:val="PageNumber"/>
            </w:rPr>
            <w:t xml:space="preserve">Department of </w:t>
          </w:r>
          <w:sdt>
            <w:sdtPr>
              <w:rPr>
                <w:rStyle w:val="PageNumber"/>
                <w:b/>
              </w:rPr>
              <w:alias w:val="Company"/>
              <w:tag w:val=""/>
              <w:id w:val="-1550452142"/>
              <w:placeholder>
                <w:docPart w:val="2A515A0936934D4F9B50094C595A462B"/>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8736A8">
            <w:rPr>
              <w:rStyle w:val="PageNumber"/>
            </w:rPr>
            <w:t xml:space="preserve"> – Student assistance scheme</w:t>
          </w:r>
          <w:r>
            <w:rPr>
              <w:rStyle w:val="PageNumber"/>
            </w:rPr>
            <w:t>s</w:t>
          </w:r>
        </w:p>
        <w:p w14:paraId="1C98FBE9" w14:textId="4E474FE9" w:rsidR="00F42686" w:rsidRPr="00CE6614" w:rsidRDefault="00F42686" w:rsidP="00CB6A67">
          <w:pPr>
            <w:spacing w:after="0"/>
            <w:rPr>
              <w:rStyle w:val="PageNumber"/>
            </w:rPr>
          </w:pPr>
          <w:r>
            <w:rPr>
              <w:rStyle w:val="PageNumber"/>
            </w:rPr>
            <w:t>Published March 2023 |</w:t>
          </w:r>
          <w:r w:rsidRPr="00CE6614">
            <w:rPr>
              <w:rStyle w:val="PageNumber"/>
            </w:rPr>
            <w:t xml:space="preserve"> </w:t>
          </w:r>
          <w:r>
            <w:rPr>
              <w:rStyle w:val="PageNumber"/>
            </w:rPr>
            <w:t xml:space="preserve">TRM </w:t>
          </w:r>
          <w:proofErr w:type="gramStart"/>
          <w:r>
            <w:rPr>
              <w:rStyle w:val="PageNumber"/>
            </w:rPr>
            <w:t>50:D</w:t>
          </w:r>
          <w:proofErr w:type="gramEnd"/>
          <w:r>
            <w:rPr>
              <w:rStyle w:val="PageNumber"/>
            </w:rPr>
            <w:t>23:16338</w:t>
          </w:r>
        </w:p>
        <w:p w14:paraId="3404DB48" w14:textId="2F1617D4" w:rsidR="00F42686" w:rsidRPr="00AC4488" w:rsidRDefault="00F42686"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9</w:t>
          </w:r>
          <w:r w:rsidRPr="00AC4488">
            <w:rPr>
              <w:rStyle w:val="PageNumber"/>
            </w:rPr>
            <w:fldChar w:fldCharType="end"/>
          </w:r>
        </w:p>
      </w:tc>
    </w:tr>
  </w:tbl>
  <w:p w14:paraId="4826AA8D" w14:textId="77777777" w:rsidR="00F42686" w:rsidRDefault="00F42686" w:rsidP="001852AF">
    <w:pPr>
      <w:pStyle w:val="Hidden"/>
      <w:ind w:firstLine="0"/>
    </w:pPr>
  </w:p>
  <w:p w14:paraId="0E69AB88" w14:textId="77777777" w:rsidR="00F42686" w:rsidRPr="001852AF" w:rsidRDefault="00F42686" w:rsidP="001852AF">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DEB6" w14:textId="77777777" w:rsidR="00F42686" w:rsidRPr="00A50829" w:rsidRDefault="00F42686" w:rsidP="00C516D2">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42686" w:rsidRPr="00132658" w14:paraId="0FA47795" w14:textId="77777777" w:rsidTr="00C516D2">
      <w:trPr>
        <w:cantSplit/>
        <w:trHeight w:hRule="exact" w:val="850"/>
        <w:tblHeader/>
      </w:trPr>
      <w:tc>
        <w:tcPr>
          <w:tcW w:w="10318" w:type="dxa"/>
          <w:vAlign w:val="bottom"/>
        </w:tcPr>
        <w:p w14:paraId="2A13AAAF" w14:textId="4C4ABB1B" w:rsidR="00F42686" w:rsidRDefault="00F42686" w:rsidP="00C516D2">
          <w:pPr>
            <w:spacing w:after="0"/>
            <w:rPr>
              <w:rStyle w:val="PageNumber"/>
              <w:b/>
            </w:rPr>
          </w:pPr>
          <w:r>
            <w:rPr>
              <w:rStyle w:val="PageNumber"/>
            </w:rPr>
            <w:t xml:space="preserve">Department of </w:t>
          </w:r>
          <w:r>
            <w:rPr>
              <w:rStyle w:val="PageNumber"/>
              <w:b/>
            </w:rPr>
            <w:t>EDUCATION</w:t>
          </w:r>
          <w:r w:rsidRPr="00975C36">
            <w:rPr>
              <w:rStyle w:val="PageNumber"/>
            </w:rPr>
            <w:t xml:space="preserve"> – Student assistance schemes</w:t>
          </w:r>
        </w:p>
        <w:p w14:paraId="4F87C8C0" w14:textId="050363E9" w:rsidR="00F42686" w:rsidRPr="00CE6614" w:rsidRDefault="00F42686" w:rsidP="00C516D2">
          <w:pPr>
            <w:spacing w:after="0"/>
            <w:rPr>
              <w:rStyle w:val="PageNumber"/>
            </w:rPr>
          </w:pPr>
          <w:r>
            <w:rPr>
              <w:rStyle w:val="PageNumber"/>
            </w:rPr>
            <w:t xml:space="preserve">Published March 2023 </w:t>
          </w:r>
          <w:r w:rsidRPr="00CE6614">
            <w:rPr>
              <w:rStyle w:val="PageNumber"/>
            </w:rPr>
            <w:t xml:space="preserve">| </w:t>
          </w:r>
          <w:r>
            <w:rPr>
              <w:rStyle w:val="PageNumber"/>
            </w:rPr>
            <w:t>TRM 50:23:16338</w:t>
          </w:r>
        </w:p>
        <w:p w14:paraId="272D4B0A" w14:textId="77777777" w:rsidR="00F42686" w:rsidRPr="00AC4488" w:rsidRDefault="00F42686" w:rsidP="00C516D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31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34</w:t>
          </w:r>
          <w:r w:rsidRPr="00AC4488">
            <w:rPr>
              <w:rStyle w:val="PageNumber"/>
            </w:rPr>
            <w:fldChar w:fldCharType="end"/>
          </w:r>
        </w:p>
      </w:tc>
    </w:tr>
  </w:tbl>
  <w:p w14:paraId="338C4467" w14:textId="77777777" w:rsidR="00F42686" w:rsidRDefault="00F42686" w:rsidP="00C516D2">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AEBF5" w14:textId="77777777" w:rsidR="000E2362" w:rsidRDefault="000E2362">
      <w:r>
        <w:separator/>
      </w:r>
    </w:p>
  </w:footnote>
  <w:footnote w:type="continuationSeparator" w:id="0">
    <w:p w14:paraId="3554FBC9" w14:textId="77777777" w:rsidR="000E2362" w:rsidRDefault="000E2362">
      <w:r>
        <w:continuationSeparator/>
      </w:r>
    </w:p>
  </w:footnote>
  <w:footnote w:type="continuationNotice" w:id="1">
    <w:p w14:paraId="3CDB7202" w14:textId="77777777" w:rsidR="000E2362" w:rsidRDefault="000E236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EFBE" w14:textId="5609FDA6" w:rsidR="00F42686" w:rsidRPr="008E0345" w:rsidRDefault="000E236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1C308C">
          <w:t>Student Assistance Schemes Guidelines and Procedures</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FA38" w14:textId="77777777" w:rsidR="00F42686" w:rsidRDefault="00F4268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4F2" w14:textId="77777777" w:rsidR="00F42686" w:rsidRPr="00964B22" w:rsidRDefault="00F42686" w:rsidP="008E0345">
    <w:pPr>
      <w:pStyle w:val="Header"/>
      <w:rPr>
        <w:b/>
      </w:rPr>
    </w:pPr>
  </w:p>
  <w:sdt>
    <w:sdtPr>
      <w:alias w:val="Title"/>
      <w:tag w:val=""/>
      <w:id w:val="1177314372"/>
      <w:placeholder>
        <w:docPart w:val="57FE1EEDC3184868BE74A261C29E03D2"/>
      </w:placeholder>
      <w:dataBinding w:prefixMappings="xmlns:ns0='http://purl.org/dc/elements/1.1/' xmlns:ns1='http://schemas.openxmlformats.org/package/2006/metadata/core-properties' " w:xpath="/ns1:coreProperties[1]/ns0:title[1]" w:storeItemID="{6C3C8BC8-F283-45AE-878A-BAB7291924A1}"/>
      <w:text/>
    </w:sdtPr>
    <w:sdtEndPr/>
    <w:sdtContent>
      <w:p w14:paraId="64DC257E" w14:textId="6E62B2FD" w:rsidR="00F42686" w:rsidRPr="00964B22" w:rsidRDefault="001C308C" w:rsidP="008E0345">
        <w:pPr>
          <w:pStyle w:val="Header"/>
          <w:rPr>
            <w:b/>
          </w:rPr>
        </w:pPr>
        <w:r>
          <w:t>Student Assistance Schemes Guidelines and Procedures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5999" w14:textId="3A30972E" w:rsidR="00F42686" w:rsidRDefault="00F42686"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F7E94B6" wp14:editId="761BDAAA">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327E50D"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" stroked="f" strokeweight="1pt">
              <v:fill r:id="rId2" o:title="Decorative" opacity="52429f" recolor="t" rotate="t" type="frame"/>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BBB" w14:textId="536502A7" w:rsidR="00F42686" w:rsidRDefault="00F4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B981" w14:textId="65239E8D" w:rsidR="00F42686" w:rsidRDefault="00F42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D3F78" w14:textId="7EC2169C" w:rsidR="00F42686" w:rsidRPr="00044F93" w:rsidRDefault="00F42686" w:rsidP="00044F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8D646" w14:textId="1BB32D0B" w:rsidR="00F42686" w:rsidRDefault="00F426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C9526" w14:textId="6E4B858D" w:rsidR="00F42686" w:rsidRPr="00044F93" w:rsidRDefault="00F42686">
    <w:pPr>
      <w:pStyle w:val="Header"/>
      <w:rPr>
        <w:lang w:val="en-US"/>
      </w:rPr>
    </w:pPr>
    <w:r>
      <w:rPr>
        <w:lang w:val="en-US"/>
      </w:rPr>
      <w:t>Student assistance schemes – guidelines and procedures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0405" w14:textId="228677EB" w:rsidR="00F42686" w:rsidRPr="00964B22" w:rsidRDefault="00F42686" w:rsidP="008E0345">
    <w:pPr>
      <w:pStyle w:val="Header"/>
      <w:rPr>
        <w:b/>
      </w:rPr>
    </w:pPr>
  </w:p>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B9328E9" w14:textId="458A2B81" w:rsidR="00F42686" w:rsidRPr="00964B22" w:rsidRDefault="001C308C" w:rsidP="008E0345">
        <w:pPr>
          <w:pStyle w:val="Header"/>
          <w:rPr>
            <w:b/>
          </w:rPr>
        </w:pPr>
        <w:r>
          <w:t>Student Assistance Schemes Guidelines and Procedures</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3825" w14:textId="77777777" w:rsidR="00F42686" w:rsidRDefault="00F4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1CEF"/>
    <w:multiLevelType w:val="hybridMultilevel"/>
    <w:tmpl w:val="77D0E1DE"/>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35861"/>
    <w:multiLevelType w:val="hybridMultilevel"/>
    <w:tmpl w:val="704CAC88"/>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374A8"/>
    <w:multiLevelType w:val="hybridMultilevel"/>
    <w:tmpl w:val="2C0C1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87847"/>
    <w:multiLevelType w:val="hybridMultilevel"/>
    <w:tmpl w:val="1FE61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67D60"/>
    <w:multiLevelType w:val="hybridMultilevel"/>
    <w:tmpl w:val="6202657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70209"/>
    <w:multiLevelType w:val="hybridMultilevel"/>
    <w:tmpl w:val="86B6593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3516FE"/>
    <w:multiLevelType w:val="hybridMultilevel"/>
    <w:tmpl w:val="7EB0A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245D0"/>
    <w:multiLevelType w:val="multilevel"/>
    <w:tmpl w:val="0C78A7AC"/>
    <w:name w:val="NTG Table Bullet List322"/>
    <w:numStyleLink w:val="Tablebulletlist"/>
  </w:abstractNum>
  <w:abstractNum w:abstractNumId="8" w15:restartNumberingAfterBreak="0">
    <w:nsid w:val="0C500DCA"/>
    <w:multiLevelType w:val="hybridMultilevel"/>
    <w:tmpl w:val="3BF80DC8"/>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0E72A2C"/>
    <w:multiLevelType w:val="hybridMultilevel"/>
    <w:tmpl w:val="41C6C65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8ED61BA"/>
    <w:multiLevelType w:val="hybridMultilevel"/>
    <w:tmpl w:val="C366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1228BE"/>
    <w:multiLevelType w:val="hybridMultilevel"/>
    <w:tmpl w:val="7BEA4DB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26429D"/>
    <w:multiLevelType w:val="multilevel"/>
    <w:tmpl w:val="3E5E177A"/>
    <w:name w:val="NTG Table Bullet List33222222222"/>
    <w:numStyleLink w:val="Tablenumberlist"/>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CD71FC0"/>
    <w:multiLevelType w:val="hybridMultilevel"/>
    <w:tmpl w:val="9806823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0744AE"/>
    <w:multiLevelType w:val="multilevel"/>
    <w:tmpl w:val="3E5E177A"/>
    <w:name w:val="NTG Table Bullet List3222322"/>
    <w:numStyleLink w:val="Tablenumberlist"/>
  </w:abstractNum>
  <w:abstractNum w:abstractNumId="23" w15:restartNumberingAfterBreak="0">
    <w:nsid w:val="1F6D4067"/>
    <w:multiLevelType w:val="hybridMultilevel"/>
    <w:tmpl w:val="60F4D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F6D508A"/>
    <w:multiLevelType w:val="hybridMultilevel"/>
    <w:tmpl w:val="1ECCD1A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F53256"/>
    <w:multiLevelType w:val="hybridMultilevel"/>
    <w:tmpl w:val="77A45C0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121D65"/>
    <w:multiLevelType w:val="hybridMultilevel"/>
    <w:tmpl w:val="D988E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0A467C7"/>
    <w:multiLevelType w:val="hybridMultilevel"/>
    <w:tmpl w:val="FA98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DB09AC"/>
    <w:multiLevelType w:val="hybridMultilevel"/>
    <w:tmpl w:val="5F524E48"/>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0" w15:restartNumberingAfterBreak="0">
    <w:nsid w:val="231B0558"/>
    <w:multiLevelType w:val="hybridMultilevel"/>
    <w:tmpl w:val="7992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C445E5"/>
    <w:multiLevelType w:val="hybridMultilevel"/>
    <w:tmpl w:val="5F189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2E3F76"/>
    <w:multiLevelType w:val="multilevel"/>
    <w:tmpl w:val="3E5E177A"/>
    <w:name w:val="NTG Table Bullet List3322"/>
    <w:numStyleLink w:val="Tablenumberlist"/>
  </w:abstractNum>
  <w:abstractNum w:abstractNumId="33" w15:restartNumberingAfterBreak="0">
    <w:nsid w:val="27CE4608"/>
    <w:multiLevelType w:val="multilevel"/>
    <w:tmpl w:val="3E5E177A"/>
    <w:name w:val="NTG Table Bullet List33222"/>
    <w:numStyleLink w:val="Tablenumberlist"/>
  </w:abstractNum>
  <w:abstractNum w:abstractNumId="34" w15:restartNumberingAfterBreak="0">
    <w:nsid w:val="27D83E4D"/>
    <w:multiLevelType w:val="multilevel"/>
    <w:tmpl w:val="3928FD02"/>
    <w:numStyleLink w:val="Bulletlist"/>
  </w:abstractNum>
  <w:abstractNum w:abstractNumId="35" w15:restartNumberingAfterBreak="0">
    <w:nsid w:val="28A33A89"/>
    <w:multiLevelType w:val="hybridMultilevel"/>
    <w:tmpl w:val="D426666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A7573D3"/>
    <w:multiLevelType w:val="hybridMultilevel"/>
    <w:tmpl w:val="5932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A7D3BFE"/>
    <w:multiLevelType w:val="hybridMultilevel"/>
    <w:tmpl w:val="8B9E92A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B230BA2"/>
    <w:multiLevelType w:val="hybridMultilevel"/>
    <w:tmpl w:val="F72C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0" w15:restartNumberingAfterBreak="0">
    <w:nsid w:val="2E693641"/>
    <w:multiLevelType w:val="multilevel"/>
    <w:tmpl w:val="3E5E177A"/>
    <w:name w:val="NTG Table Bullet List33"/>
    <w:numStyleLink w:val="Tablenumberlist"/>
  </w:abstractNum>
  <w:abstractNum w:abstractNumId="41" w15:restartNumberingAfterBreak="0">
    <w:nsid w:val="2EF077BC"/>
    <w:multiLevelType w:val="multilevel"/>
    <w:tmpl w:val="0C78A7AC"/>
    <w:name w:val="NTG Table Bullet List33222222222222222222"/>
    <w:numStyleLink w:val="Tablebulletlist"/>
  </w:abstractNum>
  <w:abstractNum w:abstractNumId="42" w15:restartNumberingAfterBreak="0">
    <w:nsid w:val="30422163"/>
    <w:multiLevelType w:val="hybridMultilevel"/>
    <w:tmpl w:val="2B3030C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w w:val="100"/>
        <w:sz w:val="16"/>
        <w:szCs w:val="16"/>
        <w:lang w:val="en-AU" w:eastAsia="en-US" w:bidi="ar-SA"/>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0DE7EA2"/>
    <w:multiLevelType w:val="hybridMultilevel"/>
    <w:tmpl w:val="A940A6B8"/>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EF4B34"/>
    <w:multiLevelType w:val="hybridMultilevel"/>
    <w:tmpl w:val="A8AEC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20F2E1C"/>
    <w:multiLevelType w:val="hybridMultilevel"/>
    <w:tmpl w:val="6E029DB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26D2E64"/>
    <w:multiLevelType w:val="hybridMultilevel"/>
    <w:tmpl w:val="C106B1D8"/>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2DF44DA"/>
    <w:multiLevelType w:val="multilevel"/>
    <w:tmpl w:val="3E5E177A"/>
    <w:name w:val="NTG Table Bullet List3222323"/>
    <w:numStyleLink w:val="Tablenumberlist"/>
  </w:abstractNum>
  <w:abstractNum w:abstractNumId="48" w15:restartNumberingAfterBreak="0">
    <w:nsid w:val="34641AEE"/>
    <w:multiLevelType w:val="hybridMultilevel"/>
    <w:tmpl w:val="812C1B80"/>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4C77E43"/>
    <w:multiLevelType w:val="hybridMultilevel"/>
    <w:tmpl w:val="4D5423A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BE61945"/>
    <w:multiLevelType w:val="multilevel"/>
    <w:tmpl w:val="3928FD02"/>
    <w:name w:val="NTG Table Bullet List332222222222222222"/>
    <w:numStyleLink w:val="Bulletlist"/>
  </w:abstractNum>
  <w:abstractNum w:abstractNumId="53" w15:restartNumberingAfterBreak="0">
    <w:nsid w:val="3C3212DC"/>
    <w:multiLevelType w:val="hybridMultilevel"/>
    <w:tmpl w:val="5656AB4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C7E6FD9"/>
    <w:multiLevelType w:val="hybridMultilevel"/>
    <w:tmpl w:val="BC4A073A"/>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DD54B6E"/>
    <w:multiLevelType w:val="hybridMultilevel"/>
    <w:tmpl w:val="ED8A8A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DF1136F"/>
    <w:multiLevelType w:val="hybridMultilevel"/>
    <w:tmpl w:val="5C92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903039"/>
    <w:multiLevelType w:val="hybridMultilevel"/>
    <w:tmpl w:val="245E7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03279CE"/>
    <w:multiLevelType w:val="hybridMultilevel"/>
    <w:tmpl w:val="7046B704"/>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0C80115"/>
    <w:multiLevelType w:val="hybridMultilevel"/>
    <w:tmpl w:val="4B6E4E4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7A141AF"/>
    <w:multiLevelType w:val="hybridMultilevel"/>
    <w:tmpl w:val="35185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7A84ABA"/>
    <w:multiLevelType w:val="hybridMultilevel"/>
    <w:tmpl w:val="21DC4E04"/>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8040F24"/>
    <w:multiLevelType w:val="hybridMultilevel"/>
    <w:tmpl w:val="0A5492FC"/>
    <w:lvl w:ilvl="0" w:tplc="855EC5C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87156AD"/>
    <w:multiLevelType w:val="hybridMultilevel"/>
    <w:tmpl w:val="D946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FD3A20"/>
    <w:multiLevelType w:val="multilevel"/>
    <w:tmpl w:val="3E5E177A"/>
    <w:name w:val="NTG Table Bullet List3322222222222"/>
    <w:numStyleLink w:val="Tablenumberlist"/>
  </w:abstractNum>
  <w:abstractNum w:abstractNumId="6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7" w15:restartNumberingAfterBreak="0">
    <w:nsid w:val="50202728"/>
    <w:multiLevelType w:val="hybridMultilevel"/>
    <w:tmpl w:val="D616A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3842BC6"/>
    <w:multiLevelType w:val="multilevel"/>
    <w:tmpl w:val="0C78A7AC"/>
    <w:numStyleLink w:val="Tablebulletlist"/>
  </w:abstractNum>
  <w:abstractNum w:abstractNumId="69" w15:restartNumberingAfterBreak="0">
    <w:nsid w:val="53B467A4"/>
    <w:multiLevelType w:val="hybridMultilevel"/>
    <w:tmpl w:val="B8C02812"/>
    <w:lvl w:ilvl="0" w:tplc="855EC5C4">
      <w:start w:val="1"/>
      <w:numFmt w:val="bullet"/>
      <w:lvlText w:val="­"/>
      <w:lvlJc w:val="left"/>
      <w:pPr>
        <w:ind w:left="1434" w:hanging="360"/>
      </w:pPr>
      <w:rPr>
        <w:rFonts w:ascii="Courier New" w:hAnsi="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1" w15:restartNumberingAfterBreak="0">
    <w:nsid w:val="55FF4F76"/>
    <w:multiLevelType w:val="hybridMultilevel"/>
    <w:tmpl w:val="77046C0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6DA2CAE"/>
    <w:multiLevelType w:val="multilevel"/>
    <w:tmpl w:val="3E5E177A"/>
    <w:name w:val="NTG Table Bullet List332222222222222"/>
    <w:numStyleLink w:val="Tablenumberlist"/>
  </w:abstractNum>
  <w:abstractNum w:abstractNumId="73" w15:restartNumberingAfterBreak="0">
    <w:nsid w:val="583359D9"/>
    <w:multiLevelType w:val="multilevel"/>
    <w:tmpl w:val="3E5E177A"/>
    <w:name w:val="NTG Table Bullet List332222222"/>
    <w:numStyleLink w:val="Tablenumberlist"/>
  </w:abstractNum>
  <w:abstractNum w:abstractNumId="74" w15:restartNumberingAfterBreak="0">
    <w:nsid w:val="599607B8"/>
    <w:multiLevelType w:val="hybridMultilevel"/>
    <w:tmpl w:val="BF465C6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5B9A5FFE"/>
    <w:multiLevelType w:val="multilevel"/>
    <w:tmpl w:val="0C78A7AC"/>
    <w:name w:val="NTG Table Bullet List33222222222222"/>
    <w:numStyleLink w:val="Tablebulletlist"/>
  </w:abstractNum>
  <w:abstractNum w:abstractNumId="76" w15:restartNumberingAfterBreak="0">
    <w:nsid w:val="5BFC143E"/>
    <w:multiLevelType w:val="hybridMultilevel"/>
    <w:tmpl w:val="5778FAF0"/>
    <w:lvl w:ilvl="0" w:tplc="6EF29AF4">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C863B24"/>
    <w:multiLevelType w:val="hybridMultilevel"/>
    <w:tmpl w:val="25E63D2E"/>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D444259"/>
    <w:multiLevelType w:val="multilevel"/>
    <w:tmpl w:val="0C78A7AC"/>
    <w:name w:val="NTG Table Bullet List332222"/>
    <w:numStyleLink w:val="Tablebulletlist"/>
  </w:abstractNum>
  <w:abstractNum w:abstractNumId="79" w15:restartNumberingAfterBreak="0">
    <w:nsid w:val="5EDC5CE5"/>
    <w:multiLevelType w:val="hybridMultilevel"/>
    <w:tmpl w:val="333867F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1F66A70"/>
    <w:multiLevelType w:val="hybridMultilevel"/>
    <w:tmpl w:val="323CB392"/>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3062371"/>
    <w:multiLevelType w:val="hybridMultilevel"/>
    <w:tmpl w:val="C4EE59BA"/>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65A478B"/>
    <w:multiLevelType w:val="hybridMultilevel"/>
    <w:tmpl w:val="AA46CA4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855EC5C4">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91C158E"/>
    <w:multiLevelType w:val="hybridMultilevel"/>
    <w:tmpl w:val="2B9EA288"/>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9262556"/>
    <w:multiLevelType w:val="multilevel"/>
    <w:tmpl w:val="3E5E177A"/>
    <w:name w:val="NTG Table Bullet List3322222222222222"/>
    <w:numStyleLink w:val="Tablenumberlist"/>
  </w:abstractNum>
  <w:abstractNum w:abstractNumId="85" w15:restartNumberingAfterBreak="0">
    <w:nsid w:val="6B987F49"/>
    <w:multiLevelType w:val="hybridMultilevel"/>
    <w:tmpl w:val="F36652A6"/>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sz w:val="16"/>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6EBB4703"/>
    <w:multiLevelType w:val="hybridMultilevel"/>
    <w:tmpl w:val="E7C626F2"/>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ECF4E1B"/>
    <w:multiLevelType w:val="hybridMultilevel"/>
    <w:tmpl w:val="5D227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0357EC7"/>
    <w:multiLevelType w:val="hybridMultilevel"/>
    <w:tmpl w:val="C4105630"/>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453664D"/>
    <w:multiLevelType w:val="multilevel"/>
    <w:tmpl w:val="0C78A7AC"/>
    <w:name w:val="NTG Table Bullet List3322222222222222222"/>
    <w:numStyleLink w:val="Tablebulletlist"/>
  </w:abstractNum>
  <w:abstractNum w:abstractNumId="90" w15:restartNumberingAfterBreak="0">
    <w:nsid w:val="76141D1E"/>
    <w:multiLevelType w:val="multilevel"/>
    <w:tmpl w:val="0C78A7AC"/>
    <w:name w:val="NTG Table Bullet List332222222222"/>
    <w:numStyleLink w:val="Tablebulletlist"/>
  </w:abstractNum>
  <w:abstractNum w:abstractNumId="91" w15:restartNumberingAfterBreak="0">
    <w:nsid w:val="77E14E87"/>
    <w:multiLevelType w:val="hybridMultilevel"/>
    <w:tmpl w:val="A4166B4C"/>
    <w:lvl w:ilvl="0" w:tplc="8102B432">
      <w:numFmt w:val="bullet"/>
      <w:lvlText w:val=""/>
      <w:lvlJc w:val="left"/>
      <w:pPr>
        <w:ind w:left="720" w:hanging="360"/>
      </w:pPr>
      <w:rPr>
        <w:rFonts w:ascii="Symbol" w:eastAsia="Symbol" w:hAnsi="Symbol" w:cs="Symbol" w:hint="default"/>
        <w:w w:val="100"/>
        <w:sz w:val="22"/>
        <w:szCs w:val="22"/>
        <w:lang w:val="en-AU" w:eastAsia="en-US" w:bidi="ar-SA"/>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w w:val="100"/>
        <w:sz w:val="16"/>
        <w:szCs w:val="16"/>
        <w:lang w:val="en-AU" w:eastAsia="en-US" w:bidi="ar-SA"/>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82D2E1C"/>
    <w:multiLevelType w:val="hybridMultilevel"/>
    <w:tmpl w:val="887A5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83A15E6"/>
    <w:multiLevelType w:val="hybridMultilevel"/>
    <w:tmpl w:val="BAC0F75E"/>
    <w:lvl w:ilvl="0" w:tplc="0C090001">
      <w:start w:val="1"/>
      <w:numFmt w:val="bullet"/>
      <w:lvlText w:val=""/>
      <w:lvlJc w:val="left"/>
      <w:pPr>
        <w:ind w:left="720" w:hanging="360"/>
      </w:pPr>
      <w:rPr>
        <w:rFonts w:ascii="Symbol" w:hAnsi="Symbol" w:hint="default"/>
      </w:rPr>
    </w:lvl>
    <w:lvl w:ilvl="1" w:tplc="855EC5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5" w15:restartNumberingAfterBreak="0">
    <w:nsid w:val="7A1120F3"/>
    <w:multiLevelType w:val="hybridMultilevel"/>
    <w:tmpl w:val="964440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50"/>
  </w:num>
  <w:num w:numId="2">
    <w:abstractNumId w:val="29"/>
  </w:num>
  <w:num w:numId="3">
    <w:abstractNumId w:val="94"/>
  </w:num>
  <w:num w:numId="4">
    <w:abstractNumId w:val="65"/>
  </w:num>
  <w:num w:numId="5">
    <w:abstractNumId w:val="39"/>
  </w:num>
  <w:num w:numId="6">
    <w:abstractNumId w:val="17"/>
  </w:num>
  <w:num w:numId="7">
    <w:abstractNumId w:val="68"/>
  </w:num>
  <w:num w:numId="8">
    <w:abstractNumId w:val="34"/>
  </w:num>
  <w:num w:numId="9">
    <w:abstractNumId w:val="51"/>
  </w:num>
  <w:num w:numId="10">
    <w:abstractNumId w:val="26"/>
  </w:num>
  <w:num w:numId="11">
    <w:abstractNumId w:val="2"/>
  </w:num>
  <w:num w:numId="12">
    <w:abstractNumId w:val="92"/>
  </w:num>
  <w:num w:numId="13">
    <w:abstractNumId w:val="63"/>
  </w:num>
  <w:num w:numId="14">
    <w:abstractNumId w:val="15"/>
  </w:num>
  <w:num w:numId="15">
    <w:abstractNumId w:val="56"/>
  </w:num>
  <w:num w:numId="16">
    <w:abstractNumId w:val="67"/>
  </w:num>
  <w:num w:numId="17">
    <w:abstractNumId w:val="36"/>
  </w:num>
  <w:num w:numId="18">
    <w:abstractNumId w:val="27"/>
  </w:num>
  <w:num w:numId="19">
    <w:abstractNumId w:val="44"/>
  </w:num>
  <w:num w:numId="20">
    <w:abstractNumId w:val="31"/>
  </w:num>
  <w:num w:numId="21">
    <w:abstractNumId w:val="23"/>
  </w:num>
  <w:num w:numId="22">
    <w:abstractNumId w:val="30"/>
  </w:num>
  <w:num w:numId="23">
    <w:abstractNumId w:val="76"/>
  </w:num>
  <w:num w:numId="24">
    <w:abstractNumId w:val="95"/>
  </w:num>
  <w:num w:numId="25">
    <w:abstractNumId w:val="38"/>
  </w:num>
  <w:num w:numId="26">
    <w:abstractNumId w:val="3"/>
  </w:num>
  <w:num w:numId="27">
    <w:abstractNumId w:val="60"/>
  </w:num>
  <w:num w:numId="28">
    <w:abstractNumId w:val="87"/>
  </w:num>
  <w:num w:numId="29">
    <w:abstractNumId w:val="57"/>
  </w:num>
  <w:num w:numId="30">
    <w:abstractNumId w:val="83"/>
  </w:num>
  <w:num w:numId="31">
    <w:abstractNumId w:val="81"/>
  </w:num>
  <w:num w:numId="32">
    <w:abstractNumId w:val="59"/>
  </w:num>
  <w:num w:numId="33">
    <w:abstractNumId w:val="71"/>
  </w:num>
  <w:num w:numId="34">
    <w:abstractNumId w:val="12"/>
  </w:num>
  <w:num w:numId="35">
    <w:abstractNumId w:val="53"/>
  </w:num>
  <w:num w:numId="36">
    <w:abstractNumId w:val="58"/>
  </w:num>
  <w:num w:numId="37">
    <w:abstractNumId w:val="79"/>
  </w:num>
  <w:num w:numId="38">
    <w:abstractNumId w:val="25"/>
  </w:num>
  <w:num w:numId="39">
    <w:abstractNumId w:val="35"/>
  </w:num>
  <w:num w:numId="40">
    <w:abstractNumId w:val="80"/>
  </w:num>
  <w:num w:numId="41">
    <w:abstractNumId w:val="45"/>
  </w:num>
  <w:num w:numId="42">
    <w:abstractNumId w:val="4"/>
  </w:num>
  <w:num w:numId="43">
    <w:abstractNumId w:val="5"/>
  </w:num>
  <w:num w:numId="44">
    <w:abstractNumId w:val="88"/>
  </w:num>
  <w:num w:numId="45">
    <w:abstractNumId w:val="0"/>
  </w:num>
  <w:num w:numId="46">
    <w:abstractNumId w:val="1"/>
  </w:num>
  <w:num w:numId="47">
    <w:abstractNumId w:val="62"/>
  </w:num>
  <w:num w:numId="48">
    <w:abstractNumId w:val="93"/>
  </w:num>
  <w:num w:numId="49">
    <w:abstractNumId w:val="86"/>
  </w:num>
  <w:num w:numId="50">
    <w:abstractNumId w:val="46"/>
  </w:num>
  <w:num w:numId="51">
    <w:abstractNumId w:val="28"/>
  </w:num>
  <w:num w:numId="52">
    <w:abstractNumId w:val="77"/>
  </w:num>
  <w:num w:numId="53">
    <w:abstractNumId w:val="37"/>
  </w:num>
  <w:num w:numId="54">
    <w:abstractNumId w:val="48"/>
  </w:num>
  <w:num w:numId="55">
    <w:abstractNumId w:val="69"/>
  </w:num>
  <w:num w:numId="56">
    <w:abstractNumId w:val="18"/>
  </w:num>
  <w:num w:numId="57">
    <w:abstractNumId w:val="24"/>
  </w:num>
  <w:num w:numId="58">
    <w:abstractNumId w:val="8"/>
  </w:num>
  <w:num w:numId="59">
    <w:abstractNumId w:val="49"/>
  </w:num>
  <w:num w:numId="60">
    <w:abstractNumId w:val="43"/>
  </w:num>
  <w:num w:numId="61">
    <w:abstractNumId w:val="42"/>
  </w:num>
  <w:num w:numId="62">
    <w:abstractNumId w:val="82"/>
  </w:num>
  <w:num w:numId="63">
    <w:abstractNumId w:val="91"/>
  </w:num>
  <w:num w:numId="64">
    <w:abstractNumId w:val="74"/>
  </w:num>
  <w:num w:numId="65">
    <w:abstractNumId w:val="85"/>
  </w:num>
  <w:num w:numId="66">
    <w:abstractNumId w:val="61"/>
  </w:num>
  <w:num w:numId="67">
    <w:abstractNumId w:val="21"/>
  </w:num>
  <w:num w:numId="68">
    <w:abstractNumId w:val="54"/>
  </w:num>
  <w:num w:numId="69">
    <w:abstractNumId w:val="6"/>
  </w:num>
  <w:num w:numId="70">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EF7"/>
    <w:rsid w:val="00001DDF"/>
    <w:rsid w:val="0000322D"/>
    <w:rsid w:val="00007670"/>
    <w:rsid w:val="00010036"/>
    <w:rsid w:val="000103B5"/>
    <w:rsid w:val="00010665"/>
    <w:rsid w:val="00012BF9"/>
    <w:rsid w:val="00014D2A"/>
    <w:rsid w:val="00016AEB"/>
    <w:rsid w:val="0002393A"/>
    <w:rsid w:val="00027DB8"/>
    <w:rsid w:val="000307A7"/>
    <w:rsid w:val="00031A96"/>
    <w:rsid w:val="00040BF3"/>
    <w:rsid w:val="00044F93"/>
    <w:rsid w:val="0004577F"/>
    <w:rsid w:val="00045C7F"/>
    <w:rsid w:val="00046C59"/>
    <w:rsid w:val="000473EF"/>
    <w:rsid w:val="00051362"/>
    <w:rsid w:val="00051F45"/>
    <w:rsid w:val="00052953"/>
    <w:rsid w:val="0005341A"/>
    <w:rsid w:val="00056DEF"/>
    <w:rsid w:val="000720BE"/>
    <w:rsid w:val="0007259C"/>
    <w:rsid w:val="00074573"/>
    <w:rsid w:val="0007522D"/>
    <w:rsid w:val="00075E46"/>
    <w:rsid w:val="00076B01"/>
    <w:rsid w:val="00080202"/>
    <w:rsid w:val="00080DCD"/>
    <w:rsid w:val="00080E22"/>
    <w:rsid w:val="00082573"/>
    <w:rsid w:val="000840A3"/>
    <w:rsid w:val="00085062"/>
    <w:rsid w:val="00085D31"/>
    <w:rsid w:val="00086A5F"/>
    <w:rsid w:val="000911EF"/>
    <w:rsid w:val="000962C5"/>
    <w:rsid w:val="00096F02"/>
    <w:rsid w:val="000A04AF"/>
    <w:rsid w:val="000A36A1"/>
    <w:rsid w:val="000A385C"/>
    <w:rsid w:val="000A4317"/>
    <w:rsid w:val="000A559C"/>
    <w:rsid w:val="000A740F"/>
    <w:rsid w:val="000B2CA1"/>
    <w:rsid w:val="000B7D79"/>
    <w:rsid w:val="000C6152"/>
    <w:rsid w:val="000D1F29"/>
    <w:rsid w:val="000D633D"/>
    <w:rsid w:val="000E0962"/>
    <w:rsid w:val="000E2362"/>
    <w:rsid w:val="000E342B"/>
    <w:rsid w:val="000E38FB"/>
    <w:rsid w:val="000E4482"/>
    <w:rsid w:val="000E5DD2"/>
    <w:rsid w:val="000F2958"/>
    <w:rsid w:val="000F4805"/>
    <w:rsid w:val="00104CB7"/>
    <w:rsid w:val="00104E7F"/>
    <w:rsid w:val="00110ADB"/>
    <w:rsid w:val="001117D8"/>
    <w:rsid w:val="001137EC"/>
    <w:rsid w:val="001152F5"/>
    <w:rsid w:val="00115460"/>
    <w:rsid w:val="00117743"/>
    <w:rsid w:val="00117F5B"/>
    <w:rsid w:val="001217EA"/>
    <w:rsid w:val="00132658"/>
    <w:rsid w:val="00140B3D"/>
    <w:rsid w:val="00147DED"/>
    <w:rsid w:val="00150DC0"/>
    <w:rsid w:val="001545AB"/>
    <w:rsid w:val="00155531"/>
    <w:rsid w:val="00156CD4"/>
    <w:rsid w:val="00161CC6"/>
    <w:rsid w:val="00162C6A"/>
    <w:rsid w:val="00164A3E"/>
    <w:rsid w:val="001665D6"/>
    <w:rsid w:val="00166FF6"/>
    <w:rsid w:val="00172C77"/>
    <w:rsid w:val="00176123"/>
    <w:rsid w:val="00181620"/>
    <w:rsid w:val="001852AF"/>
    <w:rsid w:val="001957AD"/>
    <w:rsid w:val="001962D1"/>
    <w:rsid w:val="001A21F0"/>
    <w:rsid w:val="001A2B7F"/>
    <w:rsid w:val="001A3AFD"/>
    <w:rsid w:val="001A40FE"/>
    <w:rsid w:val="001A496C"/>
    <w:rsid w:val="001A6304"/>
    <w:rsid w:val="001B2B6C"/>
    <w:rsid w:val="001B49AD"/>
    <w:rsid w:val="001B4E07"/>
    <w:rsid w:val="001C308C"/>
    <w:rsid w:val="001D01C4"/>
    <w:rsid w:val="001D52B0"/>
    <w:rsid w:val="001D5A18"/>
    <w:rsid w:val="001D7CA4"/>
    <w:rsid w:val="001E057F"/>
    <w:rsid w:val="001E14EB"/>
    <w:rsid w:val="001E1982"/>
    <w:rsid w:val="001F2879"/>
    <w:rsid w:val="001F4AFA"/>
    <w:rsid w:val="001F59E6"/>
    <w:rsid w:val="001F5C6E"/>
    <w:rsid w:val="001F75EB"/>
    <w:rsid w:val="00200251"/>
    <w:rsid w:val="00202014"/>
    <w:rsid w:val="00206936"/>
    <w:rsid w:val="00206C6F"/>
    <w:rsid w:val="00206FBD"/>
    <w:rsid w:val="00207746"/>
    <w:rsid w:val="00213BA8"/>
    <w:rsid w:val="002164AE"/>
    <w:rsid w:val="00221220"/>
    <w:rsid w:val="00222B8A"/>
    <w:rsid w:val="0022485B"/>
    <w:rsid w:val="00230031"/>
    <w:rsid w:val="00235C01"/>
    <w:rsid w:val="00236878"/>
    <w:rsid w:val="00247343"/>
    <w:rsid w:val="0026077E"/>
    <w:rsid w:val="00265C56"/>
    <w:rsid w:val="002716CD"/>
    <w:rsid w:val="00274D4B"/>
    <w:rsid w:val="002761B8"/>
    <w:rsid w:val="002806F5"/>
    <w:rsid w:val="00281577"/>
    <w:rsid w:val="00283278"/>
    <w:rsid w:val="002926BC"/>
    <w:rsid w:val="00293A72"/>
    <w:rsid w:val="0029435D"/>
    <w:rsid w:val="002A0160"/>
    <w:rsid w:val="002A30C3"/>
    <w:rsid w:val="002A3CD0"/>
    <w:rsid w:val="002A6F6A"/>
    <w:rsid w:val="002A7712"/>
    <w:rsid w:val="002B38F7"/>
    <w:rsid w:val="002B5591"/>
    <w:rsid w:val="002B6AA4"/>
    <w:rsid w:val="002C1FE9"/>
    <w:rsid w:val="002D3A57"/>
    <w:rsid w:val="002D7D05"/>
    <w:rsid w:val="002E1EF7"/>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26135"/>
    <w:rsid w:val="0032642D"/>
    <w:rsid w:val="00342283"/>
    <w:rsid w:val="00343A87"/>
    <w:rsid w:val="00344A36"/>
    <w:rsid w:val="00344A9B"/>
    <w:rsid w:val="003456F4"/>
    <w:rsid w:val="003477B6"/>
    <w:rsid w:val="00347FB6"/>
    <w:rsid w:val="003504FD"/>
    <w:rsid w:val="00350881"/>
    <w:rsid w:val="00353C7A"/>
    <w:rsid w:val="0035631A"/>
    <w:rsid w:val="00357D55"/>
    <w:rsid w:val="0036048E"/>
    <w:rsid w:val="00363513"/>
    <w:rsid w:val="00364CF4"/>
    <w:rsid w:val="003657E5"/>
    <w:rsid w:val="0036589C"/>
    <w:rsid w:val="0036769C"/>
    <w:rsid w:val="00371312"/>
    <w:rsid w:val="00371DC7"/>
    <w:rsid w:val="00372DE1"/>
    <w:rsid w:val="003765C6"/>
    <w:rsid w:val="00376BF0"/>
    <w:rsid w:val="00377B21"/>
    <w:rsid w:val="003812ED"/>
    <w:rsid w:val="00382BE1"/>
    <w:rsid w:val="00382E20"/>
    <w:rsid w:val="00390CE3"/>
    <w:rsid w:val="00394876"/>
    <w:rsid w:val="00394AAF"/>
    <w:rsid w:val="00394CE5"/>
    <w:rsid w:val="003A134B"/>
    <w:rsid w:val="003A6341"/>
    <w:rsid w:val="003B117A"/>
    <w:rsid w:val="003B173F"/>
    <w:rsid w:val="003B297E"/>
    <w:rsid w:val="003B67FD"/>
    <w:rsid w:val="003B6A61"/>
    <w:rsid w:val="003C3CF3"/>
    <w:rsid w:val="003C7A7C"/>
    <w:rsid w:val="003D42C0"/>
    <w:rsid w:val="003D5B29"/>
    <w:rsid w:val="003D5F2B"/>
    <w:rsid w:val="003D7818"/>
    <w:rsid w:val="003E0E7A"/>
    <w:rsid w:val="003E2445"/>
    <w:rsid w:val="003E3BB2"/>
    <w:rsid w:val="003F5B58"/>
    <w:rsid w:val="0040222A"/>
    <w:rsid w:val="004046AE"/>
    <w:rsid w:val="004047BC"/>
    <w:rsid w:val="00406497"/>
    <w:rsid w:val="004100F7"/>
    <w:rsid w:val="00414CB3"/>
    <w:rsid w:val="0041563D"/>
    <w:rsid w:val="00420CF5"/>
    <w:rsid w:val="00422874"/>
    <w:rsid w:val="00426E25"/>
    <w:rsid w:val="00427D9C"/>
    <w:rsid w:val="00427E7E"/>
    <w:rsid w:val="00431199"/>
    <w:rsid w:val="004433AE"/>
    <w:rsid w:val="00443B6E"/>
    <w:rsid w:val="004521CB"/>
    <w:rsid w:val="004527B2"/>
    <w:rsid w:val="0045420A"/>
    <w:rsid w:val="004554D4"/>
    <w:rsid w:val="00461744"/>
    <w:rsid w:val="00465709"/>
    <w:rsid w:val="00466185"/>
    <w:rsid w:val="004668A7"/>
    <w:rsid w:val="00466D96"/>
    <w:rsid w:val="00467747"/>
    <w:rsid w:val="00470CF6"/>
    <w:rsid w:val="00473C98"/>
    <w:rsid w:val="00474965"/>
    <w:rsid w:val="004753E7"/>
    <w:rsid w:val="00476589"/>
    <w:rsid w:val="00482DF8"/>
    <w:rsid w:val="004864DE"/>
    <w:rsid w:val="00491399"/>
    <w:rsid w:val="00494BE5"/>
    <w:rsid w:val="004A0EBA"/>
    <w:rsid w:val="004A2538"/>
    <w:rsid w:val="004B0C15"/>
    <w:rsid w:val="004B35EA"/>
    <w:rsid w:val="004B3704"/>
    <w:rsid w:val="004B6048"/>
    <w:rsid w:val="004B69E4"/>
    <w:rsid w:val="004B7373"/>
    <w:rsid w:val="004C2BF4"/>
    <w:rsid w:val="004C6C39"/>
    <w:rsid w:val="004D075F"/>
    <w:rsid w:val="004D1B76"/>
    <w:rsid w:val="004D344E"/>
    <w:rsid w:val="004E019E"/>
    <w:rsid w:val="004E06EC"/>
    <w:rsid w:val="004E2CB7"/>
    <w:rsid w:val="004F016A"/>
    <w:rsid w:val="004F1F9B"/>
    <w:rsid w:val="004F2206"/>
    <w:rsid w:val="00500F94"/>
    <w:rsid w:val="00502FB3"/>
    <w:rsid w:val="00503DE9"/>
    <w:rsid w:val="0050530C"/>
    <w:rsid w:val="00505DEA"/>
    <w:rsid w:val="00507782"/>
    <w:rsid w:val="00512A04"/>
    <w:rsid w:val="00515CC5"/>
    <w:rsid w:val="005249F5"/>
    <w:rsid w:val="005260F7"/>
    <w:rsid w:val="00534553"/>
    <w:rsid w:val="00543BD1"/>
    <w:rsid w:val="0054507C"/>
    <w:rsid w:val="00546D7E"/>
    <w:rsid w:val="00551551"/>
    <w:rsid w:val="00556113"/>
    <w:rsid w:val="00564C12"/>
    <w:rsid w:val="005654B8"/>
    <w:rsid w:val="0057076D"/>
    <w:rsid w:val="0057377F"/>
    <w:rsid w:val="005762CC"/>
    <w:rsid w:val="005765D6"/>
    <w:rsid w:val="00577011"/>
    <w:rsid w:val="00582D3D"/>
    <w:rsid w:val="00595386"/>
    <w:rsid w:val="005962C2"/>
    <w:rsid w:val="005A3621"/>
    <w:rsid w:val="005A4AC0"/>
    <w:rsid w:val="005A5FDF"/>
    <w:rsid w:val="005B0FB7"/>
    <w:rsid w:val="005B122A"/>
    <w:rsid w:val="005B3B35"/>
    <w:rsid w:val="005B5AC2"/>
    <w:rsid w:val="005B5CAC"/>
    <w:rsid w:val="005C2833"/>
    <w:rsid w:val="005C33E2"/>
    <w:rsid w:val="005C684C"/>
    <w:rsid w:val="005D3964"/>
    <w:rsid w:val="005E144D"/>
    <w:rsid w:val="005E1500"/>
    <w:rsid w:val="005E3A43"/>
    <w:rsid w:val="005E51A4"/>
    <w:rsid w:val="005E5F58"/>
    <w:rsid w:val="005F76BE"/>
    <w:rsid w:val="005F77C7"/>
    <w:rsid w:val="0060030B"/>
    <w:rsid w:val="00600E6B"/>
    <w:rsid w:val="00607390"/>
    <w:rsid w:val="006145BB"/>
    <w:rsid w:val="00620675"/>
    <w:rsid w:val="00622910"/>
    <w:rsid w:val="006433C3"/>
    <w:rsid w:val="006473A3"/>
    <w:rsid w:val="00650F5B"/>
    <w:rsid w:val="00652DC0"/>
    <w:rsid w:val="00657A50"/>
    <w:rsid w:val="00660584"/>
    <w:rsid w:val="0066285F"/>
    <w:rsid w:val="006670D7"/>
    <w:rsid w:val="006719EA"/>
    <w:rsid w:val="00671F13"/>
    <w:rsid w:val="0067400A"/>
    <w:rsid w:val="00674621"/>
    <w:rsid w:val="006747E0"/>
    <w:rsid w:val="00681048"/>
    <w:rsid w:val="00683F2A"/>
    <w:rsid w:val="006847AD"/>
    <w:rsid w:val="00684A10"/>
    <w:rsid w:val="00687D6E"/>
    <w:rsid w:val="00690862"/>
    <w:rsid w:val="00690B7D"/>
    <w:rsid w:val="0069114B"/>
    <w:rsid w:val="006A16F3"/>
    <w:rsid w:val="006A756A"/>
    <w:rsid w:val="006C396A"/>
    <w:rsid w:val="006C576D"/>
    <w:rsid w:val="006D1ADA"/>
    <w:rsid w:val="006D33BA"/>
    <w:rsid w:val="006D576E"/>
    <w:rsid w:val="006D66F7"/>
    <w:rsid w:val="006D6723"/>
    <w:rsid w:val="006E3B5D"/>
    <w:rsid w:val="006F5ADB"/>
    <w:rsid w:val="00702D61"/>
    <w:rsid w:val="00705C9D"/>
    <w:rsid w:val="00705F13"/>
    <w:rsid w:val="00714F1D"/>
    <w:rsid w:val="00715225"/>
    <w:rsid w:val="0071624D"/>
    <w:rsid w:val="00720CC6"/>
    <w:rsid w:val="00722DDB"/>
    <w:rsid w:val="00724728"/>
    <w:rsid w:val="00724F98"/>
    <w:rsid w:val="00730B9B"/>
    <w:rsid w:val="0073182E"/>
    <w:rsid w:val="007332FF"/>
    <w:rsid w:val="0073520D"/>
    <w:rsid w:val="007372B0"/>
    <w:rsid w:val="007408F5"/>
    <w:rsid w:val="00741EAE"/>
    <w:rsid w:val="00746CFA"/>
    <w:rsid w:val="00753FC8"/>
    <w:rsid w:val="0075413F"/>
    <w:rsid w:val="00754474"/>
    <w:rsid w:val="00755248"/>
    <w:rsid w:val="00760ECC"/>
    <w:rsid w:val="007615CF"/>
    <w:rsid w:val="0076190B"/>
    <w:rsid w:val="0076355D"/>
    <w:rsid w:val="00763A2D"/>
    <w:rsid w:val="00775A00"/>
    <w:rsid w:val="007761D8"/>
    <w:rsid w:val="00777795"/>
    <w:rsid w:val="007820A6"/>
    <w:rsid w:val="00783A57"/>
    <w:rsid w:val="00784C92"/>
    <w:rsid w:val="007850F2"/>
    <w:rsid w:val="007859CD"/>
    <w:rsid w:val="007907E4"/>
    <w:rsid w:val="00796461"/>
    <w:rsid w:val="007A23CE"/>
    <w:rsid w:val="007A6A4F"/>
    <w:rsid w:val="007B03F5"/>
    <w:rsid w:val="007B59D3"/>
    <w:rsid w:val="007B5C09"/>
    <w:rsid w:val="007B5DA2"/>
    <w:rsid w:val="007C0966"/>
    <w:rsid w:val="007C19E7"/>
    <w:rsid w:val="007C5CFD"/>
    <w:rsid w:val="007C5FD6"/>
    <w:rsid w:val="007C6D9F"/>
    <w:rsid w:val="007D40C2"/>
    <w:rsid w:val="007D4893"/>
    <w:rsid w:val="007D7697"/>
    <w:rsid w:val="007E70CF"/>
    <w:rsid w:val="007E74A4"/>
    <w:rsid w:val="007E7594"/>
    <w:rsid w:val="007F1065"/>
    <w:rsid w:val="007F263F"/>
    <w:rsid w:val="007F46EA"/>
    <w:rsid w:val="007F5579"/>
    <w:rsid w:val="008002E8"/>
    <w:rsid w:val="00805AC6"/>
    <w:rsid w:val="0080766E"/>
    <w:rsid w:val="008105BE"/>
    <w:rsid w:val="00810F83"/>
    <w:rsid w:val="00811169"/>
    <w:rsid w:val="00815297"/>
    <w:rsid w:val="00817BA1"/>
    <w:rsid w:val="00820187"/>
    <w:rsid w:val="00823022"/>
    <w:rsid w:val="0082634E"/>
    <w:rsid w:val="008313C4"/>
    <w:rsid w:val="00835434"/>
    <w:rsid w:val="008358C0"/>
    <w:rsid w:val="008418D6"/>
    <w:rsid w:val="00842838"/>
    <w:rsid w:val="00854EC1"/>
    <w:rsid w:val="00856CA3"/>
    <w:rsid w:val="0085797F"/>
    <w:rsid w:val="00860804"/>
    <w:rsid w:val="00861DC3"/>
    <w:rsid w:val="0086578E"/>
    <w:rsid w:val="0086622A"/>
    <w:rsid w:val="00867019"/>
    <w:rsid w:val="00872B2D"/>
    <w:rsid w:val="008735A9"/>
    <w:rsid w:val="008736A8"/>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9E5"/>
    <w:rsid w:val="008B7C3D"/>
    <w:rsid w:val="008C0514"/>
    <w:rsid w:val="008C16A9"/>
    <w:rsid w:val="008C17FB"/>
    <w:rsid w:val="008D105B"/>
    <w:rsid w:val="008D1B00"/>
    <w:rsid w:val="008D2C93"/>
    <w:rsid w:val="008D57B8"/>
    <w:rsid w:val="008E0345"/>
    <w:rsid w:val="008E03FC"/>
    <w:rsid w:val="008E510B"/>
    <w:rsid w:val="008E703E"/>
    <w:rsid w:val="00901059"/>
    <w:rsid w:val="00902B13"/>
    <w:rsid w:val="00911941"/>
    <w:rsid w:val="00911FC1"/>
    <w:rsid w:val="009138A0"/>
    <w:rsid w:val="00924C81"/>
    <w:rsid w:val="00925F0F"/>
    <w:rsid w:val="00930C91"/>
    <w:rsid w:val="00931F0F"/>
    <w:rsid w:val="00932C95"/>
    <w:rsid w:val="00932F6B"/>
    <w:rsid w:val="009436FF"/>
    <w:rsid w:val="0094483E"/>
    <w:rsid w:val="009468BC"/>
    <w:rsid w:val="00952ABE"/>
    <w:rsid w:val="0095422E"/>
    <w:rsid w:val="00956742"/>
    <w:rsid w:val="009616DF"/>
    <w:rsid w:val="00964B22"/>
    <w:rsid w:val="0096542F"/>
    <w:rsid w:val="00966123"/>
    <w:rsid w:val="00967FA7"/>
    <w:rsid w:val="00971645"/>
    <w:rsid w:val="00975C36"/>
    <w:rsid w:val="00977919"/>
    <w:rsid w:val="00977B80"/>
    <w:rsid w:val="00982E3E"/>
    <w:rsid w:val="00983000"/>
    <w:rsid w:val="009870FA"/>
    <w:rsid w:val="009921C3"/>
    <w:rsid w:val="0099551D"/>
    <w:rsid w:val="009A490F"/>
    <w:rsid w:val="009A5897"/>
    <w:rsid w:val="009A5F24"/>
    <w:rsid w:val="009B05AD"/>
    <w:rsid w:val="009B0B3E"/>
    <w:rsid w:val="009B1913"/>
    <w:rsid w:val="009B6657"/>
    <w:rsid w:val="009B7C35"/>
    <w:rsid w:val="009C198E"/>
    <w:rsid w:val="009C21F1"/>
    <w:rsid w:val="009C7288"/>
    <w:rsid w:val="009D0EB5"/>
    <w:rsid w:val="009D1459"/>
    <w:rsid w:val="009D14F9"/>
    <w:rsid w:val="009D2B74"/>
    <w:rsid w:val="009D63FF"/>
    <w:rsid w:val="009D6DE9"/>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16A"/>
    <w:rsid w:val="00A3739D"/>
    <w:rsid w:val="00A37DDA"/>
    <w:rsid w:val="00A37ED8"/>
    <w:rsid w:val="00A410BF"/>
    <w:rsid w:val="00A41287"/>
    <w:rsid w:val="00A45BF7"/>
    <w:rsid w:val="00A60FC2"/>
    <w:rsid w:val="00A71E1C"/>
    <w:rsid w:val="00A91C00"/>
    <w:rsid w:val="00A925EC"/>
    <w:rsid w:val="00A929AA"/>
    <w:rsid w:val="00A92B6B"/>
    <w:rsid w:val="00A955A9"/>
    <w:rsid w:val="00AA541E"/>
    <w:rsid w:val="00AA6789"/>
    <w:rsid w:val="00AC16B5"/>
    <w:rsid w:val="00AD0DA4"/>
    <w:rsid w:val="00AD4169"/>
    <w:rsid w:val="00AD60BA"/>
    <w:rsid w:val="00AE25C6"/>
    <w:rsid w:val="00AE306C"/>
    <w:rsid w:val="00AF28C1"/>
    <w:rsid w:val="00AF5F76"/>
    <w:rsid w:val="00B02EF1"/>
    <w:rsid w:val="00B05925"/>
    <w:rsid w:val="00B07C97"/>
    <w:rsid w:val="00B07EA1"/>
    <w:rsid w:val="00B11C67"/>
    <w:rsid w:val="00B151A5"/>
    <w:rsid w:val="00B15754"/>
    <w:rsid w:val="00B15A27"/>
    <w:rsid w:val="00B2046E"/>
    <w:rsid w:val="00B20E8B"/>
    <w:rsid w:val="00B257E1"/>
    <w:rsid w:val="00B2599A"/>
    <w:rsid w:val="00B27AC4"/>
    <w:rsid w:val="00B343CC"/>
    <w:rsid w:val="00B43C75"/>
    <w:rsid w:val="00B47ABC"/>
    <w:rsid w:val="00B5084A"/>
    <w:rsid w:val="00B54BC7"/>
    <w:rsid w:val="00B606A1"/>
    <w:rsid w:val="00B614F7"/>
    <w:rsid w:val="00B61B26"/>
    <w:rsid w:val="00B675B2"/>
    <w:rsid w:val="00B67E17"/>
    <w:rsid w:val="00B7596F"/>
    <w:rsid w:val="00B81261"/>
    <w:rsid w:val="00B81542"/>
    <w:rsid w:val="00B8223E"/>
    <w:rsid w:val="00B832AE"/>
    <w:rsid w:val="00B83E5C"/>
    <w:rsid w:val="00B86678"/>
    <w:rsid w:val="00B87010"/>
    <w:rsid w:val="00B92F9B"/>
    <w:rsid w:val="00B941B3"/>
    <w:rsid w:val="00B96513"/>
    <w:rsid w:val="00BA1D47"/>
    <w:rsid w:val="00BA66F0"/>
    <w:rsid w:val="00BB2239"/>
    <w:rsid w:val="00BB2AE7"/>
    <w:rsid w:val="00BB6464"/>
    <w:rsid w:val="00BC1BB8"/>
    <w:rsid w:val="00BC40C5"/>
    <w:rsid w:val="00BD2DEC"/>
    <w:rsid w:val="00BD7FE1"/>
    <w:rsid w:val="00BE37CA"/>
    <w:rsid w:val="00BE6144"/>
    <w:rsid w:val="00BE635A"/>
    <w:rsid w:val="00BF17E9"/>
    <w:rsid w:val="00BF2ABB"/>
    <w:rsid w:val="00BF5099"/>
    <w:rsid w:val="00BF5345"/>
    <w:rsid w:val="00BF5E44"/>
    <w:rsid w:val="00C04EF1"/>
    <w:rsid w:val="00C05170"/>
    <w:rsid w:val="00C104F1"/>
    <w:rsid w:val="00C10F10"/>
    <w:rsid w:val="00C1566A"/>
    <w:rsid w:val="00C15D4D"/>
    <w:rsid w:val="00C175DC"/>
    <w:rsid w:val="00C30171"/>
    <w:rsid w:val="00C309D8"/>
    <w:rsid w:val="00C3451F"/>
    <w:rsid w:val="00C349BA"/>
    <w:rsid w:val="00C43519"/>
    <w:rsid w:val="00C51537"/>
    <w:rsid w:val="00C516D2"/>
    <w:rsid w:val="00C52BC3"/>
    <w:rsid w:val="00C61AFA"/>
    <w:rsid w:val="00C61D64"/>
    <w:rsid w:val="00C62099"/>
    <w:rsid w:val="00C64EA3"/>
    <w:rsid w:val="00C72867"/>
    <w:rsid w:val="00C75E81"/>
    <w:rsid w:val="00C75F52"/>
    <w:rsid w:val="00C800F1"/>
    <w:rsid w:val="00C852D7"/>
    <w:rsid w:val="00C86533"/>
    <w:rsid w:val="00C86609"/>
    <w:rsid w:val="00C904DA"/>
    <w:rsid w:val="00C92B4C"/>
    <w:rsid w:val="00C954F6"/>
    <w:rsid w:val="00CA1221"/>
    <w:rsid w:val="00CA6BC5"/>
    <w:rsid w:val="00CB344A"/>
    <w:rsid w:val="00CB56BA"/>
    <w:rsid w:val="00CB6A67"/>
    <w:rsid w:val="00CB724A"/>
    <w:rsid w:val="00CC4945"/>
    <w:rsid w:val="00CC61CD"/>
    <w:rsid w:val="00CD5011"/>
    <w:rsid w:val="00CD77FB"/>
    <w:rsid w:val="00CD7B2C"/>
    <w:rsid w:val="00CE640F"/>
    <w:rsid w:val="00CE76BC"/>
    <w:rsid w:val="00CF008A"/>
    <w:rsid w:val="00CF16E7"/>
    <w:rsid w:val="00CF540E"/>
    <w:rsid w:val="00D02F07"/>
    <w:rsid w:val="00D04993"/>
    <w:rsid w:val="00D23346"/>
    <w:rsid w:val="00D27EBE"/>
    <w:rsid w:val="00D27EF4"/>
    <w:rsid w:val="00D34EDC"/>
    <w:rsid w:val="00D3685B"/>
    <w:rsid w:val="00D36A49"/>
    <w:rsid w:val="00D424CE"/>
    <w:rsid w:val="00D47140"/>
    <w:rsid w:val="00D50A50"/>
    <w:rsid w:val="00D517C6"/>
    <w:rsid w:val="00D561F5"/>
    <w:rsid w:val="00D64806"/>
    <w:rsid w:val="00D70BEF"/>
    <w:rsid w:val="00D71D84"/>
    <w:rsid w:val="00D72464"/>
    <w:rsid w:val="00D74AE2"/>
    <w:rsid w:val="00D768EB"/>
    <w:rsid w:val="00D82D1E"/>
    <w:rsid w:val="00D832D9"/>
    <w:rsid w:val="00D90F00"/>
    <w:rsid w:val="00D92574"/>
    <w:rsid w:val="00D94F6B"/>
    <w:rsid w:val="00D975C0"/>
    <w:rsid w:val="00DA5285"/>
    <w:rsid w:val="00DA5F7F"/>
    <w:rsid w:val="00DB191D"/>
    <w:rsid w:val="00DB41C7"/>
    <w:rsid w:val="00DB4F91"/>
    <w:rsid w:val="00DB5BBC"/>
    <w:rsid w:val="00DC1EF7"/>
    <w:rsid w:val="00DC1F0F"/>
    <w:rsid w:val="00DC3117"/>
    <w:rsid w:val="00DC5146"/>
    <w:rsid w:val="00DC5DD9"/>
    <w:rsid w:val="00DC6D2D"/>
    <w:rsid w:val="00DD64C2"/>
    <w:rsid w:val="00DE2A69"/>
    <w:rsid w:val="00DE2D36"/>
    <w:rsid w:val="00DE33B5"/>
    <w:rsid w:val="00DE5E18"/>
    <w:rsid w:val="00DE6E01"/>
    <w:rsid w:val="00DF0487"/>
    <w:rsid w:val="00DF1C5B"/>
    <w:rsid w:val="00DF5EA4"/>
    <w:rsid w:val="00E00F52"/>
    <w:rsid w:val="00E02681"/>
    <w:rsid w:val="00E02792"/>
    <w:rsid w:val="00E034D8"/>
    <w:rsid w:val="00E04670"/>
    <w:rsid w:val="00E04CC0"/>
    <w:rsid w:val="00E15816"/>
    <w:rsid w:val="00E160D5"/>
    <w:rsid w:val="00E239FF"/>
    <w:rsid w:val="00E27D7B"/>
    <w:rsid w:val="00E30556"/>
    <w:rsid w:val="00E30981"/>
    <w:rsid w:val="00E30BE9"/>
    <w:rsid w:val="00E321C1"/>
    <w:rsid w:val="00E32C7B"/>
    <w:rsid w:val="00E33136"/>
    <w:rsid w:val="00E34D7C"/>
    <w:rsid w:val="00E36C7E"/>
    <w:rsid w:val="00E3723D"/>
    <w:rsid w:val="00E37740"/>
    <w:rsid w:val="00E415FD"/>
    <w:rsid w:val="00E44C89"/>
    <w:rsid w:val="00E470F6"/>
    <w:rsid w:val="00E533CF"/>
    <w:rsid w:val="00E53A96"/>
    <w:rsid w:val="00E54881"/>
    <w:rsid w:val="00E61BA2"/>
    <w:rsid w:val="00E63864"/>
    <w:rsid w:val="00E63C2A"/>
    <w:rsid w:val="00E6403F"/>
    <w:rsid w:val="00E64725"/>
    <w:rsid w:val="00E75449"/>
    <w:rsid w:val="00E770C4"/>
    <w:rsid w:val="00E83AD6"/>
    <w:rsid w:val="00E84C5A"/>
    <w:rsid w:val="00E861DB"/>
    <w:rsid w:val="00E93406"/>
    <w:rsid w:val="00E956C5"/>
    <w:rsid w:val="00E9579A"/>
    <w:rsid w:val="00E95C39"/>
    <w:rsid w:val="00EA2C39"/>
    <w:rsid w:val="00EB0A3C"/>
    <w:rsid w:val="00EB0A96"/>
    <w:rsid w:val="00EB77F9"/>
    <w:rsid w:val="00EC129C"/>
    <w:rsid w:val="00EC5769"/>
    <w:rsid w:val="00EC7D00"/>
    <w:rsid w:val="00ED0304"/>
    <w:rsid w:val="00ED087C"/>
    <w:rsid w:val="00ED3622"/>
    <w:rsid w:val="00EE38FA"/>
    <w:rsid w:val="00EE3E2C"/>
    <w:rsid w:val="00EE49CC"/>
    <w:rsid w:val="00EE5D23"/>
    <w:rsid w:val="00EE750D"/>
    <w:rsid w:val="00EF3CA4"/>
    <w:rsid w:val="00EF5E1F"/>
    <w:rsid w:val="00EF7859"/>
    <w:rsid w:val="00F014DA"/>
    <w:rsid w:val="00F01BE6"/>
    <w:rsid w:val="00F01DD1"/>
    <w:rsid w:val="00F02591"/>
    <w:rsid w:val="00F14273"/>
    <w:rsid w:val="00F24F21"/>
    <w:rsid w:val="00F30056"/>
    <w:rsid w:val="00F31BA4"/>
    <w:rsid w:val="00F348B5"/>
    <w:rsid w:val="00F36096"/>
    <w:rsid w:val="00F36F63"/>
    <w:rsid w:val="00F409DE"/>
    <w:rsid w:val="00F42686"/>
    <w:rsid w:val="00F55776"/>
    <w:rsid w:val="00F5696E"/>
    <w:rsid w:val="00F60EFF"/>
    <w:rsid w:val="00F6297C"/>
    <w:rsid w:val="00F67D2D"/>
    <w:rsid w:val="00F75998"/>
    <w:rsid w:val="00F860CC"/>
    <w:rsid w:val="00F90858"/>
    <w:rsid w:val="00F94398"/>
    <w:rsid w:val="00F95534"/>
    <w:rsid w:val="00FA04EE"/>
    <w:rsid w:val="00FA092A"/>
    <w:rsid w:val="00FA4629"/>
    <w:rsid w:val="00FB0845"/>
    <w:rsid w:val="00FB2B56"/>
    <w:rsid w:val="00FB4E3A"/>
    <w:rsid w:val="00FB51D6"/>
    <w:rsid w:val="00FC12BF"/>
    <w:rsid w:val="00FC1A7C"/>
    <w:rsid w:val="00FC2C60"/>
    <w:rsid w:val="00FC64AB"/>
    <w:rsid w:val="00FD0D18"/>
    <w:rsid w:val="00FD3E6F"/>
    <w:rsid w:val="00FD51B9"/>
    <w:rsid w:val="00FE2A39"/>
    <w:rsid w:val="00FE2EF6"/>
    <w:rsid w:val="00FE3F44"/>
    <w:rsid w:val="00FE573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8C1E6"/>
  <w15:docId w15:val="{77A4DBDC-F6EB-4020-9DAB-E954CEDE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687D6E"/>
    <w:rPr>
      <w:color w:val="8C4799" w:themeColor="followedHyperlink"/>
      <w:u w:val="single"/>
    </w:rPr>
  </w:style>
  <w:style w:type="character" w:customStyle="1" w:styleId="UnresolvedMention1">
    <w:name w:val="Unresolved Mention1"/>
    <w:basedOn w:val="DefaultParagraphFont"/>
    <w:uiPriority w:val="99"/>
    <w:semiHidden/>
    <w:unhideWhenUsed/>
    <w:rsid w:val="0086578E"/>
    <w:rPr>
      <w:color w:val="605E5C"/>
      <w:shd w:val="clear" w:color="auto" w:fill="E1DFDD"/>
    </w:rPr>
  </w:style>
  <w:style w:type="paragraph" w:styleId="BalloonText">
    <w:name w:val="Balloon Text"/>
    <w:basedOn w:val="Normal"/>
    <w:link w:val="BalloonTextChar"/>
    <w:uiPriority w:val="99"/>
    <w:semiHidden/>
    <w:unhideWhenUsed/>
    <w:rsid w:val="00BC40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0C5"/>
    <w:rPr>
      <w:rFonts w:ascii="Segoe UI" w:hAnsi="Segoe UI" w:cs="Segoe UI"/>
      <w:sz w:val="18"/>
      <w:szCs w:val="18"/>
    </w:rPr>
  </w:style>
  <w:style w:type="character" w:styleId="CommentReference">
    <w:name w:val="annotation reference"/>
    <w:basedOn w:val="DefaultParagraphFont"/>
    <w:uiPriority w:val="99"/>
    <w:semiHidden/>
    <w:unhideWhenUsed/>
    <w:rsid w:val="00BC40C5"/>
    <w:rPr>
      <w:sz w:val="16"/>
      <w:szCs w:val="16"/>
    </w:rPr>
  </w:style>
  <w:style w:type="paragraph" w:styleId="CommentText">
    <w:name w:val="annotation text"/>
    <w:basedOn w:val="Normal"/>
    <w:link w:val="CommentTextChar"/>
    <w:uiPriority w:val="99"/>
    <w:unhideWhenUsed/>
    <w:rsid w:val="00BC40C5"/>
    <w:rPr>
      <w:sz w:val="20"/>
      <w:szCs w:val="20"/>
    </w:rPr>
  </w:style>
  <w:style w:type="character" w:customStyle="1" w:styleId="CommentTextChar">
    <w:name w:val="Comment Text Char"/>
    <w:basedOn w:val="DefaultParagraphFont"/>
    <w:link w:val="CommentText"/>
    <w:uiPriority w:val="99"/>
    <w:rsid w:val="00BC40C5"/>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C40C5"/>
    <w:rPr>
      <w:b/>
      <w:bCs/>
    </w:rPr>
  </w:style>
  <w:style w:type="character" w:customStyle="1" w:styleId="CommentSubjectChar">
    <w:name w:val="Comment Subject Char"/>
    <w:basedOn w:val="CommentTextChar"/>
    <w:link w:val="CommentSubject"/>
    <w:uiPriority w:val="99"/>
    <w:semiHidden/>
    <w:rsid w:val="00BC40C5"/>
    <w:rPr>
      <w:rFonts w:ascii="Lato" w:hAnsi="Lato"/>
      <w:b/>
      <w:bCs/>
      <w:sz w:val="20"/>
      <w:szCs w:val="20"/>
    </w:rPr>
  </w:style>
  <w:style w:type="paragraph" w:styleId="Revision">
    <w:name w:val="Revision"/>
    <w:hidden/>
    <w:uiPriority w:val="99"/>
    <w:semiHidden/>
    <w:rsid w:val="00924C81"/>
    <w:pPr>
      <w:spacing w:after="0"/>
    </w:pPr>
    <w:rPr>
      <w:rFonts w:ascii="Lato" w:hAnsi="Lato"/>
    </w:rPr>
  </w:style>
  <w:style w:type="character" w:styleId="UnresolvedMention">
    <w:name w:val="Unresolved Mention"/>
    <w:basedOn w:val="DefaultParagraphFont"/>
    <w:uiPriority w:val="99"/>
    <w:semiHidden/>
    <w:unhideWhenUsed/>
    <w:rsid w:val="00C852D7"/>
    <w:rPr>
      <w:color w:val="605E5C"/>
      <w:shd w:val="clear" w:color="auto" w:fill="E1DFDD"/>
    </w:rPr>
  </w:style>
  <w:style w:type="character" w:customStyle="1" w:styleId="ui-provider">
    <w:name w:val="ui-provider"/>
    <w:basedOn w:val="DefaultParagraphFont"/>
    <w:rsid w:val="00F55776"/>
  </w:style>
  <w:style w:type="table" w:styleId="ListTable3">
    <w:name w:val="List Table 3"/>
    <w:basedOn w:val="TableNormal"/>
    <w:uiPriority w:val="48"/>
    <w:rsid w:val="00F55776"/>
    <w:pPr>
      <w:spacing w:after="0"/>
    </w:p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tblBorders>
    </w:tblPr>
    <w:tblStylePr w:type="firstRow">
      <w:rPr>
        <w:b/>
        <w:bCs/>
        <w:color w:val="FFFFFF" w:themeColor="background1"/>
      </w:rPr>
      <w:tblPr/>
      <w:tcPr>
        <w:shd w:val="clear" w:color="auto" w:fill="1F1F5F" w:themeFill="text1"/>
      </w:tcPr>
    </w:tblStylePr>
    <w:tblStylePr w:type="lastRow">
      <w:rPr>
        <w:b/>
        <w:bCs/>
      </w:rPr>
      <w:tblPr/>
      <w:tcPr>
        <w:tcBorders>
          <w:top w:val="double" w:sz="4" w:space="0" w:color="1F1F5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1F5F" w:themeColor="text1"/>
          <w:right w:val="single" w:sz="4" w:space="0" w:color="1F1F5F" w:themeColor="text1"/>
        </w:tcBorders>
      </w:tcPr>
    </w:tblStylePr>
    <w:tblStylePr w:type="band1Horz">
      <w:tblPr/>
      <w:tcPr>
        <w:tcBorders>
          <w:top w:val="single" w:sz="4" w:space="0" w:color="1F1F5F" w:themeColor="text1"/>
          <w:bottom w:val="single" w:sz="4" w:space="0" w:color="1F1F5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1F5F" w:themeColor="text1"/>
          <w:left w:val="nil"/>
        </w:tcBorders>
      </w:tcPr>
    </w:tblStylePr>
    <w:tblStylePr w:type="swCell">
      <w:tblPr/>
      <w:tcPr>
        <w:tcBorders>
          <w:top w:val="double" w:sz="4" w:space="0" w:color="1F1F5F"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96850828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Studentassistance.det@education.nt.gov.au" TargetMode="External"/><Relationship Id="rId26" Type="http://schemas.openxmlformats.org/officeDocument/2006/relationships/hyperlink" Target="https://legislation.nt.gov.au/Legislation/PUBLIC-SECTOR-EMPLOYMENT-AND-MANAGEMENT-ACT-1993" TargetMode="External"/><Relationship Id="rId39" Type="http://schemas.openxmlformats.org/officeDocument/2006/relationships/hyperlink" Target="https://aus01.safelinks.protection.outlook.com/?url=https%3A%2F%2Fwww.calcmaps.com%2Fmap-radius%2F&amp;data=05%7C01%7Ckoula.politis1%40education.nt.gov.au%7C1842cd5c78a540fc126708db566865c7%7C6adff6fb1ad14b95bb8fac8c0e8f1a77%7C0%7C0%7C638198778595931951%7CUnknown%7CTWFpbGZsb3d8eyJWIjoiMC4wLjAwMDAiLCJQIjoiV2luMzIiLCJBTiI6Ik1haWwiLCJXVCI6Mn0%3D%7C3000%7C%7C%7C&amp;sdata=QXLFbzCEFPI3TYedXSQhFfp4d%2FJGJuXU%2FO5tDJ2Oprw%3D&amp;reserved=0" TargetMode="External"/><Relationship Id="rId3" Type="http://schemas.openxmlformats.org/officeDocument/2006/relationships/numbering" Target="numbering.xml"/><Relationship Id="rId21" Type="http://schemas.openxmlformats.org/officeDocument/2006/relationships/hyperlink" Target="https://nt.gov.au/learning/student-financial-help-and-scholarships/financial-help-for-isolated-students/tertiary-fares-reimbursement-scheme" TargetMode="External"/><Relationship Id="rId34" Type="http://schemas.openxmlformats.org/officeDocument/2006/relationships/hyperlink" Target="https://www.servicesaustralia.gov.au/youth-allowance"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Studentassistance.det@education.nt.gov.au" TargetMode="External"/><Relationship Id="rId25" Type="http://schemas.openxmlformats.org/officeDocument/2006/relationships/hyperlink" Target="https://legislation.nt.gov.au/Legislation/EDUCATION-REGULATIONS-2015" TargetMode="External"/><Relationship Id="rId33" Type="http://schemas.openxmlformats.org/officeDocument/2006/relationships/hyperlink" Target="https://www.servicesaustralia.gov.au/austudy" TargetMode="External"/><Relationship Id="rId38" Type="http://schemas.openxmlformats.org/officeDocument/2006/relationships/header" Target="header8.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tudentassistance.det@education.nt.gov.au" TargetMode="External"/><Relationship Id="rId20" Type="http://schemas.openxmlformats.org/officeDocument/2006/relationships/hyperlink" Target="https://grantsnt.nt.gov.au/" TargetMode="External"/><Relationship Id="rId29" Type="http://schemas.openxmlformats.org/officeDocument/2006/relationships/hyperlink" Target="https://nt.gov.au/employ/for-employers-in-nt/skills-existing-and-needed/hard-to-fill-jobs-in-the-nt"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egislation.nt.gov.au/Legislation/EDUCATION-ACT-2015" TargetMode="External"/><Relationship Id="rId32" Type="http://schemas.openxmlformats.org/officeDocument/2006/relationships/hyperlink" Target="https://www.servicesaustralia.gov.au/assistance-for-isolated-children-scheme" TargetMode="External"/><Relationship Id="rId37" Type="http://schemas.openxmlformats.org/officeDocument/2006/relationships/footer" Target="footer3.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education.nt.gov.au/policies" TargetMode="External"/><Relationship Id="rId28" Type="http://schemas.openxmlformats.org/officeDocument/2006/relationships/hyperlink" Target="https://ocpe.nt.gov.au/employment-law/determinations"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nt.gov.au/learning/student-financial-help-and-scholarships/financial-help-for-isolated-students" TargetMode="External"/><Relationship Id="rId31" Type="http://schemas.openxmlformats.org/officeDocument/2006/relationships/hyperlink" Target="https://www.servicesaustralia.gov.au/abstudy" TargetMode="External"/><Relationship Id="rId44" Type="http://schemas.openxmlformats.org/officeDocument/2006/relationships/image" Target="media/image3.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nt.gov.au/learning/student-financial-help-and-scholarships/financial-help-for-isolated-students/tertiary-fares-reimbursement-scheme" TargetMode="External"/><Relationship Id="rId27" Type="http://schemas.openxmlformats.org/officeDocument/2006/relationships/hyperlink" Target="https://legislation.nt.gov.au/Legislation/PUBLIC-SECTOR-EMPLOYMENT-AND-MANAGEMENT-REGULATIONS-2011" TargetMode="External"/><Relationship Id="rId30" Type="http://schemas.openxmlformats.org/officeDocument/2006/relationships/hyperlink" Target="https://www.abs.gov.au/statistics/detailed-methodology-information/concepts-sources-methods/consumer-price-index-concepts-sources-and-methods/2018" TargetMode="External"/><Relationship Id="rId35" Type="http://schemas.openxmlformats.org/officeDocument/2006/relationships/header" Target="header6.xml"/><Relationship Id="rId43"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n.williamson1\AppData\Local\Microsoft\Windows\INetCache\IE\PN7DPB3Q\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2B3586C292471FBF6ECE1D523DC3A3"/>
        <w:category>
          <w:name w:val="General"/>
          <w:gallery w:val="placeholder"/>
        </w:category>
        <w:types>
          <w:type w:val="bbPlcHdr"/>
        </w:types>
        <w:behaviors>
          <w:behavior w:val="content"/>
        </w:behaviors>
        <w:guid w:val="{1A974FD5-76AE-4E56-A467-0E3C2965E713}"/>
      </w:docPartPr>
      <w:docPartBody>
        <w:p w:rsidR="00D92AF3" w:rsidRDefault="00F66D7C">
          <w:pPr>
            <w:pStyle w:val="CA2B3586C292471FBF6ECE1D523DC3A3"/>
          </w:pPr>
          <w:r w:rsidRPr="000C7A65">
            <w:rPr>
              <w:rStyle w:val="PlaceholderText"/>
            </w:rPr>
            <w:t>[Title]</w:t>
          </w:r>
        </w:p>
      </w:docPartBody>
    </w:docPart>
    <w:docPart>
      <w:docPartPr>
        <w:name w:val="2A515A0936934D4F9B50094C595A462B"/>
        <w:category>
          <w:name w:val="General"/>
          <w:gallery w:val="placeholder"/>
        </w:category>
        <w:types>
          <w:type w:val="bbPlcHdr"/>
        </w:types>
        <w:behaviors>
          <w:behavior w:val="content"/>
        </w:behaviors>
        <w:guid w:val="{1E0DD9C7-C7FC-4546-9F3D-73FBB0D8D66B}"/>
      </w:docPartPr>
      <w:docPartBody>
        <w:p w:rsidR="00D92AF3" w:rsidRDefault="00F66D7C">
          <w:pPr>
            <w:pStyle w:val="2A515A0936934D4F9B50094C595A462B"/>
          </w:pPr>
          <w:r w:rsidRPr="007B29CC">
            <w:rPr>
              <w:rStyle w:val="PlaceholderText"/>
            </w:rPr>
            <w:t>[Company]</w:t>
          </w:r>
        </w:p>
      </w:docPartBody>
    </w:docPart>
    <w:docPart>
      <w:docPartPr>
        <w:name w:val="57FE1EEDC3184868BE74A261C29E03D2"/>
        <w:category>
          <w:name w:val="General"/>
          <w:gallery w:val="placeholder"/>
        </w:category>
        <w:types>
          <w:type w:val="bbPlcHdr"/>
        </w:types>
        <w:behaviors>
          <w:behavior w:val="content"/>
        </w:behaviors>
        <w:guid w:val="{1774C002-02B8-4393-A9AC-D5BB1F63DE8C}"/>
      </w:docPartPr>
      <w:docPartBody>
        <w:p w:rsidR="0015550E" w:rsidRDefault="0015550E" w:rsidP="0015550E">
          <w:pPr>
            <w:pStyle w:val="57FE1EEDC3184868BE74A261C29E03D2"/>
          </w:pPr>
          <w:r w:rsidRPr="004E7885">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7C"/>
    <w:rsid w:val="00091C41"/>
    <w:rsid w:val="0009339C"/>
    <w:rsid w:val="000D48BF"/>
    <w:rsid w:val="000F0CC3"/>
    <w:rsid w:val="001430C5"/>
    <w:rsid w:val="0015550E"/>
    <w:rsid w:val="001D017F"/>
    <w:rsid w:val="002471AD"/>
    <w:rsid w:val="002E3F02"/>
    <w:rsid w:val="00316CF4"/>
    <w:rsid w:val="003E1646"/>
    <w:rsid w:val="0040325C"/>
    <w:rsid w:val="004B043B"/>
    <w:rsid w:val="004E2798"/>
    <w:rsid w:val="00510BEB"/>
    <w:rsid w:val="005363E5"/>
    <w:rsid w:val="00584227"/>
    <w:rsid w:val="005B33E5"/>
    <w:rsid w:val="00610177"/>
    <w:rsid w:val="00675A1B"/>
    <w:rsid w:val="006A2241"/>
    <w:rsid w:val="006C3484"/>
    <w:rsid w:val="006C59B8"/>
    <w:rsid w:val="00705EEF"/>
    <w:rsid w:val="00773FAE"/>
    <w:rsid w:val="0079164F"/>
    <w:rsid w:val="007A1871"/>
    <w:rsid w:val="007D6A1A"/>
    <w:rsid w:val="00802689"/>
    <w:rsid w:val="00871500"/>
    <w:rsid w:val="00882A63"/>
    <w:rsid w:val="00934935"/>
    <w:rsid w:val="00964060"/>
    <w:rsid w:val="00980D84"/>
    <w:rsid w:val="009B725C"/>
    <w:rsid w:val="00A02456"/>
    <w:rsid w:val="00AD0B60"/>
    <w:rsid w:val="00AE4E59"/>
    <w:rsid w:val="00BB4F5F"/>
    <w:rsid w:val="00CC63FF"/>
    <w:rsid w:val="00D61838"/>
    <w:rsid w:val="00D676A5"/>
    <w:rsid w:val="00D71945"/>
    <w:rsid w:val="00D73BD8"/>
    <w:rsid w:val="00D92AF3"/>
    <w:rsid w:val="00E26DF2"/>
    <w:rsid w:val="00E44FE5"/>
    <w:rsid w:val="00E473F7"/>
    <w:rsid w:val="00E701E6"/>
    <w:rsid w:val="00F13F94"/>
    <w:rsid w:val="00F17320"/>
    <w:rsid w:val="00F66D7C"/>
    <w:rsid w:val="00F934CE"/>
    <w:rsid w:val="00FA2A91"/>
    <w:rsid w:val="00FB5C2B"/>
    <w:rsid w:val="00FF3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456"/>
    <w:rPr>
      <w:color w:val="808080"/>
    </w:rPr>
  </w:style>
  <w:style w:type="paragraph" w:customStyle="1" w:styleId="CA2B3586C292471FBF6ECE1D523DC3A3">
    <w:name w:val="CA2B3586C292471FBF6ECE1D523DC3A3"/>
  </w:style>
  <w:style w:type="paragraph" w:customStyle="1" w:styleId="2A515A0936934D4F9B50094C595A462B">
    <w:name w:val="2A515A0936934D4F9B50094C595A462B"/>
  </w:style>
  <w:style w:type="paragraph" w:customStyle="1" w:styleId="57FE1EEDC3184868BE74A261C29E03D2">
    <w:name w:val="57FE1EEDC3184868BE74A261C29E03D2"/>
    <w:rsid w:val="0015550E"/>
  </w:style>
  <w:style w:type="paragraph" w:customStyle="1" w:styleId="61B9736134F34222A7484EB72D103B0E">
    <w:name w:val="61B9736134F34222A7484EB72D103B0E"/>
    <w:rsid w:val="00A02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73657-B966-4D02-8D44-962C5F31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15</TotalTime>
  <Pages>24</Pages>
  <Words>7928</Words>
  <Characters>45190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Student Assistance Schemes Guidelines and Procedures</vt:lpstr>
    </vt:vector>
  </TitlesOfParts>
  <Company>EDUCATION</Company>
  <LinksUpToDate>false</LinksUpToDate>
  <CharactersWithSpaces>53012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Assistance Schemes Guidelines and Procedures</dc:title>
  <dc:subject/>
  <dc:creator>Northern Territory Government</dc:creator>
  <cp:keywords/>
  <dc:description/>
  <cp:lastModifiedBy>Koula Politis</cp:lastModifiedBy>
  <cp:revision>11</cp:revision>
  <cp:lastPrinted>2023-05-18T00:20:00Z</cp:lastPrinted>
  <dcterms:created xsi:type="dcterms:W3CDTF">2023-05-17T23:57:00Z</dcterms:created>
  <dcterms:modified xsi:type="dcterms:W3CDTF">2023-05-22T03:38:00Z</dcterms:modified>
</cp:coreProperties>
</file>