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Style w:val="TitleChar"/>
        </w:rPr>
        <w:alias w:val="Title"/>
        <w:tag w:val="Title"/>
        <w:id w:val="-509755993"/>
        <w:lock w:val="sdtLocked"/>
        <w:placeholder>
          <w:docPart w:val="625119714FF6442BB3DD5B0849AA610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color w:val="1F1F5F"/>
        <w:text w:multiLine="1"/>
      </w:sdtPr>
      <w:sdtEndPr>
        <w:rPr>
          <w:rStyle w:val="TitleChar"/>
        </w:rPr>
      </w:sdtEndPr>
      <w:sdtContent>
        <w:p w14:paraId="7F938144" w14:textId="72573328" w:rsidR="008F422B" w:rsidRDefault="00FE7383" w:rsidP="00D65C2C">
          <w:pPr>
            <w:pStyle w:val="Title"/>
            <w:spacing w:after="0"/>
          </w:pPr>
          <w:r>
            <w:rPr>
              <w:rStyle w:val="TitleChar"/>
            </w:rPr>
            <w:t>Disqualifying offences for mature aged students</w:t>
          </w:r>
        </w:p>
      </w:sdtContent>
    </w:sdt>
    <w:bookmarkStart w:id="0" w:name="_Toc15286907" w:displacedByCustomXml="prev"/>
    <w:bookmarkStart w:id="1" w:name="_Toc15286861" w:displacedByCustomXml="prev"/>
    <w:bookmarkEnd w:id="1"/>
    <w:bookmarkEnd w:id="0"/>
    <w:p w14:paraId="31B1C890" w14:textId="77777777" w:rsidR="00D65C2C" w:rsidRDefault="00D65C2C" w:rsidP="009D74EA">
      <w:pPr>
        <w:rPr>
          <w:lang w:eastAsia="en-AU"/>
        </w:rPr>
      </w:pPr>
    </w:p>
    <w:p w14:paraId="16255451" w14:textId="66464AD5" w:rsidR="009D74EA" w:rsidRPr="009D74EA" w:rsidRDefault="00FE7383" w:rsidP="009D74EA">
      <w:pPr>
        <w:rPr>
          <w:lang w:eastAsia="en-AU"/>
        </w:rPr>
      </w:pPr>
      <w:r>
        <w:rPr>
          <w:lang w:eastAsia="en-AU"/>
        </w:rPr>
        <w:t>Th</w:t>
      </w:r>
      <w:r w:rsidR="000C5116">
        <w:rPr>
          <w:lang w:eastAsia="en-AU"/>
        </w:rPr>
        <w:t xml:space="preserve">e table below </w:t>
      </w:r>
      <w:r>
        <w:rPr>
          <w:lang w:eastAsia="en-AU"/>
        </w:rPr>
        <w:t xml:space="preserve">outlines disqualifying offences for mature aged students and the </w:t>
      </w:r>
      <w:r w:rsidR="00D84A0A">
        <w:rPr>
          <w:lang w:eastAsia="en-AU"/>
        </w:rPr>
        <w:t xml:space="preserve">relevant governing </w:t>
      </w:r>
      <w:r>
        <w:rPr>
          <w:lang w:eastAsia="en-AU"/>
        </w:rPr>
        <w:t xml:space="preserve">legislation. </w:t>
      </w:r>
    </w:p>
    <w:p w14:paraId="2A8E30BF" w14:textId="046B6EAC" w:rsidR="00BE2A3D" w:rsidRDefault="00D84A0A" w:rsidP="00A84D9F">
      <w:pPr>
        <w:rPr>
          <w:rStyle w:val="Hyperlink"/>
          <w:sz w:val="20"/>
        </w:rPr>
      </w:pPr>
      <w:r>
        <w:rPr>
          <w:lang w:eastAsia="en-AU"/>
        </w:rPr>
        <w:t xml:space="preserve">You can read more about the review of enrolment application procedures on the Department of Education school policy webpage at </w:t>
      </w:r>
      <w:hyperlink r:id="rId9" w:history="1">
        <w:r w:rsidRPr="00D47E30">
          <w:rPr>
            <w:rStyle w:val="Hyperlink"/>
            <w:sz w:val="20"/>
          </w:rPr>
          <w:t>https://education.nt.gov.au/policies/enrolment</w:t>
        </w:r>
      </w:hyperlink>
    </w:p>
    <w:tbl>
      <w:tblPr>
        <w:tblW w:w="10348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3828"/>
        <w:gridCol w:w="6520"/>
      </w:tblGrid>
      <w:tr w:rsidR="007A6B03" w:rsidRPr="007A6B03" w14:paraId="011BAF20" w14:textId="77777777" w:rsidTr="007F31CA">
        <w:trPr>
          <w:trHeight w:val="567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14:paraId="14119206" w14:textId="77777777" w:rsidR="007A6B03" w:rsidRPr="007A6B03" w:rsidRDefault="007A6B03" w:rsidP="007A6B03">
            <w:pPr>
              <w:pStyle w:val="Heading3"/>
            </w:pPr>
            <w:r w:rsidRPr="007A6B03">
              <w:t xml:space="preserve">Northern Territory Criminal Code Act 1983 </w:t>
            </w:r>
          </w:p>
        </w:tc>
      </w:tr>
      <w:tr w:rsidR="007A6B03" w:rsidRPr="007A6B03" w14:paraId="2FA6A868" w14:textId="77777777" w:rsidTr="007F31CA">
        <w:trPr>
          <w:trHeight w:val="567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E1A01EB" w14:textId="77777777" w:rsidR="007A6B03" w:rsidRPr="007A6B03" w:rsidRDefault="007A6B03" w:rsidP="007A6B03">
            <w:pPr>
              <w:pStyle w:val="Heading4"/>
              <w:spacing w:before="120"/>
            </w:pPr>
            <w:r w:rsidRPr="007A6B03">
              <w:t>Provision of Act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6C85D0D" w14:textId="77777777" w:rsidR="007A6B03" w:rsidRPr="007A6B03" w:rsidRDefault="007A6B03" w:rsidP="007A6B03">
            <w:pPr>
              <w:pStyle w:val="Heading4"/>
              <w:spacing w:before="120"/>
            </w:pPr>
            <w:r w:rsidRPr="007A6B03">
              <w:t>Description</w:t>
            </w:r>
          </w:p>
        </w:tc>
      </w:tr>
      <w:tr w:rsidR="007A6B03" w:rsidRPr="007A6B03" w14:paraId="0C0F5F64" w14:textId="77777777" w:rsidTr="007F31CA">
        <w:trPr>
          <w:trHeight w:val="624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27977680" w14:textId="77777777" w:rsidR="007A6B03" w:rsidRPr="007A6B03" w:rsidRDefault="007A6B03" w:rsidP="007A6B03">
            <w:r w:rsidRPr="007A6B03">
              <w:t xml:space="preserve">Sections 125B, 125E, 127 and 128 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78A9C25F" w14:textId="77777777" w:rsidR="007A6B03" w:rsidRPr="007A6B03" w:rsidRDefault="007A6B03" w:rsidP="007A6B03">
            <w:r w:rsidRPr="007A6B03">
              <w:t>Possession of child abuse material</w:t>
            </w:r>
          </w:p>
          <w:p w14:paraId="2392A75B" w14:textId="77777777" w:rsidR="007A6B03" w:rsidRPr="007A6B03" w:rsidRDefault="007A6B03" w:rsidP="007A6B03">
            <w:r w:rsidRPr="007A6B03">
              <w:t>Using child for production of child abuse material or pornographic or abusive performance</w:t>
            </w:r>
          </w:p>
          <w:p w14:paraId="4C2B16D0" w14:textId="77777777" w:rsidR="007A6B03" w:rsidRPr="007A6B03" w:rsidRDefault="007A6B03" w:rsidP="007A6B03">
            <w:r w:rsidRPr="007A6B03">
              <w:t>Sexual intercourse or gross indecency involving child under 16 years</w:t>
            </w:r>
          </w:p>
          <w:p w14:paraId="2C1711B7" w14:textId="77777777" w:rsidR="007A6B03" w:rsidRPr="007A6B03" w:rsidRDefault="007A6B03" w:rsidP="007A6B03">
            <w:r w:rsidRPr="007A6B03">
              <w:t>Sexual intercourse or gross indecency involving child over 16 years under special care</w:t>
            </w:r>
          </w:p>
        </w:tc>
      </w:tr>
      <w:tr w:rsidR="007A6B03" w:rsidRPr="007A6B03" w14:paraId="1BDD3645" w14:textId="77777777" w:rsidTr="007F31CA">
        <w:trPr>
          <w:trHeight w:val="68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4CB44DD" w14:textId="77777777" w:rsidR="007A6B03" w:rsidRPr="007A6B03" w:rsidRDefault="007A6B03" w:rsidP="007A6B03">
            <w:r w:rsidRPr="007A6B03">
              <w:t xml:space="preserve">Section 130 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51D9B57" w14:textId="77777777" w:rsidR="007A6B03" w:rsidRPr="007A6B03" w:rsidRDefault="007A6B03" w:rsidP="007A6B03">
            <w:r w:rsidRPr="007A6B03">
              <w:t>Sexual intercourse or gross indecency by provider of services to mentally ill or handicapped person – if the victim is a child</w:t>
            </w:r>
          </w:p>
        </w:tc>
      </w:tr>
      <w:tr w:rsidR="007A6B03" w:rsidRPr="007A6B03" w14:paraId="420AB4C6" w14:textId="77777777" w:rsidTr="007F31CA">
        <w:trPr>
          <w:trHeight w:val="567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1077AA7E" w14:textId="77777777" w:rsidR="007A6B03" w:rsidRPr="007A6B03" w:rsidRDefault="007A6B03" w:rsidP="007A6B03">
            <w:r w:rsidRPr="007A6B03">
              <w:t>Sections 131, 131A and 132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59D46ACE" w14:textId="77777777" w:rsidR="007A6B03" w:rsidRPr="007A6B03" w:rsidRDefault="007A6B03" w:rsidP="007A6B03">
            <w:r w:rsidRPr="007A6B03">
              <w:t>Attempts to procure child under 16 years</w:t>
            </w:r>
          </w:p>
          <w:p w14:paraId="4512422B" w14:textId="77777777" w:rsidR="007A6B03" w:rsidRPr="007A6B03" w:rsidRDefault="007A6B03" w:rsidP="007A6B03">
            <w:r w:rsidRPr="007A6B03">
              <w:t>Sexual relationship with child</w:t>
            </w:r>
          </w:p>
          <w:p w14:paraId="68814396" w14:textId="77777777" w:rsidR="007A6B03" w:rsidRPr="007A6B03" w:rsidRDefault="007A6B03" w:rsidP="007A6B03">
            <w:r w:rsidRPr="007A6B03">
              <w:t>Indecent dealings with a child under 16 years</w:t>
            </w:r>
          </w:p>
        </w:tc>
      </w:tr>
      <w:tr w:rsidR="007A6B03" w:rsidRPr="007A6B03" w14:paraId="48E692B1" w14:textId="77777777" w:rsidTr="007F31CA">
        <w:trPr>
          <w:trHeight w:val="567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FC5DD42" w14:textId="77777777" w:rsidR="007A6B03" w:rsidRPr="007A6B03" w:rsidRDefault="007A6B03" w:rsidP="007A6B03">
            <w:r w:rsidRPr="007A6B03">
              <w:t xml:space="preserve">Sections 134, 156, 165, 192 and 192B 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4C5F1D6" w14:textId="77777777" w:rsidR="007A6B03" w:rsidRPr="007A6B03" w:rsidRDefault="007A6B03" w:rsidP="007A6B03">
            <w:r w:rsidRPr="007A6B03">
              <w:t>Incest - if the victim is a child</w:t>
            </w:r>
          </w:p>
          <w:p w14:paraId="48DB75CF" w14:textId="77777777" w:rsidR="007A6B03" w:rsidRPr="007A6B03" w:rsidRDefault="007A6B03" w:rsidP="007A6B03">
            <w:r w:rsidRPr="007A6B03">
              <w:t>Murder - if the victim is a child</w:t>
            </w:r>
          </w:p>
          <w:p w14:paraId="26436296" w14:textId="77777777" w:rsidR="007A6B03" w:rsidRPr="007A6B03" w:rsidRDefault="007A6B03" w:rsidP="007A6B03">
            <w:r w:rsidRPr="007A6B03">
              <w:t>Attempt to murder - if the victim is a child</w:t>
            </w:r>
          </w:p>
          <w:p w14:paraId="0229ECE9" w14:textId="77777777" w:rsidR="007A6B03" w:rsidRPr="007A6B03" w:rsidRDefault="007A6B03" w:rsidP="007A6B03">
            <w:r w:rsidRPr="007A6B03">
              <w:t xml:space="preserve">Sexual intercourse and gross indecency without consent - if the victim is a child </w:t>
            </w:r>
          </w:p>
          <w:p w14:paraId="1D726703" w14:textId="77777777" w:rsidR="007A6B03" w:rsidRPr="007A6B03" w:rsidRDefault="007A6B03" w:rsidP="007A6B03">
            <w:r w:rsidRPr="007A6B03">
              <w:t>Coerced sexual self-manipulation - if the victim is a child</w:t>
            </w:r>
          </w:p>
        </w:tc>
      </w:tr>
      <w:tr w:rsidR="007A6B03" w:rsidRPr="007A6B03" w14:paraId="1AD40AE9" w14:textId="77777777" w:rsidTr="007F31CA">
        <w:trPr>
          <w:trHeight w:val="68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50966E69" w14:textId="77777777" w:rsidR="007A6B03" w:rsidRPr="007A6B03" w:rsidRDefault="007A6B03" w:rsidP="007A6B03">
            <w:r w:rsidRPr="007A6B03">
              <w:t xml:space="preserve">Sections 194 and 195 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36169161" w14:textId="77777777" w:rsidR="007A6B03" w:rsidRPr="007A6B03" w:rsidRDefault="007A6B03" w:rsidP="007A6B03">
            <w:r w:rsidRPr="007A6B03">
              <w:t>Kidnapping and kidnapping for ransom – if the person kidnapped is a child</w:t>
            </w:r>
          </w:p>
        </w:tc>
      </w:tr>
      <w:tr w:rsidR="007A6B03" w:rsidRPr="007A6B03" w14:paraId="7D136E90" w14:textId="77777777" w:rsidTr="007F31CA">
        <w:trPr>
          <w:trHeight w:val="102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3B349DC" w14:textId="77777777" w:rsidR="007A6B03" w:rsidRPr="007A6B03" w:rsidRDefault="007A6B03" w:rsidP="007A6B03">
            <w:r w:rsidRPr="007A6B03">
              <w:lastRenderedPageBreak/>
              <w:t>Sections 201 and 202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0256620" w14:textId="77777777" w:rsidR="007A6B03" w:rsidRPr="007A6B03" w:rsidRDefault="007A6B03" w:rsidP="007A6B03">
            <w:r w:rsidRPr="007A6B03">
              <w:t>Abduction, enticement or detention of child under 16 years for immoral purpose</w:t>
            </w:r>
          </w:p>
          <w:p w14:paraId="55CB8E00" w14:textId="77777777" w:rsidR="007A6B03" w:rsidRPr="007A6B03" w:rsidRDefault="007A6B03" w:rsidP="007A6B03">
            <w:r w:rsidRPr="007A6B03">
              <w:t>Abduction of child under 16 years</w:t>
            </w:r>
          </w:p>
        </w:tc>
      </w:tr>
      <w:tr w:rsidR="007A6B03" w:rsidRPr="007A6B03" w14:paraId="0114EF4D" w14:textId="77777777" w:rsidTr="007F31CA">
        <w:trPr>
          <w:trHeight w:val="68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6D857EF9" w14:textId="77777777" w:rsidR="007A6B03" w:rsidRPr="007A6B03" w:rsidRDefault="007A6B03" w:rsidP="007A6B03">
            <w:r w:rsidRPr="007A6B03">
              <w:t xml:space="preserve">Section 202C 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35650F9E" w14:textId="77777777" w:rsidR="007A6B03" w:rsidRPr="007A6B03" w:rsidRDefault="007A6B03" w:rsidP="007A6B03">
            <w:r w:rsidRPr="007A6B03">
              <w:t>Conducting business involving sexual servitude - if the business involves the sexual servitude of a child</w:t>
            </w:r>
          </w:p>
        </w:tc>
      </w:tr>
      <w:tr w:rsidR="007A6B03" w:rsidRPr="007A6B03" w14:paraId="79D714B0" w14:textId="77777777" w:rsidTr="007F31CA">
        <w:trPr>
          <w:trHeight w:val="68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B2D1AB7" w14:textId="77777777" w:rsidR="007A6B03" w:rsidRPr="007A6B03" w:rsidRDefault="007A6B03" w:rsidP="007A6B03">
            <w:r w:rsidRPr="007A6B03">
              <w:t>Section 202D if the victim is a child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C66ABBC" w14:textId="77777777" w:rsidR="007A6B03" w:rsidRPr="007A6B03" w:rsidRDefault="007A6B03" w:rsidP="007A6B03">
            <w:r w:rsidRPr="007A6B03">
              <w:t>Deceptive recruiting for sexual services – if the victim is a child</w:t>
            </w:r>
          </w:p>
        </w:tc>
      </w:tr>
      <w:tr w:rsidR="007A6B03" w:rsidRPr="007A6B03" w14:paraId="2CE8C178" w14:textId="77777777" w:rsidTr="007F31CA">
        <w:trPr>
          <w:trHeight w:val="567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14:paraId="4B418DC6" w14:textId="77777777" w:rsidR="007A6B03" w:rsidRPr="007A6B03" w:rsidRDefault="007A6B03" w:rsidP="007A6B03">
            <w:pPr>
              <w:pStyle w:val="Heading3"/>
            </w:pPr>
            <w:r w:rsidRPr="007A6B03">
              <w:t>Northern Territory Misuse of Drugs Act 1990</w:t>
            </w:r>
          </w:p>
        </w:tc>
      </w:tr>
      <w:tr w:rsidR="007A6B03" w:rsidRPr="007A6B03" w14:paraId="7ADD24D2" w14:textId="77777777" w:rsidTr="007F31CA">
        <w:trPr>
          <w:trHeight w:val="567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852D894" w14:textId="77777777" w:rsidR="007A6B03" w:rsidRPr="007A6B03" w:rsidRDefault="007A6B03" w:rsidP="007A6B03">
            <w:pPr>
              <w:pStyle w:val="Heading4"/>
              <w:spacing w:before="120"/>
            </w:pPr>
            <w:r w:rsidRPr="007A6B03">
              <w:t>Provision of Act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D4BAA9E" w14:textId="77777777" w:rsidR="007A6B03" w:rsidRPr="007A6B03" w:rsidRDefault="007A6B03" w:rsidP="007A6B03">
            <w:pPr>
              <w:pStyle w:val="Heading4"/>
              <w:spacing w:before="120"/>
            </w:pPr>
            <w:r w:rsidRPr="007A6B03">
              <w:t>Description</w:t>
            </w:r>
          </w:p>
        </w:tc>
      </w:tr>
      <w:tr w:rsidR="007A6B03" w:rsidRPr="007A6B03" w14:paraId="763CF422" w14:textId="77777777" w:rsidTr="007F31CA">
        <w:trPr>
          <w:trHeight w:val="2157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10DA79B0" w14:textId="77777777" w:rsidR="007A6B03" w:rsidRPr="007A6B03" w:rsidRDefault="007A6B03" w:rsidP="007A6B03">
            <w:r w:rsidRPr="007A6B03">
              <w:t xml:space="preserve">Section 5(1) 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287B0FE8" w14:textId="77777777" w:rsidR="007A6B03" w:rsidRPr="007A6B03" w:rsidRDefault="007A6B03" w:rsidP="007A6B03">
            <w:r w:rsidRPr="007A6B03">
              <w:t>Supplying a dangerous drug – if:</w:t>
            </w:r>
          </w:p>
          <w:p w14:paraId="141E0F40" w14:textId="77777777" w:rsidR="007A6B03" w:rsidRPr="007A6B03" w:rsidRDefault="007A6B03" w:rsidP="007A6B03">
            <w:r w:rsidRPr="007A6B03">
              <w:t>the amount of the dangerous drug supplied was a commercial quantity; and</w:t>
            </w:r>
          </w:p>
          <w:p w14:paraId="603BC72A" w14:textId="77777777" w:rsidR="007A6B03" w:rsidRPr="007A6B03" w:rsidRDefault="007A6B03" w:rsidP="007A6B03">
            <w:r w:rsidRPr="007A6B03">
              <w:t xml:space="preserve">the dangerous drug was specified in Schedule 1 or 2 to the Misuse of Drugs Act; and </w:t>
            </w:r>
          </w:p>
          <w:p w14:paraId="705489F2" w14:textId="77777777" w:rsidR="007A6B03" w:rsidRPr="007A6B03" w:rsidRDefault="007A6B03" w:rsidP="007A6B03">
            <w:r w:rsidRPr="007A6B03">
              <w:t>the person to whom the dangerous drug was supplied was a child.</w:t>
            </w:r>
          </w:p>
        </w:tc>
      </w:tr>
      <w:tr w:rsidR="007A6B03" w:rsidRPr="007A6B03" w14:paraId="01DCE9FE" w14:textId="77777777" w:rsidTr="007F31CA">
        <w:trPr>
          <w:trHeight w:val="567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14:paraId="1B6EB9DC" w14:textId="125F0296" w:rsidR="007A6B03" w:rsidRPr="007A6B03" w:rsidRDefault="007A6B03" w:rsidP="00153A9B">
            <w:pPr>
              <w:pStyle w:val="Heading3"/>
            </w:pPr>
            <w:r w:rsidRPr="007A6B03">
              <w:t xml:space="preserve">Commonwealth </w:t>
            </w:r>
            <w:bookmarkStart w:id="2" w:name="_GoBack"/>
            <w:bookmarkEnd w:id="2"/>
            <w:r w:rsidRPr="007A6B03">
              <w:t xml:space="preserve">Criminal Code Act 1995 </w:t>
            </w:r>
          </w:p>
        </w:tc>
      </w:tr>
      <w:tr w:rsidR="007A6B03" w:rsidRPr="007A6B03" w14:paraId="51077E8C" w14:textId="77777777" w:rsidTr="007F31CA">
        <w:trPr>
          <w:trHeight w:val="567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3096A2D" w14:textId="77777777" w:rsidR="007A6B03" w:rsidRPr="007A6B03" w:rsidRDefault="007A6B03" w:rsidP="007A6B03">
            <w:pPr>
              <w:pStyle w:val="Heading4"/>
              <w:spacing w:before="120"/>
            </w:pPr>
            <w:r w:rsidRPr="007A6B03">
              <w:t>Provision of Act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B3AFCF7" w14:textId="77777777" w:rsidR="007A6B03" w:rsidRPr="007A6B03" w:rsidRDefault="007A6B03" w:rsidP="007A6B03">
            <w:pPr>
              <w:pStyle w:val="Heading4"/>
              <w:spacing w:before="120"/>
            </w:pPr>
            <w:r w:rsidRPr="007A6B03">
              <w:t>Description</w:t>
            </w:r>
          </w:p>
        </w:tc>
      </w:tr>
      <w:tr w:rsidR="007A6B03" w:rsidRPr="007A6B03" w14:paraId="1AE07E1F" w14:textId="77777777" w:rsidTr="007F31CA">
        <w:trPr>
          <w:trHeight w:val="624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278EB394" w14:textId="77777777" w:rsidR="007A6B03" w:rsidRPr="007A6B03" w:rsidRDefault="007A6B03" w:rsidP="007A6B03">
            <w:r w:rsidRPr="007A6B03">
              <w:t xml:space="preserve">Sections 268.3 to 268.68 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288BEBC4" w14:textId="77777777" w:rsidR="007A6B03" w:rsidRPr="007A6B03" w:rsidRDefault="007A6B03" w:rsidP="007A6B03">
            <w:r w:rsidRPr="007A6B03">
              <w:t>Crimes against humanity</w:t>
            </w:r>
          </w:p>
        </w:tc>
      </w:tr>
      <w:tr w:rsidR="007A6B03" w:rsidRPr="007A6B03" w14:paraId="0859C702" w14:textId="77777777" w:rsidTr="007F31CA">
        <w:trPr>
          <w:trHeight w:val="102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1531C6A" w14:textId="77777777" w:rsidR="007A6B03" w:rsidRPr="007A6B03" w:rsidRDefault="007A6B03" w:rsidP="007A6B03">
            <w:r w:rsidRPr="007A6B03">
              <w:t>Sections 268.70 to 268.101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C75EE57" w14:textId="77777777" w:rsidR="007A6B03" w:rsidRPr="007A6B03" w:rsidRDefault="007A6B03" w:rsidP="007A6B03">
            <w:r w:rsidRPr="007A6B03">
              <w:t>War crimes</w:t>
            </w:r>
          </w:p>
          <w:p w14:paraId="334565A9" w14:textId="77777777" w:rsidR="007A6B03" w:rsidRPr="007A6B03" w:rsidRDefault="007A6B03" w:rsidP="007A6B03">
            <w:r w:rsidRPr="007A6B03">
              <w:t>Other serious war crimes that are committed in the course of an international armed conflict</w:t>
            </w:r>
          </w:p>
        </w:tc>
      </w:tr>
      <w:tr w:rsidR="007A6B03" w:rsidRPr="007A6B03" w14:paraId="22FC2773" w14:textId="77777777" w:rsidTr="007F31CA">
        <w:trPr>
          <w:trHeight w:val="567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77345D8F" w14:textId="77777777" w:rsidR="007A6B03" w:rsidRPr="007A6B03" w:rsidRDefault="007A6B03" w:rsidP="007A6B03">
            <w:r w:rsidRPr="007A6B03">
              <w:t xml:space="preserve">Sections 270.3, 270.5(1) and (2) and 270.7 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2EF61BE1" w14:textId="77777777" w:rsidR="007A6B03" w:rsidRPr="007A6B03" w:rsidRDefault="007A6B03" w:rsidP="007A6B03">
            <w:r w:rsidRPr="007A6B03">
              <w:t>Slavery – if the victim is a child</w:t>
            </w:r>
          </w:p>
          <w:p w14:paraId="329853FE" w14:textId="77777777" w:rsidR="007A6B03" w:rsidRPr="007A6B03" w:rsidRDefault="007A6B03" w:rsidP="007A6B03">
            <w:r w:rsidRPr="007A6B03">
              <w:t>Servitude – if the victim is a child</w:t>
            </w:r>
          </w:p>
          <w:p w14:paraId="18DAF52B" w14:textId="77777777" w:rsidR="007A6B03" w:rsidRPr="007A6B03" w:rsidRDefault="007A6B03" w:rsidP="007A6B03">
            <w:r w:rsidRPr="007A6B03">
              <w:t>Deceptive recruiting for labour or services – if the victim is a child</w:t>
            </w:r>
          </w:p>
        </w:tc>
      </w:tr>
      <w:tr w:rsidR="007A6B03" w:rsidRPr="007A6B03" w14:paraId="4DACE833" w14:textId="77777777" w:rsidTr="007F31CA">
        <w:trPr>
          <w:trHeight w:val="567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E821C6D" w14:textId="77777777" w:rsidR="007A6B03" w:rsidRPr="007A6B03" w:rsidRDefault="007A6B03" w:rsidP="007A6B03">
            <w:r w:rsidRPr="007A6B03">
              <w:t>Sections 271.4, 271.7, 272.8 to 272.15 and</w:t>
            </w:r>
          </w:p>
          <w:p w14:paraId="20895D89" w14:textId="77777777" w:rsidR="007A6B03" w:rsidRPr="007A6B03" w:rsidRDefault="007A6B03" w:rsidP="007A6B03">
            <w:r w:rsidRPr="007A6B03">
              <w:t>272.19</w:t>
            </w:r>
          </w:p>
          <w:p w14:paraId="50D625BD" w14:textId="77777777" w:rsidR="007A6B03" w:rsidRPr="007A6B03" w:rsidRDefault="007A6B03" w:rsidP="007A6B03"/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2729CC0" w14:textId="77777777" w:rsidR="007A6B03" w:rsidRPr="007A6B03" w:rsidRDefault="007A6B03" w:rsidP="007A6B03">
            <w:r w:rsidRPr="007A6B03">
              <w:t>Trafficking in children</w:t>
            </w:r>
          </w:p>
          <w:p w14:paraId="41F44A77" w14:textId="77777777" w:rsidR="007A6B03" w:rsidRPr="007A6B03" w:rsidRDefault="007A6B03" w:rsidP="007A6B03">
            <w:r w:rsidRPr="007A6B03">
              <w:t>Domestic trafficking in children</w:t>
            </w:r>
          </w:p>
          <w:p w14:paraId="53D99377" w14:textId="77777777" w:rsidR="007A6B03" w:rsidRPr="007A6B03" w:rsidRDefault="007A6B03" w:rsidP="007A6B03">
            <w:r w:rsidRPr="007A6B03">
              <w:t>Sexual offences against children outside Australia</w:t>
            </w:r>
          </w:p>
          <w:p w14:paraId="5CFB2D12" w14:textId="77777777" w:rsidR="007A6B03" w:rsidRPr="007A6B03" w:rsidRDefault="007A6B03" w:rsidP="007A6B03">
            <w:r w:rsidRPr="007A6B03">
              <w:t xml:space="preserve">Grooming child to engage in sexual activity outside Australia </w:t>
            </w:r>
          </w:p>
          <w:p w14:paraId="2AFCFA82" w14:textId="77777777" w:rsidR="007A6B03" w:rsidRPr="007A6B03" w:rsidRDefault="007A6B03" w:rsidP="007A6B03">
            <w:r w:rsidRPr="007A6B03">
              <w:lastRenderedPageBreak/>
              <w:t>Encouraging sexual offences against children outside Australia</w:t>
            </w:r>
          </w:p>
          <w:p w14:paraId="46232771" w14:textId="77777777" w:rsidR="007A6B03" w:rsidRPr="007A6B03" w:rsidRDefault="007A6B03" w:rsidP="007A6B03"/>
        </w:tc>
      </w:tr>
      <w:tr w:rsidR="007A6B03" w:rsidRPr="007A6B03" w14:paraId="4282D392" w14:textId="77777777" w:rsidTr="007F31CA">
        <w:trPr>
          <w:trHeight w:val="567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7D54D7AC" w14:textId="77777777" w:rsidR="007A6B03" w:rsidRPr="007A6B03" w:rsidRDefault="007A6B03" w:rsidP="007A6B03">
            <w:r w:rsidRPr="007A6B03">
              <w:lastRenderedPageBreak/>
              <w:t xml:space="preserve">Section 273.6 </w:t>
            </w:r>
          </w:p>
          <w:p w14:paraId="3AE2D7F2" w14:textId="77777777" w:rsidR="007A6B03" w:rsidRPr="007A6B03" w:rsidRDefault="007A6B03" w:rsidP="007A6B03"/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2B833F80" w14:textId="77777777" w:rsidR="007A6B03" w:rsidRPr="007A6B03" w:rsidRDefault="007A6B03" w:rsidP="007A6B03">
            <w:r w:rsidRPr="007A6B03">
              <w:t>Possessing, controlling, producing, distributing or obtaining child pornography or child abuse material outside Australia.</w:t>
            </w:r>
          </w:p>
          <w:p w14:paraId="6527CA25" w14:textId="77777777" w:rsidR="007A6B03" w:rsidRPr="007A6B03" w:rsidRDefault="007A6B03" w:rsidP="007A6B03"/>
        </w:tc>
      </w:tr>
      <w:tr w:rsidR="007A6B03" w:rsidRPr="007A6B03" w14:paraId="35FA0F8D" w14:textId="77777777" w:rsidTr="007F31CA">
        <w:trPr>
          <w:trHeight w:val="567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FFB519F" w14:textId="77777777" w:rsidR="007A6B03" w:rsidRPr="007A6B03" w:rsidRDefault="007A6B03" w:rsidP="007A6B03">
            <w:r w:rsidRPr="007A6B03">
              <w:t>Sections 309.2 to 309.4</w:t>
            </w:r>
          </w:p>
          <w:p w14:paraId="57770279" w14:textId="77777777" w:rsidR="007A6B03" w:rsidRPr="007A6B03" w:rsidRDefault="007A6B03" w:rsidP="007A6B03"/>
          <w:p w14:paraId="0BA6C143" w14:textId="77777777" w:rsidR="007A6B03" w:rsidRPr="007A6B03" w:rsidRDefault="007A6B03" w:rsidP="007A6B03"/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750F0FF" w14:textId="77777777" w:rsidR="007A6B03" w:rsidRPr="007A6B03" w:rsidRDefault="007A6B03" w:rsidP="007A6B03">
            <w:r w:rsidRPr="007A6B03">
              <w:t xml:space="preserve">Supplying controlled drugs to children </w:t>
            </w:r>
          </w:p>
          <w:p w14:paraId="173A2F52" w14:textId="77777777" w:rsidR="007A6B03" w:rsidRPr="007A6B03" w:rsidRDefault="007A6B03" w:rsidP="007A6B03">
            <w:r w:rsidRPr="007A6B03">
              <w:t>Supplying marketable quantities of controlled drugs to children for trafficking</w:t>
            </w:r>
          </w:p>
          <w:p w14:paraId="2E36179C" w14:textId="77777777" w:rsidR="007A6B03" w:rsidRPr="007A6B03" w:rsidRDefault="007A6B03" w:rsidP="007A6B03">
            <w:r w:rsidRPr="007A6B03">
              <w:t>Supplying controlled drugs to children for trafficking</w:t>
            </w:r>
          </w:p>
          <w:p w14:paraId="6C3485B3" w14:textId="77777777" w:rsidR="007A6B03" w:rsidRPr="007A6B03" w:rsidRDefault="007A6B03" w:rsidP="007A6B03"/>
        </w:tc>
      </w:tr>
      <w:tr w:rsidR="007A6B03" w:rsidRPr="007A6B03" w14:paraId="1C0588D2" w14:textId="77777777" w:rsidTr="007F31CA">
        <w:trPr>
          <w:trHeight w:val="567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53360E0" w14:textId="77777777" w:rsidR="007A6B03" w:rsidRPr="007A6B03" w:rsidRDefault="007A6B03" w:rsidP="007A6B03">
            <w:r w:rsidRPr="007A6B03">
              <w:t xml:space="preserve">Sections 309.7, 309.8 and 309.10 to 309.15 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F18443F" w14:textId="77777777" w:rsidR="007A6B03" w:rsidRPr="007A6B03" w:rsidRDefault="007A6B03" w:rsidP="007A6B03">
            <w:r w:rsidRPr="007A6B03">
              <w:t>Procuring children for trafficking marketable quantities of controlled drugs</w:t>
            </w:r>
          </w:p>
          <w:p w14:paraId="50FEFAAE" w14:textId="77777777" w:rsidR="007A6B03" w:rsidRPr="007A6B03" w:rsidRDefault="007A6B03" w:rsidP="007A6B03">
            <w:r w:rsidRPr="007A6B03">
              <w:t>Procuring children for trafficking controlled drugs</w:t>
            </w:r>
          </w:p>
          <w:p w14:paraId="60E3BE39" w14:textId="77777777" w:rsidR="007A6B03" w:rsidRPr="007A6B03" w:rsidRDefault="007A6B03" w:rsidP="007A6B03">
            <w:r w:rsidRPr="007A6B03">
              <w:t>Procuring children for pre-trafficking (or importing or exporting) marketable quantities of controlled precursors; for pre-trafficking controlled precursors; for importing or exporting (or marketable quantities) of border controlled drugs, plants or precursors</w:t>
            </w:r>
          </w:p>
        </w:tc>
      </w:tr>
      <w:tr w:rsidR="007A6B03" w:rsidRPr="007A6B03" w14:paraId="0127FED2" w14:textId="77777777" w:rsidTr="007F31CA">
        <w:trPr>
          <w:trHeight w:val="567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1B5E9A49" w14:textId="77777777" w:rsidR="007A6B03" w:rsidRPr="007A6B03" w:rsidRDefault="007A6B03" w:rsidP="007A6B03">
            <w:r w:rsidRPr="007A6B03">
              <w:t xml:space="preserve">Sections 471.19, 471.20 </w:t>
            </w:r>
          </w:p>
          <w:p w14:paraId="1751ACA0" w14:textId="77777777" w:rsidR="007A6B03" w:rsidRPr="007A6B03" w:rsidRDefault="007A6B03" w:rsidP="007A6B03"/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33584241" w14:textId="77777777" w:rsidR="007A6B03" w:rsidRPr="007A6B03" w:rsidRDefault="007A6B03" w:rsidP="007A6B03">
            <w:r w:rsidRPr="007A6B03">
              <w:t>Offences relating to use of postal or similar service for child pornography material or child abuse material</w:t>
            </w:r>
          </w:p>
          <w:p w14:paraId="5BF28011" w14:textId="77777777" w:rsidR="007A6B03" w:rsidRPr="007A6B03" w:rsidRDefault="007A6B03" w:rsidP="007A6B03"/>
        </w:tc>
      </w:tr>
      <w:tr w:rsidR="007A6B03" w:rsidRPr="007A6B03" w14:paraId="109F9856" w14:textId="77777777" w:rsidTr="007F31CA">
        <w:trPr>
          <w:trHeight w:val="68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6676E51" w14:textId="77777777" w:rsidR="007A6B03" w:rsidRPr="007A6B03" w:rsidRDefault="007A6B03" w:rsidP="007A6B03">
            <w:r w:rsidRPr="007A6B03">
              <w:t>Sections 471.24, 471.25, 471.26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90003D2" w14:textId="77777777" w:rsidR="007A6B03" w:rsidRPr="007A6B03" w:rsidRDefault="007A6B03" w:rsidP="007A6B03">
            <w:r w:rsidRPr="007A6B03">
              <w:t>Offences relating to use of postal or similar service involving sexual activity with person under 16</w:t>
            </w:r>
          </w:p>
        </w:tc>
      </w:tr>
      <w:tr w:rsidR="007A6B03" w:rsidRPr="007A6B03" w14:paraId="7583BC4E" w14:textId="77777777" w:rsidTr="007F31CA">
        <w:trPr>
          <w:trHeight w:val="567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55A3D742" w14:textId="77777777" w:rsidR="007A6B03" w:rsidRPr="007A6B03" w:rsidRDefault="007A6B03" w:rsidP="007A6B03">
            <w:r w:rsidRPr="007A6B03">
              <w:t>Sections 474.22, 474.23</w:t>
            </w:r>
          </w:p>
          <w:p w14:paraId="0985EBC7" w14:textId="77777777" w:rsidR="007A6B03" w:rsidRPr="007A6B03" w:rsidRDefault="007A6B03" w:rsidP="007A6B03"/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71B2DAE0" w14:textId="77777777" w:rsidR="007A6B03" w:rsidRPr="007A6B03" w:rsidRDefault="007A6B03" w:rsidP="007A6B03">
            <w:r w:rsidRPr="007A6B03">
              <w:t>Offences relating to use of carriage service involving sexual activity with person under 16 – including: child with mental impairment or under care, supervision or authority of defendant; procuring persons under 16 years of age; grooming and transmitting indecent communication to person under 16 years of age</w:t>
            </w:r>
          </w:p>
        </w:tc>
      </w:tr>
      <w:tr w:rsidR="007A6B03" w:rsidRPr="007A6B03" w14:paraId="6871007F" w14:textId="77777777" w:rsidTr="007F31CA">
        <w:trPr>
          <w:trHeight w:val="567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14:paraId="59DC0321" w14:textId="77777777" w:rsidR="007A6B03" w:rsidRPr="007A6B03" w:rsidRDefault="007A6B03" w:rsidP="007A6B03">
            <w:pPr>
              <w:pStyle w:val="Heading3"/>
            </w:pPr>
            <w:r w:rsidRPr="007A6B03">
              <w:t xml:space="preserve">Commonwealth Customs Act 1901 </w:t>
            </w:r>
          </w:p>
        </w:tc>
      </w:tr>
      <w:tr w:rsidR="007A6B03" w:rsidRPr="007A6B03" w14:paraId="105F5A0A" w14:textId="77777777" w:rsidTr="007F31CA">
        <w:trPr>
          <w:trHeight w:val="567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22CFD79" w14:textId="77777777" w:rsidR="007A6B03" w:rsidRPr="007A6B03" w:rsidRDefault="007A6B03" w:rsidP="007A6B03">
            <w:pPr>
              <w:pStyle w:val="Heading4"/>
              <w:spacing w:before="120"/>
            </w:pPr>
            <w:r w:rsidRPr="007A6B03">
              <w:t>Provision of Act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304F608" w14:textId="77777777" w:rsidR="007A6B03" w:rsidRPr="007A6B03" w:rsidRDefault="007A6B03" w:rsidP="007A6B03">
            <w:pPr>
              <w:pStyle w:val="Heading4"/>
              <w:spacing w:before="120"/>
            </w:pPr>
            <w:r w:rsidRPr="007A6B03">
              <w:t>Description</w:t>
            </w:r>
          </w:p>
        </w:tc>
      </w:tr>
      <w:tr w:rsidR="007A6B03" w:rsidRPr="007A6B03" w14:paraId="4362AC1D" w14:textId="77777777" w:rsidTr="007F31CA">
        <w:trPr>
          <w:trHeight w:val="567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350DEFE6" w14:textId="77777777" w:rsidR="007A6B03" w:rsidRPr="007A6B03" w:rsidRDefault="007A6B03" w:rsidP="007A6B03">
            <w:r w:rsidRPr="007A6B03">
              <w:t xml:space="preserve">Sections 233 and 233BAB 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72B92238" w14:textId="77777777" w:rsidR="007A6B03" w:rsidRPr="007A6B03" w:rsidRDefault="007A6B03" w:rsidP="007A6B03">
            <w:r w:rsidRPr="007A6B03">
              <w:t>Smuggling and unlawful importation and exportation – if the tier two goods were items of child pornography or child abuse material</w:t>
            </w:r>
          </w:p>
        </w:tc>
      </w:tr>
    </w:tbl>
    <w:p w14:paraId="01CE488F" w14:textId="77777777" w:rsidR="000C5116" w:rsidRDefault="000C5116" w:rsidP="007A6B03">
      <w:pPr>
        <w:spacing w:after="0"/>
        <w:rPr>
          <w:rStyle w:val="Hyperlink"/>
          <w:sz w:val="20"/>
        </w:rPr>
      </w:pPr>
    </w:p>
    <w:sectPr w:rsidR="000C5116" w:rsidSect="00CC571B">
      <w:headerReference w:type="default" r:id="rId10"/>
      <w:footerReference w:type="default" r:id="rId11"/>
      <w:footerReference w:type="first" r:id="rId12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93593" w14:textId="77777777" w:rsidR="00A245B1" w:rsidRDefault="00A245B1" w:rsidP="007332FF">
      <w:r>
        <w:separator/>
      </w:r>
    </w:p>
  </w:endnote>
  <w:endnote w:type="continuationSeparator" w:id="0">
    <w:p w14:paraId="18CF86DD" w14:textId="77777777" w:rsidR="00A245B1" w:rsidRDefault="00A245B1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E0627" w14:textId="77777777" w:rsidR="00D6269C" w:rsidRDefault="00D6269C" w:rsidP="00D6269C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D6269C" w:rsidRPr="00132658" w14:paraId="2E99F1AC" w14:textId="77777777" w:rsidTr="001D258A">
      <w:trPr>
        <w:cantSplit/>
        <w:trHeight w:hRule="exact" w:val="567"/>
      </w:trPr>
      <w:tc>
        <w:tcPr>
          <w:tcW w:w="10318" w:type="dxa"/>
          <w:vAlign w:val="bottom"/>
        </w:tcPr>
        <w:p w14:paraId="590EFA02" w14:textId="77182A3F" w:rsidR="00D6269C" w:rsidRPr="00AC4488" w:rsidRDefault="00D6269C" w:rsidP="00D6269C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153A9B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153A9B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62D9303E" w14:textId="77777777" w:rsidR="00CA36A0" w:rsidRPr="00D6269C" w:rsidRDefault="00CA36A0" w:rsidP="00D6269C">
    <w:pPr>
      <w:pStyle w:val="Hidde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F83D9" w14:textId="77777777" w:rsidR="00F529DF" w:rsidRDefault="00F529DF" w:rsidP="001F182A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1F182A" w:rsidRPr="00D6269C" w14:paraId="5EA0DA37" w14:textId="77777777" w:rsidTr="008921B4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46B21032" w14:textId="77777777" w:rsidR="001F182A" w:rsidRPr="004C1AC1" w:rsidRDefault="00BE2A3D" w:rsidP="001F182A">
          <w:pPr>
            <w:spacing w:after="0"/>
            <w:rPr>
              <w:b/>
              <w:bCs/>
            </w:rPr>
          </w:pPr>
          <w:r>
            <w:rPr>
              <w:b/>
              <w:bCs/>
            </w:rPr>
            <w:t>education.</w:t>
          </w:r>
          <w:r w:rsidR="004C1AC1" w:rsidRPr="004C1AC1">
            <w:rPr>
              <w:b/>
              <w:bCs/>
            </w:rPr>
            <w:t>nt.gov.au</w:t>
          </w:r>
          <w:r w:rsidR="001F182A" w:rsidRPr="004C1AC1">
            <w:rPr>
              <w:rFonts w:eastAsia="Times New Roman"/>
              <w:b/>
              <w:bCs/>
              <w:snapToGrid w:val="0"/>
              <w:szCs w:val="0"/>
              <w:u w:color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38242B60" w14:textId="77777777" w:rsidR="001F182A" w:rsidRPr="00D6269C" w:rsidRDefault="001F182A" w:rsidP="001F182A">
          <w:pPr>
            <w:spacing w:after="0"/>
            <w:jc w:val="right"/>
          </w:pPr>
          <w:r w:rsidRPr="00D6269C">
            <w:rPr>
              <w:noProof/>
              <w:lang w:eastAsia="en-AU"/>
            </w:rPr>
            <w:drawing>
              <wp:inline distT="0" distB="0" distL="0" distR="0" wp14:anchorId="0FDD7CB9" wp14:editId="3F06874B">
                <wp:extent cx="1574700" cy="561600"/>
                <wp:effectExtent l="0" t="0" r="6985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700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6269C">
            <w:rPr>
              <w:noProof/>
              <w:sz w:val="19"/>
              <w:lang w:eastAsia="en-AU"/>
            </w:rPr>
            <w:t xml:space="preserve"> </w:t>
          </w:r>
        </w:p>
      </w:tc>
    </w:tr>
  </w:tbl>
  <w:p w14:paraId="5BE04FBD" w14:textId="77777777" w:rsidR="001F182A" w:rsidRPr="00661BE1" w:rsidRDefault="001F182A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422C0" w14:textId="77777777" w:rsidR="00A245B1" w:rsidRDefault="00A245B1" w:rsidP="007332FF">
      <w:r>
        <w:separator/>
      </w:r>
    </w:p>
  </w:footnote>
  <w:footnote w:type="continuationSeparator" w:id="0">
    <w:p w14:paraId="1361A63D" w14:textId="77777777" w:rsidR="00A245B1" w:rsidRDefault="00A245B1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B3B7A" w14:textId="72F61C40" w:rsidR="00983000" w:rsidRPr="00162207" w:rsidRDefault="006D75DF" w:rsidP="00D6269C">
    <w:pPr>
      <w:pStyle w:val="Header"/>
      <w:tabs>
        <w:tab w:val="clear" w:pos="9638"/>
        <w:tab w:val="right" w:pos="10318"/>
      </w:tabs>
      <w:jc w:val="right"/>
    </w:pPr>
    <w:r>
      <w:t>Fact sheet</w:t>
    </w:r>
    <w:r w:rsidR="00D6269C">
      <w:t xml:space="preserve"> - </w:t>
    </w:r>
    <w:sdt>
      <w:sdt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E7383">
          <w:t>Disqualifying offences for mature aged students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5515D9F"/>
    <w:multiLevelType w:val="hybridMultilevel"/>
    <w:tmpl w:val="B6042E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5" w15:restartNumberingAfterBreak="0">
    <w:nsid w:val="27D83E4D"/>
    <w:multiLevelType w:val="multilevel"/>
    <w:tmpl w:val="3928FD02"/>
    <w:numStyleLink w:val="Bulletlist"/>
  </w:abstractNum>
  <w:abstractNum w:abstractNumId="26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1520E7"/>
    <w:multiLevelType w:val="multilevel"/>
    <w:tmpl w:val="4E6AC8F6"/>
    <w:numStyleLink w:val="Numberlist"/>
  </w:abstractNum>
  <w:abstractNum w:abstractNumId="28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9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1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2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3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4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5" w15:restartNumberingAfterBreak="0">
    <w:nsid w:val="377C4176"/>
    <w:multiLevelType w:val="hybridMultilevel"/>
    <w:tmpl w:val="43C6542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8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9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40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3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5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6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7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8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3842BC6"/>
    <w:multiLevelType w:val="multilevel"/>
    <w:tmpl w:val="0C78A7AC"/>
    <w:numStyleLink w:val="Tablebulletlist"/>
  </w:abstractNum>
  <w:abstractNum w:abstractNumId="51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2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3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4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5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6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8E21323"/>
    <w:multiLevelType w:val="multilevel"/>
    <w:tmpl w:val="4E6AC8F6"/>
    <w:numStyleLink w:val="Numberlist"/>
  </w:abstractNum>
  <w:abstractNum w:abstractNumId="58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9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60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3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5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7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70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71" w15:restartNumberingAfterBreak="0">
    <w:nsid w:val="765A32D4"/>
    <w:multiLevelType w:val="multilevel"/>
    <w:tmpl w:val="4E6AC8F6"/>
    <w:numStyleLink w:val="Numberlist"/>
  </w:abstractNum>
  <w:abstractNum w:abstractNumId="72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4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4"/>
  </w:num>
  <w:num w:numId="2">
    <w:abstractNumId w:val="21"/>
  </w:num>
  <w:num w:numId="3">
    <w:abstractNumId w:val="73"/>
  </w:num>
  <w:num w:numId="4">
    <w:abstractNumId w:val="45"/>
  </w:num>
  <w:num w:numId="5">
    <w:abstractNumId w:val="28"/>
  </w:num>
  <w:num w:numId="6">
    <w:abstractNumId w:val="15"/>
  </w:num>
  <w:num w:numId="7">
    <w:abstractNumId w:val="50"/>
  </w:num>
  <w:num w:numId="8">
    <w:abstractNumId w:val="25"/>
  </w:num>
  <w:num w:numId="9">
    <w:abstractNumId w:val="57"/>
  </w:num>
  <w:num w:numId="10">
    <w:abstractNumId w:val="20"/>
  </w:num>
  <w:num w:numId="11">
    <w:abstractNumId w:val="63"/>
  </w:num>
  <w:num w:numId="12">
    <w:abstractNumId w:val="17"/>
  </w:num>
  <w:num w:numId="13">
    <w:abstractNumId w:val="1"/>
  </w:num>
  <w:num w:numId="14">
    <w:abstractNumId w:val="61"/>
  </w:num>
  <w:num w:numId="15">
    <w:abstractNumId w:val="27"/>
  </w:num>
  <w:num w:numId="16">
    <w:abstractNumId w:val="62"/>
  </w:num>
  <w:num w:numId="17">
    <w:abstractNumId w:val="71"/>
  </w:num>
  <w:num w:numId="18">
    <w:abstractNumId w:val="56"/>
  </w:num>
  <w:num w:numId="19">
    <w:abstractNumId w:val="48"/>
  </w:num>
  <w:num w:numId="20">
    <w:abstractNumId w:val="52"/>
  </w:num>
  <w:num w:numId="21">
    <w:abstractNumId w:val="40"/>
  </w:num>
  <w:num w:numId="22">
    <w:abstractNumId w:val="55"/>
  </w:num>
  <w:num w:numId="23">
    <w:abstractNumId w:val="47"/>
  </w:num>
  <w:num w:numId="24">
    <w:abstractNumId w:val="42"/>
  </w:num>
  <w:num w:numId="25">
    <w:abstractNumId w:val="38"/>
  </w:num>
  <w:num w:numId="26">
    <w:abstractNumId w:val="10"/>
  </w:num>
  <w:num w:numId="27">
    <w:abstractNumId w:val="72"/>
  </w:num>
  <w:num w:numId="28">
    <w:abstractNumId w:val="37"/>
  </w:num>
  <w:num w:numId="29">
    <w:abstractNumId w:val="29"/>
  </w:num>
  <w:num w:numId="30">
    <w:abstractNumId w:val="0"/>
  </w:num>
  <w:num w:numId="31">
    <w:abstractNumId w:val="41"/>
  </w:num>
  <w:num w:numId="32">
    <w:abstractNumId w:val="9"/>
  </w:num>
  <w:num w:numId="33">
    <w:abstractNumId w:val="64"/>
  </w:num>
  <w:num w:numId="34">
    <w:abstractNumId w:val="32"/>
  </w:num>
  <w:num w:numId="35">
    <w:abstractNumId w:val="49"/>
  </w:num>
  <w:num w:numId="36">
    <w:abstractNumId w:val="65"/>
  </w:num>
  <w:num w:numId="37">
    <w:abstractNumId w:val="67"/>
  </w:num>
  <w:num w:numId="38">
    <w:abstractNumId w:val="14"/>
  </w:num>
  <w:num w:numId="39">
    <w:abstractNumId w:val="26"/>
  </w:num>
  <w:num w:numId="40">
    <w:abstractNumId w:val="68"/>
  </w:num>
  <w:num w:numId="41">
    <w:abstractNumId w:val="2"/>
  </w:num>
  <w:num w:numId="42">
    <w:abstractNumId w:val="60"/>
  </w:num>
  <w:num w:numId="43">
    <w:abstractNumId w:val="11"/>
  </w:num>
  <w:num w:numId="44">
    <w:abstractNumId w:val="36"/>
  </w:num>
  <w:num w:numId="45">
    <w:abstractNumId w:val="43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22"/>
  </w:num>
  <w:num w:numId="49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B04" w:allStyles="0" w:customStyles="0" w:latentStyles="1" w:stylesInUse="0" w:headingStyles="0" w:numberingStyles="0" w:tableStyles="0" w:directFormattingOnRuns="1" w:directFormattingOnParagraphs="1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37C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29C7"/>
    <w:rsid w:val="000A4317"/>
    <w:rsid w:val="000A559C"/>
    <w:rsid w:val="000B2CA1"/>
    <w:rsid w:val="000C5116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4404"/>
    <w:rsid w:val="001152F5"/>
    <w:rsid w:val="00117743"/>
    <w:rsid w:val="00117F5B"/>
    <w:rsid w:val="001312FB"/>
    <w:rsid w:val="00132658"/>
    <w:rsid w:val="00150DC0"/>
    <w:rsid w:val="00153A9B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E6A3C"/>
    <w:rsid w:val="001F182A"/>
    <w:rsid w:val="001F59E6"/>
    <w:rsid w:val="00203F1C"/>
    <w:rsid w:val="00206936"/>
    <w:rsid w:val="00206C6F"/>
    <w:rsid w:val="00206FBD"/>
    <w:rsid w:val="00207746"/>
    <w:rsid w:val="002141BE"/>
    <w:rsid w:val="00217305"/>
    <w:rsid w:val="00223B75"/>
    <w:rsid w:val="00230031"/>
    <w:rsid w:val="00232D58"/>
    <w:rsid w:val="00235C01"/>
    <w:rsid w:val="00247343"/>
    <w:rsid w:val="00265C56"/>
    <w:rsid w:val="002716CD"/>
    <w:rsid w:val="00274D4B"/>
    <w:rsid w:val="002806F5"/>
    <w:rsid w:val="00281577"/>
    <w:rsid w:val="002926BC"/>
    <w:rsid w:val="00292CBB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2CE8"/>
    <w:rsid w:val="002D3A57"/>
    <w:rsid w:val="002D7D05"/>
    <w:rsid w:val="002E20C8"/>
    <w:rsid w:val="002E4290"/>
    <w:rsid w:val="002E66A6"/>
    <w:rsid w:val="002F0DB1"/>
    <w:rsid w:val="002F2885"/>
    <w:rsid w:val="002F45A1"/>
    <w:rsid w:val="002F525F"/>
    <w:rsid w:val="0030203D"/>
    <w:rsid w:val="003037F9"/>
    <w:rsid w:val="0030583E"/>
    <w:rsid w:val="00307FE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90CE3"/>
    <w:rsid w:val="00393421"/>
    <w:rsid w:val="00394876"/>
    <w:rsid w:val="00394883"/>
    <w:rsid w:val="00394AAF"/>
    <w:rsid w:val="00394CE5"/>
    <w:rsid w:val="003A6341"/>
    <w:rsid w:val="003B67FD"/>
    <w:rsid w:val="003B6A61"/>
    <w:rsid w:val="003D0F63"/>
    <w:rsid w:val="003D42C0"/>
    <w:rsid w:val="003D5B29"/>
    <w:rsid w:val="003D7818"/>
    <w:rsid w:val="003E2445"/>
    <w:rsid w:val="003E3BB2"/>
    <w:rsid w:val="003F5B58"/>
    <w:rsid w:val="0040222A"/>
    <w:rsid w:val="004047BC"/>
    <w:rsid w:val="00404F2E"/>
    <w:rsid w:val="004100F7"/>
    <w:rsid w:val="00414CB3"/>
    <w:rsid w:val="0041563D"/>
    <w:rsid w:val="00426E25"/>
    <w:rsid w:val="00427D9C"/>
    <w:rsid w:val="00427E7E"/>
    <w:rsid w:val="0043465D"/>
    <w:rsid w:val="00443B6E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1AC1"/>
    <w:rsid w:val="004C3ACC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62CC"/>
    <w:rsid w:val="00582D3D"/>
    <w:rsid w:val="00590040"/>
    <w:rsid w:val="00595386"/>
    <w:rsid w:val="00597234"/>
    <w:rsid w:val="005A4AC0"/>
    <w:rsid w:val="005A5FDF"/>
    <w:rsid w:val="005B0FB7"/>
    <w:rsid w:val="005B122A"/>
    <w:rsid w:val="005B1FCB"/>
    <w:rsid w:val="005B539C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34CA8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95A72"/>
    <w:rsid w:val="006A756A"/>
    <w:rsid w:val="006D66F7"/>
    <w:rsid w:val="006D75DF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427BD"/>
    <w:rsid w:val="00755248"/>
    <w:rsid w:val="0076190B"/>
    <w:rsid w:val="00763448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393D"/>
    <w:rsid w:val="007A6A4F"/>
    <w:rsid w:val="007A6B03"/>
    <w:rsid w:val="007B03F5"/>
    <w:rsid w:val="007B5C09"/>
    <w:rsid w:val="007B5DA2"/>
    <w:rsid w:val="007C0966"/>
    <w:rsid w:val="007C19E7"/>
    <w:rsid w:val="007C5CFD"/>
    <w:rsid w:val="007C6D9F"/>
    <w:rsid w:val="007D4893"/>
    <w:rsid w:val="007E128D"/>
    <w:rsid w:val="007E35DB"/>
    <w:rsid w:val="007E70CF"/>
    <w:rsid w:val="007E74A4"/>
    <w:rsid w:val="007F1B6F"/>
    <w:rsid w:val="007F263F"/>
    <w:rsid w:val="007F776E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37842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C96"/>
    <w:rsid w:val="0089500A"/>
    <w:rsid w:val="00897C94"/>
    <w:rsid w:val="008A1074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8F422B"/>
    <w:rsid w:val="00902B13"/>
    <w:rsid w:val="00911941"/>
    <w:rsid w:val="0092024D"/>
    <w:rsid w:val="00925146"/>
    <w:rsid w:val="00925F0F"/>
    <w:rsid w:val="00932F6B"/>
    <w:rsid w:val="009406DE"/>
    <w:rsid w:val="009468BC"/>
    <w:rsid w:val="00947FAE"/>
    <w:rsid w:val="009616DF"/>
    <w:rsid w:val="0096542F"/>
    <w:rsid w:val="00967FA7"/>
    <w:rsid w:val="00971645"/>
    <w:rsid w:val="0097637C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D74EA"/>
    <w:rsid w:val="009E175D"/>
    <w:rsid w:val="009E3CC2"/>
    <w:rsid w:val="009F06BD"/>
    <w:rsid w:val="009F2A4D"/>
    <w:rsid w:val="009F6733"/>
    <w:rsid w:val="00A00828"/>
    <w:rsid w:val="00A03290"/>
    <w:rsid w:val="00A0387E"/>
    <w:rsid w:val="00A05BFD"/>
    <w:rsid w:val="00A07490"/>
    <w:rsid w:val="00A10655"/>
    <w:rsid w:val="00A12B64"/>
    <w:rsid w:val="00A22C38"/>
    <w:rsid w:val="00A245B1"/>
    <w:rsid w:val="00A25193"/>
    <w:rsid w:val="00A26E80"/>
    <w:rsid w:val="00A31AE8"/>
    <w:rsid w:val="00A3739D"/>
    <w:rsid w:val="00A37DDA"/>
    <w:rsid w:val="00A45005"/>
    <w:rsid w:val="00A55A62"/>
    <w:rsid w:val="00A66857"/>
    <w:rsid w:val="00A74469"/>
    <w:rsid w:val="00A76790"/>
    <w:rsid w:val="00A84D9F"/>
    <w:rsid w:val="00A925EC"/>
    <w:rsid w:val="00A929AA"/>
    <w:rsid w:val="00A92B6B"/>
    <w:rsid w:val="00AA541E"/>
    <w:rsid w:val="00AB5413"/>
    <w:rsid w:val="00AD0DA4"/>
    <w:rsid w:val="00AD4169"/>
    <w:rsid w:val="00AE25C6"/>
    <w:rsid w:val="00AE306C"/>
    <w:rsid w:val="00AF28C1"/>
    <w:rsid w:val="00B02EF1"/>
    <w:rsid w:val="00B07C97"/>
    <w:rsid w:val="00B11C67"/>
    <w:rsid w:val="00B15754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5C53"/>
    <w:rsid w:val="00B96513"/>
    <w:rsid w:val="00BA1D47"/>
    <w:rsid w:val="00BA66F0"/>
    <w:rsid w:val="00BB2239"/>
    <w:rsid w:val="00BB2AE7"/>
    <w:rsid w:val="00BB6464"/>
    <w:rsid w:val="00BC1BB8"/>
    <w:rsid w:val="00BD7FE1"/>
    <w:rsid w:val="00BE2A3D"/>
    <w:rsid w:val="00BE37CA"/>
    <w:rsid w:val="00BE6144"/>
    <w:rsid w:val="00BE635A"/>
    <w:rsid w:val="00BF17E9"/>
    <w:rsid w:val="00BF2625"/>
    <w:rsid w:val="00BF2ABB"/>
    <w:rsid w:val="00BF5099"/>
    <w:rsid w:val="00C10F10"/>
    <w:rsid w:val="00C15D4D"/>
    <w:rsid w:val="00C175DC"/>
    <w:rsid w:val="00C30171"/>
    <w:rsid w:val="00C309D8"/>
    <w:rsid w:val="00C322B4"/>
    <w:rsid w:val="00C43519"/>
    <w:rsid w:val="00C45263"/>
    <w:rsid w:val="00C51537"/>
    <w:rsid w:val="00C52BC3"/>
    <w:rsid w:val="00C61AFA"/>
    <w:rsid w:val="00C61D64"/>
    <w:rsid w:val="00C62099"/>
    <w:rsid w:val="00C64EA3"/>
    <w:rsid w:val="00C710A5"/>
    <w:rsid w:val="00C72867"/>
    <w:rsid w:val="00C75E81"/>
    <w:rsid w:val="00C86093"/>
    <w:rsid w:val="00C86609"/>
    <w:rsid w:val="00C92B4C"/>
    <w:rsid w:val="00C954F6"/>
    <w:rsid w:val="00CA3081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CF6D76"/>
    <w:rsid w:val="00D02F07"/>
    <w:rsid w:val="00D15D88"/>
    <w:rsid w:val="00D27EBE"/>
    <w:rsid w:val="00D36A49"/>
    <w:rsid w:val="00D517C6"/>
    <w:rsid w:val="00D6269C"/>
    <w:rsid w:val="00D65C2C"/>
    <w:rsid w:val="00D71D84"/>
    <w:rsid w:val="00D72464"/>
    <w:rsid w:val="00D72A57"/>
    <w:rsid w:val="00D768EB"/>
    <w:rsid w:val="00D81E17"/>
    <w:rsid w:val="00D82D1E"/>
    <w:rsid w:val="00D832D9"/>
    <w:rsid w:val="00D84A0A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30E2"/>
    <w:rsid w:val="00DD4E59"/>
    <w:rsid w:val="00DE33B5"/>
    <w:rsid w:val="00DE5E18"/>
    <w:rsid w:val="00DE7FED"/>
    <w:rsid w:val="00DF0487"/>
    <w:rsid w:val="00DF5EA4"/>
    <w:rsid w:val="00E0088D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2375"/>
    <w:rsid w:val="00E532EC"/>
    <w:rsid w:val="00E61BA2"/>
    <w:rsid w:val="00E63864"/>
    <w:rsid w:val="00E6403F"/>
    <w:rsid w:val="00E75451"/>
    <w:rsid w:val="00E770C4"/>
    <w:rsid w:val="00E8321D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46CB"/>
    <w:rsid w:val="00EC5769"/>
    <w:rsid w:val="00EC7D00"/>
    <w:rsid w:val="00ED0304"/>
    <w:rsid w:val="00ED5B7B"/>
    <w:rsid w:val="00EE38FA"/>
    <w:rsid w:val="00EE3E2C"/>
    <w:rsid w:val="00EE5D23"/>
    <w:rsid w:val="00EE750D"/>
    <w:rsid w:val="00EF3CA4"/>
    <w:rsid w:val="00EF7859"/>
    <w:rsid w:val="00F014DA"/>
    <w:rsid w:val="00F02591"/>
    <w:rsid w:val="00F529DF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2E1"/>
    <w:rsid w:val="00FD5849"/>
    <w:rsid w:val="00FE2A39"/>
    <w:rsid w:val="00FE7383"/>
    <w:rsid w:val="00FF39CF"/>
    <w:rsid w:val="00FF7159"/>
    <w:rsid w:val="00FF792F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629F5"/>
  <w15:docId w15:val="{C3B5B5FA-1B67-48BF-96C1-63F8AA2A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375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D6269C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7A6B03"/>
    <w:pPr>
      <w:keepNext/>
      <w:keepLines/>
      <w:spacing w:before="240"/>
      <w:outlineLvl w:val="2"/>
    </w:pPr>
    <w:rPr>
      <w:rFonts w:ascii="Lato Semibold" w:hAnsi="Lato Semibold" w:cs="Arial"/>
      <w:color w:val="FFFFFF" w:themeColor="background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D6269C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D6269C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6D75DF"/>
    <w:pPr>
      <w:spacing w:after="1000"/>
    </w:pPr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6D75DF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7A6B03"/>
    <w:rPr>
      <w:rFonts w:ascii="Lato Semibold" w:hAnsi="Lato Semibold" w:cs="Arial"/>
      <w:color w:val="FFFFFF" w:themeColor="background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5B539C"/>
    <w:pPr>
      <w:tabs>
        <w:tab w:val="right" w:pos="9638"/>
      </w:tabs>
      <w:spacing w:after="240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B539C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rsid w:val="00DE7FED"/>
    <w:pPr>
      <w:numPr>
        <w:ilvl w:val="1"/>
      </w:numPr>
      <w:spacing w:after="160"/>
      <w:jc w:val="right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D6269C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1E6A3C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Lato" w:hAnsi="Lato"/>
        <w:b/>
        <w:color w:val="FFFFFF" w:themeColor="background1"/>
        <w:sz w:val="22"/>
      </w:rPr>
      <w:tblPr/>
      <w:tcPr>
        <w:shd w:val="clear" w:color="auto" w:fill="1F1F5F" w:themeFill="text1"/>
      </w:tcPr>
    </w:tblStylePr>
    <w:tblStylePr w:type="lastRow">
      <w:rPr>
        <w:rFonts w:ascii="Lato" w:hAnsi="Lato"/>
        <w:b/>
        <w:color w:val="auto"/>
        <w:sz w:val="22"/>
      </w:rPr>
      <w:tblPr/>
      <w:tcPr>
        <w:tcBorders>
          <w:top w:val="single" w:sz="4" w:space="0" w:color="1F1F5F" w:themeColor="text1"/>
        </w:tcBorders>
        <w:shd w:val="clear" w:color="auto" w:fill="auto"/>
      </w:tcPr>
    </w:tblStylePr>
    <w:tblStylePr w:type="firstCol">
      <w:rPr>
        <w:rFonts w:ascii="Lato" w:hAnsi="Lato"/>
        <w:sz w:val="22"/>
      </w:rPr>
    </w:tblStylePr>
    <w:tblStylePr w:type="lastCol">
      <w:rPr>
        <w:rFonts w:ascii="Lato" w:hAnsi="Lato"/>
        <w:sz w:val="22"/>
      </w:rPr>
    </w:tblStylePr>
    <w:tblStylePr w:type="band1Vert">
      <w:rPr>
        <w:rFonts w:ascii="Lato" w:hAnsi="Lato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Lato" w:hAnsi="Lato"/>
        <w:sz w:val="22"/>
      </w:rPr>
    </w:tblStylePr>
    <w:tblStylePr w:type="band2Horz">
      <w:rPr>
        <w:rFonts w:ascii="Lato" w:hAnsi="Lato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Lato" w:hAnsi="Lato"/>
        <w:sz w:val="22"/>
      </w:rPr>
    </w:tblStylePr>
    <w:tblStylePr w:type="nwCell">
      <w:rPr>
        <w:rFonts w:ascii="Lato" w:hAnsi="Lato"/>
        <w:sz w:val="22"/>
      </w:rPr>
    </w:tblStylePr>
    <w:tblStylePr w:type="seCell">
      <w:rPr>
        <w:rFonts w:ascii="Lato" w:hAnsi="Lato"/>
        <w:sz w:val="22"/>
      </w:rPr>
    </w:tblStylePr>
    <w:tblStylePr w:type="swCell">
      <w:rPr>
        <w:rFonts w:ascii="Lato" w:hAnsi="Lato"/>
        <w:sz w:val="22"/>
      </w:rPr>
    </w:tblStylePr>
  </w:style>
  <w:style w:type="paragraph" w:styleId="Caption">
    <w:name w:val="caption"/>
    <w:basedOn w:val="Normal"/>
    <w:next w:val="Normal"/>
    <w:uiPriority w:val="8"/>
    <w:rsid w:val="00D6269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1F182A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0C5116"/>
    <w:pPr>
      <w:spacing w:after="40"/>
    </w:pPr>
    <w:rPr>
      <w:rFonts w:ascii="Lato" w:hAnsi="Lato"/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Questionlabel">
    <w:name w:val="Question label"/>
    <w:basedOn w:val="DefaultParagraphFont"/>
    <w:uiPriority w:val="3"/>
    <w:qFormat/>
    <w:rsid w:val="000C5116"/>
    <w:rPr>
      <w:rFonts w:ascii="Lato" w:hAnsi="Lato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education.nt.gov.au/policies/enrolment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5119714FF6442BB3DD5B0849AA6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28494-836F-4C7D-A915-5DC13CBA5C65}"/>
      </w:docPartPr>
      <w:docPartBody>
        <w:p w:rsidR="00AA5E73" w:rsidRDefault="00724221">
          <w:pPr>
            <w:pStyle w:val="625119714FF6442BB3DD5B0849AA6108"/>
          </w:pPr>
          <w:r w:rsidRPr="000E6CF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73"/>
    <w:rsid w:val="00724221"/>
    <w:rsid w:val="0074768F"/>
    <w:rsid w:val="00AA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25119714FF6442BB3DD5B0849AA6108">
    <w:name w:val="625119714FF6442BB3DD5B0849AA61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2D8AD3-7E2E-40AD-9DDC-1340DEE2C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Disqualifying offences for mature aged students</vt:lpstr>
    </vt:vector>
  </TitlesOfParts>
  <Company>Northern Territory Government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Disqualifying offences for mature aged students</dc:title>
  <dc:creator>Northern Territory Government</dc:creator>
  <cp:lastModifiedBy>Roy Galet</cp:lastModifiedBy>
  <cp:revision>7</cp:revision>
  <cp:lastPrinted>2019-07-29T01:45:00Z</cp:lastPrinted>
  <dcterms:created xsi:type="dcterms:W3CDTF">2021-12-10T01:17:00Z</dcterms:created>
  <dcterms:modified xsi:type="dcterms:W3CDTF">2022-09-12T01:07:00Z</dcterms:modified>
</cp:coreProperties>
</file>