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Title"/>
        <w:id w:val="-509987125"/>
        <w:lock w:val="sdtLocked"/>
        <w:placeholder>
          <w:docPart w:val="C40FC0ACB63741ABB3E7D7423FF6CAD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386ECBA8" w14:textId="1735AC60" w:rsidR="00886C9D" w:rsidRPr="00886C9D" w:rsidRDefault="009D4E85" w:rsidP="00886C9D">
          <w:pPr>
            <w:pStyle w:val="Title"/>
          </w:pPr>
          <w:r>
            <w:t>VET</w:t>
          </w:r>
          <w:r w:rsidR="0080383A">
            <w:t>DSS</w:t>
          </w:r>
          <w:r w:rsidR="00FE75F7">
            <w:t xml:space="preserve"> vocational work placement –</w:t>
          </w:r>
          <w:r>
            <w:t xml:space="preserve"> </w:t>
          </w:r>
          <w:r w:rsidR="00FE75F7">
            <w:t>i</w:t>
          </w:r>
          <w:r>
            <w:t>nsurance</w:t>
          </w:r>
          <w:r w:rsidR="0080383A">
            <w:t xml:space="preserve"> -</w:t>
          </w:r>
          <w:r w:rsidR="00FE75F7">
            <w:t xml:space="preserve"> guidelines</w:t>
          </w:r>
        </w:p>
      </w:sdtContent>
    </w:sdt>
    <w:p w14:paraId="0D87C3A0" w14:textId="665C8D5E" w:rsidR="00BD0F38" w:rsidRPr="00E77ACA" w:rsidRDefault="00FE75F7" w:rsidP="00E77ACA">
      <w:pPr>
        <w:pStyle w:val="Subtitle0"/>
        <w:sectPr w:rsidR="00BD0F38" w:rsidRPr="00E77ACA" w:rsidSect="00FA64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43" w:right="794" w:bottom="794" w:left="794" w:header="794" w:footer="794" w:gutter="0"/>
          <w:cols w:space="708"/>
          <w:titlePg/>
          <w:docGrid w:linePitch="360"/>
        </w:sectPr>
      </w:pPr>
      <w:r>
        <w:t>Industry Training and Programs</w:t>
      </w: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832B35" w14:paraId="5445EADF" w14:textId="77777777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2C689191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lastRenderedPageBreak/>
              <w:t>Document title</w:t>
            </w:r>
          </w:p>
        </w:tc>
        <w:tc>
          <w:tcPr>
            <w:tcW w:w="7938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42A5233E" w14:textId="2A184D0B" w:rsidR="00832B35" w:rsidRPr="00050358" w:rsidRDefault="00557F9C" w:rsidP="009D4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A93C542642EA41D2ABB01C36CB794BF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000000"/>
                <w:text w:multiLine="1"/>
              </w:sdtPr>
              <w:sdtEndPr/>
              <w:sdtContent>
                <w:r w:rsidR="0080383A">
                  <w:t>VETDSS vocational work placement – insurance - guidelines</w:t>
                </w:r>
              </w:sdtContent>
            </w:sdt>
          </w:p>
        </w:tc>
      </w:tr>
      <w:tr w:rsidR="00832B35" w14:paraId="63470663" w14:textId="77777777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195055B0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Contact details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39F41143" w14:textId="500F4CF7" w:rsidR="00832B35" w:rsidRPr="00050358" w:rsidRDefault="00FF5017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Quality Teaching and Learning</w:t>
            </w:r>
          </w:p>
        </w:tc>
      </w:tr>
      <w:tr w:rsidR="00832B35" w14:paraId="41F9644D" w14:textId="77777777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36CCF602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Approved by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70066FBC" w14:textId="75EA3A8A" w:rsidR="00832B35" w:rsidRPr="00050358" w:rsidRDefault="00936360" w:rsidP="00050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Executive Director, Early Years and Education Services</w:t>
            </w:r>
          </w:p>
        </w:tc>
      </w:tr>
      <w:tr w:rsidR="00832B35" w14:paraId="74F2FF7E" w14:textId="77777777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1789B21F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Date approved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18830211" w14:textId="19C51C16" w:rsidR="00832B35" w:rsidRPr="00050358" w:rsidRDefault="0015591D" w:rsidP="00CB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CB658F">
              <w:t>1</w:t>
            </w:r>
            <w:r>
              <w:t xml:space="preserve"> February 2022</w:t>
            </w:r>
          </w:p>
        </w:tc>
      </w:tr>
      <w:tr w:rsidR="00832B35" w14:paraId="0BDC03AE" w14:textId="77777777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29408341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Document review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AF81F78" w14:textId="0008F465" w:rsidR="00832B35" w:rsidRPr="00050358" w:rsidRDefault="00AA20F6" w:rsidP="00050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2025</w:t>
            </w:r>
          </w:p>
        </w:tc>
      </w:tr>
      <w:tr w:rsidR="00832B35" w14:paraId="4A7AA59A" w14:textId="77777777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1285EFD3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TRM number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hideMark/>
          </w:tcPr>
          <w:p w14:paraId="374E1B50" w14:textId="2A9E08F3" w:rsidR="00832B35" w:rsidRPr="00050358" w:rsidRDefault="00AA20F6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50:D22:7105</w:t>
            </w:r>
          </w:p>
        </w:tc>
      </w:tr>
    </w:tbl>
    <w:p w14:paraId="5E2FE11B" w14:textId="77777777" w:rsidR="00832B35" w:rsidRDefault="00832B35" w:rsidP="00702D61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128"/>
        <w:gridCol w:w="2268"/>
        <w:gridCol w:w="2551"/>
        <w:gridCol w:w="4394"/>
      </w:tblGrid>
      <w:tr w:rsidR="003223FE" w:rsidRPr="00050358" w14:paraId="7148EB2F" w14:textId="77777777" w:rsidTr="00AA4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14:paraId="6DDBB2AE" w14:textId="77777777" w:rsidR="003223FE" w:rsidRPr="00050358" w:rsidRDefault="003223FE" w:rsidP="00050358">
            <w:r w:rsidRPr="00050358"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2062B04E" w14:textId="77777777" w:rsidR="003223FE" w:rsidRPr="00050358" w:rsidRDefault="003223FE" w:rsidP="00050358">
            <w:r w:rsidRPr="00050358"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051253D1" w14:textId="77777777" w:rsidR="003223FE" w:rsidRPr="00050358" w:rsidRDefault="003223FE" w:rsidP="00050358">
            <w:r w:rsidRPr="00050358"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94" w:type="dxa"/>
          </w:tcPr>
          <w:p w14:paraId="2B26243C" w14:textId="77777777" w:rsidR="003223FE" w:rsidRPr="00050358" w:rsidRDefault="003223FE" w:rsidP="00050358">
            <w:r w:rsidRPr="00050358">
              <w:t>Changes made</w:t>
            </w:r>
          </w:p>
        </w:tc>
      </w:tr>
      <w:tr w:rsidR="003223FE" w:rsidRPr="00050358" w14:paraId="244E3D78" w14:textId="77777777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14:paraId="15735EAA" w14:textId="37AE2803" w:rsidR="003223FE" w:rsidRPr="00050358" w:rsidRDefault="00F96453" w:rsidP="00050358">
            <w:r>
              <w:t>5.1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06036B84" w14:textId="63CC31B5" w:rsidR="003223FE" w:rsidRPr="00050358" w:rsidRDefault="00F96453" w:rsidP="00050358">
            <w:r>
              <w:t>February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4C404C91" w14:textId="78DEEA08" w:rsidR="003223FE" w:rsidRPr="00050358" w:rsidRDefault="00F96453" w:rsidP="00050358">
            <w:r>
              <w:t>Industry Training and Programs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</w:tcPr>
          <w:p w14:paraId="59C6378F" w14:textId="0F7BD692" w:rsidR="003223FE" w:rsidRPr="00050358" w:rsidRDefault="00F96453" w:rsidP="00050358">
            <w:r>
              <w:t>Updates to template</w:t>
            </w:r>
          </w:p>
        </w:tc>
      </w:tr>
      <w:tr w:rsidR="003223FE" w:rsidRPr="00050358" w14:paraId="0DCB93A9" w14:textId="77777777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nil"/>
            </w:tcBorders>
          </w:tcPr>
          <w:p w14:paraId="6898FA3C" w14:textId="5A1D2D1E" w:rsidR="003223FE" w:rsidRPr="00050358" w:rsidRDefault="00F96453" w:rsidP="00050358">
            <w:r>
              <w:t xml:space="preserve">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14:paraId="4FC4C13D" w14:textId="3AD77EF7" w:rsidR="003223FE" w:rsidRPr="00050358" w:rsidRDefault="00F96453" w:rsidP="00050358">
            <w:r>
              <w:t>January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nil"/>
            </w:tcBorders>
          </w:tcPr>
          <w:p w14:paraId="4A361B26" w14:textId="2BFB98F1" w:rsidR="003223FE" w:rsidRPr="00050358" w:rsidRDefault="00F96453" w:rsidP="00050358">
            <w:r>
              <w:t xml:space="preserve">Industry Training and Programs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nil"/>
            </w:tcBorders>
          </w:tcPr>
          <w:p w14:paraId="18BC606A" w14:textId="493DA163" w:rsidR="003223FE" w:rsidRPr="00050358" w:rsidRDefault="00936360" w:rsidP="00050358">
            <w:r>
              <w:t>Review to ensure compliance with insurance requirements, u</w:t>
            </w:r>
            <w:r w:rsidR="00F96453">
              <w:t xml:space="preserve">pdates to template </w:t>
            </w:r>
            <w:r>
              <w:t>and terminology</w:t>
            </w:r>
          </w:p>
        </w:tc>
      </w:tr>
    </w:tbl>
    <w:p w14:paraId="54938B05" w14:textId="77777777" w:rsidR="003223FE" w:rsidRDefault="003223FE" w:rsidP="00702D61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979"/>
        <w:gridCol w:w="8362"/>
      </w:tblGrid>
      <w:tr w:rsidR="003223FE" w:rsidRPr="00E87DE1" w14:paraId="5B58DCFC" w14:textId="77777777" w:rsidTr="00AA4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3B491CA1" w14:textId="77777777" w:rsidR="003223FE" w:rsidRPr="00E87DE1" w:rsidRDefault="003223FE" w:rsidP="007B59D3">
            <w:r w:rsidRPr="00E87DE1">
              <w:rPr>
                <w:w w:val="105"/>
              </w:rPr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2" w:type="dxa"/>
          </w:tcPr>
          <w:p w14:paraId="7EDC0FD8" w14:textId="77777777" w:rsidR="003223FE" w:rsidRPr="00E87DE1" w:rsidRDefault="003223FE" w:rsidP="007B59D3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3223FE" w:rsidRPr="00E87DE1" w14:paraId="320BD682" w14:textId="77777777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7B2291C6" w14:textId="26BA0E77" w:rsidR="003223FE" w:rsidRPr="00050358" w:rsidRDefault="00FF5017" w:rsidP="00050358">
            <w:r>
              <w:t>AQF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783F5E26" w14:textId="0AA151DA" w:rsidR="003223FE" w:rsidRPr="00050358" w:rsidRDefault="00FF5017" w:rsidP="00050358">
            <w:r>
              <w:t>Australian Qualifications Framework</w:t>
            </w:r>
          </w:p>
        </w:tc>
      </w:tr>
      <w:tr w:rsidR="003223FE" w:rsidRPr="00E87DE1" w14:paraId="5F202979" w14:textId="77777777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0B311910" w14:textId="75F5D2C5" w:rsidR="003223FE" w:rsidRPr="00050358" w:rsidRDefault="00FF5017" w:rsidP="00050358">
            <w:r>
              <w:t>ASQA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759B3A80" w14:textId="22C5BA7A" w:rsidR="003223FE" w:rsidRPr="00050358" w:rsidRDefault="00FF5017" w:rsidP="00050358">
            <w:r>
              <w:t>Australian Skills Quality Authority</w:t>
            </w:r>
          </w:p>
        </w:tc>
      </w:tr>
      <w:tr w:rsidR="008217F7" w:rsidRPr="00E87DE1" w14:paraId="6BB07323" w14:textId="77777777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26F41481" w14:textId="45EBAB5A" w:rsidR="008217F7" w:rsidRDefault="008217F7" w:rsidP="00050358">
            <w:r>
              <w:t>IEO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7CC34EBC" w14:textId="00293429" w:rsidR="008217F7" w:rsidRDefault="008217F7" w:rsidP="00050358">
            <w:r>
              <w:t>Industry Engagement Officers</w:t>
            </w:r>
          </w:p>
        </w:tc>
      </w:tr>
      <w:tr w:rsidR="008D3C20" w:rsidRPr="00E87DE1" w14:paraId="1F3996D1" w14:textId="77777777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7D75C968" w14:textId="7525F414" w:rsidR="008D3C20" w:rsidRDefault="008D3C20" w:rsidP="00050358">
            <w:r>
              <w:t>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2ABC91FE" w14:textId="63AAFC5D" w:rsidR="008D3C20" w:rsidRDefault="008D3C20" w:rsidP="00050358">
            <w:r>
              <w:t>Northern Territory</w:t>
            </w:r>
          </w:p>
        </w:tc>
      </w:tr>
      <w:tr w:rsidR="00FB4E3A" w:rsidRPr="00E87DE1" w14:paraId="75552CD8" w14:textId="77777777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10B91178" w14:textId="4CD1145A" w:rsidR="00FB4E3A" w:rsidRPr="00050358" w:rsidRDefault="00FF5017" w:rsidP="00050358">
            <w:r>
              <w:t>RTO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26DFDE05" w14:textId="0989EB23" w:rsidR="00FB4E3A" w:rsidRPr="00050358" w:rsidRDefault="00FF5017" w:rsidP="00050358">
            <w:r>
              <w:t xml:space="preserve">Registered </w:t>
            </w:r>
            <w:r w:rsidR="0080383A">
              <w:t>t</w:t>
            </w:r>
            <w:r>
              <w:t xml:space="preserve">raining </w:t>
            </w:r>
            <w:r w:rsidR="0080383A">
              <w:t>o</w:t>
            </w:r>
            <w:r>
              <w:t>rganisations</w:t>
            </w:r>
          </w:p>
        </w:tc>
      </w:tr>
      <w:tr w:rsidR="00FF5017" w:rsidRPr="00E87DE1" w14:paraId="62FE9513" w14:textId="77777777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2CC451B4" w14:textId="3FC3EAB4" w:rsidR="00FF5017" w:rsidRDefault="00FF5017" w:rsidP="00050358">
            <w:r>
              <w:t>VET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027F26C2" w14:textId="15175ADD" w:rsidR="00FF5017" w:rsidRDefault="00FF5017" w:rsidP="00050358">
            <w:r>
              <w:t>Vocational Education and Training</w:t>
            </w:r>
          </w:p>
        </w:tc>
      </w:tr>
      <w:tr w:rsidR="00FF5017" w:rsidRPr="00E87DE1" w14:paraId="3F7AD738" w14:textId="77777777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0BBD3742" w14:textId="3D74B2E8" w:rsidR="00FF5017" w:rsidRDefault="00FF5017" w:rsidP="00050358">
            <w:r>
              <w:t>VETDSS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74FD9645" w14:textId="6AC320EB" w:rsidR="00FF5017" w:rsidRDefault="00FF5017" w:rsidP="00050358">
            <w:r>
              <w:t>Vocational Education and Training Delivered to Secondary Students</w:t>
            </w:r>
          </w:p>
        </w:tc>
      </w:tr>
      <w:tr w:rsidR="009D4E85" w:rsidRPr="00E87DE1" w14:paraId="1D78EF8A" w14:textId="77777777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17A4C174" w14:textId="264F639F" w:rsidR="009D4E85" w:rsidRDefault="009D4E85" w:rsidP="00050358">
            <w:r>
              <w:t>VWP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269E2EDF" w14:textId="44866E25" w:rsidR="009D4E85" w:rsidRDefault="009D4E85" w:rsidP="00050358">
            <w:r>
              <w:t>Vocational Work Placement</w:t>
            </w:r>
          </w:p>
        </w:tc>
      </w:tr>
    </w:tbl>
    <w:p w14:paraId="5FA6622A" w14:textId="77777777" w:rsidR="00702D61" w:rsidRDefault="00702D61" w:rsidP="00702D61">
      <w:r>
        <w:br w:type="page"/>
      </w: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0D10BD4D" w14:textId="77777777" w:rsidR="00964B22" w:rsidRPr="00422874" w:rsidRDefault="00964B22" w:rsidP="00F479D5">
          <w:pPr>
            <w:pStyle w:val="TOCHeading"/>
            <w:tabs>
              <w:tab w:val="left" w:pos="8601"/>
            </w:tabs>
            <w:rPr>
              <w:lang w:eastAsia="ja-JP"/>
            </w:rPr>
          </w:pPr>
          <w:r w:rsidRPr="00422874">
            <w:t>C</w:t>
          </w:r>
          <w:bookmarkStart w:id="0" w:name="_GoBack"/>
          <w:bookmarkEnd w:id="0"/>
          <w:r w:rsidRPr="00422874">
            <w:t>ontents</w:t>
          </w:r>
        </w:p>
        <w:p w14:paraId="40FE0E66" w14:textId="6A7A2F8B" w:rsidR="00442B96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"1-4"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99373270" w:history="1">
            <w:r w:rsidR="00442B96" w:rsidRPr="002F1D41">
              <w:rPr>
                <w:rStyle w:val="Hyperlink"/>
                <w:noProof/>
                <w:lang w:val="en-US"/>
              </w:rPr>
              <w:t>1. Introduction</w:t>
            </w:r>
            <w:r w:rsidR="00442B96">
              <w:rPr>
                <w:noProof/>
                <w:webHidden/>
              </w:rPr>
              <w:tab/>
            </w:r>
            <w:r w:rsidR="00442B96">
              <w:rPr>
                <w:noProof/>
                <w:webHidden/>
              </w:rPr>
              <w:fldChar w:fldCharType="begin"/>
            </w:r>
            <w:r w:rsidR="00442B96">
              <w:rPr>
                <w:noProof/>
                <w:webHidden/>
              </w:rPr>
              <w:instrText xml:space="preserve"> PAGEREF _Toc99373270 \h </w:instrText>
            </w:r>
            <w:r w:rsidR="00442B96">
              <w:rPr>
                <w:noProof/>
                <w:webHidden/>
              </w:rPr>
            </w:r>
            <w:r w:rsidR="00442B96">
              <w:rPr>
                <w:noProof/>
                <w:webHidden/>
              </w:rPr>
              <w:fldChar w:fldCharType="separate"/>
            </w:r>
            <w:r w:rsidR="00442B96">
              <w:rPr>
                <w:noProof/>
                <w:webHidden/>
              </w:rPr>
              <w:t>4</w:t>
            </w:r>
            <w:r w:rsidR="00442B96">
              <w:rPr>
                <w:noProof/>
                <w:webHidden/>
              </w:rPr>
              <w:fldChar w:fldCharType="end"/>
            </w:r>
          </w:hyperlink>
        </w:p>
        <w:p w14:paraId="6D7B2842" w14:textId="57589712" w:rsidR="00442B96" w:rsidRDefault="00442B9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9373271" w:history="1">
            <w:r w:rsidRPr="002F1D41">
              <w:rPr>
                <w:rStyle w:val="Hyperlink"/>
                <w:noProof/>
              </w:rPr>
              <w:t>2.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45793" w14:textId="632B4A90" w:rsidR="00442B96" w:rsidRDefault="00442B9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9373272" w:history="1">
            <w:r w:rsidRPr="002F1D41">
              <w:rPr>
                <w:rStyle w:val="Hyperlink"/>
                <w:noProof/>
              </w:rPr>
              <w:t>3. 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075F3" w14:textId="207880F0" w:rsidR="00442B96" w:rsidRDefault="00442B96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73" w:history="1">
            <w:r w:rsidRPr="002F1D41">
              <w:rPr>
                <w:rStyle w:val="Hyperlink"/>
                <w:noProof/>
              </w:rPr>
              <w:t>3.1. Activities requiring risk management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9B310" w14:textId="2E541D95" w:rsidR="00442B96" w:rsidRDefault="00442B96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74" w:history="1">
            <w:r w:rsidRPr="002F1D41">
              <w:rPr>
                <w:rStyle w:val="Hyperlink"/>
                <w:noProof/>
              </w:rPr>
              <w:t>3.2. Prohibited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7720BD" w14:textId="47BFCBF2" w:rsidR="00442B96" w:rsidRDefault="00442B96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75" w:history="1">
            <w:r w:rsidRPr="002F1D41">
              <w:rPr>
                <w:rStyle w:val="Hyperlink"/>
                <w:noProof/>
                <w:lang w:val="en-US"/>
              </w:rPr>
              <w:t>3.2.1. Maritime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FC7C8" w14:textId="27E1BF83" w:rsidR="00442B96" w:rsidRDefault="00442B96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76" w:history="1">
            <w:r w:rsidRPr="002F1D41">
              <w:rPr>
                <w:rStyle w:val="Hyperlink"/>
                <w:noProof/>
                <w:lang w:val="en-US"/>
              </w:rPr>
              <w:t>3.2.2. Construction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01B52" w14:textId="43A1B14E" w:rsidR="00442B96" w:rsidRDefault="00442B96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77" w:history="1">
            <w:r w:rsidRPr="002F1D41">
              <w:rPr>
                <w:rStyle w:val="Hyperlink"/>
                <w:noProof/>
                <w:lang w:val="en-US"/>
              </w:rPr>
              <w:t>3.2.3. Agriculture and Conservation Land Management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F5068F" w14:textId="206B2767" w:rsidR="00442B96" w:rsidRDefault="00442B96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78" w:history="1">
            <w:r w:rsidRPr="002F1D41">
              <w:rPr>
                <w:rStyle w:val="Hyperlink"/>
                <w:noProof/>
                <w:lang w:eastAsia="en-AU"/>
              </w:rPr>
              <w:t>3.2.4.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0979C2" w14:textId="4A435D28" w:rsidR="00442B96" w:rsidRDefault="00442B96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79" w:history="1">
            <w:r w:rsidRPr="002F1D41">
              <w:rPr>
                <w:rStyle w:val="Hyperlink"/>
                <w:noProof/>
              </w:rPr>
              <w:t>3.3. Risk management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0F133" w14:textId="2AEC870C" w:rsidR="00442B96" w:rsidRDefault="00442B96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80" w:history="1">
            <w:r w:rsidRPr="002F1D41">
              <w:rPr>
                <w:rStyle w:val="Hyperlink"/>
                <w:noProof/>
                <w:lang w:eastAsia="en-AU"/>
              </w:rPr>
              <w:t>3.3.1. Maritime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216AF" w14:textId="25D6A0F2" w:rsidR="00442B96" w:rsidRDefault="00442B96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81" w:history="1">
            <w:r w:rsidRPr="002F1D41">
              <w:rPr>
                <w:rStyle w:val="Hyperlink"/>
                <w:noProof/>
                <w:lang w:val="en-US" w:eastAsia="en-AU"/>
              </w:rPr>
              <w:t>3.3.2. Aged care and childcare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ACF34A" w14:textId="4E327AF6" w:rsidR="00442B96" w:rsidRDefault="00442B96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82" w:history="1">
            <w:r w:rsidRPr="002F1D41">
              <w:rPr>
                <w:rStyle w:val="Hyperlink"/>
                <w:noProof/>
                <w:lang w:eastAsia="en-AU"/>
              </w:rPr>
              <w:t>3.3.3. Construction and Electrotechnology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E552C" w14:textId="0B8C58BE" w:rsidR="00442B96" w:rsidRDefault="00442B96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83" w:history="1">
            <w:r w:rsidRPr="002F1D41">
              <w:rPr>
                <w:rStyle w:val="Hyperlink"/>
                <w:noProof/>
                <w:lang w:eastAsia="en-AU"/>
              </w:rPr>
              <w:t>3.3.4. Engineering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16330D" w14:textId="6B8122C6" w:rsidR="00442B96" w:rsidRDefault="00442B96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84" w:history="1">
            <w:r w:rsidRPr="002F1D41">
              <w:rPr>
                <w:rStyle w:val="Hyperlink"/>
                <w:noProof/>
                <w:lang w:eastAsia="en-AU"/>
              </w:rPr>
              <w:t>3.3.5. Hospitality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17128" w14:textId="6B4BEB90" w:rsidR="00442B96" w:rsidRDefault="00442B96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85" w:history="1">
            <w:r w:rsidRPr="002F1D41">
              <w:rPr>
                <w:rStyle w:val="Hyperlink"/>
                <w:noProof/>
                <w:lang w:eastAsia="en-AU"/>
              </w:rPr>
              <w:t>3.3.6. Plumbing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EFA0E" w14:textId="33A13BE1" w:rsidR="00442B96" w:rsidRDefault="00442B96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86" w:history="1">
            <w:r w:rsidRPr="002F1D41">
              <w:rPr>
                <w:rStyle w:val="Hyperlink"/>
                <w:noProof/>
                <w:lang w:eastAsia="en-AU"/>
              </w:rPr>
              <w:t>3.3.7. Vehicle 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B9B90" w14:textId="7886C44B" w:rsidR="00442B96" w:rsidRDefault="00442B9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9373287" w:history="1">
            <w:r w:rsidRPr="002F1D41">
              <w:rPr>
                <w:rStyle w:val="Hyperlink"/>
                <w:noProof/>
              </w:rPr>
              <w:t>4. Roles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EBD128" w14:textId="663694B3" w:rsidR="00442B96" w:rsidRDefault="00442B96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88" w:history="1">
            <w:r w:rsidRPr="002F1D41">
              <w:rPr>
                <w:rStyle w:val="Hyperlink"/>
                <w:noProof/>
              </w:rPr>
              <w:t>4.1. Employers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3D050" w14:textId="58CFB1AF" w:rsidR="00442B96" w:rsidRDefault="00442B96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89" w:history="1">
            <w:r w:rsidRPr="002F1D41">
              <w:rPr>
                <w:rStyle w:val="Hyperlink"/>
                <w:noProof/>
              </w:rPr>
              <w:t>4.2. IEOs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1B4C4D" w14:textId="66696276" w:rsidR="00442B96" w:rsidRDefault="00442B96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90" w:history="1">
            <w:r w:rsidRPr="002F1D41">
              <w:rPr>
                <w:rStyle w:val="Hyperlink"/>
                <w:noProof/>
              </w:rPr>
              <w:t>4.3. Non-government schools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B0B80" w14:textId="5316D973" w:rsidR="00442B96" w:rsidRDefault="00442B96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91" w:history="1">
            <w:r w:rsidRPr="002F1D41">
              <w:rPr>
                <w:rStyle w:val="Hyperlink"/>
                <w:noProof/>
                <w:lang w:val="en-US" w:eastAsia="en-AU"/>
              </w:rPr>
              <w:t>4.4. NT Government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50C10" w14:textId="6EABBD30" w:rsidR="00442B96" w:rsidRDefault="00442B96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92" w:history="1">
            <w:r w:rsidRPr="002F1D41">
              <w:rPr>
                <w:rStyle w:val="Hyperlink"/>
                <w:noProof/>
                <w:lang w:val="en-US" w:eastAsia="en-AU"/>
              </w:rPr>
              <w:t>4.5. Principals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AC7E21" w14:textId="21C8A6D9" w:rsidR="00442B96" w:rsidRDefault="00442B96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93" w:history="1">
            <w:r w:rsidRPr="002F1D41">
              <w:rPr>
                <w:rStyle w:val="Hyperlink"/>
                <w:noProof/>
                <w:lang w:val="en-US" w:eastAsia="en-AU"/>
              </w:rPr>
              <w:t>4.6. VET Coordinators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F9A4C" w14:textId="3447725D" w:rsidR="00442B96" w:rsidRDefault="00442B96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94" w:history="1">
            <w:r w:rsidRPr="002F1D41">
              <w:rPr>
                <w:rStyle w:val="Hyperlink"/>
                <w:noProof/>
                <w:lang w:val="en-US" w:eastAsia="en-AU"/>
              </w:rPr>
              <w:t>4.7.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F1512" w14:textId="4501496E" w:rsidR="00442B96" w:rsidRDefault="00442B96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95" w:history="1">
            <w:r w:rsidRPr="002F1D41">
              <w:rPr>
                <w:rStyle w:val="Hyperlink"/>
                <w:noProof/>
                <w:lang w:val="en-US" w:eastAsia="en-AU"/>
              </w:rPr>
              <w:t>4.8. RTOs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84DFA" w14:textId="661F6A3D" w:rsidR="00442B96" w:rsidRDefault="00442B9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9373296" w:history="1">
            <w:r w:rsidRPr="002F1D41">
              <w:rPr>
                <w:rStyle w:val="Hyperlink"/>
                <w:noProof/>
              </w:rPr>
              <w:t>5. Ensuring a safe workplace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41BCE" w14:textId="2FAC8381" w:rsidR="00442B96" w:rsidRDefault="00442B96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97" w:history="1">
            <w:r w:rsidRPr="002F1D41">
              <w:rPr>
                <w:rStyle w:val="Hyperlink"/>
                <w:noProof/>
              </w:rPr>
              <w:t>5.1. Workplace checklist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B7937" w14:textId="42C293FD" w:rsidR="00442B96" w:rsidRDefault="00442B96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98" w:history="1">
            <w:r w:rsidRPr="002F1D41">
              <w:rPr>
                <w:rStyle w:val="Hyperlink"/>
                <w:noProof/>
              </w:rPr>
              <w:t>5.2. Student induction prior to VWP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6027B" w14:textId="430CC29B" w:rsidR="00442B96" w:rsidRDefault="00442B96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299" w:history="1">
            <w:r w:rsidRPr="002F1D41">
              <w:rPr>
                <w:rStyle w:val="Hyperlink"/>
                <w:noProof/>
              </w:rPr>
              <w:t>5.3. Debrief after VWP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19F7CF" w14:textId="1E2DD2F5" w:rsidR="00442B96" w:rsidRDefault="00442B9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9373300" w:history="1">
            <w:r w:rsidRPr="002F1D41">
              <w:rPr>
                <w:rStyle w:val="Hyperlink"/>
                <w:noProof/>
              </w:rPr>
              <w:t>6. Related policy, legislation and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4492D9" w14:textId="06AFFA67" w:rsidR="00442B96" w:rsidRDefault="00442B96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301" w:history="1">
            <w:r w:rsidRPr="002F1D41">
              <w:rPr>
                <w:rStyle w:val="Hyperlink"/>
                <w:noProof/>
              </w:rPr>
              <w:t>6.1. Northern Territory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24FB8" w14:textId="518FF99D" w:rsidR="00442B96" w:rsidRDefault="00442B96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9373302" w:history="1">
            <w:r w:rsidRPr="002F1D41">
              <w:rPr>
                <w:rStyle w:val="Hyperlink"/>
                <w:noProof/>
              </w:rPr>
              <w:t>6.2. National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_Toc99373302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FFA3A" w14:textId="1362665F" w:rsidR="004E7885" w:rsidRPr="004E7885" w:rsidRDefault="006747E0" w:rsidP="004E7885">
          <w:pPr>
            <w:rPr>
              <w:rFonts w:eastAsiaTheme="minorEastAsia" w:cs="Arial"/>
              <w:b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14:paraId="306F3041" w14:textId="77777777" w:rsidR="00964B22" w:rsidRPr="004E7885" w:rsidRDefault="00964B22" w:rsidP="004E7885">
      <w:pPr>
        <w:sectPr w:rsidR="00964B22" w:rsidRPr="004E7885" w:rsidSect="004E7885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3612A1E7" w14:textId="02A1ED54" w:rsidR="00884891" w:rsidRPr="002A3138" w:rsidRDefault="00884891" w:rsidP="00884891">
      <w:pPr>
        <w:pStyle w:val="Heading1"/>
        <w:rPr>
          <w:lang w:val="en-US"/>
        </w:rPr>
      </w:pPr>
      <w:bookmarkStart w:id="1" w:name="_Toc99373270"/>
      <w:r>
        <w:rPr>
          <w:lang w:val="en-US"/>
        </w:rPr>
        <w:lastRenderedPageBreak/>
        <w:t>Introduction</w:t>
      </w:r>
      <w:bookmarkEnd w:id="1"/>
    </w:p>
    <w:p w14:paraId="05C42509" w14:textId="6F2827C5" w:rsidR="00B82666" w:rsidRPr="00D2206F" w:rsidRDefault="00B82666" w:rsidP="00B82666">
      <w:r>
        <w:t xml:space="preserve">These guidelines support stakeholders with the range of matters that require consideration in relation to </w:t>
      </w:r>
      <w:r w:rsidR="009D4E85">
        <w:t xml:space="preserve">Vocational </w:t>
      </w:r>
      <w:r w:rsidR="00A415B0">
        <w:t>Work Placement (</w:t>
      </w:r>
      <w:r w:rsidR="009D4E85">
        <w:t>V</w:t>
      </w:r>
      <w:r>
        <w:t>WP</w:t>
      </w:r>
      <w:r w:rsidR="00A415B0">
        <w:t>)</w:t>
      </w:r>
      <w:r>
        <w:t xml:space="preserve"> insurance.</w:t>
      </w:r>
    </w:p>
    <w:p w14:paraId="78B09838" w14:textId="46724CB5" w:rsidR="008F16EB" w:rsidRPr="00B82666" w:rsidRDefault="008F16EB" w:rsidP="00B82666">
      <w:pPr>
        <w:pStyle w:val="Heading1"/>
      </w:pPr>
      <w:bookmarkStart w:id="2" w:name="_Toc99373271"/>
      <w:r w:rsidRPr="00B82666">
        <w:t>Definitions</w:t>
      </w:r>
      <w:bookmarkEnd w:id="2"/>
    </w:p>
    <w:p w14:paraId="26F25763" w14:textId="191A6085" w:rsidR="008F16EB" w:rsidRPr="00B82666" w:rsidRDefault="008F16EB" w:rsidP="00B82666">
      <w:pPr>
        <w:rPr>
          <w:lang w:val="en-US"/>
        </w:rPr>
      </w:pPr>
      <w:r w:rsidRPr="00B82666">
        <w:rPr>
          <w:lang w:val="en-US"/>
        </w:rPr>
        <w:t xml:space="preserve">Australian Qualifications Framework </w:t>
      </w:r>
      <w:r w:rsidR="00A415B0">
        <w:rPr>
          <w:lang w:val="en-US"/>
        </w:rPr>
        <w:t xml:space="preserve">(AQF) </w:t>
      </w:r>
      <w:r w:rsidRPr="00B82666">
        <w:rPr>
          <w:lang w:val="en-US"/>
        </w:rPr>
        <w:t>is the national policy for regulated qualifications in the Australian Education and Training system. It incorporates the qualifications for each education and training sector into a single comprehensive national qualifications framework.</w:t>
      </w:r>
    </w:p>
    <w:p w14:paraId="763183F7" w14:textId="7B60C858" w:rsidR="008F16EB" w:rsidRPr="00AD6D05" w:rsidRDefault="008F16EB" w:rsidP="008F16EB">
      <w:r w:rsidRPr="00AD6D05">
        <w:t xml:space="preserve">Australian Skills Quality Authority </w:t>
      </w:r>
      <w:r w:rsidR="00A415B0">
        <w:t xml:space="preserve">(ASQA) </w:t>
      </w:r>
      <w:r w:rsidRPr="00AD6D05">
        <w:t>is the national regulator for Australia’s vocational education and training sector. ASQA regulates courses and training providers to ensure nationally approved quality standards are met.</w:t>
      </w:r>
    </w:p>
    <w:p w14:paraId="1CE73230" w14:textId="23F5A038" w:rsidR="00B82666" w:rsidRPr="00B82666" w:rsidRDefault="00B82666" w:rsidP="00B82666">
      <w:pPr>
        <w:rPr>
          <w:lang w:val="en-US"/>
        </w:rPr>
      </w:pPr>
      <w:r w:rsidRPr="00B82666">
        <w:rPr>
          <w:lang w:val="en-US"/>
        </w:rPr>
        <w:t>General C</w:t>
      </w:r>
      <w:r>
        <w:rPr>
          <w:lang w:val="en-US"/>
        </w:rPr>
        <w:t xml:space="preserve">onstruction Induction Training </w:t>
      </w:r>
      <w:r w:rsidR="003E114B">
        <w:rPr>
          <w:lang w:val="en-US"/>
        </w:rPr>
        <w:t>is the</w:t>
      </w:r>
      <w:r w:rsidRPr="00B82666">
        <w:rPr>
          <w:lang w:val="en-US"/>
        </w:rPr>
        <w:t xml:space="preserve"> White Card </w:t>
      </w:r>
      <w:r w:rsidR="003E114B">
        <w:rPr>
          <w:lang w:val="en-US"/>
        </w:rPr>
        <w:t xml:space="preserve">that </w:t>
      </w:r>
      <w:r w:rsidRPr="00B82666">
        <w:rPr>
          <w:lang w:val="en-US"/>
        </w:rPr>
        <w:t xml:space="preserve">is delivered by an approved </w:t>
      </w:r>
      <w:r w:rsidR="00A415B0">
        <w:rPr>
          <w:lang w:val="en-US"/>
        </w:rPr>
        <w:t>Registered Training Organisation (</w:t>
      </w:r>
      <w:r w:rsidRPr="00B82666">
        <w:rPr>
          <w:lang w:val="en-US"/>
        </w:rPr>
        <w:t>RTO</w:t>
      </w:r>
      <w:r w:rsidR="00A415B0">
        <w:rPr>
          <w:lang w:val="en-US"/>
        </w:rPr>
        <w:t>)</w:t>
      </w:r>
      <w:r w:rsidRPr="00B82666">
        <w:rPr>
          <w:lang w:val="en-US"/>
        </w:rPr>
        <w:t xml:space="preserve"> to obtain a valid white card.</w:t>
      </w:r>
    </w:p>
    <w:p w14:paraId="05F2BB64" w14:textId="03759CD4" w:rsidR="00DA2405" w:rsidRPr="00991DD5" w:rsidRDefault="00A415B0" w:rsidP="00DA2405">
      <w:r>
        <w:rPr>
          <w:bCs/>
        </w:rPr>
        <w:t>Industry Engagement Officers (</w:t>
      </w:r>
      <w:r w:rsidR="008217F7">
        <w:rPr>
          <w:bCs/>
        </w:rPr>
        <w:t>IEOS</w:t>
      </w:r>
      <w:r>
        <w:rPr>
          <w:bCs/>
        </w:rPr>
        <w:t>)</w:t>
      </w:r>
      <w:r w:rsidR="00B82666">
        <w:rPr>
          <w:bCs/>
        </w:rPr>
        <w:t xml:space="preserve"> </w:t>
      </w:r>
      <w:r w:rsidR="00DA2405" w:rsidRPr="00DA2405">
        <w:t xml:space="preserve">are employed by the </w:t>
      </w:r>
      <w:r>
        <w:t>d</w:t>
      </w:r>
      <w:r w:rsidR="00DA2405" w:rsidRPr="00DA2405">
        <w:t xml:space="preserve">epartment to liaise with industry, schools and </w:t>
      </w:r>
      <w:r w:rsidR="006A7366">
        <w:t>RTO</w:t>
      </w:r>
      <w:r w:rsidR="0080383A">
        <w:t>s</w:t>
      </w:r>
      <w:r w:rsidR="00DA2405" w:rsidRPr="00DA2405">
        <w:t xml:space="preserve"> to coordinate on the job training</w:t>
      </w:r>
      <w:r w:rsidR="00DA2405" w:rsidRPr="60B3D8E7">
        <w:t xml:space="preserve"> through </w:t>
      </w:r>
      <w:r w:rsidR="009D4E85">
        <w:t>V</w:t>
      </w:r>
      <w:r>
        <w:t>WP to the student’s Vocational Education and Training Delivered to Secondary Students (VETDSS)</w:t>
      </w:r>
      <w:r w:rsidR="00DA2405" w:rsidRPr="60B3D8E7">
        <w:t xml:space="preserve"> qualification.</w:t>
      </w:r>
    </w:p>
    <w:p w14:paraId="0ED13435" w14:textId="520E1368" w:rsidR="008F16EB" w:rsidRPr="00AD6D05" w:rsidRDefault="006A7366" w:rsidP="008F16EB">
      <w:r>
        <w:t>RTO</w:t>
      </w:r>
      <w:r w:rsidR="0080383A">
        <w:t>s</w:t>
      </w:r>
      <w:r w:rsidR="008F16EB" w:rsidRPr="00AD6D05">
        <w:t xml:space="preserve"> are authorised thro</w:t>
      </w:r>
      <w:r w:rsidR="00A415B0">
        <w:t xml:space="preserve">ugh ASQA to deliver training </w:t>
      </w:r>
      <w:r w:rsidR="008F16EB" w:rsidRPr="00AD6D05">
        <w:t>or conduct assessments and issue nationally recognised qualifications.</w:t>
      </w:r>
    </w:p>
    <w:p w14:paraId="56D8B732" w14:textId="06FDBC2C" w:rsidR="008F16EB" w:rsidRPr="00AD6D05" w:rsidRDefault="008F16EB" w:rsidP="008F16EB">
      <w:r w:rsidRPr="00AD6D05">
        <w:t xml:space="preserve">Vocational Education and Training </w:t>
      </w:r>
      <w:r w:rsidR="00A415B0">
        <w:t xml:space="preserve">(VET) </w:t>
      </w:r>
      <w:r w:rsidRPr="00AD6D05">
        <w:t>enables students to acquire workplace skills</w:t>
      </w:r>
      <w:r w:rsidR="00092FA9">
        <w:t xml:space="preserve"> </w:t>
      </w:r>
      <w:r w:rsidRPr="00AD6D05">
        <w:t>through nationally recognised training described within an industry-developed training package or an accredited course. A VET</w:t>
      </w:r>
      <w:r w:rsidR="00A415B0">
        <w:t>DSS</w:t>
      </w:r>
      <w:r w:rsidRPr="00AD6D05">
        <w:t xml:space="preserve"> qualification is issued by an RTO. The achievement of a VET qualification signifies that a student has demonstrated competency against the skills and knowledge required to perform effectively in the workplace.</w:t>
      </w:r>
    </w:p>
    <w:p w14:paraId="31EB5AB2" w14:textId="3FA82266" w:rsidR="008F16EB" w:rsidRPr="00AD6D05" w:rsidRDefault="00A415B0" w:rsidP="008F16EB">
      <w:r>
        <w:t>VETDSS</w:t>
      </w:r>
      <w:r w:rsidR="008F16EB" w:rsidRPr="00AD6D05">
        <w:t xml:space="preserve"> is the same as all other VET but refers only to students in </w:t>
      </w:r>
      <w:r w:rsidR="0080383A">
        <w:t>y</w:t>
      </w:r>
      <w:r w:rsidR="008F16EB" w:rsidRPr="00AD6D05">
        <w:t>ear 9 and above, and the same quality standards apply.</w:t>
      </w:r>
    </w:p>
    <w:p w14:paraId="6D496D8E" w14:textId="6175B07D" w:rsidR="008D3C20" w:rsidRDefault="008F16EB" w:rsidP="008F16EB">
      <w:r w:rsidRPr="00AD6D05">
        <w:t>VET Quality Framework is aimed at achieving greater national consistency in the way providers are registered and monitored, and in how standards in the VET sector are enforced.</w:t>
      </w:r>
    </w:p>
    <w:p w14:paraId="0DC68ECB" w14:textId="7B00943B" w:rsidR="009D4E85" w:rsidRDefault="009D4E85" w:rsidP="008F16EB">
      <w:r>
        <w:t>VWP</w:t>
      </w:r>
      <w:r w:rsidRPr="00AD6D05">
        <w:t xml:space="preserve"> is the on-the-job training that is delivered through a VET course ensuring students have industry skills and knowledge to transition into further education, training and/or employment.</w:t>
      </w:r>
    </w:p>
    <w:p w14:paraId="7AB1C745" w14:textId="6058C0D4" w:rsidR="00B82666" w:rsidRPr="00B82666" w:rsidRDefault="00B82666" w:rsidP="00B82666">
      <w:r w:rsidRPr="00B82666">
        <w:rPr>
          <w:bCs/>
        </w:rPr>
        <w:t>Working at Heights</w:t>
      </w:r>
      <w:r w:rsidR="003E114B">
        <w:rPr>
          <w:bCs/>
        </w:rPr>
        <w:t xml:space="preserve"> is</w:t>
      </w:r>
      <w:r w:rsidRPr="00B82666">
        <w:rPr>
          <w:bCs/>
        </w:rPr>
        <w:t xml:space="preserve"> </w:t>
      </w:r>
      <w:r w:rsidRPr="00B82666">
        <w:t xml:space="preserve">a Working Safely at Heights unit </w:t>
      </w:r>
      <w:r w:rsidR="003E114B">
        <w:t xml:space="preserve">that </w:t>
      </w:r>
      <w:r w:rsidRPr="00B82666">
        <w:t>must be completed for any students who ar</w:t>
      </w:r>
      <w:r w:rsidR="00A415B0">
        <w:t xml:space="preserve">e working above floor level </w:t>
      </w:r>
      <w:r w:rsidRPr="00B82666">
        <w:t>or where there is a risk of a fall. A risk of a fall means a circumstance that exposes a worker, while at work, to a fall that is reasonably likely to cause injury to the worker or other person. Once a Working Safely at Heights unit has been completed a student is able to work up to a height of 11 metres.</w:t>
      </w:r>
    </w:p>
    <w:p w14:paraId="766F54A8" w14:textId="318C7327" w:rsidR="00AA20F6" w:rsidRDefault="00B82666" w:rsidP="00B82666">
      <w:pPr>
        <w:rPr>
          <w:rFonts w:cs="Lato"/>
          <w:color w:val="000000"/>
          <w:lang w:eastAsia="en-AU"/>
        </w:rPr>
      </w:pPr>
      <w:r w:rsidRPr="00B82666">
        <w:rPr>
          <w:rFonts w:cs="Lato"/>
          <w:bCs/>
          <w:color w:val="000000"/>
          <w:lang w:eastAsia="en-AU"/>
        </w:rPr>
        <w:t>Working with Childre</w:t>
      </w:r>
      <w:r w:rsidR="00A415B0">
        <w:rPr>
          <w:rFonts w:cs="Lato"/>
          <w:bCs/>
          <w:color w:val="000000"/>
          <w:lang w:eastAsia="en-AU"/>
        </w:rPr>
        <w:t>n Clearance Notice</w:t>
      </w:r>
      <w:r w:rsidRPr="00B82666">
        <w:rPr>
          <w:rFonts w:cs="Lato"/>
          <w:bCs/>
          <w:color w:val="000000"/>
          <w:lang w:eastAsia="en-AU"/>
        </w:rPr>
        <w:t xml:space="preserve"> </w:t>
      </w:r>
      <w:r w:rsidRPr="00B82666">
        <w:rPr>
          <w:rFonts w:cs="Lato"/>
          <w:color w:val="000000"/>
          <w:lang w:eastAsia="en-AU"/>
        </w:rPr>
        <w:t xml:space="preserve">is </w:t>
      </w:r>
      <w:r w:rsidRPr="00B82666">
        <w:rPr>
          <w:rFonts w:cs="Lato"/>
          <w:bCs/>
          <w:color w:val="000000"/>
          <w:lang w:eastAsia="en-AU"/>
        </w:rPr>
        <w:t xml:space="preserve">required </w:t>
      </w:r>
      <w:r w:rsidRPr="00B82666">
        <w:rPr>
          <w:rFonts w:cs="Lato"/>
          <w:color w:val="000000"/>
          <w:lang w:eastAsia="en-AU"/>
        </w:rPr>
        <w:t xml:space="preserve">for any person over the age of 15 years who works or volunteers </w:t>
      </w:r>
      <w:r w:rsidR="00A415B0">
        <w:rPr>
          <w:rFonts w:cs="Lato"/>
          <w:color w:val="000000"/>
          <w:lang w:eastAsia="en-AU"/>
        </w:rPr>
        <w:t>in child-related employment</w:t>
      </w:r>
      <w:r w:rsidRPr="00B82666">
        <w:rPr>
          <w:rFonts w:cs="Lato"/>
          <w:color w:val="000000"/>
          <w:lang w:eastAsia="en-AU"/>
        </w:rPr>
        <w:t xml:space="preserve"> for more than 14 (consecutive o</w:t>
      </w:r>
      <w:r w:rsidR="00A415B0">
        <w:rPr>
          <w:rFonts w:cs="Lato"/>
          <w:color w:val="000000"/>
          <w:lang w:eastAsia="en-AU"/>
        </w:rPr>
        <w:t>r non-consecutive) days in a 12-</w:t>
      </w:r>
      <w:r w:rsidRPr="00B82666">
        <w:rPr>
          <w:rFonts w:cs="Lato"/>
          <w:color w:val="000000"/>
          <w:lang w:eastAsia="en-AU"/>
        </w:rPr>
        <w:t xml:space="preserve">month </w:t>
      </w:r>
      <w:r w:rsidR="006A7366" w:rsidRPr="00B82666">
        <w:rPr>
          <w:rFonts w:cs="Lato"/>
          <w:color w:val="000000"/>
          <w:lang w:eastAsia="en-AU"/>
        </w:rPr>
        <w:t>period unless</w:t>
      </w:r>
      <w:r w:rsidRPr="00B82666">
        <w:rPr>
          <w:rFonts w:cs="Lato"/>
          <w:color w:val="000000"/>
          <w:lang w:eastAsia="en-AU"/>
        </w:rPr>
        <w:t xml:space="preserve"> an exemption applies under section 186 or 187 of the </w:t>
      </w:r>
      <w:r w:rsidRPr="008308AA">
        <w:rPr>
          <w:rFonts w:cs="Lato"/>
          <w:i/>
          <w:color w:val="000000"/>
          <w:lang w:eastAsia="en-AU"/>
        </w:rPr>
        <w:t>Care and Protection of Children Act</w:t>
      </w:r>
      <w:r w:rsidR="008308AA">
        <w:rPr>
          <w:rFonts w:cs="Lato"/>
          <w:color w:val="000000"/>
          <w:lang w:eastAsia="en-AU"/>
        </w:rPr>
        <w:t xml:space="preserve"> 2007.</w:t>
      </w:r>
    </w:p>
    <w:p w14:paraId="19D7BA7D" w14:textId="77777777" w:rsidR="00AA20F6" w:rsidRDefault="00AA20F6">
      <w:pPr>
        <w:rPr>
          <w:rFonts w:cs="Lato"/>
          <w:color w:val="000000"/>
          <w:lang w:eastAsia="en-AU"/>
        </w:rPr>
      </w:pPr>
      <w:r>
        <w:rPr>
          <w:rFonts w:cs="Lato"/>
          <w:color w:val="000000"/>
          <w:lang w:eastAsia="en-AU"/>
        </w:rPr>
        <w:br w:type="page"/>
      </w:r>
    </w:p>
    <w:p w14:paraId="0F1A588F" w14:textId="3D9C5FCD" w:rsidR="00092FA9" w:rsidRDefault="00DA2405" w:rsidP="00092FA9">
      <w:pPr>
        <w:pStyle w:val="Heading1"/>
      </w:pPr>
      <w:bookmarkStart w:id="3" w:name="_Toc99373272"/>
      <w:r>
        <w:lastRenderedPageBreak/>
        <w:t>Guidelines</w:t>
      </w:r>
      <w:bookmarkEnd w:id="3"/>
    </w:p>
    <w:p w14:paraId="395C57E1" w14:textId="7B7316A8" w:rsidR="00B82666" w:rsidRPr="00D2206F" w:rsidRDefault="00B82666" w:rsidP="000E78EB">
      <w:pPr>
        <w:rPr>
          <w:lang w:eastAsia="en-AU"/>
        </w:rPr>
      </w:pPr>
      <w:r w:rsidRPr="00D2206F">
        <w:rPr>
          <w:lang w:eastAsia="en-AU"/>
        </w:rPr>
        <w:t xml:space="preserve">Government school students participating in authorised </w:t>
      </w:r>
      <w:r w:rsidR="009D4E85">
        <w:rPr>
          <w:lang w:eastAsia="en-AU"/>
        </w:rPr>
        <w:t>V</w:t>
      </w:r>
      <w:r w:rsidR="000E78EB">
        <w:rPr>
          <w:lang w:eastAsia="en-AU"/>
        </w:rPr>
        <w:t>WP</w:t>
      </w:r>
      <w:r w:rsidRPr="00D2206F">
        <w:rPr>
          <w:lang w:eastAsia="en-AU"/>
        </w:rPr>
        <w:t xml:space="preserve"> as part of </w:t>
      </w:r>
      <w:r w:rsidR="000E78EB">
        <w:rPr>
          <w:lang w:eastAsia="en-AU"/>
        </w:rPr>
        <w:t>VETDSS</w:t>
      </w:r>
      <w:r>
        <w:rPr>
          <w:lang w:eastAsia="en-AU"/>
        </w:rPr>
        <w:t xml:space="preserve">, </w:t>
      </w:r>
      <w:r w:rsidRPr="00D2206F">
        <w:rPr>
          <w:lang w:eastAsia="en-AU"/>
        </w:rPr>
        <w:t xml:space="preserve">are covered by </w:t>
      </w:r>
      <w:r w:rsidR="000E78EB">
        <w:rPr>
          <w:lang w:eastAsia="en-AU"/>
        </w:rPr>
        <w:t>NT</w:t>
      </w:r>
      <w:r w:rsidRPr="00D2206F">
        <w:rPr>
          <w:lang w:eastAsia="en-AU"/>
        </w:rPr>
        <w:t xml:space="preserve"> Government self-insurance.</w:t>
      </w:r>
    </w:p>
    <w:p w14:paraId="04183263" w14:textId="2BB438D5" w:rsidR="00B82666" w:rsidRPr="00D2206F" w:rsidRDefault="00B82666" w:rsidP="000E78EB">
      <w:pPr>
        <w:rPr>
          <w:lang w:eastAsia="en-AU"/>
        </w:rPr>
      </w:pPr>
      <w:r w:rsidRPr="00D2206F">
        <w:rPr>
          <w:lang w:eastAsia="en-AU"/>
        </w:rPr>
        <w:t xml:space="preserve">Non-government schools </w:t>
      </w:r>
      <w:r>
        <w:rPr>
          <w:lang w:eastAsia="en-AU"/>
        </w:rPr>
        <w:t xml:space="preserve">are required </w:t>
      </w:r>
      <w:r w:rsidRPr="00D2206F">
        <w:rPr>
          <w:lang w:eastAsia="en-AU"/>
        </w:rPr>
        <w:t xml:space="preserve">to make their own arrangements to cover their students on </w:t>
      </w:r>
      <w:r w:rsidR="009D4E85">
        <w:rPr>
          <w:lang w:eastAsia="en-AU"/>
        </w:rPr>
        <w:t>V</w:t>
      </w:r>
      <w:r w:rsidRPr="00D2206F">
        <w:rPr>
          <w:lang w:eastAsia="en-AU"/>
        </w:rPr>
        <w:t>WP.</w:t>
      </w:r>
    </w:p>
    <w:p w14:paraId="6F0FA8AF" w14:textId="2DAD5D28" w:rsidR="00B82666" w:rsidRDefault="00B82666" w:rsidP="000E78EB">
      <w:pPr>
        <w:rPr>
          <w:rFonts w:cs="Arial"/>
          <w:bCs/>
          <w:lang w:val="en-US" w:eastAsia="en-AU"/>
        </w:rPr>
      </w:pPr>
      <w:r w:rsidRPr="00D2206F">
        <w:rPr>
          <w:rFonts w:cs="Arial"/>
          <w:bCs/>
          <w:lang w:val="en-US" w:eastAsia="en-AU"/>
        </w:rPr>
        <w:t>Students participat</w:t>
      </w:r>
      <w:r>
        <w:rPr>
          <w:rFonts w:cs="Arial"/>
          <w:bCs/>
          <w:lang w:val="en-US" w:eastAsia="en-AU"/>
        </w:rPr>
        <w:t>ing</w:t>
      </w:r>
      <w:r w:rsidRPr="00D2206F">
        <w:rPr>
          <w:rFonts w:cs="Arial"/>
          <w:bCs/>
          <w:lang w:val="en-US" w:eastAsia="en-AU"/>
        </w:rPr>
        <w:t xml:space="preserve"> in </w:t>
      </w:r>
      <w:r w:rsidR="009D4E85">
        <w:rPr>
          <w:rFonts w:cs="Arial"/>
          <w:bCs/>
          <w:lang w:val="en-US" w:eastAsia="en-AU"/>
        </w:rPr>
        <w:t>V</w:t>
      </w:r>
      <w:r w:rsidRPr="00D2206F">
        <w:rPr>
          <w:rFonts w:cs="Arial"/>
          <w:bCs/>
          <w:lang w:val="en-US" w:eastAsia="en-AU"/>
        </w:rPr>
        <w:t xml:space="preserve">WP </w:t>
      </w:r>
      <w:r>
        <w:rPr>
          <w:rFonts w:cs="Arial"/>
          <w:bCs/>
          <w:lang w:val="en-US" w:eastAsia="en-AU"/>
        </w:rPr>
        <w:t xml:space="preserve">do so </w:t>
      </w:r>
      <w:r w:rsidR="000E78EB">
        <w:rPr>
          <w:rFonts w:cs="Arial"/>
          <w:bCs/>
          <w:lang w:val="en-US" w:eastAsia="en-AU"/>
        </w:rPr>
        <w:t xml:space="preserve">without direct teacher or </w:t>
      </w:r>
      <w:r w:rsidRPr="007B43A0">
        <w:rPr>
          <w:rFonts w:cs="Arial"/>
          <w:bCs/>
          <w:lang w:val="en-US" w:eastAsia="en-AU"/>
        </w:rPr>
        <w:t>trainer supervision.</w:t>
      </w:r>
    </w:p>
    <w:p w14:paraId="60A4358B" w14:textId="77777777" w:rsidR="00B82666" w:rsidRPr="00D2206F" w:rsidRDefault="00B82666" w:rsidP="000E78EB">
      <w:pPr>
        <w:rPr>
          <w:rFonts w:cs="Arial"/>
          <w:bCs/>
          <w:lang w:val="en-US" w:eastAsia="en-AU"/>
        </w:rPr>
      </w:pPr>
      <w:r w:rsidRPr="00D2206F">
        <w:rPr>
          <w:rFonts w:cs="Arial"/>
          <w:bCs/>
          <w:lang w:val="en-US" w:eastAsia="en-AU"/>
        </w:rPr>
        <w:t xml:space="preserve">All activities performed in the workplace must comply </w:t>
      </w:r>
      <w:r w:rsidRPr="007B43A0">
        <w:rPr>
          <w:rFonts w:cs="Arial"/>
          <w:bCs/>
          <w:lang w:val="en-US" w:eastAsia="en-AU"/>
        </w:rPr>
        <w:t>with age and legislation requirements.</w:t>
      </w:r>
      <w:r w:rsidRPr="00D2206F">
        <w:rPr>
          <w:rFonts w:cs="Arial"/>
          <w:bCs/>
          <w:lang w:val="en-US" w:eastAsia="en-AU"/>
        </w:rPr>
        <w:t xml:space="preserve"> Where legislation provides age restrictions</w:t>
      </w:r>
      <w:r>
        <w:rPr>
          <w:rFonts w:cs="Arial"/>
          <w:bCs/>
          <w:lang w:val="en-US" w:eastAsia="en-AU"/>
        </w:rPr>
        <w:t>,</w:t>
      </w:r>
      <w:r w:rsidRPr="00D2206F">
        <w:rPr>
          <w:rFonts w:cs="Arial"/>
          <w:bCs/>
          <w:lang w:val="en-US" w:eastAsia="en-AU"/>
        </w:rPr>
        <w:t xml:space="preserve"> these must be adhered to.</w:t>
      </w:r>
    </w:p>
    <w:p w14:paraId="7CDCE717" w14:textId="1428712F" w:rsidR="00DA2405" w:rsidRDefault="00B82666" w:rsidP="000E78EB">
      <w:pPr>
        <w:rPr>
          <w:lang w:val="en-US"/>
        </w:rPr>
      </w:pPr>
      <w:r w:rsidRPr="7251FA08">
        <w:t xml:space="preserve">Industry Training Programs will assist workplaces to minimise the risk to students undertaking </w:t>
      </w:r>
      <w:r w:rsidR="009D4E85">
        <w:t>V</w:t>
      </w:r>
      <w:r w:rsidRPr="7251FA08">
        <w:t>WP.</w:t>
      </w:r>
    </w:p>
    <w:p w14:paraId="7E4F796C" w14:textId="0571E408" w:rsidR="00092FA9" w:rsidRPr="00AD6D05" w:rsidRDefault="000E78EB" w:rsidP="00092FA9">
      <w:pPr>
        <w:pStyle w:val="Heading2"/>
      </w:pPr>
      <w:bookmarkStart w:id="4" w:name="_Toc99373273"/>
      <w:r>
        <w:t>Activities requiring risk management strategies</w:t>
      </w:r>
      <w:bookmarkEnd w:id="4"/>
    </w:p>
    <w:p w14:paraId="33F85514" w14:textId="361B8371" w:rsidR="000E78EB" w:rsidRPr="00AF0D6E" w:rsidRDefault="000E78EB" w:rsidP="000E78EB">
      <w:pPr>
        <w:rPr>
          <w:lang w:val="en-US" w:eastAsia="en-AU"/>
        </w:rPr>
      </w:pPr>
      <w:r w:rsidRPr="00AF0D6E">
        <w:rPr>
          <w:lang w:val="en-US" w:eastAsia="en-AU"/>
        </w:rPr>
        <w:t xml:space="preserve">Students may be placed in </w:t>
      </w:r>
      <w:r w:rsidR="009D4E85">
        <w:rPr>
          <w:lang w:val="en-US" w:eastAsia="en-AU"/>
        </w:rPr>
        <w:t>V</w:t>
      </w:r>
      <w:r>
        <w:rPr>
          <w:lang w:val="en-US" w:eastAsia="en-AU"/>
        </w:rPr>
        <w:t>WP</w:t>
      </w:r>
      <w:r w:rsidRPr="00AF0D6E">
        <w:rPr>
          <w:lang w:val="en-US" w:eastAsia="en-AU"/>
        </w:rPr>
        <w:t xml:space="preserve"> that is associated with employment that attracts higher risk as part of VET training. Risk management strategies for these placements must be clearly articulated on the </w:t>
      </w:r>
      <w:r w:rsidR="009D4E85">
        <w:rPr>
          <w:lang w:val="en-US" w:eastAsia="en-AU"/>
        </w:rPr>
        <w:t>V</w:t>
      </w:r>
      <w:r w:rsidRPr="00AF0D6E">
        <w:rPr>
          <w:lang w:val="en-US" w:eastAsia="en-AU"/>
        </w:rPr>
        <w:t>WP form.</w:t>
      </w:r>
    </w:p>
    <w:p w14:paraId="59CFEEF6" w14:textId="6043A00E" w:rsidR="000E78EB" w:rsidRPr="00AF0D6E" w:rsidRDefault="000E78EB" w:rsidP="000E78EB">
      <w:pPr>
        <w:rPr>
          <w:lang w:val="en-US" w:eastAsia="en-AU"/>
        </w:rPr>
      </w:pPr>
      <w:r w:rsidRPr="00AF0D6E">
        <w:rPr>
          <w:lang w:val="en-US" w:eastAsia="en-AU"/>
        </w:rPr>
        <w:t>Risk management strategies may take the form of a written risk assessment, increased level of physical safety, additional accreditation</w:t>
      </w:r>
      <w:r>
        <w:rPr>
          <w:lang w:val="en-US" w:eastAsia="en-AU"/>
        </w:rPr>
        <w:t>,</w:t>
      </w:r>
      <w:r w:rsidR="00A415B0">
        <w:rPr>
          <w:lang w:val="en-US" w:eastAsia="en-AU"/>
        </w:rPr>
        <w:t xml:space="preserve"> </w:t>
      </w:r>
      <w:r w:rsidRPr="00AF0D6E">
        <w:rPr>
          <w:lang w:val="en-US" w:eastAsia="en-AU"/>
        </w:rPr>
        <w:t xml:space="preserve">standard </w:t>
      </w:r>
      <w:r>
        <w:rPr>
          <w:lang w:val="en-US" w:eastAsia="en-AU"/>
        </w:rPr>
        <w:t>or up skilling the student</w:t>
      </w:r>
      <w:r w:rsidRPr="00AF0D6E">
        <w:rPr>
          <w:lang w:val="en-US" w:eastAsia="en-AU"/>
        </w:rPr>
        <w:t>. The type of risk assessment will be dependent on the task.</w:t>
      </w:r>
    </w:p>
    <w:p w14:paraId="797C36EF" w14:textId="1D602669" w:rsidR="000E78EB" w:rsidRPr="000E78EB" w:rsidRDefault="000E78EB" w:rsidP="000E78EB">
      <w:pPr>
        <w:rPr>
          <w:lang w:val="en-US" w:eastAsia="en-AU"/>
        </w:rPr>
      </w:pPr>
      <w:r w:rsidRPr="000E78EB">
        <w:rPr>
          <w:lang w:val="en-US" w:eastAsia="en-AU"/>
        </w:rPr>
        <w:t xml:space="preserve">All activities requiring risk management strategies must be approved and signed by the </w:t>
      </w:r>
      <w:r w:rsidR="00A415B0">
        <w:rPr>
          <w:lang w:val="en-US" w:eastAsia="en-AU"/>
        </w:rPr>
        <w:t>principal</w:t>
      </w:r>
      <w:r w:rsidRPr="000E78EB">
        <w:rPr>
          <w:lang w:val="en-US" w:eastAsia="en-AU"/>
        </w:rPr>
        <w:t>.</w:t>
      </w:r>
    </w:p>
    <w:p w14:paraId="1CBB1FB4" w14:textId="06AF36F4" w:rsidR="000E78EB" w:rsidRPr="00AF0D6E" w:rsidRDefault="009D4E85" w:rsidP="000E78EB">
      <w:pPr>
        <w:rPr>
          <w:lang w:val="en-US" w:eastAsia="en-AU"/>
        </w:rPr>
      </w:pPr>
      <w:r>
        <w:rPr>
          <w:lang w:val="en-US" w:eastAsia="en-AU"/>
        </w:rPr>
        <w:t>V</w:t>
      </w:r>
      <w:r w:rsidR="000E78EB" w:rsidRPr="00AF0D6E">
        <w:rPr>
          <w:lang w:val="en-US" w:eastAsia="en-AU"/>
        </w:rPr>
        <w:t>WP activities requiring a risk management strategy include:</w:t>
      </w:r>
    </w:p>
    <w:p w14:paraId="51BC055F" w14:textId="4BC9998C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 w:eastAsia="en-AU"/>
        </w:rPr>
      </w:pPr>
      <w:r w:rsidRPr="000E78EB">
        <w:rPr>
          <w:lang w:val="en-US" w:eastAsia="en-AU"/>
        </w:rPr>
        <w:t>above ground mining</w:t>
      </w:r>
    </w:p>
    <w:p w14:paraId="3526E434" w14:textId="2F257A17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 w:eastAsia="en-AU"/>
        </w:rPr>
      </w:pPr>
      <w:r w:rsidRPr="000E78EB">
        <w:rPr>
          <w:lang w:val="en-US" w:eastAsia="en-AU"/>
        </w:rPr>
        <w:t>o</w:t>
      </w:r>
      <w:r>
        <w:rPr>
          <w:lang w:val="en-US" w:eastAsia="en-AU"/>
        </w:rPr>
        <w:t xml:space="preserve">il </w:t>
      </w:r>
      <w:r w:rsidRPr="000E78EB">
        <w:rPr>
          <w:lang w:val="en-US" w:eastAsia="en-AU"/>
        </w:rPr>
        <w:t>or gas fields and refineries</w:t>
      </w:r>
    </w:p>
    <w:p w14:paraId="300D7ECD" w14:textId="10147DDB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 w:eastAsia="en-AU"/>
        </w:rPr>
      </w:pPr>
      <w:r w:rsidRPr="000E78EB">
        <w:rPr>
          <w:lang w:val="en-US" w:eastAsia="en-AU"/>
        </w:rPr>
        <w:t>driving or a passenger in watercraft</w:t>
      </w:r>
    </w:p>
    <w:p w14:paraId="10C64522" w14:textId="7D2D06E8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 w:eastAsia="en-AU"/>
        </w:rPr>
      </w:pPr>
      <w:r w:rsidRPr="000E78EB">
        <w:rPr>
          <w:lang w:val="en-US" w:eastAsia="en-AU"/>
        </w:rPr>
        <w:t>underwater diving using snorkeling or scuba equipment</w:t>
      </w:r>
    </w:p>
    <w:p w14:paraId="2156E7D8" w14:textId="436EF601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 w:eastAsia="en-AU"/>
        </w:rPr>
      </w:pPr>
      <w:r w:rsidRPr="000E78EB">
        <w:rPr>
          <w:lang w:val="en-US" w:eastAsia="en-AU"/>
        </w:rPr>
        <w:t>use of motor bikes and quad bikes related to rural operations</w:t>
      </w:r>
    </w:p>
    <w:p w14:paraId="1E090FAE" w14:textId="77777777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 w:eastAsia="en-AU"/>
        </w:rPr>
      </w:pPr>
      <w:r w:rsidRPr="000E78EB">
        <w:rPr>
          <w:lang w:val="en-US" w:eastAsia="en-AU"/>
        </w:rPr>
        <w:t>operating farm vehicles related to rural operations</w:t>
      </w:r>
    </w:p>
    <w:p w14:paraId="5CAB4141" w14:textId="77777777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 w:eastAsia="en-AU"/>
        </w:rPr>
      </w:pPr>
      <w:r w:rsidRPr="000E78EB">
        <w:rPr>
          <w:lang w:val="en-US" w:eastAsia="en-AU"/>
        </w:rPr>
        <w:t>working with animals</w:t>
      </w:r>
    </w:p>
    <w:p w14:paraId="30F3398C" w14:textId="77777777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/>
        </w:rPr>
      </w:pPr>
      <w:r w:rsidRPr="000E78EB">
        <w:rPr>
          <w:lang w:val="en-US"/>
        </w:rPr>
        <w:t>working at heights or in excavations, near utilities, or in traffic areas</w:t>
      </w:r>
    </w:p>
    <w:p w14:paraId="7DF38F04" w14:textId="77777777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 w:eastAsia="en-AU"/>
        </w:rPr>
      </w:pPr>
      <w:r w:rsidRPr="000E78EB">
        <w:rPr>
          <w:lang w:val="en-US" w:eastAsia="en-AU"/>
        </w:rPr>
        <w:t>abattoirs.</w:t>
      </w:r>
    </w:p>
    <w:p w14:paraId="57C92FBA" w14:textId="0A8A3083" w:rsidR="000E78EB" w:rsidRPr="00AF0D6E" w:rsidRDefault="000E78EB" w:rsidP="000E78EB">
      <w:pPr>
        <w:rPr>
          <w:lang w:val="en-US" w:eastAsia="en-AU"/>
        </w:rPr>
      </w:pPr>
      <w:r w:rsidRPr="00AF0D6E">
        <w:rPr>
          <w:lang w:val="en-US" w:eastAsia="en-AU"/>
        </w:rPr>
        <w:t xml:space="preserve">Students must wear appropriate </w:t>
      </w:r>
      <w:r w:rsidR="00A415B0">
        <w:rPr>
          <w:lang w:val="en-US" w:eastAsia="en-AU"/>
        </w:rPr>
        <w:t>p</w:t>
      </w:r>
      <w:r w:rsidRPr="00AF0D6E">
        <w:rPr>
          <w:lang w:val="en-US" w:eastAsia="en-AU"/>
        </w:rPr>
        <w:t>er</w:t>
      </w:r>
      <w:r>
        <w:rPr>
          <w:lang w:val="en-US" w:eastAsia="en-AU"/>
        </w:rPr>
        <w:t xml:space="preserve">sonal </w:t>
      </w:r>
      <w:r w:rsidR="00A415B0">
        <w:rPr>
          <w:lang w:val="en-US" w:eastAsia="en-AU"/>
        </w:rPr>
        <w:t>p</w:t>
      </w:r>
      <w:r>
        <w:rPr>
          <w:lang w:val="en-US" w:eastAsia="en-AU"/>
        </w:rPr>
        <w:t xml:space="preserve">rotective </w:t>
      </w:r>
      <w:r w:rsidR="00A415B0">
        <w:rPr>
          <w:lang w:val="en-US" w:eastAsia="en-AU"/>
        </w:rPr>
        <w:t>e</w:t>
      </w:r>
      <w:r>
        <w:rPr>
          <w:lang w:val="en-US" w:eastAsia="en-AU"/>
        </w:rPr>
        <w:t>quipment</w:t>
      </w:r>
      <w:r w:rsidRPr="00AF0D6E">
        <w:rPr>
          <w:lang w:val="en-US" w:eastAsia="en-AU"/>
        </w:rPr>
        <w:t xml:space="preserve"> for all activities.</w:t>
      </w:r>
    </w:p>
    <w:p w14:paraId="3F3266C0" w14:textId="34AEF8F0" w:rsidR="00092FA9" w:rsidRPr="00AD6D05" w:rsidRDefault="000E78EB" w:rsidP="00092FA9">
      <w:pPr>
        <w:pStyle w:val="Heading2"/>
      </w:pPr>
      <w:bookmarkStart w:id="5" w:name="_Toc99373274"/>
      <w:r>
        <w:t>Prohibited activities</w:t>
      </w:r>
      <w:bookmarkEnd w:id="5"/>
    </w:p>
    <w:p w14:paraId="766F028F" w14:textId="12E06ACB" w:rsidR="000E78EB" w:rsidRPr="00AF0D6E" w:rsidRDefault="000E78EB" w:rsidP="000E78EB">
      <w:pPr>
        <w:rPr>
          <w:bCs/>
          <w:lang w:val="en-US"/>
        </w:rPr>
      </w:pPr>
      <w:r>
        <w:rPr>
          <w:lang w:val="en-US"/>
        </w:rPr>
        <w:t>Students</w:t>
      </w:r>
      <w:r w:rsidRPr="00B5344F">
        <w:rPr>
          <w:lang w:val="en-US"/>
        </w:rPr>
        <w:t xml:space="preserve"> can lack the experience, knowledge, confidence and skills to identify and deal with potential risks. Inexperience and a lack of awareness can increase the likelihood of a student being injured.</w:t>
      </w:r>
    </w:p>
    <w:p w14:paraId="01AAFC02" w14:textId="357C4AB5" w:rsidR="003E114B" w:rsidRDefault="000E78EB" w:rsidP="000E78EB">
      <w:pPr>
        <w:rPr>
          <w:lang w:val="en-US"/>
        </w:rPr>
      </w:pPr>
      <w:r w:rsidRPr="7251FA08">
        <w:rPr>
          <w:lang w:val="en-US"/>
        </w:rPr>
        <w:t xml:space="preserve">There are some </w:t>
      </w:r>
      <w:r>
        <w:rPr>
          <w:lang w:val="en-US"/>
        </w:rPr>
        <w:t>activities</w:t>
      </w:r>
      <w:r w:rsidRPr="7251FA08">
        <w:rPr>
          <w:lang w:val="en-US"/>
        </w:rPr>
        <w:t xml:space="preserve"> that are not suitable for </w:t>
      </w:r>
      <w:r>
        <w:rPr>
          <w:lang w:val="en-US"/>
        </w:rPr>
        <w:t>s</w:t>
      </w:r>
      <w:r w:rsidRPr="7251FA08">
        <w:rPr>
          <w:lang w:val="en-US"/>
        </w:rPr>
        <w:t xml:space="preserve">tudents participating in VET and there are others where special consideration requires specific approval from both the </w:t>
      </w:r>
      <w:r w:rsidR="00A415B0">
        <w:rPr>
          <w:lang w:val="en-US"/>
        </w:rPr>
        <w:t>principal</w:t>
      </w:r>
      <w:r w:rsidRPr="7251FA08">
        <w:rPr>
          <w:lang w:val="en-US"/>
        </w:rPr>
        <w:t xml:space="preserve"> and the</w:t>
      </w:r>
      <w:r>
        <w:rPr>
          <w:lang w:val="en-US"/>
        </w:rPr>
        <w:t xml:space="preserve"> Director</w:t>
      </w:r>
      <w:r w:rsidRPr="7251FA08">
        <w:rPr>
          <w:lang w:val="en-US"/>
        </w:rPr>
        <w:t xml:space="preserve"> </w:t>
      </w:r>
      <w:r>
        <w:rPr>
          <w:lang w:val="en-US"/>
        </w:rPr>
        <w:t>Training and Careers.</w:t>
      </w:r>
    </w:p>
    <w:p w14:paraId="7C4AE029" w14:textId="77777777" w:rsidR="003E114B" w:rsidRDefault="003E114B">
      <w:pPr>
        <w:rPr>
          <w:lang w:val="en-US"/>
        </w:rPr>
      </w:pPr>
      <w:r>
        <w:rPr>
          <w:lang w:val="en-US"/>
        </w:rPr>
        <w:br w:type="page"/>
      </w:r>
    </w:p>
    <w:p w14:paraId="69817670" w14:textId="44EAA32C" w:rsidR="000E78EB" w:rsidRPr="007B2C7E" w:rsidDel="3ADED618" w:rsidRDefault="000E78EB" w:rsidP="000E78EB">
      <w:pPr>
        <w:rPr>
          <w:lang w:val="en-US"/>
        </w:rPr>
      </w:pPr>
      <w:r w:rsidRPr="007B2C7E">
        <w:rPr>
          <w:lang w:val="en-US"/>
        </w:rPr>
        <w:lastRenderedPageBreak/>
        <w:t xml:space="preserve">The following activities are prohibited for </w:t>
      </w:r>
      <w:r w:rsidR="00A415B0">
        <w:rPr>
          <w:lang w:val="en-US"/>
        </w:rPr>
        <w:t>s</w:t>
      </w:r>
      <w:r w:rsidRPr="007B2C7E">
        <w:rPr>
          <w:lang w:val="en-US"/>
        </w:rPr>
        <w:t xml:space="preserve">econdary </w:t>
      </w:r>
      <w:r w:rsidR="00A415B0">
        <w:rPr>
          <w:lang w:val="en-US"/>
        </w:rPr>
        <w:t>s</w:t>
      </w:r>
      <w:r w:rsidRPr="007B2C7E">
        <w:rPr>
          <w:lang w:val="en-US"/>
        </w:rPr>
        <w:t xml:space="preserve">tudents during </w:t>
      </w:r>
      <w:r w:rsidR="009D4E85">
        <w:rPr>
          <w:lang w:val="en-US"/>
        </w:rPr>
        <w:t>V</w:t>
      </w:r>
      <w:r w:rsidRPr="007B2C7E">
        <w:rPr>
          <w:lang w:val="en-US"/>
        </w:rPr>
        <w:t>WP</w:t>
      </w:r>
      <w:r>
        <w:rPr>
          <w:lang w:val="en-US"/>
        </w:rPr>
        <w:t>.</w:t>
      </w:r>
    </w:p>
    <w:p w14:paraId="5204B213" w14:textId="77777777" w:rsidR="000E78EB" w:rsidRPr="000E78EB" w:rsidRDefault="000E78EB" w:rsidP="000E78EB">
      <w:pPr>
        <w:pStyle w:val="Heading3"/>
        <w:rPr>
          <w:lang w:val="en-US"/>
        </w:rPr>
      </w:pPr>
      <w:bookmarkStart w:id="6" w:name="_Toc99373275"/>
      <w:r w:rsidRPr="000E78EB">
        <w:rPr>
          <w:lang w:val="en-US"/>
        </w:rPr>
        <w:t>Maritime</w:t>
      </w:r>
      <w:bookmarkEnd w:id="6"/>
    </w:p>
    <w:p w14:paraId="19305759" w14:textId="77777777" w:rsidR="000E78EB" w:rsidRDefault="000E78EB" w:rsidP="0096129E">
      <w:pPr>
        <w:pStyle w:val="ListParagraph"/>
        <w:numPr>
          <w:ilvl w:val="0"/>
          <w:numId w:val="16"/>
        </w:numPr>
      </w:pPr>
      <w:r w:rsidRPr="007B2C7E">
        <w:t>travel in a vessel not in survey</w:t>
      </w:r>
    </w:p>
    <w:p w14:paraId="6E93C001" w14:textId="77777777" w:rsidR="000E78EB" w:rsidRDefault="000E78EB" w:rsidP="0096129E">
      <w:pPr>
        <w:pStyle w:val="ListParagraph"/>
        <w:numPr>
          <w:ilvl w:val="0"/>
          <w:numId w:val="16"/>
        </w:numPr>
      </w:pPr>
      <w:r w:rsidRPr="007B2C7E">
        <w:t>travel outside the nautical mile limit according to the vessel survey</w:t>
      </w:r>
    </w:p>
    <w:p w14:paraId="3539DBED" w14:textId="4634DC8F" w:rsidR="000E78EB" w:rsidRDefault="000E78EB" w:rsidP="0096129E">
      <w:pPr>
        <w:pStyle w:val="ListParagraph"/>
        <w:numPr>
          <w:ilvl w:val="0"/>
          <w:numId w:val="16"/>
        </w:numPr>
      </w:pPr>
      <w:r w:rsidRPr="007B2C7E">
        <w:t>working on a vessel overnight</w:t>
      </w:r>
      <w:r w:rsidR="008308AA">
        <w:t>.</w:t>
      </w:r>
    </w:p>
    <w:p w14:paraId="0FA6C51F" w14:textId="77777777" w:rsidR="000E78EB" w:rsidRPr="007B2C7E" w:rsidRDefault="000E78EB" w:rsidP="000E78EB">
      <w:pPr>
        <w:pStyle w:val="Heading3"/>
        <w:rPr>
          <w:lang w:val="en-US"/>
        </w:rPr>
      </w:pPr>
      <w:bookmarkStart w:id="7" w:name="_Toc99373276"/>
      <w:r w:rsidRPr="007B2C7E">
        <w:rPr>
          <w:lang w:val="en-US"/>
        </w:rPr>
        <w:t>Construction</w:t>
      </w:r>
      <w:bookmarkEnd w:id="7"/>
    </w:p>
    <w:p w14:paraId="0BE4F189" w14:textId="77777777" w:rsidR="000E78EB" w:rsidRPr="000E78EB" w:rsidRDefault="000E78EB" w:rsidP="0096129E">
      <w:pPr>
        <w:pStyle w:val="ListParagraph"/>
        <w:numPr>
          <w:ilvl w:val="0"/>
          <w:numId w:val="17"/>
        </w:numPr>
        <w:rPr>
          <w:lang w:val="en-US" w:eastAsia="en-AU"/>
        </w:rPr>
      </w:pPr>
      <w:r w:rsidRPr="000E78EB">
        <w:rPr>
          <w:lang w:val="en-US" w:eastAsia="en-AU"/>
        </w:rPr>
        <w:t>underground mining</w:t>
      </w:r>
    </w:p>
    <w:p w14:paraId="6912BBE1" w14:textId="77777777" w:rsidR="000E78EB" w:rsidRPr="00B5344F" w:rsidRDefault="000E78EB" w:rsidP="0096129E">
      <w:pPr>
        <w:pStyle w:val="ListParagraph"/>
        <w:numPr>
          <w:ilvl w:val="0"/>
          <w:numId w:val="17"/>
        </w:numPr>
      </w:pPr>
      <w:r w:rsidRPr="007B2C7E">
        <w:t>any excavation work at a depth greater than one metre, or near utilities</w:t>
      </w:r>
    </w:p>
    <w:p w14:paraId="0EBE9FE7" w14:textId="77777777" w:rsidR="000E78EB" w:rsidRPr="00B5344F" w:rsidRDefault="000E78EB" w:rsidP="0096129E">
      <w:pPr>
        <w:pStyle w:val="ListParagraph"/>
        <w:numPr>
          <w:ilvl w:val="0"/>
          <w:numId w:val="17"/>
        </w:numPr>
      </w:pPr>
      <w:r w:rsidRPr="007B2C7E">
        <w:t>work on permanent or temporary structures used to enable construction work in maritime environments</w:t>
      </w:r>
    </w:p>
    <w:p w14:paraId="42090961" w14:textId="77777777" w:rsidR="000E78EB" w:rsidRPr="00B5344F" w:rsidRDefault="000E78EB" w:rsidP="0096129E">
      <w:pPr>
        <w:pStyle w:val="ListParagraph"/>
        <w:numPr>
          <w:ilvl w:val="0"/>
          <w:numId w:val="17"/>
        </w:numPr>
      </w:pPr>
      <w:r w:rsidRPr="007B2C7E">
        <w:t>working in a roof cavity</w:t>
      </w:r>
    </w:p>
    <w:p w14:paraId="6FB9AB5F" w14:textId="77777777" w:rsidR="000E78EB" w:rsidRPr="00B5344F" w:rsidRDefault="000E78EB" w:rsidP="0096129E">
      <w:pPr>
        <w:pStyle w:val="ListParagraph"/>
        <w:numPr>
          <w:ilvl w:val="0"/>
          <w:numId w:val="17"/>
        </w:numPr>
      </w:pPr>
      <w:r w:rsidRPr="007B2C7E">
        <w:t>any activities involving, or adjacent to, the repair, removal or demolition of any construction work containing asbestos, or in the clean-up process following the activity</w:t>
      </w:r>
    </w:p>
    <w:p w14:paraId="40F0533F" w14:textId="7C7C4375" w:rsidR="000E78EB" w:rsidRPr="00B5344F" w:rsidRDefault="000E78EB" w:rsidP="0096129E">
      <w:pPr>
        <w:pStyle w:val="ListParagraph"/>
        <w:numPr>
          <w:ilvl w:val="0"/>
          <w:numId w:val="17"/>
        </w:numPr>
      </w:pPr>
      <w:r w:rsidRPr="007B2C7E">
        <w:t>attendance at a site while buildings are being demolished</w:t>
      </w:r>
      <w:r w:rsidR="008308AA">
        <w:t>.</w:t>
      </w:r>
    </w:p>
    <w:p w14:paraId="19BCACA8" w14:textId="466DACD6" w:rsidR="000E78EB" w:rsidRPr="007B2C7E" w:rsidRDefault="000E78EB" w:rsidP="000E78EB">
      <w:pPr>
        <w:pStyle w:val="Heading3"/>
        <w:rPr>
          <w:lang w:val="en-US"/>
        </w:rPr>
      </w:pPr>
      <w:bookmarkStart w:id="8" w:name="_Toc99373277"/>
      <w:r w:rsidRPr="007B2C7E">
        <w:rPr>
          <w:lang w:val="en-US"/>
        </w:rPr>
        <w:t>Agriculture and Conservation Land Management Activities</w:t>
      </w:r>
      <w:bookmarkEnd w:id="8"/>
    </w:p>
    <w:p w14:paraId="6D6F5FCF" w14:textId="77777777" w:rsidR="000E78EB" w:rsidRPr="000E78EB" w:rsidRDefault="000E78EB" w:rsidP="0096129E">
      <w:pPr>
        <w:pStyle w:val="ListParagraph"/>
        <w:numPr>
          <w:ilvl w:val="0"/>
          <w:numId w:val="18"/>
        </w:numPr>
        <w:rPr>
          <w:lang w:val="en-US"/>
        </w:rPr>
      </w:pPr>
      <w:r w:rsidRPr="000E78EB">
        <w:rPr>
          <w:lang w:val="en-US"/>
        </w:rPr>
        <w:t>use machinery or equipment which may be dangerous for new or young students, unless each of the following occurs:</w:t>
      </w:r>
    </w:p>
    <w:p w14:paraId="64BB67BB" w14:textId="77777777" w:rsidR="000E78EB" w:rsidRPr="00AF0D6E" w:rsidRDefault="000E78EB" w:rsidP="0096129E">
      <w:pPr>
        <w:pStyle w:val="ListParagraph"/>
        <w:numPr>
          <w:ilvl w:val="1"/>
          <w:numId w:val="18"/>
        </w:numPr>
      </w:pPr>
      <w:r>
        <w:t>t</w:t>
      </w:r>
      <w:r w:rsidRPr="00AF0D6E">
        <w:t>he student is given appropriate information, instruction and training</w:t>
      </w:r>
      <w:r>
        <w:t>,</w:t>
      </w:r>
      <w:r w:rsidRPr="00AF0D6E">
        <w:t xml:space="preserve"> and a checklist for the safe operation and handling of the equipment</w:t>
      </w:r>
    </w:p>
    <w:p w14:paraId="0487618E" w14:textId="27DCD148" w:rsidR="000E78EB" w:rsidRPr="00AF0D6E" w:rsidRDefault="000E78EB" w:rsidP="0096129E">
      <w:pPr>
        <w:pStyle w:val="ListParagraph"/>
        <w:numPr>
          <w:ilvl w:val="1"/>
          <w:numId w:val="18"/>
        </w:numPr>
      </w:pPr>
      <w:r>
        <w:t>t</w:t>
      </w:r>
      <w:r w:rsidRPr="00AF0D6E">
        <w:t>he equipment is in safe working order, complete with required safety devices or guards</w:t>
      </w:r>
      <w:r>
        <w:t>,</w:t>
      </w:r>
      <w:r w:rsidRPr="00AF0D6E">
        <w:t xml:space="preserve"> and student PPE is </w:t>
      </w:r>
      <w:r w:rsidR="006A7366" w:rsidRPr="00AF0D6E">
        <w:t>always worn</w:t>
      </w:r>
    </w:p>
    <w:p w14:paraId="58B63849" w14:textId="2412B37B" w:rsidR="000E78EB" w:rsidRPr="007B2C7E" w:rsidRDefault="000E78EB" w:rsidP="0096129E">
      <w:pPr>
        <w:pStyle w:val="ListParagraph"/>
        <w:numPr>
          <w:ilvl w:val="1"/>
          <w:numId w:val="18"/>
        </w:numPr>
      </w:pPr>
      <w:r>
        <w:t>a</w:t>
      </w:r>
      <w:r w:rsidRPr="00AF0D6E">
        <w:t xml:space="preserve"> suitable qualified or experienced person in the workplace who has good communication skills and the ability to give clear instructions provi</w:t>
      </w:r>
      <w:r>
        <w:t>des on-going close supervision</w:t>
      </w:r>
      <w:r w:rsidR="008308AA">
        <w:t>.</w:t>
      </w:r>
    </w:p>
    <w:p w14:paraId="730D9F1B" w14:textId="77777777" w:rsidR="000E78EB" w:rsidRPr="007B2C7E" w:rsidRDefault="000E78EB" w:rsidP="000E78EB">
      <w:pPr>
        <w:pStyle w:val="Heading3"/>
        <w:rPr>
          <w:lang w:eastAsia="en-AU"/>
        </w:rPr>
      </w:pPr>
      <w:bookmarkStart w:id="9" w:name="_Toc99373278"/>
      <w:r w:rsidRPr="007B2C7E">
        <w:rPr>
          <w:lang w:eastAsia="en-AU"/>
        </w:rPr>
        <w:t>General</w:t>
      </w:r>
      <w:bookmarkEnd w:id="9"/>
    </w:p>
    <w:p w14:paraId="6C9DC485" w14:textId="135D9A94" w:rsidR="000E78EB" w:rsidRPr="007B2C7E" w:rsidRDefault="000E78EB" w:rsidP="0096129E">
      <w:pPr>
        <w:pStyle w:val="ListParagraph"/>
        <w:numPr>
          <w:ilvl w:val="0"/>
          <w:numId w:val="18"/>
        </w:numPr>
      </w:pPr>
      <w:r>
        <w:t>t</w:t>
      </w:r>
      <w:r w:rsidRPr="00AF0D6E">
        <w:t>he service of alcohol where the student is under 18</w:t>
      </w:r>
    </w:p>
    <w:p w14:paraId="7B8909F0" w14:textId="4B5E5DEE" w:rsidR="000E78EB" w:rsidRPr="00AF0D6E" w:rsidRDefault="000E78EB" w:rsidP="0096129E">
      <w:pPr>
        <w:pStyle w:val="ListParagraph"/>
        <w:numPr>
          <w:ilvl w:val="0"/>
          <w:numId w:val="18"/>
        </w:numPr>
      </w:pPr>
      <w:r>
        <w:t>a</w:t>
      </w:r>
      <w:r w:rsidRPr="00AF0D6E">
        <w:t xml:space="preserve">ny work of a sexual </w:t>
      </w:r>
      <w:r>
        <w:t>or explicit nature</w:t>
      </w:r>
    </w:p>
    <w:p w14:paraId="534F447B" w14:textId="1FD98B0A" w:rsidR="000E78EB" w:rsidRPr="007B2C7E" w:rsidRDefault="0096129E" w:rsidP="0096129E">
      <w:pPr>
        <w:pStyle w:val="ListParagraph"/>
        <w:numPr>
          <w:ilvl w:val="0"/>
          <w:numId w:val="18"/>
        </w:numPr>
      </w:pPr>
      <w:r>
        <w:t>t</w:t>
      </w:r>
      <w:r w:rsidR="000E78EB" w:rsidRPr="00AF0D6E">
        <w:t>ravel by helicopter or aircraft that is not a commercial flight</w:t>
      </w:r>
    </w:p>
    <w:p w14:paraId="23030C1C" w14:textId="4DB709E7" w:rsidR="000E78EB" w:rsidRPr="0096129E" w:rsidRDefault="0096129E" w:rsidP="0096129E">
      <w:pPr>
        <w:pStyle w:val="ListParagraph"/>
        <w:numPr>
          <w:ilvl w:val="0"/>
          <w:numId w:val="18"/>
        </w:numPr>
        <w:rPr>
          <w:rFonts w:cs="Arial"/>
          <w:sz w:val="18"/>
          <w:lang w:val="en-US"/>
        </w:rPr>
      </w:pPr>
      <w:r w:rsidRPr="0096129E">
        <w:rPr>
          <w:rFonts w:cs="Arial"/>
          <w:lang w:val="en-US" w:eastAsia="en-AU"/>
        </w:rPr>
        <w:t>w</w:t>
      </w:r>
      <w:r w:rsidR="000E78EB" w:rsidRPr="0096129E">
        <w:rPr>
          <w:rFonts w:cs="Arial"/>
          <w:lang w:val="en-US" w:eastAsia="en-AU"/>
        </w:rPr>
        <w:t>orking sites that require the use of explosives</w:t>
      </w:r>
    </w:p>
    <w:p w14:paraId="46F45774" w14:textId="10C25F2D" w:rsidR="000E78EB" w:rsidRPr="007B2C7E" w:rsidRDefault="0096129E" w:rsidP="0096129E">
      <w:pPr>
        <w:pStyle w:val="ListParagraph"/>
        <w:numPr>
          <w:ilvl w:val="0"/>
          <w:numId w:val="18"/>
        </w:numPr>
      </w:pPr>
      <w:r>
        <w:t>w</w:t>
      </w:r>
      <w:r w:rsidR="000E78EB" w:rsidRPr="00AF0D6E">
        <w:t>orking where a</w:t>
      </w:r>
      <w:r w:rsidR="000E78EB">
        <w:t>sbestos is present</w:t>
      </w:r>
    </w:p>
    <w:p w14:paraId="26CBC958" w14:textId="26AC41CF" w:rsidR="003E114B" w:rsidRDefault="0096129E" w:rsidP="0096129E">
      <w:pPr>
        <w:pStyle w:val="ListParagraph"/>
        <w:numPr>
          <w:ilvl w:val="0"/>
          <w:numId w:val="18"/>
        </w:numPr>
      </w:pPr>
      <w:r>
        <w:t>d</w:t>
      </w:r>
      <w:r w:rsidR="000E78EB" w:rsidRPr="00AF0D6E">
        <w:t>riving any unregistered vehicles</w:t>
      </w:r>
      <w:r>
        <w:t>.</w:t>
      </w:r>
    </w:p>
    <w:p w14:paraId="45E96A9F" w14:textId="5FA49F39" w:rsidR="000E78EB" w:rsidRPr="003E114B" w:rsidRDefault="003E114B" w:rsidP="003E114B">
      <w:pPr>
        <w:rPr>
          <w:rFonts w:eastAsiaTheme="minorEastAsia"/>
          <w:iCs/>
        </w:rPr>
      </w:pPr>
      <w:r>
        <w:br w:type="page"/>
      </w:r>
    </w:p>
    <w:p w14:paraId="549CC8BC" w14:textId="5CF3899A" w:rsidR="00092FA9" w:rsidRPr="00AD6D05" w:rsidRDefault="0096129E" w:rsidP="00092FA9">
      <w:pPr>
        <w:pStyle w:val="Heading2"/>
      </w:pPr>
      <w:bookmarkStart w:id="10" w:name="_Toc99373279"/>
      <w:r>
        <w:lastRenderedPageBreak/>
        <w:t>Risk management activities</w:t>
      </w:r>
      <w:bookmarkEnd w:id="10"/>
    </w:p>
    <w:p w14:paraId="0EC60703" w14:textId="3D1854AE" w:rsidR="0096129E" w:rsidRPr="007B2C7E" w:rsidRDefault="0096129E" w:rsidP="0096129E">
      <w:pPr>
        <w:rPr>
          <w:lang w:eastAsia="en-AU"/>
        </w:rPr>
      </w:pPr>
      <w:r w:rsidRPr="007B2C7E">
        <w:rPr>
          <w:lang w:eastAsia="en-AU"/>
        </w:rPr>
        <w:t>The following activities are condoned only if the risk ma</w:t>
      </w:r>
      <w:r>
        <w:rPr>
          <w:lang w:eastAsia="en-AU"/>
        </w:rPr>
        <w:t>nagement strategies are followed</w:t>
      </w:r>
      <w:r w:rsidR="001B17ED">
        <w:rPr>
          <w:lang w:eastAsia="en-AU"/>
        </w:rPr>
        <w:t>:</w:t>
      </w:r>
    </w:p>
    <w:p w14:paraId="677D518F" w14:textId="77777777" w:rsidR="0096129E" w:rsidRPr="007B2C7E" w:rsidRDefault="0096129E" w:rsidP="0096129E">
      <w:pPr>
        <w:pStyle w:val="Heading3"/>
        <w:rPr>
          <w:lang w:eastAsia="en-AU"/>
        </w:rPr>
      </w:pPr>
      <w:bookmarkStart w:id="11" w:name="_Toc99373280"/>
      <w:r w:rsidRPr="007B2C7E">
        <w:rPr>
          <w:lang w:eastAsia="en-AU"/>
        </w:rPr>
        <w:t>Maritime</w:t>
      </w:r>
      <w:bookmarkEnd w:id="11"/>
    </w:p>
    <w:p w14:paraId="4DAEC0B4" w14:textId="11024913" w:rsidR="0096129E" w:rsidRPr="007B2C7E" w:rsidRDefault="0096129E" w:rsidP="0096129E">
      <w:pPr>
        <w:pStyle w:val="ListParagraph"/>
        <w:numPr>
          <w:ilvl w:val="0"/>
          <w:numId w:val="19"/>
        </w:numPr>
      </w:pPr>
      <w:r>
        <w:t>v</w:t>
      </w:r>
      <w:r w:rsidRPr="007B2C7E">
        <w:t>essel must be in survey</w:t>
      </w:r>
    </w:p>
    <w:p w14:paraId="4423867E" w14:textId="248A8997" w:rsidR="0096129E" w:rsidRPr="007B2C7E" w:rsidRDefault="0096129E" w:rsidP="0096129E">
      <w:pPr>
        <w:pStyle w:val="ListParagraph"/>
        <w:numPr>
          <w:ilvl w:val="0"/>
          <w:numId w:val="19"/>
        </w:numPr>
      </w:pPr>
      <w:r>
        <w:t>s</w:t>
      </w:r>
      <w:r w:rsidRPr="007B2C7E">
        <w:t>tay within the nautical mile limit according to the vessel survey</w:t>
      </w:r>
    </w:p>
    <w:p w14:paraId="21EB6618" w14:textId="09200003" w:rsidR="0096129E" w:rsidRPr="007B2C7E" w:rsidRDefault="0096129E" w:rsidP="0096129E">
      <w:pPr>
        <w:pStyle w:val="ListParagraph"/>
        <w:numPr>
          <w:ilvl w:val="0"/>
          <w:numId w:val="19"/>
        </w:numPr>
      </w:pPr>
      <w:r>
        <w:t>s</w:t>
      </w:r>
      <w:r w:rsidRPr="007B2C7E">
        <w:t>tay within Australian waters</w:t>
      </w:r>
    </w:p>
    <w:p w14:paraId="5EB863C9" w14:textId="40A45FD7" w:rsidR="0096129E" w:rsidRPr="007B2C7E" w:rsidRDefault="0096129E" w:rsidP="0096129E">
      <w:pPr>
        <w:pStyle w:val="ListParagraph"/>
        <w:numPr>
          <w:ilvl w:val="0"/>
          <w:numId w:val="19"/>
        </w:numPr>
      </w:pPr>
      <w:r>
        <w:t>s</w:t>
      </w:r>
      <w:r w:rsidRPr="007B2C7E">
        <w:t>tudent must have obtained Elements of Shipboard Safety</w:t>
      </w:r>
    </w:p>
    <w:p w14:paraId="62D8F148" w14:textId="19576566" w:rsidR="0096129E" w:rsidRPr="007B2C7E" w:rsidRDefault="0096129E" w:rsidP="0096129E">
      <w:pPr>
        <w:pStyle w:val="ListParagraph"/>
        <w:numPr>
          <w:ilvl w:val="0"/>
          <w:numId w:val="19"/>
        </w:numPr>
      </w:pPr>
      <w:r>
        <w:t>s</w:t>
      </w:r>
      <w:r w:rsidRPr="007B2C7E">
        <w:t xml:space="preserve">tudent must have obtained swim and </w:t>
      </w:r>
      <w:r>
        <w:t>survive certificate.</w:t>
      </w:r>
    </w:p>
    <w:p w14:paraId="0B9C2889" w14:textId="011E7A08" w:rsidR="0096129E" w:rsidRPr="007B2C7E" w:rsidRDefault="0096129E" w:rsidP="0096129E">
      <w:pPr>
        <w:pStyle w:val="Heading3"/>
        <w:rPr>
          <w:lang w:val="en-US" w:eastAsia="en-AU"/>
        </w:rPr>
      </w:pPr>
      <w:bookmarkStart w:id="12" w:name="_Toc99373281"/>
      <w:r w:rsidRPr="007B2C7E">
        <w:rPr>
          <w:lang w:val="en-US" w:eastAsia="en-AU"/>
        </w:rPr>
        <w:t xml:space="preserve">Aged care and </w:t>
      </w:r>
      <w:r w:rsidR="008308AA" w:rsidRPr="007B2C7E">
        <w:rPr>
          <w:lang w:val="en-US" w:eastAsia="en-AU"/>
        </w:rPr>
        <w:t>childcare</w:t>
      </w:r>
      <w:bookmarkEnd w:id="12"/>
    </w:p>
    <w:p w14:paraId="00CBBEC1" w14:textId="676E2C36" w:rsidR="0096129E" w:rsidRPr="0096129E" w:rsidRDefault="0096129E" w:rsidP="0096129E">
      <w:pPr>
        <w:pStyle w:val="ListParagraph"/>
        <w:numPr>
          <w:ilvl w:val="0"/>
          <w:numId w:val="20"/>
        </w:numPr>
      </w:pPr>
      <w:r>
        <w:rPr>
          <w:rFonts w:eastAsia="Calibri"/>
        </w:rPr>
        <w:t>a</w:t>
      </w:r>
      <w:r w:rsidRPr="0096129E">
        <w:rPr>
          <w:rFonts w:eastAsia="Calibri"/>
        </w:rPr>
        <w:t xml:space="preserve"> Working with Childr</w:t>
      </w:r>
      <w:r>
        <w:rPr>
          <w:rFonts w:eastAsia="Calibri"/>
        </w:rPr>
        <w:t>en Clearance Notice</w:t>
      </w:r>
      <w:r w:rsidRPr="0096129E">
        <w:rPr>
          <w:rFonts w:eastAsia="Calibri"/>
        </w:rPr>
        <w:t xml:space="preserve"> is required</w:t>
      </w:r>
      <w:r w:rsidRPr="0096129E">
        <w:rPr>
          <w:rFonts w:eastAsia="Calibri"/>
          <w:b/>
          <w:bCs/>
        </w:rPr>
        <w:t xml:space="preserve"> </w:t>
      </w:r>
      <w:r w:rsidRPr="0096129E">
        <w:rPr>
          <w:rFonts w:eastAsia="Calibri"/>
        </w:rPr>
        <w:t xml:space="preserve">for any person over the age of 15 years who works or volunteers in ‘child-related employment’ for more than 14 days in a </w:t>
      </w:r>
      <w:r w:rsidR="008308AA" w:rsidRPr="0096129E">
        <w:rPr>
          <w:rFonts w:eastAsia="Calibri"/>
        </w:rPr>
        <w:t>12-month</w:t>
      </w:r>
      <w:r w:rsidRPr="0096129E">
        <w:rPr>
          <w:rFonts w:eastAsia="Calibri"/>
        </w:rPr>
        <w:t xml:space="preserve"> period, unless an exemption applies under section 186 or 187 of the </w:t>
      </w:r>
      <w:r w:rsidRPr="003E114B">
        <w:rPr>
          <w:rFonts w:eastAsia="Calibri"/>
          <w:i/>
          <w:iCs w:val="0"/>
        </w:rPr>
        <w:t>Care and Protection of Children Act</w:t>
      </w:r>
      <w:r w:rsidR="003E114B">
        <w:rPr>
          <w:rFonts w:eastAsia="Calibri"/>
        </w:rPr>
        <w:t xml:space="preserve"> 2007</w:t>
      </w:r>
    </w:p>
    <w:p w14:paraId="2361A152" w14:textId="15933CC6" w:rsidR="0096129E" w:rsidRPr="0096129E" w:rsidRDefault="0096129E" w:rsidP="0096129E">
      <w:pPr>
        <w:pStyle w:val="ListParagraph"/>
        <w:numPr>
          <w:ilvl w:val="0"/>
          <w:numId w:val="20"/>
        </w:numPr>
      </w:pPr>
      <w:r>
        <w:rPr>
          <w:rFonts w:eastAsia="Calibri"/>
        </w:rPr>
        <w:t>s</w:t>
      </w:r>
      <w:r w:rsidRPr="0096129E">
        <w:rPr>
          <w:rFonts w:eastAsia="Calibri"/>
        </w:rPr>
        <w:t>tudents being placed in aged care facilities need to obtain a police clearance.</w:t>
      </w:r>
    </w:p>
    <w:p w14:paraId="25BB832B" w14:textId="69757924" w:rsidR="0096129E" w:rsidRPr="007B2C7E" w:rsidRDefault="0096129E" w:rsidP="0096129E">
      <w:pPr>
        <w:pStyle w:val="Heading3"/>
        <w:rPr>
          <w:lang w:eastAsia="en-AU"/>
        </w:rPr>
      </w:pPr>
      <w:bookmarkStart w:id="13" w:name="_Toc99373282"/>
      <w:r w:rsidRPr="007B2C7E">
        <w:rPr>
          <w:lang w:eastAsia="en-AU"/>
        </w:rPr>
        <w:t>Construction and Electrotechnology</w:t>
      </w:r>
      <w:bookmarkEnd w:id="13"/>
    </w:p>
    <w:p w14:paraId="25A3D02E" w14:textId="16957ECD" w:rsidR="0096129E" w:rsidRPr="00B5344F" w:rsidRDefault="0096129E" w:rsidP="0096129E">
      <w:pPr>
        <w:pStyle w:val="ListParagraph"/>
        <w:numPr>
          <w:ilvl w:val="0"/>
          <w:numId w:val="21"/>
        </w:numPr>
      </w:pPr>
      <w:r>
        <w:t>s</w:t>
      </w:r>
      <w:r w:rsidRPr="007B2C7E">
        <w:t>tudent must have a Construction White Card or a current statement of attainment</w:t>
      </w:r>
    </w:p>
    <w:p w14:paraId="18763A19" w14:textId="0DCA7951" w:rsidR="0096129E" w:rsidRPr="00B5344F" w:rsidRDefault="0096129E" w:rsidP="0096129E">
      <w:pPr>
        <w:pStyle w:val="ListParagraph"/>
        <w:numPr>
          <w:ilvl w:val="0"/>
          <w:numId w:val="21"/>
        </w:numPr>
      </w:pPr>
      <w:r>
        <w:t>s</w:t>
      </w:r>
      <w:r w:rsidRPr="007B2C7E">
        <w:t>tudent must have completed a Working Safely at Heights unit of competency</w:t>
      </w:r>
    </w:p>
    <w:p w14:paraId="0A9F8C34" w14:textId="08A2FE48" w:rsidR="0096129E" w:rsidRPr="00B5344F" w:rsidRDefault="0096129E" w:rsidP="0096129E">
      <w:pPr>
        <w:pStyle w:val="ListParagraph"/>
        <w:numPr>
          <w:ilvl w:val="0"/>
          <w:numId w:val="21"/>
        </w:numPr>
      </w:pPr>
      <w:r>
        <w:t>a</w:t>
      </w:r>
      <w:r w:rsidRPr="007B2C7E">
        <w:t>ny excavation work at a depth under one metre the student must be under direct supervision by a competent person</w:t>
      </w:r>
      <w:r w:rsidR="008308AA">
        <w:t>.</w:t>
      </w:r>
    </w:p>
    <w:p w14:paraId="13B06500" w14:textId="5AB5436D" w:rsidR="0096129E" w:rsidRPr="007B2C7E" w:rsidRDefault="0096129E" w:rsidP="0096129E">
      <w:pPr>
        <w:pStyle w:val="Heading3"/>
        <w:rPr>
          <w:lang w:eastAsia="en-AU"/>
        </w:rPr>
      </w:pPr>
      <w:bookmarkStart w:id="14" w:name="_Toc99373283"/>
      <w:r w:rsidRPr="007B2C7E">
        <w:rPr>
          <w:lang w:eastAsia="en-AU"/>
        </w:rPr>
        <w:t>Engineering</w:t>
      </w:r>
      <w:bookmarkEnd w:id="14"/>
    </w:p>
    <w:p w14:paraId="711F7F13" w14:textId="1F72D444" w:rsidR="0096129E" w:rsidRPr="00B5344F" w:rsidRDefault="0096129E" w:rsidP="0096129E">
      <w:pPr>
        <w:pStyle w:val="ListParagraph"/>
        <w:numPr>
          <w:ilvl w:val="0"/>
          <w:numId w:val="22"/>
        </w:numPr>
      </w:pPr>
      <w:r>
        <w:rPr>
          <w:lang w:eastAsia="en-AU"/>
        </w:rPr>
        <w:t>s</w:t>
      </w:r>
      <w:r w:rsidRPr="007B2C7E">
        <w:rPr>
          <w:lang w:eastAsia="en-AU"/>
        </w:rPr>
        <w:t>tudent must have completed a Working Safely at Heights unit of competency</w:t>
      </w:r>
      <w:r>
        <w:rPr>
          <w:lang w:eastAsia="en-AU"/>
        </w:rPr>
        <w:t>.</w:t>
      </w:r>
    </w:p>
    <w:p w14:paraId="195359ED" w14:textId="76E89545" w:rsidR="0096129E" w:rsidRPr="007B2C7E" w:rsidRDefault="0096129E" w:rsidP="0096129E">
      <w:pPr>
        <w:pStyle w:val="Heading3"/>
        <w:rPr>
          <w:lang w:eastAsia="en-AU"/>
        </w:rPr>
      </w:pPr>
      <w:bookmarkStart w:id="15" w:name="_Toc99373284"/>
      <w:r w:rsidRPr="007B2C7E">
        <w:rPr>
          <w:lang w:eastAsia="en-AU"/>
        </w:rPr>
        <w:t>Hospitality</w:t>
      </w:r>
      <w:bookmarkEnd w:id="15"/>
    </w:p>
    <w:p w14:paraId="2DAD99D6" w14:textId="7001C61A" w:rsidR="0096129E" w:rsidRPr="007B2C7E" w:rsidRDefault="0096129E" w:rsidP="0096129E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i</w:t>
      </w:r>
      <w:r w:rsidRPr="007B2C7E">
        <w:rPr>
          <w:lang w:eastAsia="en-AU"/>
        </w:rPr>
        <w:t>f the student is over 18 years, the activity must be essential to the placement and have been agreed to by the school or RTO</w:t>
      </w:r>
    </w:p>
    <w:p w14:paraId="77F37E2E" w14:textId="77777777" w:rsidR="0096129E" w:rsidRPr="00B5344F" w:rsidRDefault="0096129E" w:rsidP="0096129E">
      <w:pPr>
        <w:pStyle w:val="ListParagraph"/>
        <w:numPr>
          <w:ilvl w:val="0"/>
          <w:numId w:val="22"/>
        </w:numPr>
      </w:pPr>
      <w:r w:rsidRPr="007B2C7E">
        <w:t>the student must have completed the Responsible Service of Alcohol Training Course</w:t>
      </w:r>
    </w:p>
    <w:p w14:paraId="533CA9F0" w14:textId="165E359C" w:rsidR="0096129E" w:rsidRPr="00B5344F" w:rsidRDefault="0096129E" w:rsidP="0096129E">
      <w:pPr>
        <w:pStyle w:val="ListParagraph"/>
        <w:numPr>
          <w:ilvl w:val="0"/>
          <w:numId w:val="22"/>
        </w:numPr>
      </w:pPr>
      <w:r>
        <w:t>s</w:t>
      </w:r>
      <w:r w:rsidRPr="007B2C7E">
        <w:t>tudents under 18 must obtain parent permission to work in an environment where there will be alcohol present</w:t>
      </w:r>
      <w:r>
        <w:t>.</w:t>
      </w:r>
    </w:p>
    <w:p w14:paraId="77ADDFC3" w14:textId="53B36EC0" w:rsidR="0096129E" w:rsidRPr="007B2C7E" w:rsidRDefault="0096129E" w:rsidP="0096129E">
      <w:pPr>
        <w:pStyle w:val="Heading3"/>
        <w:rPr>
          <w:lang w:eastAsia="en-AU"/>
        </w:rPr>
      </w:pPr>
      <w:bookmarkStart w:id="16" w:name="_Toc99373285"/>
      <w:r w:rsidRPr="007B2C7E">
        <w:rPr>
          <w:lang w:eastAsia="en-AU"/>
        </w:rPr>
        <w:t>Plumbing</w:t>
      </w:r>
      <w:bookmarkEnd w:id="16"/>
    </w:p>
    <w:p w14:paraId="646E2350" w14:textId="155B087A" w:rsidR="0096129E" w:rsidRPr="00B5344F" w:rsidRDefault="0096129E" w:rsidP="0096129E">
      <w:pPr>
        <w:pStyle w:val="ListParagraph"/>
        <w:numPr>
          <w:ilvl w:val="0"/>
          <w:numId w:val="23"/>
        </w:numPr>
      </w:pPr>
      <w:r>
        <w:t>s</w:t>
      </w:r>
      <w:r w:rsidRPr="007B2C7E">
        <w:t>tudent must have a Construction White Card or a current statement of attainment</w:t>
      </w:r>
    </w:p>
    <w:p w14:paraId="704DAE6B" w14:textId="49CACCA1" w:rsidR="0096129E" w:rsidRPr="00B5344F" w:rsidRDefault="0096129E" w:rsidP="0096129E">
      <w:pPr>
        <w:pStyle w:val="ListParagraph"/>
        <w:numPr>
          <w:ilvl w:val="0"/>
          <w:numId w:val="23"/>
        </w:numPr>
      </w:pPr>
      <w:r>
        <w:t>s</w:t>
      </w:r>
      <w:r w:rsidRPr="007B2C7E">
        <w:t>tudent must have completed a Working Safely at Heights unit of competency</w:t>
      </w:r>
    </w:p>
    <w:p w14:paraId="6F293076" w14:textId="05BD612D" w:rsidR="008308AA" w:rsidRDefault="0096129E" w:rsidP="0096129E">
      <w:pPr>
        <w:pStyle w:val="ListParagraph"/>
        <w:numPr>
          <w:ilvl w:val="0"/>
          <w:numId w:val="23"/>
        </w:numPr>
      </w:pPr>
      <w:r>
        <w:t>s</w:t>
      </w:r>
      <w:r w:rsidRPr="007B2C7E">
        <w:t>tudent must have completed a Confined Space unit of competency</w:t>
      </w:r>
      <w:r w:rsidR="008308AA">
        <w:t>.</w:t>
      </w:r>
    </w:p>
    <w:p w14:paraId="2A6BD454" w14:textId="7A35E18E" w:rsidR="0096129E" w:rsidRPr="008308AA" w:rsidRDefault="008308AA" w:rsidP="008308AA">
      <w:pPr>
        <w:rPr>
          <w:rFonts w:eastAsiaTheme="minorEastAsia"/>
          <w:iCs/>
        </w:rPr>
      </w:pPr>
      <w:r>
        <w:br w:type="page"/>
      </w:r>
    </w:p>
    <w:p w14:paraId="7F52712F" w14:textId="77777777" w:rsidR="0096129E" w:rsidRPr="007B2C7E" w:rsidRDefault="0096129E" w:rsidP="0096129E">
      <w:pPr>
        <w:pStyle w:val="Heading3"/>
        <w:rPr>
          <w:lang w:eastAsia="en-AU"/>
        </w:rPr>
      </w:pPr>
      <w:bookmarkStart w:id="17" w:name="_Toc99373286"/>
      <w:r w:rsidRPr="007B2C7E">
        <w:rPr>
          <w:lang w:eastAsia="en-AU"/>
        </w:rPr>
        <w:lastRenderedPageBreak/>
        <w:t>Vehicle Use</w:t>
      </w:r>
      <w:bookmarkEnd w:id="17"/>
    </w:p>
    <w:p w14:paraId="18CD174E" w14:textId="4BEF91D2" w:rsidR="0096129E" w:rsidRPr="007B2C7E" w:rsidRDefault="0096129E" w:rsidP="0096129E">
      <w:r w:rsidRPr="007B2C7E">
        <w:t>A</w:t>
      </w:r>
      <w:r>
        <w:t>ny activity requiring a licence,</w:t>
      </w:r>
      <w:r w:rsidRPr="007B2C7E">
        <w:t xml:space="preserve"> permit, or certificate of competence is prohibited unless:</w:t>
      </w:r>
    </w:p>
    <w:p w14:paraId="0F03CF4D" w14:textId="25ACB12A" w:rsidR="0096129E" w:rsidRPr="007B2C7E" w:rsidRDefault="0096129E" w:rsidP="0096129E">
      <w:pPr>
        <w:pStyle w:val="ListParagraph"/>
        <w:numPr>
          <w:ilvl w:val="0"/>
          <w:numId w:val="24"/>
        </w:numPr>
        <w:rPr>
          <w:lang w:eastAsia="en-AU"/>
        </w:rPr>
      </w:pPr>
      <w:r w:rsidRPr="007B2C7E">
        <w:rPr>
          <w:lang w:eastAsia="en-AU"/>
        </w:rPr>
        <w:t>the student already has the relevant current licence, permit or certificate</w:t>
      </w:r>
    </w:p>
    <w:p w14:paraId="203466C9" w14:textId="6D1563EF" w:rsidR="0096129E" w:rsidRPr="007B2C7E" w:rsidRDefault="0096129E" w:rsidP="0096129E">
      <w:pPr>
        <w:pStyle w:val="ListParagraph"/>
        <w:numPr>
          <w:ilvl w:val="0"/>
          <w:numId w:val="24"/>
        </w:numPr>
        <w:rPr>
          <w:lang w:eastAsia="en-AU"/>
        </w:rPr>
      </w:pPr>
      <w:r w:rsidRPr="007B2C7E">
        <w:rPr>
          <w:lang w:eastAsia="en-AU"/>
        </w:rPr>
        <w:t>the activity is directly related to the learning outcomes of the placement</w:t>
      </w:r>
    </w:p>
    <w:p w14:paraId="1557EE23" w14:textId="68A7B332" w:rsidR="0096129E" w:rsidRPr="007B2C7E" w:rsidRDefault="0096129E" w:rsidP="0096129E">
      <w:pPr>
        <w:pStyle w:val="ListParagraph"/>
        <w:numPr>
          <w:ilvl w:val="0"/>
          <w:numId w:val="24"/>
        </w:numPr>
        <w:rPr>
          <w:lang w:eastAsia="en-AU"/>
        </w:rPr>
      </w:pPr>
      <w:r w:rsidRPr="007B2C7E">
        <w:rPr>
          <w:lang w:eastAsia="en-AU"/>
        </w:rPr>
        <w:t>the activity is included in the student placement record prior to approval</w:t>
      </w:r>
    </w:p>
    <w:p w14:paraId="4C5EC2FE" w14:textId="53E24CCE" w:rsidR="00092FA9" w:rsidRPr="00AD6D05" w:rsidRDefault="0096129E" w:rsidP="00F97E26">
      <w:r w:rsidRPr="007B2C7E">
        <w:rPr>
          <w:lang w:eastAsia="en-AU"/>
        </w:rPr>
        <w:t xml:space="preserve">Placements involving the student operation of golf carts, quad bikes, tractors or other farm vehicles require approval from the </w:t>
      </w:r>
      <w:r w:rsidR="0080383A">
        <w:rPr>
          <w:lang w:eastAsia="en-AU"/>
        </w:rPr>
        <w:t>p</w:t>
      </w:r>
      <w:r w:rsidR="00A415B0">
        <w:rPr>
          <w:lang w:eastAsia="en-AU"/>
        </w:rPr>
        <w:t>rincipal</w:t>
      </w:r>
      <w:r w:rsidRPr="007B2C7E">
        <w:rPr>
          <w:lang w:eastAsia="en-AU"/>
        </w:rPr>
        <w:t>. For these activities to be approved, the student must be at least 16 years of age, the vehicle must be safe for a student to operate and appropriate PPE equipment must be provided and worn.</w:t>
      </w:r>
    </w:p>
    <w:p w14:paraId="06503717" w14:textId="506EFF82" w:rsidR="00DA2405" w:rsidRDefault="00DA2405" w:rsidP="00092FA9">
      <w:pPr>
        <w:pStyle w:val="Heading1"/>
      </w:pPr>
      <w:bookmarkStart w:id="18" w:name="_Toc99373287"/>
      <w:r>
        <w:t>Roles and responsibilities</w:t>
      </w:r>
      <w:bookmarkEnd w:id="18"/>
    </w:p>
    <w:p w14:paraId="4D4D107E" w14:textId="144303F4" w:rsidR="00DA2405" w:rsidRDefault="0096129E" w:rsidP="00DA2405">
      <w:pPr>
        <w:pStyle w:val="Heading2"/>
      </w:pPr>
      <w:bookmarkStart w:id="19" w:name="_Toc99373288"/>
      <w:r>
        <w:t>Employers</w:t>
      </w:r>
      <w:bookmarkEnd w:id="19"/>
    </w:p>
    <w:p w14:paraId="0CC5D2EF" w14:textId="0002A7A4" w:rsidR="0096129E" w:rsidRPr="0096129E" w:rsidRDefault="0096129E" w:rsidP="0096129E">
      <w:pPr>
        <w:pStyle w:val="ListParagraph"/>
        <w:numPr>
          <w:ilvl w:val="0"/>
          <w:numId w:val="10"/>
        </w:numPr>
        <w:rPr>
          <w:lang w:val="en-US" w:eastAsia="en-AU"/>
        </w:rPr>
      </w:pPr>
      <w:r w:rsidRPr="0096129E">
        <w:rPr>
          <w:lang w:val="en-US" w:eastAsia="en-AU"/>
        </w:rPr>
        <w:t>must have current public liability and workers compensation insurance</w:t>
      </w:r>
    </w:p>
    <w:p w14:paraId="1C39E408" w14:textId="77777777" w:rsidR="0096129E" w:rsidRPr="0096129E" w:rsidRDefault="0096129E" w:rsidP="0096129E">
      <w:pPr>
        <w:pStyle w:val="ListParagraph"/>
        <w:numPr>
          <w:ilvl w:val="0"/>
          <w:numId w:val="10"/>
        </w:numPr>
        <w:rPr>
          <w:lang w:val="en-US" w:eastAsia="en-AU"/>
        </w:rPr>
      </w:pPr>
      <w:r w:rsidRPr="0096129E">
        <w:rPr>
          <w:lang w:val="en-US" w:eastAsia="en-AU"/>
        </w:rPr>
        <w:t>must supply adequate supervision</w:t>
      </w:r>
    </w:p>
    <w:p w14:paraId="73EDCC23" w14:textId="77777777" w:rsidR="0096129E" w:rsidRPr="0096129E" w:rsidRDefault="0096129E" w:rsidP="0096129E">
      <w:pPr>
        <w:pStyle w:val="ListParagraph"/>
        <w:numPr>
          <w:ilvl w:val="0"/>
          <w:numId w:val="10"/>
        </w:numPr>
        <w:rPr>
          <w:lang w:val="en-US" w:eastAsia="en-AU"/>
        </w:rPr>
      </w:pPr>
      <w:r w:rsidRPr="0096129E">
        <w:rPr>
          <w:lang w:val="en-US" w:eastAsia="en-AU"/>
        </w:rPr>
        <w:t>must conduct a student workplace induction.</w:t>
      </w:r>
    </w:p>
    <w:p w14:paraId="131C44EC" w14:textId="577386EA" w:rsidR="00DA2405" w:rsidRDefault="008217F7" w:rsidP="00823B5D">
      <w:pPr>
        <w:pStyle w:val="Heading2"/>
      </w:pPr>
      <w:bookmarkStart w:id="20" w:name="_Toc99373289"/>
      <w:r>
        <w:t>IEOs</w:t>
      </w:r>
      <w:bookmarkEnd w:id="20"/>
    </w:p>
    <w:p w14:paraId="57DC9263" w14:textId="00E5ED43" w:rsidR="0096129E" w:rsidRPr="0096129E" w:rsidRDefault="0096129E" w:rsidP="0096129E">
      <w:pPr>
        <w:pStyle w:val="ListParagraph"/>
        <w:numPr>
          <w:ilvl w:val="0"/>
          <w:numId w:val="25"/>
        </w:numPr>
        <w:rPr>
          <w:lang w:val="en-US" w:eastAsia="en-AU"/>
        </w:rPr>
      </w:pPr>
      <w:r w:rsidRPr="0096129E">
        <w:rPr>
          <w:lang w:val="en-US" w:eastAsia="en-AU"/>
        </w:rPr>
        <w:t>are responsible</w:t>
      </w:r>
      <w:r w:rsidRPr="0096129E">
        <w:rPr>
          <w:b/>
          <w:bCs/>
          <w:lang w:val="en-US" w:eastAsia="en-AU"/>
        </w:rPr>
        <w:t xml:space="preserve"> </w:t>
      </w:r>
      <w:r w:rsidRPr="0096129E">
        <w:rPr>
          <w:lang w:val="en-US" w:eastAsia="en-AU"/>
        </w:rPr>
        <w:t>for</w:t>
      </w:r>
      <w:r w:rsidRPr="0096129E">
        <w:rPr>
          <w:b/>
          <w:bCs/>
          <w:lang w:val="en-US" w:eastAsia="en-AU"/>
        </w:rPr>
        <w:t xml:space="preserve"> </w:t>
      </w:r>
      <w:r w:rsidRPr="0096129E">
        <w:rPr>
          <w:lang w:val="en-US" w:eastAsia="en-AU"/>
        </w:rPr>
        <w:t xml:space="preserve">keeping records of all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</w:t>
      </w:r>
    </w:p>
    <w:p w14:paraId="43E8B4C9" w14:textId="5F574126" w:rsidR="0096129E" w:rsidRPr="0096129E" w:rsidRDefault="0096129E" w:rsidP="0096129E">
      <w:pPr>
        <w:pStyle w:val="ListParagraph"/>
        <w:numPr>
          <w:ilvl w:val="0"/>
          <w:numId w:val="25"/>
        </w:numPr>
        <w:rPr>
          <w:lang w:val="en-US" w:eastAsia="en-AU"/>
        </w:rPr>
      </w:pPr>
      <w:r w:rsidRPr="0096129E">
        <w:rPr>
          <w:lang w:val="en-US" w:eastAsia="en-AU"/>
        </w:rPr>
        <w:t>ensure</w:t>
      </w:r>
      <w:r w:rsidRPr="0096129E">
        <w:rPr>
          <w:b/>
          <w:bCs/>
          <w:lang w:val="en-US" w:eastAsia="en-AU"/>
        </w:rPr>
        <w:t xml:space="preserve"> </w:t>
      </w:r>
      <w:r w:rsidRPr="0096129E">
        <w:rPr>
          <w:lang w:val="en-US" w:eastAsia="en-AU"/>
        </w:rPr>
        <w:t xml:space="preserve">all stakeholders have signed the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 xml:space="preserve">WP Forms to acknowledge their roles and responsibilities during the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</w:t>
      </w:r>
    </w:p>
    <w:p w14:paraId="516C4E2C" w14:textId="23D16CEC" w:rsidR="0096129E" w:rsidRPr="0096129E" w:rsidRDefault="0096129E" w:rsidP="0096129E">
      <w:pPr>
        <w:pStyle w:val="ListParagraph"/>
        <w:numPr>
          <w:ilvl w:val="0"/>
          <w:numId w:val="25"/>
        </w:numPr>
        <w:rPr>
          <w:lang w:val="en-US" w:eastAsia="en-AU"/>
        </w:rPr>
      </w:pPr>
      <w:r w:rsidRPr="0096129E">
        <w:rPr>
          <w:lang w:val="en-US" w:eastAsia="en-AU"/>
        </w:rPr>
        <w:t xml:space="preserve">confirm or complete a workplace observation, or arrange for a risk assessment, or ensure that risk management strategies are in place prior to the commencement of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</w:t>
      </w:r>
    </w:p>
    <w:p w14:paraId="42FFCEF1" w14:textId="77777777" w:rsidR="0096129E" w:rsidRPr="0096129E" w:rsidRDefault="0096129E" w:rsidP="0096129E">
      <w:pPr>
        <w:pStyle w:val="ListParagraph"/>
        <w:numPr>
          <w:ilvl w:val="0"/>
          <w:numId w:val="25"/>
        </w:numPr>
        <w:rPr>
          <w:lang w:val="en-US" w:eastAsia="en-AU"/>
        </w:rPr>
      </w:pPr>
      <w:r w:rsidRPr="0096129E">
        <w:rPr>
          <w:lang w:val="en-US" w:eastAsia="en-AU"/>
        </w:rPr>
        <w:t>provide both the student and the host workplace with an information booklet. The host booklet must contain emergency contact details.</w:t>
      </w:r>
    </w:p>
    <w:p w14:paraId="65E5EF55" w14:textId="5493DC0E" w:rsidR="00823B5D" w:rsidRDefault="0096129E" w:rsidP="00823B5D">
      <w:pPr>
        <w:pStyle w:val="Heading2"/>
      </w:pPr>
      <w:bookmarkStart w:id="21" w:name="_Toc99373290"/>
      <w:r>
        <w:t>Non-government schools</w:t>
      </w:r>
      <w:bookmarkEnd w:id="21"/>
    </w:p>
    <w:p w14:paraId="3E0BC71E" w14:textId="6E7E067A" w:rsidR="0096129E" w:rsidRPr="0096129E" w:rsidRDefault="0096129E" w:rsidP="0096129E">
      <w:pPr>
        <w:pStyle w:val="ListParagraph"/>
        <w:numPr>
          <w:ilvl w:val="0"/>
          <w:numId w:val="26"/>
        </w:numPr>
        <w:rPr>
          <w:lang w:val="en-US" w:eastAsia="en-AU"/>
        </w:rPr>
      </w:pPr>
      <w:r w:rsidRPr="0096129E">
        <w:rPr>
          <w:lang w:val="en-US" w:eastAsia="en-AU"/>
        </w:rPr>
        <w:t xml:space="preserve">make their own insurance arrangements to cover students on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</w:t>
      </w:r>
    </w:p>
    <w:p w14:paraId="64E2AE73" w14:textId="5D13DDE7" w:rsidR="0096129E" w:rsidRDefault="0096129E" w:rsidP="0096129E">
      <w:pPr>
        <w:pStyle w:val="ListParagraph"/>
        <w:numPr>
          <w:ilvl w:val="0"/>
          <w:numId w:val="26"/>
        </w:numPr>
        <w:rPr>
          <w:lang w:val="en-US" w:eastAsia="en-AU"/>
        </w:rPr>
      </w:pPr>
      <w:r w:rsidRPr="0096129E">
        <w:rPr>
          <w:lang w:val="en-US" w:eastAsia="en-AU"/>
        </w:rPr>
        <w:t>must provide insurance Certificates of Currency to the IEO before their students can be placed.</w:t>
      </w:r>
    </w:p>
    <w:p w14:paraId="5E34E206" w14:textId="33691A1C" w:rsidR="0096129E" w:rsidRDefault="0096129E" w:rsidP="0096129E">
      <w:pPr>
        <w:pStyle w:val="Heading2"/>
        <w:rPr>
          <w:lang w:val="en-US" w:eastAsia="en-AU"/>
        </w:rPr>
      </w:pPr>
      <w:bookmarkStart w:id="22" w:name="_Toc99373291"/>
      <w:r>
        <w:rPr>
          <w:lang w:val="en-US" w:eastAsia="en-AU"/>
        </w:rPr>
        <w:t>NT Government</w:t>
      </w:r>
      <w:bookmarkEnd w:id="22"/>
    </w:p>
    <w:p w14:paraId="544C7CCA" w14:textId="2FECD784" w:rsidR="0096129E" w:rsidRPr="0096129E" w:rsidRDefault="0096129E" w:rsidP="0096129E">
      <w:pPr>
        <w:pStyle w:val="ListParagraph"/>
        <w:numPr>
          <w:ilvl w:val="0"/>
          <w:numId w:val="27"/>
        </w:numPr>
        <w:rPr>
          <w:lang w:val="en-US" w:eastAsia="en-AU"/>
        </w:rPr>
      </w:pPr>
      <w:r w:rsidRPr="0096129E">
        <w:rPr>
          <w:lang w:val="en-US" w:eastAsia="en-AU"/>
        </w:rPr>
        <w:t xml:space="preserve">self-insures government school students in the workplace for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WP.</w:t>
      </w:r>
    </w:p>
    <w:p w14:paraId="621B6A87" w14:textId="38722F49" w:rsidR="0096129E" w:rsidRDefault="00A415B0" w:rsidP="0096129E">
      <w:pPr>
        <w:pStyle w:val="Heading2"/>
        <w:rPr>
          <w:lang w:val="en-US" w:eastAsia="en-AU"/>
        </w:rPr>
      </w:pPr>
      <w:bookmarkStart w:id="23" w:name="_Toc99373292"/>
      <w:r>
        <w:rPr>
          <w:lang w:val="en-US" w:eastAsia="en-AU"/>
        </w:rPr>
        <w:t>Principal</w:t>
      </w:r>
      <w:r w:rsidR="0096129E">
        <w:rPr>
          <w:lang w:val="en-US" w:eastAsia="en-AU"/>
        </w:rPr>
        <w:t>s</w:t>
      </w:r>
      <w:bookmarkEnd w:id="23"/>
    </w:p>
    <w:p w14:paraId="7F9CB3C5" w14:textId="7A069142" w:rsidR="0096129E" w:rsidRPr="0096129E" w:rsidRDefault="0096129E" w:rsidP="0096129E">
      <w:pPr>
        <w:pStyle w:val="ListParagraph"/>
        <w:numPr>
          <w:ilvl w:val="0"/>
          <w:numId w:val="27"/>
        </w:numPr>
        <w:rPr>
          <w:lang w:val="en-US" w:eastAsia="en-AU"/>
        </w:rPr>
      </w:pPr>
      <w:r w:rsidRPr="0096129E">
        <w:rPr>
          <w:lang w:val="en-US" w:eastAsia="en-AU"/>
        </w:rPr>
        <w:t xml:space="preserve">approve or decline the student application to participate in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</w:t>
      </w:r>
    </w:p>
    <w:p w14:paraId="39A97B63" w14:textId="77777777" w:rsidR="0096129E" w:rsidRPr="0096129E" w:rsidRDefault="0096129E" w:rsidP="0096129E">
      <w:pPr>
        <w:pStyle w:val="ListParagraph"/>
        <w:numPr>
          <w:ilvl w:val="0"/>
          <w:numId w:val="27"/>
        </w:numPr>
        <w:rPr>
          <w:lang w:val="en-US" w:eastAsia="en-AU"/>
        </w:rPr>
      </w:pPr>
      <w:r w:rsidRPr="0096129E">
        <w:rPr>
          <w:lang w:val="en-US" w:eastAsia="en-AU"/>
        </w:rPr>
        <w:t xml:space="preserve">must sign forms for placements that require a risk management strategy </w:t>
      </w:r>
    </w:p>
    <w:p w14:paraId="35EF5151" w14:textId="21C3EB2E" w:rsidR="0096129E" w:rsidRPr="0096129E" w:rsidRDefault="0096129E" w:rsidP="0096129E">
      <w:pPr>
        <w:pStyle w:val="ListParagraph"/>
        <w:numPr>
          <w:ilvl w:val="0"/>
          <w:numId w:val="27"/>
        </w:numPr>
        <w:rPr>
          <w:lang w:val="en-US" w:eastAsia="en-AU"/>
        </w:rPr>
      </w:pPr>
      <w:r w:rsidRPr="0096129E">
        <w:rPr>
          <w:lang w:val="en-US" w:eastAsia="en-AU"/>
        </w:rPr>
        <w:t xml:space="preserve">must sign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</w:t>
      </w:r>
      <w:r w:rsidR="009D4E85">
        <w:rPr>
          <w:lang w:val="en-US" w:eastAsia="en-AU"/>
        </w:rPr>
        <w:t xml:space="preserve"> forms</w:t>
      </w:r>
      <w:r w:rsidRPr="0096129E">
        <w:rPr>
          <w:lang w:val="en-US" w:eastAsia="en-AU"/>
        </w:rPr>
        <w:t xml:space="preserve"> for students aged under 15 years</w:t>
      </w:r>
    </w:p>
    <w:p w14:paraId="390F6DCA" w14:textId="74FFC183" w:rsidR="0096129E" w:rsidRPr="0096129E" w:rsidRDefault="0096129E" w:rsidP="0096129E">
      <w:pPr>
        <w:pStyle w:val="ListParagraph"/>
        <w:numPr>
          <w:ilvl w:val="0"/>
          <w:numId w:val="27"/>
        </w:numPr>
        <w:rPr>
          <w:lang w:val="en-US" w:eastAsia="en-AU"/>
        </w:rPr>
      </w:pPr>
      <w:r w:rsidRPr="0096129E">
        <w:rPr>
          <w:lang w:val="en-US" w:eastAsia="en-AU"/>
        </w:rPr>
        <w:t xml:space="preserve">can delegate his/her signature to another officer for other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WPs.</w:t>
      </w:r>
    </w:p>
    <w:p w14:paraId="4E40C7D5" w14:textId="406DCFA5" w:rsidR="0096129E" w:rsidRDefault="0096129E" w:rsidP="0096129E">
      <w:pPr>
        <w:pStyle w:val="Heading2"/>
        <w:rPr>
          <w:lang w:val="en-US" w:eastAsia="en-AU"/>
        </w:rPr>
      </w:pPr>
      <w:bookmarkStart w:id="24" w:name="_Toc99373293"/>
      <w:r>
        <w:rPr>
          <w:lang w:val="en-US" w:eastAsia="en-AU"/>
        </w:rPr>
        <w:lastRenderedPageBreak/>
        <w:t>VET Coordinators</w:t>
      </w:r>
      <w:bookmarkEnd w:id="24"/>
    </w:p>
    <w:p w14:paraId="3C58A931" w14:textId="77777777" w:rsidR="0096129E" w:rsidRPr="0096129E" w:rsidRDefault="0096129E" w:rsidP="0096129E">
      <w:pPr>
        <w:pStyle w:val="ListParagraph"/>
        <w:numPr>
          <w:ilvl w:val="0"/>
          <w:numId w:val="28"/>
        </w:numPr>
        <w:rPr>
          <w:lang w:val="en-US" w:eastAsia="en-AU"/>
        </w:rPr>
      </w:pPr>
      <w:r w:rsidRPr="0096129E">
        <w:rPr>
          <w:lang w:val="en-US" w:eastAsia="en-AU"/>
        </w:rPr>
        <w:t xml:space="preserve">ensure that students are prepared for the workplace </w:t>
      </w:r>
    </w:p>
    <w:p w14:paraId="305F92BF" w14:textId="3B6873C4" w:rsidR="0096129E" w:rsidRPr="0096129E" w:rsidRDefault="0096129E" w:rsidP="0096129E">
      <w:pPr>
        <w:pStyle w:val="ListParagraph"/>
        <w:numPr>
          <w:ilvl w:val="0"/>
          <w:numId w:val="28"/>
        </w:numPr>
        <w:rPr>
          <w:lang w:val="en-US" w:eastAsia="en-AU"/>
        </w:rPr>
      </w:pPr>
      <w:r w:rsidRPr="0096129E">
        <w:rPr>
          <w:lang w:val="en-US" w:eastAsia="en-AU"/>
        </w:rPr>
        <w:t xml:space="preserve">ensure that a debrief of students has occurred after the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 xml:space="preserve">WP </w:t>
      </w:r>
    </w:p>
    <w:p w14:paraId="5D8D69F9" w14:textId="58015373" w:rsidR="0096129E" w:rsidRPr="0096129E" w:rsidRDefault="0096129E" w:rsidP="0096129E">
      <w:pPr>
        <w:pStyle w:val="ListParagraph"/>
        <w:numPr>
          <w:ilvl w:val="0"/>
          <w:numId w:val="28"/>
        </w:numPr>
        <w:rPr>
          <w:lang w:val="en-US" w:eastAsia="en-AU"/>
        </w:rPr>
      </w:pPr>
      <w:r w:rsidRPr="0096129E">
        <w:rPr>
          <w:lang w:val="en-US" w:eastAsia="en-AU"/>
        </w:rPr>
        <w:t xml:space="preserve">are the initial point of contact </w:t>
      </w:r>
      <w:r w:rsidR="008308AA" w:rsidRPr="0096129E">
        <w:rPr>
          <w:lang w:val="en-US" w:eastAsia="en-AU"/>
        </w:rPr>
        <w:t>about</w:t>
      </w:r>
      <w:r w:rsidRPr="0096129E">
        <w:rPr>
          <w:lang w:val="en-US" w:eastAsia="en-AU"/>
        </w:rPr>
        <w:t xml:space="preserve"> student issues and concerns.</w:t>
      </w:r>
    </w:p>
    <w:p w14:paraId="4FC3C5E1" w14:textId="76BA8C92" w:rsidR="0096129E" w:rsidRPr="0096129E" w:rsidRDefault="0096129E" w:rsidP="0096129E">
      <w:pPr>
        <w:pStyle w:val="Heading2"/>
        <w:rPr>
          <w:lang w:val="en-US" w:eastAsia="en-AU"/>
        </w:rPr>
      </w:pPr>
      <w:bookmarkStart w:id="25" w:name="_Toc99373294"/>
      <w:r>
        <w:rPr>
          <w:lang w:val="en-US" w:eastAsia="en-AU"/>
        </w:rPr>
        <w:t>Students</w:t>
      </w:r>
      <w:bookmarkEnd w:id="25"/>
    </w:p>
    <w:p w14:paraId="7535B343" w14:textId="0FCBDD0A" w:rsidR="0096129E" w:rsidRPr="0096129E" w:rsidRDefault="0096129E" w:rsidP="0096129E">
      <w:pPr>
        <w:pStyle w:val="ListParagraph"/>
        <w:numPr>
          <w:ilvl w:val="0"/>
          <w:numId w:val="29"/>
        </w:numPr>
        <w:rPr>
          <w:lang w:val="en-US" w:eastAsia="en-AU"/>
        </w:rPr>
      </w:pPr>
      <w:r w:rsidRPr="0096129E">
        <w:rPr>
          <w:lang w:val="en-US" w:eastAsia="en-AU"/>
        </w:rPr>
        <w:t>must comply with Workplace Health and Safety workplace requirements</w:t>
      </w:r>
    </w:p>
    <w:p w14:paraId="282B052E" w14:textId="77777777" w:rsidR="0096129E" w:rsidRPr="0096129E" w:rsidRDefault="0096129E" w:rsidP="0096129E">
      <w:pPr>
        <w:pStyle w:val="ListParagraph"/>
        <w:numPr>
          <w:ilvl w:val="0"/>
          <w:numId w:val="29"/>
        </w:numPr>
        <w:rPr>
          <w:lang w:val="en-US" w:eastAsia="en-AU"/>
        </w:rPr>
      </w:pPr>
      <w:r w:rsidRPr="0096129E">
        <w:rPr>
          <w:lang w:val="en-US" w:eastAsia="en-AU"/>
        </w:rPr>
        <w:t>must take reasonable care for their own health and safety</w:t>
      </w:r>
    </w:p>
    <w:p w14:paraId="157288A9" w14:textId="77777777" w:rsidR="0096129E" w:rsidRPr="0096129E" w:rsidRDefault="0096129E" w:rsidP="0096129E">
      <w:pPr>
        <w:pStyle w:val="ListParagraph"/>
        <w:numPr>
          <w:ilvl w:val="0"/>
          <w:numId w:val="29"/>
        </w:numPr>
        <w:rPr>
          <w:lang w:val="en-US" w:eastAsia="en-AU"/>
        </w:rPr>
      </w:pPr>
      <w:r w:rsidRPr="0096129E">
        <w:rPr>
          <w:lang w:val="en-US" w:eastAsia="en-AU"/>
        </w:rPr>
        <w:t>must ensure that their actions do not adversely affect the health and safety of other persons.</w:t>
      </w:r>
    </w:p>
    <w:p w14:paraId="6F252CC1" w14:textId="2BA95B45" w:rsidR="0096129E" w:rsidRDefault="006A7366" w:rsidP="0096129E">
      <w:pPr>
        <w:pStyle w:val="Heading2"/>
        <w:rPr>
          <w:lang w:val="en-US" w:eastAsia="en-AU"/>
        </w:rPr>
      </w:pPr>
      <w:bookmarkStart w:id="26" w:name="_Toc99373295"/>
      <w:r>
        <w:rPr>
          <w:lang w:val="en-US" w:eastAsia="en-AU"/>
        </w:rPr>
        <w:t>RTO</w:t>
      </w:r>
      <w:r w:rsidR="0080383A">
        <w:rPr>
          <w:lang w:val="en-US" w:eastAsia="en-AU"/>
        </w:rPr>
        <w:t>s</w:t>
      </w:r>
      <w:bookmarkEnd w:id="26"/>
    </w:p>
    <w:p w14:paraId="758255F1" w14:textId="68938F40" w:rsidR="0096129E" w:rsidRPr="0096129E" w:rsidRDefault="0096129E" w:rsidP="0096129E">
      <w:pPr>
        <w:pStyle w:val="ListParagraph"/>
        <w:numPr>
          <w:ilvl w:val="0"/>
          <w:numId w:val="30"/>
        </w:numPr>
        <w:rPr>
          <w:lang w:val="en-US" w:eastAsia="en-AU"/>
        </w:rPr>
      </w:pPr>
      <w:r w:rsidRPr="0096129E">
        <w:rPr>
          <w:lang w:val="en-US" w:eastAsia="en-AU"/>
        </w:rPr>
        <w:t>trainers must ensure that the student has attained a level of skills</w:t>
      </w:r>
      <w:r>
        <w:rPr>
          <w:lang w:val="en-US" w:eastAsia="en-AU"/>
        </w:rPr>
        <w:t xml:space="preserve"> or </w:t>
      </w:r>
      <w:r w:rsidRPr="0096129E">
        <w:rPr>
          <w:lang w:val="en-US" w:eastAsia="en-AU"/>
        </w:rPr>
        <w:t xml:space="preserve">knowledge that makes them competent to participate in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</w:t>
      </w:r>
    </w:p>
    <w:p w14:paraId="749D8EEC" w14:textId="0729CC3B" w:rsidR="0096129E" w:rsidRPr="0096129E" w:rsidRDefault="0096129E" w:rsidP="0096129E">
      <w:pPr>
        <w:pStyle w:val="ListParagraph"/>
        <w:numPr>
          <w:ilvl w:val="0"/>
          <w:numId w:val="30"/>
        </w:numPr>
        <w:rPr>
          <w:lang w:val="en-US" w:eastAsia="en-AU"/>
        </w:rPr>
      </w:pPr>
      <w:r>
        <w:rPr>
          <w:lang w:val="en-US" w:eastAsia="en-AU"/>
        </w:rPr>
        <w:t>e</w:t>
      </w:r>
      <w:r w:rsidRPr="0096129E">
        <w:rPr>
          <w:lang w:val="en-US" w:eastAsia="en-AU"/>
        </w:rPr>
        <w:t xml:space="preserve">nsure that students have participated in the mandatory Work Health and Safety units of competency prior to engaging in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WP.</w:t>
      </w:r>
    </w:p>
    <w:p w14:paraId="489FBB93" w14:textId="5C27114C" w:rsidR="00823B5D" w:rsidRPr="008217F7" w:rsidRDefault="008217F7" w:rsidP="00092FA9">
      <w:pPr>
        <w:pStyle w:val="Heading1"/>
      </w:pPr>
      <w:bookmarkStart w:id="27" w:name="_Toc99373296"/>
      <w:r>
        <w:t>Ensuring a safe workplace</w:t>
      </w:r>
      <w:bookmarkEnd w:id="27"/>
    </w:p>
    <w:p w14:paraId="0FC0C5DC" w14:textId="540EAB3C" w:rsidR="00823B5D" w:rsidRPr="008217F7" w:rsidRDefault="008217F7" w:rsidP="00823B5D">
      <w:pPr>
        <w:pStyle w:val="Heading2"/>
      </w:pPr>
      <w:bookmarkStart w:id="28" w:name="_Toc99373297"/>
      <w:r>
        <w:t>Workplace checklist</w:t>
      </w:r>
      <w:bookmarkEnd w:id="28"/>
    </w:p>
    <w:p w14:paraId="3728BE63" w14:textId="3CF5C41A" w:rsidR="008217F7" w:rsidRPr="00994A85" w:rsidRDefault="008217F7" w:rsidP="008217F7">
      <w:pPr>
        <w:rPr>
          <w:lang w:eastAsia="en-AU"/>
        </w:rPr>
      </w:pPr>
      <w:r w:rsidRPr="00994A85">
        <w:rPr>
          <w:lang w:eastAsia="en-AU"/>
        </w:rPr>
        <w:t xml:space="preserve">IEOs and other nominated Industry Training Programs staff must complete at least the Ensure a Safe Workplace competency to be able to complete an observation on a workplace and indicate that they are suitable for </w:t>
      </w:r>
      <w:r w:rsidR="004C6E01">
        <w:rPr>
          <w:lang w:eastAsia="en-AU"/>
        </w:rPr>
        <w:t>V</w:t>
      </w:r>
      <w:r w:rsidRPr="00994A85">
        <w:rPr>
          <w:lang w:eastAsia="en-AU"/>
        </w:rPr>
        <w:t>WP activities. Observations on workplaces must be against the approved checklist.</w:t>
      </w:r>
    </w:p>
    <w:p w14:paraId="31C2DC30" w14:textId="77777777" w:rsidR="008217F7" w:rsidRPr="00994A85" w:rsidRDefault="008217F7" w:rsidP="008217F7">
      <w:pPr>
        <w:rPr>
          <w:bCs/>
          <w:lang w:eastAsia="en-AU"/>
        </w:rPr>
      </w:pPr>
      <w:r w:rsidRPr="00994A85">
        <w:rPr>
          <w:bCs/>
          <w:lang w:eastAsia="en-AU"/>
        </w:rPr>
        <w:t>Where the employer has appropriate existing risk management strategies, these can be used as evidence of WHS compliance.</w:t>
      </w:r>
    </w:p>
    <w:p w14:paraId="7A3055B5" w14:textId="348AE60E" w:rsidR="008217F7" w:rsidRPr="00994A85" w:rsidRDefault="008217F7" w:rsidP="008217F7">
      <w:pPr>
        <w:rPr>
          <w:bCs/>
          <w:lang w:eastAsia="en-AU"/>
        </w:rPr>
      </w:pPr>
      <w:r w:rsidRPr="00994A85">
        <w:rPr>
          <w:bCs/>
          <w:lang w:eastAsia="en-AU"/>
        </w:rPr>
        <w:t xml:space="preserve">Where there </w:t>
      </w:r>
      <w:r w:rsidR="006A7366" w:rsidRPr="00994A85">
        <w:rPr>
          <w:bCs/>
          <w:lang w:eastAsia="en-AU"/>
        </w:rPr>
        <w:t>are</w:t>
      </w:r>
      <w:r w:rsidRPr="00994A85">
        <w:rPr>
          <w:bCs/>
          <w:lang w:eastAsia="en-AU"/>
        </w:rPr>
        <w:t xml:space="preserve"> no appropriate pre-existing risk management strategies, an IEO </w:t>
      </w:r>
      <w:r w:rsidR="004C6E01">
        <w:rPr>
          <w:bCs/>
          <w:lang w:eastAsia="en-AU"/>
        </w:rPr>
        <w:t xml:space="preserve">or other authorised person </w:t>
      </w:r>
      <w:r w:rsidRPr="00994A85">
        <w:rPr>
          <w:bCs/>
          <w:lang w:eastAsia="en-AU"/>
        </w:rPr>
        <w:t>with an appropriate qualification will complete a risk assessment workplace by workplace.</w:t>
      </w:r>
    </w:p>
    <w:p w14:paraId="4E67388B" w14:textId="25A6CF87" w:rsidR="00823B5D" w:rsidRPr="008217F7" w:rsidRDefault="008217F7" w:rsidP="00823B5D">
      <w:pPr>
        <w:pStyle w:val="Heading2"/>
      </w:pPr>
      <w:bookmarkStart w:id="29" w:name="_Toc99373298"/>
      <w:r>
        <w:t xml:space="preserve">Student induction prior to </w:t>
      </w:r>
      <w:r w:rsidR="004C6E01">
        <w:t>V</w:t>
      </w:r>
      <w:r>
        <w:t>WP</w:t>
      </w:r>
      <w:bookmarkEnd w:id="29"/>
    </w:p>
    <w:p w14:paraId="5F539810" w14:textId="5961D582" w:rsidR="008217F7" w:rsidRDefault="008217F7" w:rsidP="00994A85">
      <w:pPr>
        <w:rPr>
          <w:lang w:val="en-US" w:eastAsia="en-AU"/>
        </w:rPr>
      </w:pPr>
      <w:r w:rsidRPr="00AF0D6E">
        <w:rPr>
          <w:lang w:val="en-US" w:eastAsia="en-AU"/>
        </w:rPr>
        <w:t xml:space="preserve">The </w:t>
      </w:r>
      <w:r w:rsidR="00A415B0">
        <w:rPr>
          <w:lang w:val="en-US" w:eastAsia="en-AU"/>
        </w:rPr>
        <w:t>principal</w:t>
      </w:r>
      <w:r w:rsidRPr="00AF0D6E">
        <w:rPr>
          <w:lang w:val="en-US" w:eastAsia="en-AU"/>
        </w:rPr>
        <w:t xml:space="preserve"> has a </w:t>
      </w:r>
      <w:r>
        <w:rPr>
          <w:lang w:val="en-US" w:eastAsia="en-AU"/>
        </w:rPr>
        <w:t>responsibility</w:t>
      </w:r>
      <w:r w:rsidRPr="00AF0D6E">
        <w:rPr>
          <w:lang w:val="en-US" w:eastAsia="en-AU"/>
        </w:rPr>
        <w:t xml:space="preserve"> to ensure, in so far as reasonably practicable, that the health and safety of students participating in </w:t>
      </w:r>
      <w:r w:rsidR="004C6E01">
        <w:rPr>
          <w:lang w:val="en-US" w:eastAsia="en-AU"/>
        </w:rPr>
        <w:t>V</w:t>
      </w:r>
      <w:r w:rsidRPr="00AF0D6E">
        <w:rPr>
          <w:lang w:val="en-US" w:eastAsia="en-AU"/>
        </w:rPr>
        <w:t xml:space="preserve">WP is not put at </w:t>
      </w:r>
      <w:r w:rsidR="00994A85">
        <w:rPr>
          <w:lang w:val="en-US" w:eastAsia="en-AU"/>
        </w:rPr>
        <w:t xml:space="preserve">risk by their participation </w:t>
      </w:r>
      <w:r w:rsidRPr="00AF0D6E">
        <w:rPr>
          <w:lang w:val="en-US" w:eastAsia="en-AU"/>
        </w:rPr>
        <w:t>or attendance at the workplace.</w:t>
      </w:r>
    </w:p>
    <w:p w14:paraId="2FC67B16" w14:textId="1AEB84B3" w:rsidR="008217F7" w:rsidRPr="00AF0D6E" w:rsidRDefault="008217F7" w:rsidP="00994A85">
      <w:pPr>
        <w:rPr>
          <w:lang w:val="en-US" w:eastAsia="en-AU"/>
        </w:rPr>
      </w:pPr>
      <w:r w:rsidRPr="00AF0D6E">
        <w:rPr>
          <w:lang w:val="en-US" w:eastAsia="en-AU"/>
        </w:rPr>
        <w:t>Schools should ensure that students are aware of:</w:t>
      </w:r>
    </w:p>
    <w:p w14:paraId="6C6CB86E" w14:textId="77777777" w:rsidR="008217F7" w:rsidRPr="00994A85" w:rsidRDefault="008217F7" w:rsidP="00994A85">
      <w:pPr>
        <w:pStyle w:val="ListParagraph"/>
        <w:numPr>
          <w:ilvl w:val="0"/>
          <w:numId w:val="34"/>
        </w:numPr>
        <w:rPr>
          <w:lang w:val="en-US" w:eastAsia="en-AU"/>
        </w:rPr>
      </w:pPr>
      <w:r w:rsidRPr="00994A85">
        <w:rPr>
          <w:lang w:val="en-US" w:eastAsia="en-AU"/>
        </w:rPr>
        <w:t>dealing with workplace bullying, harassment and sexual harassment</w:t>
      </w:r>
    </w:p>
    <w:p w14:paraId="21EC5211" w14:textId="77777777" w:rsidR="008217F7" w:rsidRPr="00994A85" w:rsidRDefault="008217F7" w:rsidP="00994A85">
      <w:pPr>
        <w:pStyle w:val="ListParagraph"/>
        <w:numPr>
          <w:ilvl w:val="0"/>
          <w:numId w:val="34"/>
        </w:numPr>
        <w:rPr>
          <w:lang w:val="en-US" w:eastAsia="en-AU"/>
        </w:rPr>
      </w:pPr>
      <w:r w:rsidRPr="00994A85">
        <w:rPr>
          <w:lang w:val="en-US" w:eastAsia="en-AU"/>
        </w:rPr>
        <w:t>their rights and responsibilities in the workplace</w:t>
      </w:r>
    </w:p>
    <w:p w14:paraId="021524A1" w14:textId="77777777" w:rsidR="008217F7" w:rsidRPr="00994A85" w:rsidRDefault="008217F7" w:rsidP="00994A85">
      <w:pPr>
        <w:pStyle w:val="ListParagraph"/>
        <w:numPr>
          <w:ilvl w:val="0"/>
          <w:numId w:val="34"/>
        </w:numPr>
        <w:rPr>
          <w:lang w:val="en-US" w:eastAsia="en-AU"/>
        </w:rPr>
      </w:pPr>
      <w:r w:rsidRPr="00994A85">
        <w:rPr>
          <w:lang w:val="en-US" w:eastAsia="en-AU"/>
        </w:rPr>
        <w:t>accident and emergency procedures.</w:t>
      </w:r>
    </w:p>
    <w:p w14:paraId="0A1754A4" w14:textId="77777777" w:rsidR="008217F7" w:rsidRPr="00AF0D6E" w:rsidRDefault="008217F7" w:rsidP="00994A85">
      <w:pPr>
        <w:rPr>
          <w:lang w:val="en-US" w:eastAsia="en-AU"/>
        </w:rPr>
      </w:pPr>
      <w:r>
        <w:rPr>
          <w:lang w:val="en-US" w:eastAsia="en-AU"/>
        </w:rPr>
        <w:t xml:space="preserve">The following </w:t>
      </w:r>
      <w:r w:rsidRPr="00AF0D6E">
        <w:rPr>
          <w:lang w:val="en-US" w:eastAsia="en-AU"/>
        </w:rPr>
        <w:t xml:space="preserve">may also </w:t>
      </w:r>
      <w:r>
        <w:rPr>
          <w:lang w:val="en-US" w:eastAsia="en-AU"/>
        </w:rPr>
        <w:t xml:space="preserve">be </w:t>
      </w:r>
      <w:r w:rsidRPr="00AF0D6E">
        <w:rPr>
          <w:lang w:val="en-US" w:eastAsia="en-AU"/>
        </w:rPr>
        <w:t>include</w:t>
      </w:r>
      <w:r>
        <w:rPr>
          <w:lang w:val="en-US" w:eastAsia="en-AU"/>
        </w:rPr>
        <w:t>d</w:t>
      </w:r>
      <w:r w:rsidRPr="00AF0D6E">
        <w:rPr>
          <w:lang w:val="en-US" w:eastAsia="en-AU"/>
        </w:rPr>
        <w:t xml:space="preserve"> where applicable:</w:t>
      </w:r>
    </w:p>
    <w:p w14:paraId="3C16C3DB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>safe travel to and from workplace</w:t>
      </w:r>
    </w:p>
    <w:p w14:paraId="50647F8F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>business confidentiality</w:t>
      </w:r>
    </w:p>
    <w:p w14:paraId="3A7E75A7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lastRenderedPageBreak/>
        <w:t>interpersonal skills</w:t>
      </w:r>
    </w:p>
    <w:p w14:paraId="2074664E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>personal grooming and hygiene</w:t>
      </w:r>
    </w:p>
    <w:p w14:paraId="2C8581A0" w14:textId="54C0995E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 xml:space="preserve">dress codes for the </w:t>
      </w:r>
      <w:r w:rsidR="00936360" w:rsidRPr="00994A85">
        <w:rPr>
          <w:lang w:val="en-US" w:eastAsia="en-AU"/>
        </w:rPr>
        <w:t>workplace</w:t>
      </w:r>
    </w:p>
    <w:p w14:paraId="18CA8EF3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>following reasonable requests</w:t>
      </w:r>
    </w:p>
    <w:p w14:paraId="2DDAC01E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>required or random drug and alcohol testing</w:t>
      </w:r>
    </w:p>
    <w:p w14:paraId="3C090F72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>video surveillance</w:t>
      </w:r>
    </w:p>
    <w:p w14:paraId="42A26C5E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>observe employer requirements for mobile phones, iPods, etc.</w:t>
      </w:r>
    </w:p>
    <w:p w14:paraId="6C2437D3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>protocols for internet use.</w:t>
      </w:r>
    </w:p>
    <w:p w14:paraId="757F1C9F" w14:textId="1ADE6E9A" w:rsidR="00823B5D" w:rsidRPr="008217F7" w:rsidRDefault="006A7366" w:rsidP="00823B5D">
      <w:pPr>
        <w:pStyle w:val="Heading2"/>
      </w:pPr>
      <w:bookmarkStart w:id="30" w:name="_Toc99373299"/>
      <w:r>
        <w:t>D</w:t>
      </w:r>
      <w:r w:rsidR="00994A85">
        <w:t xml:space="preserve">ebrief after </w:t>
      </w:r>
      <w:r w:rsidR="004C6E01">
        <w:t>V</w:t>
      </w:r>
      <w:r w:rsidR="00994A85">
        <w:t>WP</w:t>
      </w:r>
      <w:bookmarkEnd w:id="30"/>
    </w:p>
    <w:p w14:paraId="0B09CA7F" w14:textId="6E37380F" w:rsidR="00823B5D" w:rsidRPr="00994A85" w:rsidRDefault="00994A85" w:rsidP="00994A85">
      <w:pPr>
        <w:rPr>
          <w:lang w:val="en-US"/>
        </w:rPr>
      </w:pPr>
      <w:r>
        <w:rPr>
          <w:lang w:val="en-US"/>
        </w:rPr>
        <w:t xml:space="preserve">The VET Coordinator must confirm that students have discussed and reflected on their </w:t>
      </w:r>
      <w:r w:rsidR="004C6E01">
        <w:rPr>
          <w:lang w:val="en-US"/>
        </w:rPr>
        <w:t>V</w:t>
      </w:r>
      <w:r>
        <w:rPr>
          <w:lang w:val="en-US"/>
        </w:rPr>
        <w:t>WP</w:t>
      </w:r>
      <w:r w:rsidR="00823B5D" w:rsidRPr="00994A85">
        <w:rPr>
          <w:lang w:val="en-US"/>
        </w:rPr>
        <w:t>.</w:t>
      </w:r>
    </w:p>
    <w:p w14:paraId="1001BF1C" w14:textId="576E7DA6" w:rsidR="00092FA9" w:rsidRDefault="00092FA9" w:rsidP="00092FA9">
      <w:pPr>
        <w:pStyle w:val="Heading1"/>
      </w:pPr>
      <w:bookmarkStart w:id="31" w:name="_Toc99373300"/>
      <w:r w:rsidRPr="008217F7">
        <w:t>Related policy, legislation and documents</w:t>
      </w:r>
      <w:bookmarkEnd w:id="31"/>
    </w:p>
    <w:p w14:paraId="5B620F2A" w14:textId="77777777" w:rsidR="00AA20F6" w:rsidRDefault="00AA20F6" w:rsidP="00AA20F6">
      <w:pPr>
        <w:pStyle w:val="Heading2"/>
      </w:pPr>
      <w:bookmarkStart w:id="32" w:name="_Toc95737895"/>
      <w:bookmarkStart w:id="33" w:name="_Toc99373301"/>
      <w:r>
        <w:t>Northern Territory</w:t>
      </w:r>
      <w:bookmarkEnd w:id="32"/>
      <w:bookmarkEnd w:id="33"/>
    </w:p>
    <w:p w14:paraId="5BECB2D8" w14:textId="77777777" w:rsidR="00AA20F6" w:rsidRPr="0080383A" w:rsidRDefault="00557F9C" w:rsidP="00AA20F6">
      <w:pPr>
        <w:rPr>
          <w:sz w:val="20"/>
        </w:rPr>
      </w:pPr>
      <w:hyperlink r:id="rId19" w:history="1">
        <w:r w:rsidR="00AA20F6" w:rsidRPr="0080383A">
          <w:rPr>
            <w:rStyle w:val="Hyperlink"/>
            <w:rFonts w:cs="Arial"/>
            <w:bCs/>
            <w:color w:val="auto"/>
            <w:u w:val="none"/>
          </w:rPr>
          <w:t>Education Act</w:t>
        </w:r>
      </w:hyperlink>
      <w:r w:rsidR="00AA20F6" w:rsidRPr="0080383A">
        <w:rPr>
          <w:rStyle w:val="Hyperlink"/>
          <w:rFonts w:cs="Arial"/>
          <w:bCs/>
          <w:color w:val="auto"/>
          <w:u w:val="none"/>
        </w:rPr>
        <w:t xml:space="preserve"> 2015</w:t>
      </w:r>
    </w:p>
    <w:p w14:paraId="2295FA96" w14:textId="77777777" w:rsidR="00AA20F6" w:rsidRPr="0080383A" w:rsidRDefault="00557F9C" w:rsidP="00AA20F6">
      <w:pPr>
        <w:rPr>
          <w:sz w:val="20"/>
        </w:rPr>
      </w:pPr>
      <w:hyperlink r:id="rId20" w:history="1">
        <w:r w:rsidR="00AA20F6" w:rsidRPr="0080383A">
          <w:rPr>
            <w:rStyle w:val="Hyperlink"/>
            <w:rFonts w:cs="Arial"/>
            <w:bCs/>
            <w:color w:val="auto"/>
            <w:u w:val="none"/>
          </w:rPr>
          <w:t>Information Act</w:t>
        </w:r>
      </w:hyperlink>
      <w:r w:rsidR="00AA20F6" w:rsidRPr="0080383A">
        <w:rPr>
          <w:rStyle w:val="Hyperlink"/>
          <w:rFonts w:cs="Arial"/>
          <w:bCs/>
          <w:color w:val="auto"/>
          <w:u w:val="none"/>
        </w:rPr>
        <w:t xml:space="preserve"> 2002</w:t>
      </w:r>
    </w:p>
    <w:p w14:paraId="6EBB1878" w14:textId="77777777" w:rsidR="00AA20F6" w:rsidRPr="0080383A" w:rsidRDefault="00557F9C" w:rsidP="00AA20F6">
      <w:pPr>
        <w:rPr>
          <w:sz w:val="20"/>
        </w:rPr>
      </w:pPr>
      <w:hyperlink r:id="rId21" w:history="1">
        <w:r w:rsidR="00AA20F6" w:rsidRPr="0080383A">
          <w:rPr>
            <w:rStyle w:val="Hyperlink"/>
            <w:rFonts w:cs="Arial"/>
            <w:bCs/>
            <w:color w:val="auto"/>
            <w:u w:val="none"/>
          </w:rPr>
          <w:t>Care and Protection of Children Act</w:t>
        </w:r>
      </w:hyperlink>
      <w:r w:rsidR="00AA20F6" w:rsidRPr="0080383A">
        <w:rPr>
          <w:rStyle w:val="Hyperlink"/>
          <w:rFonts w:cs="Arial"/>
          <w:bCs/>
          <w:color w:val="auto"/>
          <w:u w:val="none"/>
        </w:rPr>
        <w:t xml:space="preserve"> 2007</w:t>
      </w:r>
    </w:p>
    <w:p w14:paraId="1AA6947B" w14:textId="77777777" w:rsidR="00AA20F6" w:rsidRPr="0080383A" w:rsidRDefault="00557F9C" w:rsidP="00AA20F6">
      <w:pPr>
        <w:rPr>
          <w:sz w:val="20"/>
        </w:rPr>
      </w:pPr>
      <w:hyperlink r:id="rId22" w:history="1">
        <w:r w:rsidR="00AA20F6" w:rsidRPr="0080383A">
          <w:rPr>
            <w:rStyle w:val="Hyperlink"/>
            <w:rFonts w:cs="Arial"/>
            <w:bCs/>
            <w:color w:val="auto"/>
            <w:u w:val="none"/>
          </w:rPr>
          <w:t>Anti-Discrimination Act</w:t>
        </w:r>
      </w:hyperlink>
      <w:r w:rsidR="00AA20F6" w:rsidRPr="0080383A">
        <w:rPr>
          <w:rStyle w:val="Hyperlink"/>
          <w:rFonts w:cs="Arial"/>
          <w:bCs/>
          <w:color w:val="auto"/>
          <w:u w:val="none"/>
        </w:rPr>
        <w:t xml:space="preserve"> 1992</w:t>
      </w:r>
    </w:p>
    <w:p w14:paraId="039AE0EB" w14:textId="77777777" w:rsidR="00AA20F6" w:rsidRPr="0080383A" w:rsidRDefault="00557F9C" w:rsidP="00AA20F6">
      <w:pPr>
        <w:rPr>
          <w:sz w:val="20"/>
        </w:rPr>
      </w:pPr>
      <w:hyperlink r:id="rId23" w:history="1">
        <w:r w:rsidR="00AA20F6" w:rsidRPr="0080383A">
          <w:rPr>
            <w:rStyle w:val="Hyperlink"/>
            <w:rFonts w:cs="Arial"/>
            <w:bCs/>
            <w:color w:val="auto"/>
            <w:u w:val="none"/>
          </w:rPr>
          <w:t>Work Health and Safety (National Uniform Legislation) Act</w:t>
        </w:r>
      </w:hyperlink>
      <w:r w:rsidR="00AA20F6" w:rsidRPr="0080383A">
        <w:rPr>
          <w:rStyle w:val="Hyperlink"/>
          <w:rFonts w:cs="Arial"/>
          <w:bCs/>
          <w:color w:val="auto"/>
          <w:u w:val="none"/>
        </w:rPr>
        <w:t xml:space="preserve"> 2011</w:t>
      </w:r>
    </w:p>
    <w:p w14:paraId="67B34D9E" w14:textId="77777777" w:rsidR="00AA20F6" w:rsidRPr="0080383A" w:rsidRDefault="00557F9C" w:rsidP="00AA20F6">
      <w:hyperlink r:id="rId24" w:history="1">
        <w:r w:rsidR="00AA20F6" w:rsidRPr="0080383A">
          <w:rPr>
            <w:rStyle w:val="Hyperlink"/>
            <w:rFonts w:cs="Arial"/>
            <w:bCs/>
            <w:color w:val="auto"/>
            <w:u w:val="none"/>
          </w:rPr>
          <w:t>Training and Skills Development Act</w:t>
        </w:r>
      </w:hyperlink>
      <w:r w:rsidR="00AA20F6" w:rsidRPr="0080383A">
        <w:rPr>
          <w:rStyle w:val="Hyperlink"/>
          <w:rFonts w:cs="Arial"/>
          <w:bCs/>
          <w:color w:val="auto"/>
          <w:u w:val="none"/>
        </w:rPr>
        <w:t xml:space="preserve"> 2016</w:t>
      </w:r>
    </w:p>
    <w:p w14:paraId="64B593B8" w14:textId="77777777" w:rsidR="00AA20F6" w:rsidRDefault="00AA20F6" w:rsidP="00AA20F6">
      <w:pPr>
        <w:pStyle w:val="Heading2"/>
      </w:pPr>
      <w:bookmarkStart w:id="34" w:name="_Toc95737896"/>
      <w:bookmarkStart w:id="35" w:name="_Toc99373302"/>
      <w:r>
        <w:t>National</w:t>
      </w:r>
      <w:bookmarkEnd w:id="34"/>
      <w:bookmarkEnd w:id="35"/>
    </w:p>
    <w:p w14:paraId="24F0D436" w14:textId="77777777" w:rsidR="00AA20F6" w:rsidRDefault="00AA20F6" w:rsidP="00AA20F6">
      <w:r>
        <w:t>Preparing Secondary Students for Work – A framework for vocational learning and VET delivered to secondary students</w:t>
      </w:r>
    </w:p>
    <w:p w14:paraId="4609D157" w14:textId="77777777" w:rsidR="00AA20F6" w:rsidRDefault="00AA20F6" w:rsidP="00AA20F6">
      <w:r>
        <w:t>National Aboriginal and Torres Strait Islander Education Strategy 2015</w:t>
      </w:r>
    </w:p>
    <w:p w14:paraId="01B0D984" w14:textId="77777777" w:rsidR="00AA20F6" w:rsidRDefault="00AA20F6" w:rsidP="00AA20F6">
      <w:r>
        <w:t>The VET Quality Framework comprises the following legislation:</w:t>
      </w:r>
    </w:p>
    <w:p w14:paraId="7895476F" w14:textId="010B64F0" w:rsidR="00AA20F6" w:rsidRDefault="00AA20F6" w:rsidP="008308AA">
      <w:pPr>
        <w:pStyle w:val="ListParagraph"/>
        <w:numPr>
          <w:ilvl w:val="0"/>
          <w:numId w:val="35"/>
        </w:numPr>
      </w:pPr>
      <w:r>
        <w:t>Standards for Registered Training Organisations (</w:t>
      </w:r>
      <w:r w:rsidR="006A7366">
        <w:t>RTO</w:t>
      </w:r>
      <w:r w:rsidR="0080383A">
        <w:t>s</w:t>
      </w:r>
      <w:r>
        <w:t>) 2015</w:t>
      </w:r>
    </w:p>
    <w:p w14:paraId="11E26D28" w14:textId="45E3B22A" w:rsidR="00AA20F6" w:rsidRDefault="00AA20F6" w:rsidP="008308AA">
      <w:pPr>
        <w:pStyle w:val="ListParagraph"/>
        <w:numPr>
          <w:ilvl w:val="0"/>
          <w:numId w:val="35"/>
        </w:numPr>
      </w:pPr>
      <w:r>
        <w:t>Fit and Proper Person Requirements Act 2011</w:t>
      </w:r>
    </w:p>
    <w:p w14:paraId="36825D71" w14:textId="69A891AB" w:rsidR="00AA20F6" w:rsidRDefault="00AA20F6" w:rsidP="008308AA">
      <w:pPr>
        <w:pStyle w:val="ListParagraph"/>
        <w:numPr>
          <w:ilvl w:val="0"/>
          <w:numId w:val="35"/>
        </w:numPr>
      </w:pPr>
      <w:r>
        <w:t>Financial Viability Risk Assessment Requirements 2011</w:t>
      </w:r>
    </w:p>
    <w:p w14:paraId="42477D96" w14:textId="02E933DA" w:rsidR="00AA20F6" w:rsidRDefault="00AA20F6" w:rsidP="008308AA">
      <w:pPr>
        <w:pStyle w:val="ListParagraph"/>
        <w:numPr>
          <w:ilvl w:val="0"/>
          <w:numId w:val="35"/>
        </w:numPr>
      </w:pPr>
      <w:r>
        <w:t>Data Provision Requirements 2012</w:t>
      </w:r>
    </w:p>
    <w:p w14:paraId="4BA9AC8C" w14:textId="0F166836" w:rsidR="00AA20F6" w:rsidRDefault="00AA20F6" w:rsidP="008308AA">
      <w:pPr>
        <w:pStyle w:val="ListParagraph"/>
        <w:numPr>
          <w:ilvl w:val="0"/>
          <w:numId w:val="35"/>
        </w:numPr>
      </w:pPr>
      <w:r>
        <w:t>National Vocation Education and Training Regulator Act 2011</w:t>
      </w:r>
    </w:p>
    <w:p w14:paraId="7B18F4BB" w14:textId="446919FA" w:rsidR="00092FA9" w:rsidRPr="00092FA9" w:rsidRDefault="00AA20F6" w:rsidP="00092FA9">
      <w:pPr>
        <w:pStyle w:val="ListParagraph"/>
        <w:numPr>
          <w:ilvl w:val="0"/>
          <w:numId w:val="35"/>
        </w:numPr>
      </w:pPr>
      <w:r>
        <w:t>Australian Qualifications Framework (second edition 2013)</w:t>
      </w:r>
      <w:r w:rsidR="008308AA">
        <w:t>.</w:t>
      </w:r>
    </w:p>
    <w:sectPr w:rsidR="00092FA9" w:rsidRPr="00092FA9" w:rsidSect="00C95D30">
      <w:footerReference w:type="default" r:id="rId25"/>
      <w:headerReference w:type="first" r:id="rId26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03960" w14:textId="77777777" w:rsidR="00557F9C" w:rsidRDefault="00557F9C">
      <w:r>
        <w:separator/>
      </w:r>
    </w:p>
  </w:endnote>
  <w:endnote w:type="continuationSeparator" w:id="0">
    <w:p w14:paraId="312D0D6D" w14:textId="77777777" w:rsidR="00557F9C" w:rsidRDefault="00557F9C">
      <w:r>
        <w:continuationSeparator/>
      </w:r>
    </w:p>
  </w:endnote>
  <w:endnote w:type="continuationNotice" w:id="1">
    <w:p w14:paraId="5887E671" w14:textId="77777777" w:rsidR="00557F9C" w:rsidRDefault="00557F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20C0" w14:textId="77777777" w:rsidR="0015591D" w:rsidRDefault="00155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325129"/>
      <w:docPartObj>
        <w:docPartGallery w:val="Page Numbers (Bottom of Page)"/>
        <w:docPartUnique/>
      </w:docPartObj>
    </w:sdtPr>
    <w:sdtEndPr/>
    <w:sdtContent>
      <w:sdt>
        <w:sdtPr>
          <w:id w:val="34003993"/>
          <w:docPartObj>
            <w:docPartGallery w:val="Page Numbers (Top of Page)"/>
            <w:docPartUnique/>
          </w:docPartObj>
        </w:sdtPr>
        <w:sdtEndPr/>
        <w:sdtContent>
          <w:p w14:paraId="6BBF129E" w14:textId="61FB64CF" w:rsidR="00884891" w:rsidRDefault="00884891" w:rsidP="004E7885">
            <w:r w:rsidRPr="004E7885">
              <w:rPr>
                <w:rStyle w:val="PageNumber"/>
              </w:rPr>
              <w:t xml:space="preserve">Page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PAGE </w:instrText>
            </w:r>
            <w:r w:rsidRPr="004E7885">
              <w:rPr>
                <w:rStyle w:val="PageNumber"/>
              </w:rPr>
              <w:fldChar w:fldCharType="separate"/>
            </w:r>
            <w:r w:rsidR="009D4E85">
              <w:rPr>
                <w:rStyle w:val="PageNumber"/>
                <w:noProof/>
              </w:rPr>
              <w:t>2</w:t>
            </w:r>
            <w:r w:rsidRPr="004E7885">
              <w:rPr>
                <w:rStyle w:val="PageNumber"/>
              </w:rPr>
              <w:fldChar w:fldCharType="end"/>
            </w:r>
            <w:r w:rsidRPr="004E7885">
              <w:rPr>
                <w:rStyle w:val="PageNumber"/>
              </w:rPr>
              <w:t xml:space="preserve"> of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NUMPAGES  </w:instrText>
            </w:r>
            <w:r w:rsidRPr="004E7885">
              <w:rPr>
                <w:rStyle w:val="PageNumber"/>
              </w:rPr>
              <w:fldChar w:fldCharType="separate"/>
            </w:r>
            <w:r w:rsidR="00442B96">
              <w:rPr>
                <w:rStyle w:val="PageNumber"/>
                <w:noProof/>
              </w:rPr>
              <w:t>10</w:t>
            </w:r>
            <w:r w:rsidRPr="004E7885">
              <w:rPr>
                <w:rStyle w:val="PageNumber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69C6" w14:textId="77777777" w:rsidR="00884891" w:rsidRPr="00F538BD" w:rsidRDefault="00884891" w:rsidP="004E7885">
    <w:pPr>
      <w:spacing w:after="0"/>
      <w:jc w:val="right"/>
      <w:rPr>
        <w:sz w:val="6"/>
        <w:szCs w:val="6"/>
      </w:rPr>
    </w:pPr>
    <w:r w:rsidRPr="001852AF">
      <w:rPr>
        <w:noProof/>
        <w:lang w:eastAsia="en-AU"/>
      </w:rPr>
      <w:drawing>
        <wp:inline distT="0" distB="0" distL="0" distR="0" wp14:anchorId="70064DDF" wp14:editId="3CE65F1F">
          <wp:extent cx="1572479" cy="561600"/>
          <wp:effectExtent l="0" t="0" r="8890" b="0"/>
          <wp:docPr id="7" name="Picture 7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2614" w14:textId="77777777" w:rsidR="00884891" w:rsidRDefault="00884891" w:rsidP="004E7885">
    <w:pPr>
      <w:pStyle w:val="Hidden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8F293" w14:textId="77777777" w:rsidR="00884891" w:rsidRPr="00F538BD" w:rsidRDefault="00884891" w:rsidP="004E7885">
    <w:pPr>
      <w:spacing w:after="0"/>
      <w:rPr>
        <w:sz w:val="6"/>
        <w:szCs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68104" w14:textId="77777777" w:rsidR="00884891" w:rsidRPr="00A50829" w:rsidRDefault="00884891" w:rsidP="00A50829">
    <w:pPr>
      <w:pStyle w:val="Hidden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884891" w:rsidRPr="00132658" w14:paraId="0049E2C4" w14:textId="77777777" w:rsidTr="00884891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2DF0497A" w14:textId="4266F8E9" w:rsidR="00884891" w:rsidRDefault="00884891" w:rsidP="00A50829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EDUCATION</w:t>
          </w:r>
        </w:p>
        <w:p w14:paraId="763F8AAF" w14:textId="69AAB205" w:rsidR="00884891" w:rsidRPr="00CE6614" w:rsidRDefault="0015591D" w:rsidP="00A5082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Approved: </w:t>
          </w: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2A24104CC14B4D74B6D5E1230C0B97B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2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21 February 2022</w:t>
              </w:r>
            </w:sdtContent>
          </w:sdt>
          <w:r w:rsidR="00884891" w:rsidRPr="00CE6614">
            <w:rPr>
              <w:rStyle w:val="PageNumber"/>
            </w:rPr>
            <w:t xml:space="preserve"> | Version </w:t>
          </w:r>
          <w:r w:rsidR="006D020A">
            <w:rPr>
              <w:rStyle w:val="PageNumber"/>
            </w:rPr>
            <w:t>5.</w:t>
          </w:r>
          <w:r w:rsidR="00884891">
            <w:rPr>
              <w:rStyle w:val="PageNumber"/>
            </w:rPr>
            <w:t>1</w:t>
          </w:r>
          <w:r w:rsidR="00B406FF">
            <w:rPr>
              <w:rStyle w:val="PageNumber"/>
            </w:rPr>
            <w:t xml:space="preserve"> | 50:D22:7105</w:t>
          </w:r>
        </w:p>
        <w:p w14:paraId="7EB852B5" w14:textId="71165180" w:rsidR="00884891" w:rsidRPr="00AC4488" w:rsidRDefault="00884891" w:rsidP="00A50829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42B96">
            <w:rPr>
              <w:rStyle w:val="PageNumber"/>
              <w:noProof/>
            </w:rPr>
            <w:t>10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42B96">
            <w:rPr>
              <w:rStyle w:val="PageNumber"/>
              <w:noProof/>
            </w:rPr>
            <w:t>10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D8D3A2B" w14:textId="77777777" w:rsidR="00884891" w:rsidRDefault="00884891" w:rsidP="00AD1B26">
    <w:pPr>
      <w:pStyle w:val="Hidden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BB04B" w14:textId="77777777" w:rsidR="00557F9C" w:rsidRDefault="00557F9C">
      <w:r>
        <w:separator/>
      </w:r>
    </w:p>
  </w:footnote>
  <w:footnote w:type="continuationSeparator" w:id="0">
    <w:p w14:paraId="784D327D" w14:textId="77777777" w:rsidR="00557F9C" w:rsidRDefault="00557F9C">
      <w:r>
        <w:continuationSeparator/>
      </w:r>
    </w:p>
  </w:footnote>
  <w:footnote w:type="continuationNotice" w:id="1">
    <w:p w14:paraId="6CD3BFB1" w14:textId="77777777" w:rsidR="00557F9C" w:rsidRDefault="00557F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C015" w14:textId="77777777" w:rsidR="0015591D" w:rsidRDefault="00155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AD5F8" w14:textId="073B66CA" w:rsidR="00884891" w:rsidRPr="008E0345" w:rsidRDefault="00557F9C" w:rsidP="005A5A44">
    <w:pPr>
      <w:pStyle w:val="Header"/>
    </w:pPr>
    <w:sdt>
      <w:sdtPr>
        <w:alias w:val="Title"/>
        <w:tag w:val=""/>
        <w:id w:val="-477918894"/>
        <w:placeholder>
          <w:docPart w:val="D7AC480DD1614A68B7347294B5CE10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0383A">
          <w:t>VETDSS vocational work placement – insurance - guidelines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76E86" w14:textId="77777777" w:rsidR="00884891" w:rsidRPr="00BD0F38" w:rsidRDefault="00884891" w:rsidP="00A32EFF">
    <w:pPr>
      <w:tabs>
        <w:tab w:val="right" w:pos="10318"/>
      </w:tabs>
    </w:pPr>
    <w:r w:rsidRPr="00BD0F38">
      <w:rPr>
        <w:noProof/>
        <w:lang w:eastAsia="en-AU"/>
      </w:rPr>
      <w:drawing>
        <wp:anchor distT="0" distB="0" distL="0" distR="0" simplePos="0" relativeHeight="251659264" behindDoc="0" locked="0" layoutInCell="1" allowOverlap="1" wp14:anchorId="23454C2F" wp14:editId="348867E3">
          <wp:simplePos x="0" y="0"/>
          <wp:positionH relativeFrom="page">
            <wp:align>left</wp:align>
          </wp:positionH>
          <wp:positionV relativeFrom="page">
            <wp:posOffset>3393830</wp:posOffset>
          </wp:positionV>
          <wp:extent cx="7553130" cy="5448285"/>
          <wp:effectExtent l="0" t="0" r="0" b="635"/>
          <wp:wrapTopAndBottom/>
          <wp:docPr id="6" name="image4.png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30" cy="54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9293" w14:textId="7E0DA1B3" w:rsidR="00884891" w:rsidRPr="004E7885" w:rsidRDefault="00557F9C" w:rsidP="004E7885">
    <w:pPr>
      <w:pStyle w:val="Header"/>
    </w:pPr>
    <w:sdt>
      <w:sdtPr>
        <w:alias w:val="Title"/>
        <w:tag w:val="Title"/>
        <w:id w:val="-1007060123"/>
        <w:lock w:val="sdtLocked"/>
        <w:placeholder>
          <w:docPart w:val="D7AC480DD1614A68B7347294B5CE10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000000"/>
        <w:text/>
      </w:sdtPr>
      <w:sdtEndPr/>
      <w:sdtContent>
        <w:r w:rsidR="0080383A">
          <w:t>VETDSS vocational work placement – insurance - guidelines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9DE69" w14:textId="77777777" w:rsidR="00884891" w:rsidRPr="00274F1C" w:rsidRDefault="00884891" w:rsidP="004E7885">
    <w:pPr>
      <w:pStyle w:val="Header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placeholder>
        <w:docPart w:val="B85B701CF2DE44FBACF396EBF673F18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8FD9A33" w14:textId="061CDF77" w:rsidR="00884891" w:rsidRPr="00964B22" w:rsidRDefault="0080383A" w:rsidP="008E0345">
        <w:pPr>
          <w:pStyle w:val="Header"/>
          <w:rPr>
            <w:b/>
          </w:rPr>
        </w:pPr>
        <w:r>
          <w:t>VETDSS vocational work placement – insurance - guidelines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44F"/>
    <w:multiLevelType w:val="hybridMultilevel"/>
    <w:tmpl w:val="96246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319F"/>
    <w:multiLevelType w:val="hybridMultilevel"/>
    <w:tmpl w:val="CED69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60D1"/>
    <w:multiLevelType w:val="hybridMultilevel"/>
    <w:tmpl w:val="0204B3BE"/>
    <w:lvl w:ilvl="0" w:tplc="FFFFFFFF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857155D"/>
    <w:multiLevelType w:val="hybridMultilevel"/>
    <w:tmpl w:val="983EF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1FD9"/>
    <w:multiLevelType w:val="hybridMultilevel"/>
    <w:tmpl w:val="3148E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4621F"/>
    <w:multiLevelType w:val="hybridMultilevel"/>
    <w:tmpl w:val="0E58B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7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8" w15:restartNumberingAfterBreak="0">
    <w:nsid w:val="0F754123"/>
    <w:multiLevelType w:val="hybridMultilevel"/>
    <w:tmpl w:val="60F04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10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11" w15:restartNumberingAfterBreak="0">
    <w:nsid w:val="109D10D3"/>
    <w:multiLevelType w:val="hybridMultilevel"/>
    <w:tmpl w:val="66FE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31B16"/>
    <w:multiLevelType w:val="hybridMultilevel"/>
    <w:tmpl w:val="B05EB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10319"/>
    <w:multiLevelType w:val="hybridMultilevel"/>
    <w:tmpl w:val="F5241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67C9A"/>
    <w:multiLevelType w:val="hybridMultilevel"/>
    <w:tmpl w:val="F682A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2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2" w15:restartNumberingAfterBreak="0">
    <w:nsid w:val="1DAD3826"/>
    <w:multiLevelType w:val="hybridMultilevel"/>
    <w:tmpl w:val="B2CE4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944B8E"/>
    <w:multiLevelType w:val="hybridMultilevel"/>
    <w:tmpl w:val="9D4CD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F95C13"/>
    <w:multiLevelType w:val="hybridMultilevel"/>
    <w:tmpl w:val="106E8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6" w15:restartNumberingAfterBreak="0">
    <w:nsid w:val="239D7713"/>
    <w:multiLevelType w:val="hybridMultilevel"/>
    <w:tmpl w:val="A69C3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A04DF0"/>
    <w:multiLevelType w:val="hybridMultilevel"/>
    <w:tmpl w:val="4F98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30" w15:restartNumberingAfterBreak="0">
    <w:nsid w:val="27D83E4D"/>
    <w:multiLevelType w:val="multilevel"/>
    <w:tmpl w:val="3928FD02"/>
    <w:numStyleLink w:val="Bulletlist"/>
  </w:abstractNum>
  <w:abstractNum w:abstractNumId="31" w15:restartNumberingAfterBreak="0">
    <w:nsid w:val="289A51F0"/>
    <w:multiLevelType w:val="hybridMultilevel"/>
    <w:tmpl w:val="7722C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3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5" w15:restartNumberingAfterBreak="0">
    <w:nsid w:val="312D37BF"/>
    <w:multiLevelType w:val="hybridMultilevel"/>
    <w:tmpl w:val="E9F03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8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3D1C1485"/>
    <w:multiLevelType w:val="hybridMultilevel"/>
    <w:tmpl w:val="C9A65D98"/>
    <w:lvl w:ilvl="0" w:tplc="FFFFFFFF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42BE2416"/>
    <w:multiLevelType w:val="hybridMultilevel"/>
    <w:tmpl w:val="520E6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CE0113"/>
    <w:multiLevelType w:val="hybridMultilevel"/>
    <w:tmpl w:val="CD1EB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35650F8"/>
    <w:multiLevelType w:val="hybridMultilevel"/>
    <w:tmpl w:val="E348C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842BC6"/>
    <w:multiLevelType w:val="multilevel"/>
    <w:tmpl w:val="0C78A7AC"/>
    <w:numStyleLink w:val="Tablebulletlist"/>
  </w:abstractNum>
  <w:abstractNum w:abstractNumId="4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3" w15:restartNumberingAfterBreak="0">
    <w:nsid w:val="633367BA"/>
    <w:multiLevelType w:val="hybridMultilevel"/>
    <w:tmpl w:val="B07E5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876020"/>
    <w:multiLevelType w:val="hybridMultilevel"/>
    <w:tmpl w:val="E3FE0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6" w15:restartNumberingAfterBreak="0">
    <w:nsid w:val="6F28266A"/>
    <w:multiLevelType w:val="hybridMultilevel"/>
    <w:tmpl w:val="D02E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8" w15:restartNumberingAfterBreak="0">
    <w:nsid w:val="74C62C0A"/>
    <w:multiLevelType w:val="hybridMultilevel"/>
    <w:tmpl w:val="62780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0" w15:restartNumberingAfterBreak="0">
    <w:nsid w:val="79CC6470"/>
    <w:multiLevelType w:val="multilevel"/>
    <w:tmpl w:val="CB32F200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7"/>
  </w:num>
  <w:num w:numId="2">
    <w:abstractNumId w:val="25"/>
  </w:num>
  <w:num w:numId="3">
    <w:abstractNumId w:val="60"/>
  </w:num>
  <w:num w:numId="4">
    <w:abstractNumId w:val="44"/>
  </w:num>
  <w:num w:numId="5">
    <w:abstractNumId w:val="32"/>
  </w:num>
  <w:num w:numId="6">
    <w:abstractNumId w:val="18"/>
  </w:num>
  <w:num w:numId="7">
    <w:abstractNumId w:val="47"/>
  </w:num>
  <w:num w:numId="8">
    <w:abstractNumId w:val="30"/>
  </w:num>
  <w:num w:numId="9">
    <w:abstractNumId w:val="38"/>
  </w:num>
  <w:num w:numId="10">
    <w:abstractNumId w:val="35"/>
  </w:num>
  <w:num w:numId="11">
    <w:abstractNumId w:val="41"/>
  </w:num>
  <w:num w:numId="12">
    <w:abstractNumId w:val="23"/>
  </w:num>
  <w:num w:numId="13">
    <w:abstractNumId w:val="27"/>
  </w:num>
  <w:num w:numId="14">
    <w:abstractNumId w:val="56"/>
  </w:num>
  <w:num w:numId="15">
    <w:abstractNumId w:val="31"/>
  </w:num>
  <w:num w:numId="16">
    <w:abstractNumId w:val="46"/>
  </w:num>
  <w:num w:numId="17">
    <w:abstractNumId w:val="8"/>
  </w:num>
  <w:num w:numId="18">
    <w:abstractNumId w:val="4"/>
  </w:num>
  <w:num w:numId="19">
    <w:abstractNumId w:val="26"/>
  </w:num>
  <w:num w:numId="20">
    <w:abstractNumId w:val="24"/>
  </w:num>
  <w:num w:numId="21">
    <w:abstractNumId w:val="5"/>
  </w:num>
  <w:num w:numId="22">
    <w:abstractNumId w:val="53"/>
  </w:num>
  <w:num w:numId="23">
    <w:abstractNumId w:val="12"/>
  </w:num>
  <w:num w:numId="24">
    <w:abstractNumId w:val="22"/>
  </w:num>
  <w:num w:numId="25">
    <w:abstractNumId w:val="0"/>
  </w:num>
  <w:num w:numId="26">
    <w:abstractNumId w:val="54"/>
  </w:num>
  <w:num w:numId="27">
    <w:abstractNumId w:val="3"/>
  </w:num>
  <w:num w:numId="28">
    <w:abstractNumId w:val="58"/>
  </w:num>
  <w:num w:numId="29">
    <w:abstractNumId w:val="1"/>
  </w:num>
  <w:num w:numId="30">
    <w:abstractNumId w:val="42"/>
  </w:num>
  <w:num w:numId="31">
    <w:abstractNumId w:val="40"/>
  </w:num>
  <w:num w:numId="32">
    <w:abstractNumId w:val="2"/>
  </w:num>
  <w:num w:numId="33">
    <w:abstractNumId w:val="11"/>
  </w:num>
  <w:num w:numId="34">
    <w:abstractNumId w:val="13"/>
  </w:num>
  <w:num w:numId="35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BE"/>
    <w:rsid w:val="00001DDF"/>
    <w:rsid w:val="0000322D"/>
    <w:rsid w:val="00007670"/>
    <w:rsid w:val="00010665"/>
    <w:rsid w:val="000238B4"/>
    <w:rsid w:val="0002393A"/>
    <w:rsid w:val="00027DB8"/>
    <w:rsid w:val="000307A7"/>
    <w:rsid w:val="00031A96"/>
    <w:rsid w:val="00040BF3"/>
    <w:rsid w:val="0004562E"/>
    <w:rsid w:val="00046C59"/>
    <w:rsid w:val="00050358"/>
    <w:rsid w:val="00051362"/>
    <w:rsid w:val="00051F45"/>
    <w:rsid w:val="00052953"/>
    <w:rsid w:val="0005341A"/>
    <w:rsid w:val="00056DEF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2FA9"/>
    <w:rsid w:val="000962C5"/>
    <w:rsid w:val="000A4317"/>
    <w:rsid w:val="000A559C"/>
    <w:rsid w:val="000B280D"/>
    <w:rsid w:val="000B2CA1"/>
    <w:rsid w:val="000B6E48"/>
    <w:rsid w:val="000D1F29"/>
    <w:rsid w:val="000D633D"/>
    <w:rsid w:val="000E0962"/>
    <w:rsid w:val="000E342B"/>
    <w:rsid w:val="000E38FB"/>
    <w:rsid w:val="000E5DD2"/>
    <w:rsid w:val="000E78EB"/>
    <w:rsid w:val="000F2958"/>
    <w:rsid w:val="000F4805"/>
    <w:rsid w:val="000F49EB"/>
    <w:rsid w:val="00104E7F"/>
    <w:rsid w:val="001137EC"/>
    <w:rsid w:val="001152F5"/>
    <w:rsid w:val="00117743"/>
    <w:rsid w:val="00117F5B"/>
    <w:rsid w:val="00124A8E"/>
    <w:rsid w:val="00132658"/>
    <w:rsid w:val="00147DED"/>
    <w:rsid w:val="00150DC0"/>
    <w:rsid w:val="00151A75"/>
    <w:rsid w:val="0015591D"/>
    <w:rsid w:val="00156CD4"/>
    <w:rsid w:val="00161CC6"/>
    <w:rsid w:val="00164A3E"/>
    <w:rsid w:val="00166FF6"/>
    <w:rsid w:val="00167779"/>
    <w:rsid w:val="00172C77"/>
    <w:rsid w:val="00176123"/>
    <w:rsid w:val="00181620"/>
    <w:rsid w:val="0018749B"/>
    <w:rsid w:val="001957AD"/>
    <w:rsid w:val="001A2B7F"/>
    <w:rsid w:val="001A3AFD"/>
    <w:rsid w:val="001A496C"/>
    <w:rsid w:val="001A6304"/>
    <w:rsid w:val="001B17ED"/>
    <w:rsid w:val="001B2B6C"/>
    <w:rsid w:val="001B2FB8"/>
    <w:rsid w:val="001D01C4"/>
    <w:rsid w:val="001D52B0"/>
    <w:rsid w:val="001D5A18"/>
    <w:rsid w:val="001D7CA4"/>
    <w:rsid w:val="001E057F"/>
    <w:rsid w:val="001E14EB"/>
    <w:rsid w:val="001E1D4D"/>
    <w:rsid w:val="001F59E6"/>
    <w:rsid w:val="00202014"/>
    <w:rsid w:val="00206936"/>
    <w:rsid w:val="00206C6F"/>
    <w:rsid w:val="00206FBD"/>
    <w:rsid w:val="00207746"/>
    <w:rsid w:val="00221220"/>
    <w:rsid w:val="00230031"/>
    <w:rsid w:val="00235C01"/>
    <w:rsid w:val="00236878"/>
    <w:rsid w:val="00247343"/>
    <w:rsid w:val="00247538"/>
    <w:rsid w:val="00264C90"/>
    <w:rsid w:val="00265C56"/>
    <w:rsid w:val="002716CD"/>
    <w:rsid w:val="00272232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C0D"/>
    <w:rsid w:val="002B5591"/>
    <w:rsid w:val="002B6AA4"/>
    <w:rsid w:val="002C1FE9"/>
    <w:rsid w:val="002D3A57"/>
    <w:rsid w:val="002D7D05"/>
    <w:rsid w:val="002E20C8"/>
    <w:rsid w:val="002E4290"/>
    <w:rsid w:val="002E5B94"/>
    <w:rsid w:val="002E66A6"/>
    <w:rsid w:val="002F0DB1"/>
    <w:rsid w:val="002F2885"/>
    <w:rsid w:val="002F3CF1"/>
    <w:rsid w:val="002F45A1"/>
    <w:rsid w:val="003037F9"/>
    <w:rsid w:val="0030583E"/>
    <w:rsid w:val="00307FE1"/>
    <w:rsid w:val="003164BA"/>
    <w:rsid w:val="003216EA"/>
    <w:rsid w:val="003223FE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00B4"/>
    <w:rsid w:val="00363513"/>
    <w:rsid w:val="003657E5"/>
    <w:rsid w:val="0036589C"/>
    <w:rsid w:val="00371312"/>
    <w:rsid w:val="00371DC7"/>
    <w:rsid w:val="003765C6"/>
    <w:rsid w:val="00376BF0"/>
    <w:rsid w:val="00377B21"/>
    <w:rsid w:val="003829E4"/>
    <w:rsid w:val="00384EF3"/>
    <w:rsid w:val="00390CE3"/>
    <w:rsid w:val="00394876"/>
    <w:rsid w:val="00394AAF"/>
    <w:rsid w:val="00394CE5"/>
    <w:rsid w:val="003A6341"/>
    <w:rsid w:val="003B173F"/>
    <w:rsid w:val="003B67FD"/>
    <w:rsid w:val="003B6A61"/>
    <w:rsid w:val="003D3850"/>
    <w:rsid w:val="003D42C0"/>
    <w:rsid w:val="003D5B29"/>
    <w:rsid w:val="003D7818"/>
    <w:rsid w:val="003E114B"/>
    <w:rsid w:val="003E2445"/>
    <w:rsid w:val="003E3BB2"/>
    <w:rsid w:val="003F5B58"/>
    <w:rsid w:val="0040222A"/>
    <w:rsid w:val="004047BC"/>
    <w:rsid w:val="00406497"/>
    <w:rsid w:val="004100F7"/>
    <w:rsid w:val="00414CB3"/>
    <w:rsid w:val="0041563D"/>
    <w:rsid w:val="00417E19"/>
    <w:rsid w:val="00420CF5"/>
    <w:rsid w:val="00422874"/>
    <w:rsid w:val="00426E25"/>
    <w:rsid w:val="00427D9C"/>
    <w:rsid w:val="00427E7E"/>
    <w:rsid w:val="00442B96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B7373"/>
    <w:rsid w:val="004C2BF4"/>
    <w:rsid w:val="004C6C39"/>
    <w:rsid w:val="004C6E01"/>
    <w:rsid w:val="004D075F"/>
    <w:rsid w:val="004D1B76"/>
    <w:rsid w:val="004D344E"/>
    <w:rsid w:val="004E019E"/>
    <w:rsid w:val="004E06EC"/>
    <w:rsid w:val="004E0FD7"/>
    <w:rsid w:val="004E2CB7"/>
    <w:rsid w:val="004E31D1"/>
    <w:rsid w:val="004E7885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43BD1"/>
    <w:rsid w:val="00546D7E"/>
    <w:rsid w:val="00556113"/>
    <w:rsid w:val="00557F9C"/>
    <w:rsid w:val="00564C12"/>
    <w:rsid w:val="005654B8"/>
    <w:rsid w:val="0057377F"/>
    <w:rsid w:val="005762CC"/>
    <w:rsid w:val="00582D3D"/>
    <w:rsid w:val="00583889"/>
    <w:rsid w:val="00595386"/>
    <w:rsid w:val="005953B0"/>
    <w:rsid w:val="005A3621"/>
    <w:rsid w:val="005A4AC0"/>
    <w:rsid w:val="005A5A44"/>
    <w:rsid w:val="005A5FDF"/>
    <w:rsid w:val="005B0FB7"/>
    <w:rsid w:val="005B122A"/>
    <w:rsid w:val="005B5AC2"/>
    <w:rsid w:val="005B601C"/>
    <w:rsid w:val="005C2833"/>
    <w:rsid w:val="005E144D"/>
    <w:rsid w:val="005E1500"/>
    <w:rsid w:val="005E2767"/>
    <w:rsid w:val="005E3A43"/>
    <w:rsid w:val="005E51A4"/>
    <w:rsid w:val="005F77C7"/>
    <w:rsid w:val="00620675"/>
    <w:rsid w:val="00622910"/>
    <w:rsid w:val="00622E24"/>
    <w:rsid w:val="006433C3"/>
    <w:rsid w:val="0064394D"/>
    <w:rsid w:val="00647A30"/>
    <w:rsid w:val="00650F5B"/>
    <w:rsid w:val="00652DC0"/>
    <w:rsid w:val="00660584"/>
    <w:rsid w:val="006670D7"/>
    <w:rsid w:val="00667797"/>
    <w:rsid w:val="006719EA"/>
    <w:rsid w:val="00671F13"/>
    <w:rsid w:val="0067400A"/>
    <w:rsid w:val="006747E0"/>
    <w:rsid w:val="006847AD"/>
    <w:rsid w:val="0069114B"/>
    <w:rsid w:val="006A7366"/>
    <w:rsid w:val="006A756A"/>
    <w:rsid w:val="006C396A"/>
    <w:rsid w:val="006D020A"/>
    <w:rsid w:val="006D1ADA"/>
    <w:rsid w:val="006D66F7"/>
    <w:rsid w:val="006E3B5D"/>
    <w:rsid w:val="00702D61"/>
    <w:rsid w:val="00705C9D"/>
    <w:rsid w:val="00705F13"/>
    <w:rsid w:val="00714F1D"/>
    <w:rsid w:val="00715225"/>
    <w:rsid w:val="00717C37"/>
    <w:rsid w:val="00720CC6"/>
    <w:rsid w:val="00722DDB"/>
    <w:rsid w:val="00724728"/>
    <w:rsid w:val="00724F98"/>
    <w:rsid w:val="00730B9B"/>
    <w:rsid w:val="0073182E"/>
    <w:rsid w:val="007332FF"/>
    <w:rsid w:val="00733E2D"/>
    <w:rsid w:val="007408F5"/>
    <w:rsid w:val="00741EAE"/>
    <w:rsid w:val="007551E1"/>
    <w:rsid w:val="00755248"/>
    <w:rsid w:val="007557E0"/>
    <w:rsid w:val="0076190B"/>
    <w:rsid w:val="0076355D"/>
    <w:rsid w:val="00763A2D"/>
    <w:rsid w:val="007761D8"/>
    <w:rsid w:val="00777795"/>
    <w:rsid w:val="00783A57"/>
    <w:rsid w:val="00784C92"/>
    <w:rsid w:val="007859CD"/>
    <w:rsid w:val="00786FA3"/>
    <w:rsid w:val="007907E4"/>
    <w:rsid w:val="00796461"/>
    <w:rsid w:val="00797696"/>
    <w:rsid w:val="007A6A4F"/>
    <w:rsid w:val="007B015C"/>
    <w:rsid w:val="007B03F5"/>
    <w:rsid w:val="007B59D3"/>
    <w:rsid w:val="007B5C09"/>
    <w:rsid w:val="007B5DA2"/>
    <w:rsid w:val="007C0966"/>
    <w:rsid w:val="007C19E7"/>
    <w:rsid w:val="007C5CFD"/>
    <w:rsid w:val="007C6D9F"/>
    <w:rsid w:val="007D4893"/>
    <w:rsid w:val="007D7697"/>
    <w:rsid w:val="007E70CF"/>
    <w:rsid w:val="007E74A4"/>
    <w:rsid w:val="007F263F"/>
    <w:rsid w:val="007F46EA"/>
    <w:rsid w:val="007F5579"/>
    <w:rsid w:val="008002E8"/>
    <w:rsid w:val="0080383A"/>
    <w:rsid w:val="0080766E"/>
    <w:rsid w:val="008105BE"/>
    <w:rsid w:val="00811169"/>
    <w:rsid w:val="00815297"/>
    <w:rsid w:val="00817BA1"/>
    <w:rsid w:val="008217F7"/>
    <w:rsid w:val="00821D46"/>
    <w:rsid w:val="00823022"/>
    <w:rsid w:val="00823B5D"/>
    <w:rsid w:val="0082634E"/>
    <w:rsid w:val="008308AA"/>
    <w:rsid w:val="008313C4"/>
    <w:rsid w:val="00832B35"/>
    <w:rsid w:val="00835434"/>
    <w:rsid w:val="008358C0"/>
    <w:rsid w:val="00842838"/>
    <w:rsid w:val="00852724"/>
    <w:rsid w:val="00854BE6"/>
    <w:rsid w:val="00854EC1"/>
    <w:rsid w:val="0085797F"/>
    <w:rsid w:val="00861DC3"/>
    <w:rsid w:val="00867019"/>
    <w:rsid w:val="008735A9"/>
    <w:rsid w:val="00877D20"/>
    <w:rsid w:val="00881C48"/>
    <w:rsid w:val="00884891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529E"/>
    <w:rsid w:val="008C17FB"/>
    <w:rsid w:val="008D1B00"/>
    <w:rsid w:val="008D3C20"/>
    <w:rsid w:val="008D57B8"/>
    <w:rsid w:val="008E0345"/>
    <w:rsid w:val="008E03FC"/>
    <w:rsid w:val="008E510B"/>
    <w:rsid w:val="008F16EB"/>
    <w:rsid w:val="00902B13"/>
    <w:rsid w:val="00911941"/>
    <w:rsid w:val="009138A0"/>
    <w:rsid w:val="00925F0F"/>
    <w:rsid w:val="00930C91"/>
    <w:rsid w:val="00932F6B"/>
    <w:rsid w:val="00936360"/>
    <w:rsid w:val="009436FF"/>
    <w:rsid w:val="009468BC"/>
    <w:rsid w:val="0096129E"/>
    <w:rsid w:val="009616DF"/>
    <w:rsid w:val="00964B22"/>
    <w:rsid w:val="0096542F"/>
    <w:rsid w:val="00966B57"/>
    <w:rsid w:val="00967FA7"/>
    <w:rsid w:val="00971645"/>
    <w:rsid w:val="00977919"/>
    <w:rsid w:val="00983000"/>
    <w:rsid w:val="00984D9B"/>
    <w:rsid w:val="009863A2"/>
    <w:rsid w:val="009870FA"/>
    <w:rsid w:val="009921C3"/>
    <w:rsid w:val="00994A85"/>
    <w:rsid w:val="0099551D"/>
    <w:rsid w:val="009A5897"/>
    <w:rsid w:val="009A5F24"/>
    <w:rsid w:val="009B0B3E"/>
    <w:rsid w:val="009B1913"/>
    <w:rsid w:val="009B6657"/>
    <w:rsid w:val="009B7C35"/>
    <w:rsid w:val="009C21F1"/>
    <w:rsid w:val="009D0EB5"/>
    <w:rsid w:val="009D14F9"/>
    <w:rsid w:val="009D2B74"/>
    <w:rsid w:val="009D4E85"/>
    <w:rsid w:val="009D63FF"/>
    <w:rsid w:val="009E175D"/>
    <w:rsid w:val="009E2315"/>
    <w:rsid w:val="009E3CC2"/>
    <w:rsid w:val="009F06BD"/>
    <w:rsid w:val="009F2A4D"/>
    <w:rsid w:val="009F3302"/>
    <w:rsid w:val="00A00828"/>
    <w:rsid w:val="00A03290"/>
    <w:rsid w:val="00A07490"/>
    <w:rsid w:val="00A10655"/>
    <w:rsid w:val="00A1197C"/>
    <w:rsid w:val="00A12B64"/>
    <w:rsid w:val="00A22C38"/>
    <w:rsid w:val="00A235A4"/>
    <w:rsid w:val="00A25193"/>
    <w:rsid w:val="00A26E80"/>
    <w:rsid w:val="00A31AE8"/>
    <w:rsid w:val="00A32EFF"/>
    <w:rsid w:val="00A3739D"/>
    <w:rsid w:val="00A37DDA"/>
    <w:rsid w:val="00A37ED8"/>
    <w:rsid w:val="00A415B0"/>
    <w:rsid w:val="00A50829"/>
    <w:rsid w:val="00A925EC"/>
    <w:rsid w:val="00A929AA"/>
    <w:rsid w:val="00A92B6B"/>
    <w:rsid w:val="00A955A9"/>
    <w:rsid w:val="00AA20F6"/>
    <w:rsid w:val="00AA4C49"/>
    <w:rsid w:val="00AA541E"/>
    <w:rsid w:val="00AD0DA4"/>
    <w:rsid w:val="00AD134E"/>
    <w:rsid w:val="00AD1B26"/>
    <w:rsid w:val="00AD23F7"/>
    <w:rsid w:val="00AD4169"/>
    <w:rsid w:val="00AD6D05"/>
    <w:rsid w:val="00AD7557"/>
    <w:rsid w:val="00AE25C6"/>
    <w:rsid w:val="00AE306C"/>
    <w:rsid w:val="00AF28C1"/>
    <w:rsid w:val="00B02EF1"/>
    <w:rsid w:val="00B070B3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06FF"/>
    <w:rsid w:val="00B43C75"/>
    <w:rsid w:val="00B5084A"/>
    <w:rsid w:val="00B606A1"/>
    <w:rsid w:val="00B614F7"/>
    <w:rsid w:val="00B61B26"/>
    <w:rsid w:val="00B675B2"/>
    <w:rsid w:val="00B807BE"/>
    <w:rsid w:val="00B81261"/>
    <w:rsid w:val="00B8223E"/>
    <w:rsid w:val="00B82666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0F38"/>
    <w:rsid w:val="00BD7FE1"/>
    <w:rsid w:val="00BE37CA"/>
    <w:rsid w:val="00BE4B2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33998"/>
    <w:rsid w:val="00C43519"/>
    <w:rsid w:val="00C51537"/>
    <w:rsid w:val="00C52BC3"/>
    <w:rsid w:val="00C5584B"/>
    <w:rsid w:val="00C61AFA"/>
    <w:rsid w:val="00C61D64"/>
    <w:rsid w:val="00C62099"/>
    <w:rsid w:val="00C64EA3"/>
    <w:rsid w:val="00C72867"/>
    <w:rsid w:val="00C75E81"/>
    <w:rsid w:val="00C75F52"/>
    <w:rsid w:val="00C86609"/>
    <w:rsid w:val="00C92B4C"/>
    <w:rsid w:val="00C954F6"/>
    <w:rsid w:val="00C95D30"/>
    <w:rsid w:val="00CA6BC5"/>
    <w:rsid w:val="00CB3E57"/>
    <w:rsid w:val="00CB658F"/>
    <w:rsid w:val="00CC1CCA"/>
    <w:rsid w:val="00CC61CD"/>
    <w:rsid w:val="00CD5011"/>
    <w:rsid w:val="00CE640F"/>
    <w:rsid w:val="00CE76BC"/>
    <w:rsid w:val="00CF540E"/>
    <w:rsid w:val="00D02F07"/>
    <w:rsid w:val="00D23346"/>
    <w:rsid w:val="00D27EBE"/>
    <w:rsid w:val="00D36A49"/>
    <w:rsid w:val="00D517C6"/>
    <w:rsid w:val="00D64806"/>
    <w:rsid w:val="00D71D84"/>
    <w:rsid w:val="00D72464"/>
    <w:rsid w:val="00D768EB"/>
    <w:rsid w:val="00D82D1E"/>
    <w:rsid w:val="00D832D9"/>
    <w:rsid w:val="00D90F00"/>
    <w:rsid w:val="00D94F6B"/>
    <w:rsid w:val="00D975C0"/>
    <w:rsid w:val="00DA2405"/>
    <w:rsid w:val="00DA3DC6"/>
    <w:rsid w:val="00DA5285"/>
    <w:rsid w:val="00DB191D"/>
    <w:rsid w:val="00DB4F91"/>
    <w:rsid w:val="00DC1EF7"/>
    <w:rsid w:val="00DC1F0F"/>
    <w:rsid w:val="00DC3117"/>
    <w:rsid w:val="00DC5DD9"/>
    <w:rsid w:val="00DC6D2D"/>
    <w:rsid w:val="00DD5AA3"/>
    <w:rsid w:val="00DD64C2"/>
    <w:rsid w:val="00DE33B5"/>
    <w:rsid w:val="00DE4650"/>
    <w:rsid w:val="00DE5E18"/>
    <w:rsid w:val="00DE6E01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6C7E"/>
    <w:rsid w:val="00E3723D"/>
    <w:rsid w:val="00E44C89"/>
    <w:rsid w:val="00E45536"/>
    <w:rsid w:val="00E61BA2"/>
    <w:rsid w:val="00E63586"/>
    <w:rsid w:val="00E63864"/>
    <w:rsid w:val="00E6403F"/>
    <w:rsid w:val="00E64725"/>
    <w:rsid w:val="00E770C4"/>
    <w:rsid w:val="00E77ACA"/>
    <w:rsid w:val="00E84C5A"/>
    <w:rsid w:val="00E861DB"/>
    <w:rsid w:val="00E90FA2"/>
    <w:rsid w:val="00E93406"/>
    <w:rsid w:val="00E956C5"/>
    <w:rsid w:val="00E95C39"/>
    <w:rsid w:val="00EA2C39"/>
    <w:rsid w:val="00EA5730"/>
    <w:rsid w:val="00EB0A3C"/>
    <w:rsid w:val="00EB0A96"/>
    <w:rsid w:val="00EB3D43"/>
    <w:rsid w:val="00EB77F9"/>
    <w:rsid w:val="00EC5769"/>
    <w:rsid w:val="00EC7D00"/>
    <w:rsid w:val="00ED0304"/>
    <w:rsid w:val="00ED087C"/>
    <w:rsid w:val="00EE38FA"/>
    <w:rsid w:val="00EE3E2C"/>
    <w:rsid w:val="00EE466C"/>
    <w:rsid w:val="00EE5D23"/>
    <w:rsid w:val="00EE750D"/>
    <w:rsid w:val="00EF3CA4"/>
    <w:rsid w:val="00EF3FFA"/>
    <w:rsid w:val="00EF5E1F"/>
    <w:rsid w:val="00EF7859"/>
    <w:rsid w:val="00F014DA"/>
    <w:rsid w:val="00F02591"/>
    <w:rsid w:val="00F13212"/>
    <w:rsid w:val="00F14273"/>
    <w:rsid w:val="00F15D8F"/>
    <w:rsid w:val="00F479D5"/>
    <w:rsid w:val="00F5696E"/>
    <w:rsid w:val="00F60EFF"/>
    <w:rsid w:val="00F67D2D"/>
    <w:rsid w:val="00F70155"/>
    <w:rsid w:val="00F75C88"/>
    <w:rsid w:val="00F860CC"/>
    <w:rsid w:val="00F90858"/>
    <w:rsid w:val="00F94398"/>
    <w:rsid w:val="00F96453"/>
    <w:rsid w:val="00F97E26"/>
    <w:rsid w:val="00FA228B"/>
    <w:rsid w:val="00FA4629"/>
    <w:rsid w:val="00FA64B4"/>
    <w:rsid w:val="00FA6B6D"/>
    <w:rsid w:val="00FB0A2D"/>
    <w:rsid w:val="00FB2B56"/>
    <w:rsid w:val="00FB4E3A"/>
    <w:rsid w:val="00FC12BF"/>
    <w:rsid w:val="00FC16A5"/>
    <w:rsid w:val="00FC1A7C"/>
    <w:rsid w:val="00FC2C60"/>
    <w:rsid w:val="00FC64AB"/>
    <w:rsid w:val="00FD3E6F"/>
    <w:rsid w:val="00FD51B9"/>
    <w:rsid w:val="00FE2A39"/>
    <w:rsid w:val="00FE2EF6"/>
    <w:rsid w:val="00FE75F7"/>
    <w:rsid w:val="00FF39CF"/>
    <w:rsid w:val="00FF5017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D965D"/>
  <w15:docId w15:val="{3EA9BFBC-F9C2-43DF-8B09-0B3700C8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0" w:qFormat="1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4B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E4553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5536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5536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5536"/>
    <w:pPr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qFormat/>
    <w:rsid w:val="00C5584B"/>
    <w:pPr>
      <w:numPr>
        <w:ilvl w:val="4"/>
        <w:numId w:val="3"/>
      </w:numPr>
      <w:ind w:left="1009" w:hanging="1009"/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C5584B"/>
    <w:pPr>
      <w:numPr>
        <w:ilvl w:val="5"/>
        <w:numId w:val="3"/>
      </w:numPr>
      <w:ind w:left="1151" w:hanging="1151"/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C5584B"/>
    <w:pPr>
      <w:numPr>
        <w:ilvl w:val="6"/>
        <w:numId w:val="3"/>
      </w:numPr>
      <w:ind w:left="1298" w:hanging="1298"/>
      <w:outlineLvl w:val="6"/>
    </w:pPr>
    <w:rPr>
      <w:rFonts w:asciiTheme="majorHAnsi" w:hAnsiTheme="majorHAnsi"/>
      <w:color w:val="1F1F5F" w:themeColor="text1"/>
      <w:lang w:eastAsia="en-AU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C5584B"/>
    <w:pPr>
      <w:numPr>
        <w:ilvl w:val="7"/>
        <w:numId w:val="3"/>
      </w:numPr>
      <w:outlineLvl w:val="7"/>
    </w:pPr>
    <w:rPr>
      <w:rFonts w:asciiTheme="majorHAnsi" w:hAnsiTheme="majorHAnsi"/>
      <w:color w:val="606060"/>
      <w:lang w:eastAsia="en-AU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C5584B"/>
    <w:pPr>
      <w:numPr>
        <w:ilvl w:val="8"/>
        <w:numId w:val="3"/>
      </w:numPr>
      <w:ind w:left="1582" w:hanging="1582"/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E4553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5536"/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FC16A5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FC16A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4E78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7885"/>
    <w:rPr>
      <w:rFonts w:ascii="Lato" w:hAnsi="Lato"/>
    </w:rPr>
  </w:style>
  <w:style w:type="paragraph" w:customStyle="1" w:styleId="Subtitle0">
    <w:name w:val="Sub title"/>
    <w:basedOn w:val="Normal"/>
    <w:uiPriority w:val="1"/>
    <w:qFormat/>
    <w:rsid w:val="00E77ACA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AD7557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0B280D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6E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E4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69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69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6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20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092F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92FA9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2FA9"/>
    <w:rPr>
      <w:rFonts w:eastAsia="Times New Roman"/>
      <w:sz w:val="20"/>
      <w:szCs w:val="20"/>
    </w:rPr>
  </w:style>
  <w:style w:type="paragraph" w:styleId="Revision">
    <w:name w:val="Revision"/>
    <w:hidden/>
    <w:uiPriority w:val="99"/>
    <w:semiHidden/>
    <w:rsid w:val="00AA20F6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hyperlink" Target="https://legislation.nt.gov.au/en/Legislation/CARE-AND-PROTECTION-OF-CHILDREN-ACT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legislation.nt.gov.au/en/Legislation/INFORMATION-AC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legislation.nt.gov.au/en/Legislation/TRAINING-AND-SKILLS-DEVELOPMENT-ACT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legislation.nt.gov.au/en/Legislation/WORK-HEALTH-AND-SAFETY-NATIONAL-UNIFORM-LEGISLATION-ACT" TargetMode="External"/><Relationship Id="rId28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yperlink" Target="https://legislation.nt.gov.au/en/Legislation/EDUCATION-ACT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legislation.nt.gov.au/en/Legislation/ANTIDISCRIMINATION-ACT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long-block-template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0FC0ACB63741ABB3E7D7423FF6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3379-D9AD-446C-A26F-69219A7820C1}"/>
      </w:docPartPr>
      <w:docPartBody>
        <w:p w:rsidR="007C0A65" w:rsidRDefault="00CB41D1">
          <w:pPr>
            <w:pStyle w:val="C40FC0ACB63741ABB3E7D7423FF6CAD1"/>
          </w:pPr>
          <w:r>
            <w:t>&lt;Document title&gt;</w:t>
          </w:r>
        </w:p>
      </w:docPartBody>
    </w:docPart>
    <w:docPart>
      <w:docPartPr>
        <w:name w:val="A93C542642EA41D2ABB01C36CB79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3A10-BBD7-4945-BFA1-2E297AF38165}"/>
      </w:docPartPr>
      <w:docPartBody>
        <w:p w:rsidR="007C0A65" w:rsidRDefault="00CB41D1">
          <w:pPr>
            <w:pStyle w:val="A93C542642EA41D2ABB01C36CB794BF7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D7AC480DD1614A68B7347294B5CE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7536-AF2A-46B9-B7F6-4283E6990814}"/>
      </w:docPartPr>
      <w:docPartBody>
        <w:p w:rsidR="007C0A65" w:rsidRDefault="00CB41D1">
          <w:pPr>
            <w:pStyle w:val="D7AC480DD1614A68B7347294B5CE10B5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2A24104CC14B4D74B6D5E1230C0B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158E7-3368-427B-B04A-EE1F42D320D6}"/>
      </w:docPartPr>
      <w:docPartBody>
        <w:p w:rsidR="007C0A65" w:rsidRDefault="00CB41D1">
          <w:pPr>
            <w:pStyle w:val="2A24104CC14B4D74B6D5E1230C0B97B2"/>
          </w:pPr>
          <w:r w:rsidRPr="005076E2">
            <w:t>&lt;Date Month Year&gt;</w:t>
          </w:r>
        </w:p>
      </w:docPartBody>
    </w:docPart>
    <w:docPart>
      <w:docPartPr>
        <w:name w:val="B85B701CF2DE44FBACF396EBF673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AA5C-63E7-4C4C-8DEB-38D808C08152}"/>
      </w:docPartPr>
      <w:docPartBody>
        <w:p w:rsidR="007C0A65" w:rsidRDefault="00CB41D1">
          <w:pPr>
            <w:pStyle w:val="B85B701CF2DE44FBACF396EBF673F183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D1"/>
    <w:rsid w:val="00144A49"/>
    <w:rsid w:val="00176A20"/>
    <w:rsid w:val="00197E5E"/>
    <w:rsid w:val="001D522B"/>
    <w:rsid w:val="00352D67"/>
    <w:rsid w:val="00593D6D"/>
    <w:rsid w:val="00672FD1"/>
    <w:rsid w:val="007C0A65"/>
    <w:rsid w:val="009F51F5"/>
    <w:rsid w:val="00CB41D1"/>
    <w:rsid w:val="00F14A49"/>
    <w:rsid w:val="00F4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0FC0ACB63741ABB3E7D7423FF6CAD1">
    <w:name w:val="C40FC0ACB63741ABB3E7D7423FF6CAD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3C542642EA41D2ABB01C36CB794BF7">
    <w:name w:val="A93C542642EA41D2ABB01C36CB794BF7"/>
  </w:style>
  <w:style w:type="paragraph" w:customStyle="1" w:styleId="D7AC480DD1614A68B7347294B5CE10B5">
    <w:name w:val="D7AC480DD1614A68B7347294B5CE10B5"/>
  </w:style>
  <w:style w:type="paragraph" w:customStyle="1" w:styleId="2A24104CC14B4D74B6D5E1230C0B97B2">
    <w:name w:val="2A24104CC14B4D74B6D5E1230C0B97B2"/>
  </w:style>
  <w:style w:type="paragraph" w:customStyle="1" w:styleId="B85B701CF2DE44FBACF396EBF673F183">
    <w:name w:val="B85B701CF2DE44FBACF396EBF673F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B773B6-D6C4-46FC-8102-DE18D7ED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ntg-long-block-template (3).dotx</Template>
  <TotalTime>6</TotalTime>
  <Pages>10</Pages>
  <Words>2995</Words>
  <Characters>14738</Characters>
  <Application>Microsoft Office Word</Application>
  <DocSecurity>0</DocSecurity>
  <Lines>669</Lines>
  <Paragraphs>572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VETDSS vocational work placement – insurance - guidelines</vt:lpstr>
    </vt:vector>
  </TitlesOfParts>
  <Company>&lt;NAME&gt;</Company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VETDSS vocational work placement – insurance - guidelines</dc:title>
  <dc:creator>Northern Territory Government</dc:creator>
  <cp:lastModifiedBy>Beia Capaque</cp:lastModifiedBy>
  <cp:revision>6</cp:revision>
  <cp:lastPrinted>2022-03-28T05:50:00Z</cp:lastPrinted>
  <dcterms:created xsi:type="dcterms:W3CDTF">2022-02-23T01:27:00Z</dcterms:created>
  <dcterms:modified xsi:type="dcterms:W3CDTF">2022-03-28T05:51:00Z</dcterms:modified>
</cp:coreProperties>
</file>