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744FC" w14:textId="6C7510D6" w:rsidR="005A37F8" w:rsidRDefault="005E6CB1" w:rsidP="005A37F8">
      <w:pPr>
        <w:pStyle w:val="Title"/>
        <w:rPr>
          <w:rStyle w:val="TitleChar"/>
        </w:rPr>
      </w:pPr>
      <w:sdt>
        <w:sdtPr>
          <w:rPr>
            <w:rStyle w:val="TitleChar"/>
          </w:rPr>
          <w:alias w:val="Title"/>
          <w:tag w:val="Title"/>
          <w:id w:val="-509987125"/>
          <w:lock w:val="sdtLocked"/>
          <w:placeholder>
            <w:docPart w:val="0C7E25130D30484BAFF6E2F1ED83F97C"/>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C969DD">
            <w:rPr>
              <w:rStyle w:val="TitleChar"/>
            </w:rPr>
            <w:t>Work e</w:t>
          </w:r>
          <w:r w:rsidR="007F0683">
            <w:rPr>
              <w:rStyle w:val="TitleChar"/>
            </w:rPr>
            <w:t>xperience</w:t>
          </w:r>
          <w:r w:rsidR="00293C51">
            <w:rPr>
              <w:rStyle w:val="TitleChar"/>
            </w:rPr>
            <w:t xml:space="preserve"> -</w:t>
          </w:r>
          <w:r w:rsidR="00ED6C29">
            <w:rPr>
              <w:rStyle w:val="TitleChar"/>
            </w:rPr>
            <w:t xml:space="preserve"> policy</w:t>
          </w:r>
        </w:sdtContent>
      </w:sdt>
    </w:p>
    <w:p w14:paraId="088E379D" w14:textId="77777777" w:rsidR="00964B22" w:rsidRDefault="00964B22" w:rsidP="00DD64C2">
      <w:pPr>
        <w:tabs>
          <w:tab w:val="center" w:pos="4819"/>
        </w:tabs>
      </w:pPr>
    </w:p>
    <w:p w14:paraId="52F84120" w14:textId="77777777" w:rsidR="007761D8" w:rsidRPr="00DD64C2" w:rsidRDefault="007761D8" w:rsidP="00885590">
      <w:pPr>
        <w:sectPr w:rsidR="007761D8" w:rsidRPr="00DD64C2" w:rsidSect="00702D61">
          <w:headerReference w:type="default" r:id="rId9"/>
          <w:headerReference w:type="first" r:id="rId10"/>
          <w:footerReference w:type="first" r:id="rId11"/>
          <w:pgSz w:w="11906" w:h="16838" w:code="9"/>
          <w:pgMar w:top="794" w:right="794" w:bottom="794" w:left="794" w:header="794" w:footer="794" w:gutter="0"/>
          <w:cols w:space="708"/>
          <w:titlePg/>
          <w:docGrid w:linePitch="360"/>
        </w:sectPr>
      </w:pPr>
    </w:p>
    <w:tbl>
      <w:tblPr>
        <w:tblStyle w:val="NTGtable1"/>
        <w:tblW w:w="10348" w:type="dxa"/>
        <w:tblLook w:val="0480" w:firstRow="0" w:lastRow="0" w:firstColumn="1" w:lastColumn="0" w:noHBand="0" w:noVBand="1"/>
        <w:tblCaption w:val="Table showing general records information about this document."/>
        <w:tblDescription w:val="The table has 6 rows containing document title, contact details, person approving, date approved, document review period and TRM reference."/>
      </w:tblPr>
      <w:tblGrid>
        <w:gridCol w:w="2410"/>
        <w:gridCol w:w="7938"/>
      </w:tblGrid>
      <w:tr w:rsidR="00C969DD" w14:paraId="1D022E97" w14:textId="77777777" w:rsidTr="008E5EA2">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18E74038" w14:textId="77777777" w:rsidR="00C969DD" w:rsidRPr="0054507C" w:rsidRDefault="00C969DD" w:rsidP="008E5EA2">
            <w:pPr>
              <w:rPr>
                <w:b/>
              </w:rPr>
            </w:pPr>
            <w:r w:rsidRPr="0054507C">
              <w:rPr>
                <w:b/>
              </w:rPr>
              <w:lastRenderedPageBreak/>
              <w:t>Document title</w:t>
            </w:r>
          </w:p>
        </w:tc>
        <w:tc>
          <w:tcPr>
            <w:tcW w:w="7938" w:type="dxa"/>
          </w:tcPr>
          <w:p w14:paraId="7A9764C7" w14:textId="2D6E6E14" w:rsidR="00C969DD" w:rsidRPr="006145BB" w:rsidRDefault="005E6CB1" w:rsidP="008E5EA2">
            <w:pPr>
              <w:cnfStyle w:val="000000000000" w:firstRow="0" w:lastRow="0" w:firstColumn="0" w:lastColumn="0" w:oddVBand="0" w:evenVBand="0" w:oddHBand="0" w:evenHBand="0" w:firstRowFirstColumn="0" w:firstRowLastColumn="0" w:lastRowFirstColumn="0" w:lastRowLastColumn="0"/>
            </w:pPr>
            <w:sdt>
              <w:sdtPr>
                <w:alias w:val="Title"/>
                <w:tag w:val="Title"/>
                <w:id w:val="1887138691"/>
                <w:placeholder>
                  <w:docPart w:val="F6CD422D6A4846FABB9BFD124A3793BC"/>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293C51">
                  <w:t>Work experience - policy</w:t>
                </w:r>
              </w:sdtContent>
            </w:sdt>
          </w:p>
        </w:tc>
      </w:tr>
      <w:tr w:rsidR="00C969DD" w14:paraId="16707406" w14:textId="77777777" w:rsidTr="008E5EA2">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77C219EA" w14:textId="77777777" w:rsidR="00C969DD" w:rsidRPr="0054507C" w:rsidRDefault="00C969DD" w:rsidP="008E5EA2">
            <w:pPr>
              <w:rPr>
                <w:b/>
              </w:rPr>
            </w:pPr>
            <w:r w:rsidRPr="0054507C">
              <w:rPr>
                <w:b/>
              </w:rPr>
              <w:t>Contact details</w:t>
            </w:r>
          </w:p>
        </w:tc>
        <w:tc>
          <w:tcPr>
            <w:tcW w:w="7938" w:type="dxa"/>
          </w:tcPr>
          <w:p w14:paraId="6C6915A6" w14:textId="77777777" w:rsidR="00C969DD" w:rsidRPr="006145BB" w:rsidRDefault="00C969DD" w:rsidP="008E5EA2">
            <w:pPr>
              <w:cnfStyle w:val="000000010000" w:firstRow="0" w:lastRow="0" w:firstColumn="0" w:lastColumn="0" w:oddVBand="0" w:evenVBand="0" w:oddHBand="0" w:evenHBand="1" w:firstRowFirstColumn="0" w:firstRowLastColumn="0" w:lastRowFirstColumn="0" w:lastRowLastColumn="0"/>
            </w:pPr>
            <w:r>
              <w:t>Quality Teaching and Learning</w:t>
            </w:r>
          </w:p>
        </w:tc>
      </w:tr>
      <w:tr w:rsidR="00A9395C" w14:paraId="1E5158AF" w14:textId="77777777" w:rsidTr="00F54CCB">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731FC140" w14:textId="77777777" w:rsidR="00A9395C" w:rsidRPr="0054507C" w:rsidRDefault="00A9395C" w:rsidP="00A9395C">
            <w:pPr>
              <w:rPr>
                <w:b/>
              </w:rPr>
            </w:pPr>
            <w:r w:rsidRPr="0054507C">
              <w:rPr>
                <w:b/>
              </w:rPr>
              <w:t>Approved by</w:t>
            </w:r>
          </w:p>
        </w:tc>
        <w:tc>
          <w:tcPr>
            <w:tcW w:w="7938" w:type="dxa"/>
            <w:vAlign w:val="top"/>
          </w:tcPr>
          <w:p w14:paraId="2445A17F" w14:textId="626A84A5" w:rsidR="00A9395C" w:rsidRPr="006145BB" w:rsidRDefault="00A9395C" w:rsidP="00A9395C">
            <w:pPr>
              <w:cnfStyle w:val="000000000000" w:firstRow="0" w:lastRow="0" w:firstColumn="0" w:lastColumn="0" w:oddVBand="0" w:evenVBand="0" w:oddHBand="0" w:evenHBand="0" w:firstRowFirstColumn="0" w:firstRowLastColumn="0" w:lastRowFirstColumn="0" w:lastRowLastColumn="0"/>
            </w:pPr>
            <w:r w:rsidRPr="00CA3565">
              <w:t>Executive Director, Early Years and Education Services</w:t>
            </w:r>
          </w:p>
        </w:tc>
      </w:tr>
      <w:tr w:rsidR="00A9395C" w14:paraId="6AFB1573" w14:textId="77777777" w:rsidTr="00F54CCB">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31C3F95B" w14:textId="77777777" w:rsidR="00A9395C" w:rsidRPr="0054507C" w:rsidRDefault="00A9395C" w:rsidP="00A9395C">
            <w:pPr>
              <w:rPr>
                <w:b/>
              </w:rPr>
            </w:pPr>
            <w:r w:rsidRPr="0054507C">
              <w:rPr>
                <w:b/>
              </w:rPr>
              <w:t>Date approved</w:t>
            </w:r>
          </w:p>
        </w:tc>
        <w:tc>
          <w:tcPr>
            <w:tcW w:w="7938" w:type="dxa"/>
            <w:vAlign w:val="top"/>
          </w:tcPr>
          <w:p w14:paraId="4641F259" w14:textId="665E862B" w:rsidR="00A9395C" w:rsidRPr="006145BB" w:rsidRDefault="00A9395C" w:rsidP="00A9395C">
            <w:pPr>
              <w:cnfStyle w:val="000000010000" w:firstRow="0" w:lastRow="0" w:firstColumn="0" w:lastColumn="0" w:oddVBand="0" w:evenVBand="0" w:oddHBand="0" w:evenHBand="1" w:firstRowFirstColumn="0" w:firstRowLastColumn="0" w:lastRowFirstColumn="0" w:lastRowLastColumn="0"/>
            </w:pPr>
            <w:r w:rsidRPr="00CA3565">
              <w:t xml:space="preserve">Approval for publishing </w:t>
            </w:r>
            <w:r w:rsidR="005E6CB1">
              <w:t>22</w:t>
            </w:r>
            <w:r w:rsidRPr="00CA3565">
              <w:t xml:space="preserve"> March 2022</w:t>
            </w:r>
          </w:p>
        </w:tc>
      </w:tr>
      <w:tr w:rsidR="00A9395C" w14:paraId="6C06418E" w14:textId="77777777" w:rsidTr="00F54CCB">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3D72C3CE" w14:textId="77777777" w:rsidR="00A9395C" w:rsidRPr="0054507C" w:rsidRDefault="00A9395C" w:rsidP="00A9395C">
            <w:pPr>
              <w:rPr>
                <w:b/>
              </w:rPr>
            </w:pPr>
            <w:r w:rsidRPr="0054507C">
              <w:rPr>
                <w:b/>
              </w:rPr>
              <w:t>Document review</w:t>
            </w:r>
          </w:p>
        </w:tc>
        <w:tc>
          <w:tcPr>
            <w:tcW w:w="7938" w:type="dxa"/>
            <w:vAlign w:val="top"/>
          </w:tcPr>
          <w:p w14:paraId="76CE8661" w14:textId="0F2B18ED" w:rsidR="00A9395C" w:rsidRPr="006145BB" w:rsidRDefault="00A9395C" w:rsidP="00A9395C">
            <w:pPr>
              <w:cnfStyle w:val="000000000000" w:firstRow="0" w:lastRow="0" w:firstColumn="0" w:lastColumn="0" w:oddVBand="0" w:evenVBand="0" w:oddHBand="0" w:evenHBand="0" w:firstRowFirstColumn="0" w:firstRowLastColumn="0" w:lastRowFirstColumn="0" w:lastRowLastColumn="0"/>
            </w:pPr>
            <w:r w:rsidRPr="00CA3565">
              <w:t>3 years</w:t>
            </w:r>
          </w:p>
        </w:tc>
      </w:tr>
      <w:tr w:rsidR="00C969DD" w14:paraId="658D97D5" w14:textId="77777777" w:rsidTr="008E5EA2">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470DCA6A" w14:textId="77777777" w:rsidR="00C969DD" w:rsidRPr="0054507C" w:rsidRDefault="00C969DD" w:rsidP="008E5EA2">
            <w:pPr>
              <w:rPr>
                <w:b/>
              </w:rPr>
            </w:pPr>
            <w:r w:rsidRPr="0054507C">
              <w:rPr>
                <w:b/>
              </w:rPr>
              <w:t>TRM number</w:t>
            </w:r>
          </w:p>
        </w:tc>
        <w:tc>
          <w:tcPr>
            <w:tcW w:w="7938" w:type="dxa"/>
          </w:tcPr>
          <w:p w14:paraId="771B18A6" w14:textId="77777777" w:rsidR="00C969DD" w:rsidRPr="006145BB" w:rsidRDefault="00C969DD" w:rsidP="008E5EA2">
            <w:pPr>
              <w:cnfStyle w:val="000000010000" w:firstRow="0" w:lastRow="0" w:firstColumn="0" w:lastColumn="0" w:oddVBand="0" w:evenVBand="0" w:oddHBand="0" w:evenHBand="1" w:firstRowFirstColumn="0" w:firstRowLastColumn="0" w:lastRowFirstColumn="0" w:lastRowLastColumn="0"/>
            </w:pPr>
            <w:r>
              <w:t>EDOC2018/111420</w:t>
            </w:r>
          </w:p>
        </w:tc>
      </w:tr>
    </w:tbl>
    <w:p w14:paraId="0406A637" w14:textId="77777777" w:rsidR="00C969DD" w:rsidRDefault="00C969DD" w:rsidP="00C969DD"/>
    <w:tbl>
      <w:tblPr>
        <w:tblStyle w:val="NTGtable1"/>
        <w:tblW w:w="10343" w:type="dxa"/>
        <w:tblLayout w:type="fixed"/>
        <w:tblLook w:val="0120" w:firstRow="1" w:lastRow="0" w:firstColumn="0" w:lastColumn="1" w:noHBand="0" w:noVBand="0"/>
        <w:tblCaption w:val="Table showing document version control information."/>
      </w:tblPr>
      <w:tblGrid>
        <w:gridCol w:w="1129"/>
        <w:gridCol w:w="2268"/>
        <w:gridCol w:w="2552"/>
        <w:gridCol w:w="4394"/>
      </w:tblGrid>
      <w:tr w:rsidR="00C969DD" w:rsidRPr="00E87DE1" w14:paraId="332C515D" w14:textId="77777777" w:rsidTr="008E5EA2">
        <w:trPr>
          <w:cnfStyle w:val="100000000000" w:firstRow="1" w:lastRow="0" w:firstColumn="0" w:lastColumn="0" w:oddVBand="0" w:evenVBand="0" w:oddHBand="0" w:evenHBand="0" w:firstRowFirstColumn="0" w:firstRowLastColumn="0" w:lastRowFirstColumn="0" w:lastRowLastColumn="0"/>
          <w:trHeight w:val="431"/>
        </w:trPr>
        <w:tc>
          <w:tcPr>
            <w:tcW w:w="1129" w:type="dxa"/>
          </w:tcPr>
          <w:p w14:paraId="0E234BAC" w14:textId="77777777" w:rsidR="00C969DD" w:rsidRPr="00E87DE1" w:rsidRDefault="00C969DD" w:rsidP="008E5EA2">
            <w:r w:rsidRPr="00E87DE1">
              <w:rPr>
                <w:w w:val="105"/>
              </w:rPr>
              <w:t>Version</w:t>
            </w:r>
          </w:p>
        </w:tc>
        <w:tc>
          <w:tcPr>
            <w:tcW w:w="2268" w:type="dxa"/>
          </w:tcPr>
          <w:p w14:paraId="7B1AC818" w14:textId="77777777" w:rsidR="00C969DD" w:rsidRPr="00E87DE1" w:rsidRDefault="00C969DD" w:rsidP="008E5EA2">
            <w:r w:rsidRPr="00E87DE1">
              <w:rPr>
                <w:w w:val="105"/>
              </w:rPr>
              <w:t>Date</w:t>
            </w:r>
          </w:p>
        </w:tc>
        <w:tc>
          <w:tcPr>
            <w:tcW w:w="2552" w:type="dxa"/>
          </w:tcPr>
          <w:p w14:paraId="4D7B2CEA" w14:textId="77777777" w:rsidR="00C969DD" w:rsidRPr="00E87DE1" w:rsidRDefault="00C969DD" w:rsidP="008E5EA2">
            <w:r w:rsidRPr="00E87DE1">
              <w:rPr>
                <w:w w:val="105"/>
              </w:rPr>
              <w:t>Author</w:t>
            </w:r>
          </w:p>
        </w:tc>
        <w:tc>
          <w:tcPr>
            <w:tcW w:w="4394" w:type="dxa"/>
          </w:tcPr>
          <w:p w14:paraId="0976F1F1" w14:textId="77777777" w:rsidR="00C969DD" w:rsidRPr="00E87DE1" w:rsidRDefault="00C969DD" w:rsidP="008E5EA2">
            <w:r w:rsidRPr="00E87DE1">
              <w:t>Changes made</w:t>
            </w:r>
          </w:p>
        </w:tc>
      </w:tr>
      <w:tr w:rsidR="00C969DD" w:rsidRPr="00E87DE1" w14:paraId="36BBFA4C" w14:textId="77777777" w:rsidTr="008E5EA2">
        <w:trPr>
          <w:trHeight w:val="431"/>
        </w:trPr>
        <w:tc>
          <w:tcPr>
            <w:tcW w:w="1129" w:type="dxa"/>
            <w:vAlign w:val="top"/>
          </w:tcPr>
          <w:p w14:paraId="463A3A12" w14:textId="77777777" w:rsidR="00C969DD" w:rsidRPr="006145BB" w:rsidRDefault="00C969DD" w:rsidP="008E5EA2">
            <w:r>
              <w:t>3.2</w:t>
            </w:r>
          </w:p>
        </w:tc>
        <w:tc>
          <w:tcPr>
            <w:tcW w:w="2268" w:type="dxa"/>
            <w:vAlign w:val="top"/>
          </w:tcPr>
          <w:p w14:paraId="42D2A3D9" w14:textId="77777777" w:rsidR="00C969DD" w:rsidRPr="006145BB" w:rsidRDefault="00C969DD" w:rsidP="008E5EA2">
            <w:r>
              <w:t>29 January 2020</w:t>
            </w:r>
          </w:p>
        </w:tc>
        <w:tc>
          <w:tcPr>
            <w:tcW w:w="2552" w:type="dxa"/>
            <w:vAlign w:val="top"/>
          </w:tcPr>
          <w:p w14:paraId="25E49779" w14:textId="77777777" w:rsidR="00C969DD" w:rsidRPr="006145BB" w:rsidRDefault="00C969DD" w:rsidP="008E5EA2">
            <w:r>
              <w:t>Operational Policy Coordination Unit</w:t>
            </w:r>
          </w:p>
        </w:tc>
        <w:tc>
          <w:tcPr>
            <w:tcW w:w="4394" w:type="dxa"/>
            <w:vAlign w:val="top"/>
          </w:tcPr>
          <w:p w14:paraId="4D93B60D" w14:textId="77777777" w:rsidR="00C969DD" w:rsidRPr="006145BB" w:rsidRDefault="00C969DD" w:rsidP="008E5EA2">
            <w:r>
              <w:t>Minor update to terminology and NTG template</w:t>
            </w:r>
          </w:p>
        </w:tc>
      </w:tr>
      <w:tr w:rsidR="00C969DD" w:rsidRPr="00E87DE1" w14:paraId="6B58BEAB" w14:textId="77777777" w:rsidTr="00E73EA1">
        <w:trPr>
          <w:cnfStyle w:val="000000010000" w:firstRow="0" w:lastRow="0" w:firstColumn="0" w:lastColumn="0" w:oddVBand="0" w:evenVBand="0" w:oddHBand="0" w:evenHBand="1" w:firstRowFirstColumn="0" w:firstRowLastColumn="0" w:lastRowFirstColumn="0" w:lastRowLastColumn="0"/>
          <w:trHeight w:val="431"/>
        </w:trPr>
        <w:tc>
          <w:tcPr>
            <w:tcW w:w="1129" w:type="dxa"/>
            <w:vAlign w:val="top"/>
          </w:tcPr>
          <w:p w14:paraId="647E0CD3" w14:textId="77777777" w:rsidR="00C969DD" w:rsidRPr="006145BB" w:rsidRDefault="00C969DD" w:rsidP="008E5EA2">
            <w:r>
              <w:t>3.3</w:t>
            </w:r>
          </w:p>
        </w:tc>
        <w:tc>
          <w:tcPr>
            <w:tcW w:w="2268" w:type="dxa"/>
            <w:vAlign w:val="top"/>
          </w:tcPr>
          <w:p w14:paraId="52BEE4FA" w14:textId="77777777" w:rsidR="00C969DD" w:rsidRPr="006145BB" w:rsidRDefault="00C969DD" w:rsidP="008E5EA2">
            <w:r>
              <w:t>1 May 2020</w:t>
            </w:r>
          </w:p>
        </w:tc>
        <w:tc>
          <w:tcPr>
            <w:tcW w:w="2552" w:type="dxa"/>
            <w:vAlign w:val="top"/>
          </w:tcPr>
          <w:p w14:paraId="00631AFF" w14:textId="77777777" w:rsidR="00C969DD" w:rsidRPr="006145BB" w:rsidRDefault="00C969DD" w:rsidP="008E5EA2">
            <w:r w:rsidRPr="004865AE">
              <w:t>Operational Policy Coordination Unit</w:t>
            </w:r>
          </w:p>
        </w:tc>
        <w:tc>
          <w:tcPr>
            <w:tcW w:w="4394" w:type="dxa"/>
            <w:vAlign w:val="top"/>
          </w:tcPr>
          <w:p w14:paraId="750F69BF" w14:textId="77777777" w:rsidR="00C969DD" w:rsidRPr="006145BB" w:rsidRDefault="00C969DD" w:rsidP="008E5EA2">
            <w:r>
              <w:t>Minor review for readability, accessibility and publishing standards</w:t>
            </w:r>
          </w:p>
        </w:tc>
      </w:tr>
      <w:tr w:rsidR="00E73EA1" w:rsidRPr="00E87DE1" w14:paraId="08EA0A3E" w14:textId="77777777" w:rsidTr="008E5EA2">
        <w:trPr>
          <w:trHeight w:val="431"/>
        </w:trPr>
        <w:tc>
          <w:tcPr>
            <w:tcW w:w="1129" w:type="dxa"/>
            <w:tcBorders>
              <w:bottom w:val="single" w:sz="4" w:space="0" w:color="1F1F5F" w:themeColor="text1"/>
            </w:tcBorders>
            <w:vAlign w:val="top"/>
          </w:tcPr>
          <w:p w14:paraId="46979F21" w14:textId="77777777" w:rsidR="00E73EA1" w:rsidRDefault="00E73EA1" w:rsidP="008E5EA2">
            <w:r>
              <w:t>3.4</w:t>
            </w:r>
          </w:p>
        </w:tc>
        <w:tc>
          <w:tcPr>
            <w:tcW w:w="2268" w:type="dxa"/>
            <w:tcBorders>
              <w:bottom w:val="single" w:sz="4" w:space="0" w:color="1F1F5F" w:themeColor="text1"/>
            </w:tcBorders>
            <w:vAlign w:val="top"/>
          </w:tcPr>
          <w:p w14:paraId="41C09C51" w14:textId="2E5A7B79" w:rsidR="00E73EA1" w:rsidRDefault="00293C51" w:rsidP="008E5EA2">
            <w:r>
              <w:t>March 2022</w:t>
            </w:r>
          </w:p>
        </w:tc>
        <w:tc>
          <w:tcPr>
            <w:tcW w:w="2552" w:type="dxa"/>
            <w:tcBorders>
              <w:bottom w:val="single" w:sz="4" w:space="0" w:color="1F1F5F" w:themeColor="text1"/>
            </w:tcBorders>
            <w:vAlign w:val="top"/>
          </w:tcPr>
          <w:p w14:paraId="15399569" w14:textId="77777777" w:rsidR="00E73EA1" w:rsidRPr="004865AE" w:rsidRDefault="00E73EA1" w:rsidP="008E5EA2">
            <w:r w:rsidRPr="004865AE">
              <w:t>Operational Policy Coordination Unit</w:t>
            </w:r>
          </w:p>
        </w:tc>
        <w:tc>
          <w:tcPr>
            <w:tcW w:w="4394" w:type="dxa"/>
            <w:tcBorders>
              <w:bottom w:val="single" w:sz="4" w:space="0" w:color="1F1F5F" w:themeColor="text1"/>
            </w:tcBorders>
            <w:vAlign w:val="top"/>
          </w:tcPr>
          <w:p w14:paraId="5D25A9A5" w14:textId="77777777" w:rsidR="00E73EA1" w:rsidRDefault="00E73EA1" w:rsidP="008E5EA2">
            <w:r>
              <w:t>Minor review for current NTG publishing standards</w:t>
            </w:r>
          </w:p>
        </w:tc>
      </w:tr>
    </w:tbl>
    <w:p w14:paraId="1597A433" w14:textId="77777777" w:rsidR="00C969DD" w:rsidRDefault="00C969DD" w:rsidP="00C969DD"/>
    <w:tbl>
      <w:tblPr>
        <w:tblStyle w:val="NTGtable11"/>
        <w:tblW w:w="10343" w:type="dxa"/>
        <w:tblInd w:w="0" w:type="dxa"/>
        <w:tblLayout w:type="fixed"/>
        <w:tblLook w:val="0120" w:firstRow="1" w:lastRow="0" w:firstColumn="0" w:lastColumn="1" w:noHBand="0" w:noVBand="0"/>
        <w:tblCaption w:val="Table with a list of acronyms used in this document and their meanings."/>
      </w:tblPr>
      <w:tblGrid>
        <w:gridCol w:w="1980"/>
        <w:gridCol w:w="8363"/>
      </w:tblGrid>
      <w:tr w:rsidR="00C969DD" w14:paraId="4FD4E708" w14:textId="77777777" w:rsidTr="0063111A">
        <w:trPr>
          <w:cnfStyle w:val="100000000000" w:firstRow="1" w:lastRow="0" w:firstColumn="0" w:lastColumn="0" w:oddVBand="0" w:evenVBand="0" w:oddHBand="0" w:evenHBand="0" w:firstRowFirstColumn="0" w:firstRowLastColumn="0" w:lastRowFirstColumn="0" w:lastRowLastColumn="0"/>
          <w:trHeight w:val="431"/>
          <w:tblHeader/>
        </w:trPr>
        <w:tc>
          <w:tcPr>
            <w:tcW w:w="1980" w:type="dxa"/>
            <w:tcBorders>
              <w:top w:val="single" w:sz="4" w:space="0" w:color="1F1F5F" w:themeColor="text1"/>
              <w:left w:val="single" w:sz="4" w:space="0" w:color="1F1F5F" w:themeColor="text1"/>
              <w:bottom w:val="nil"/>
              <w:right w:val="single" w:sz="4" w:space="0" w:color="1F1F5F" w:themeColor="text1"/>
            </w:tcBorders>
            <w:hideMark/>
          </w:tcPr>
          <w:p w14:paraId="7582EA6D" w14:textId="77777777" w:rsidR="00C969DD" w:rsidRDefault="00C969DD" w:rsidP="008E5EA2">
            <w:pPr>
              <w:spacing w:before="0"/>
              <w:rPr>
                <w:b w:val="0"/>
              </w:rPr>
            </w:pPr>
            <w:r>
              <w:rPr>
                <w:b w:val="0"/>
                <w:w w:val="105"/>
              </w:rPr>
              <w:t>Acronyms</w:t>
            </w:r>
          </w:p>
        </w:tc>
        <w:tc>
          <w:tcPr>
            <w:tcW w:w="8363" w:type="dxa"/>
            <w:tcBorders>
              <w:top w:val="single" w:sz="4" w:space="0" w:color="1F1F5F" w:themeColor="text1"/>
              <w:left w:val="single" w:sz="4" w:space="0" w:color="1F1F5F" w:themeColor="text1"/>
              <w:bottom w:val="nil"/>
              <w:right w:val="single" w:sz="4" w:space="0" w:color="1F1F5F" w:themeColor="text1"/>
            </w:tcBorders>
            <w:hideMark/>
          </w:tcPr>
          <w:p w14:paraId="3A6856C0" w14:textId="77777777" w:rsidR="00C969DD" w:rsidRDefault="00C969DD" w:rsidP="008E5EA2">
            <w:pPr>
              <w:spacing w:before="0"/>
              <w:rPr>
                <w:b w:val="0"/>
              </w:rPr>
            </w:pPr>
            <w:r>
              <w:rPr>
                <w:b w:val="0"/>
                <w:w w:val="105"/>
              </w:rPr>
              <w:t>Full</w:t>
            </w:r>
            <w:r>
              <w:rPr>
                <w:b w:val="0"/>
                <w:spacing w:val="-17"/>
                <w:w w:val="105"/>
              </w:rPr>
              <w:t xml:space="preserve"> </w:t>
            </w:r>
            <w:r>
              <w:rPr>
                <w:b w:val="0"/>
                <w:w w:val="105"/>
              </w:rPr>
              <w:t>form</w:t>
            </w:r>
          </w:p>
        </w:tc>
      </w:tr>
      <w:tr w:rsidR="00C969DD" w14:paraId="0978011A" w14:textId="77777777" w:rsidTr="0063111A">
        <w:trPr>
          <w:trHeight w:val="431"/>
        </w:trPr>
        <w:tc>
          <w:tcPr>
            <w:tcW w:w="1980" w:type="dxa"/>
            <w:tcBorders>
              <w:top w:val="nil"/>
              <w:left w:val="single" w:sz="4" w:space="0" w:color="1F1F5F" w:themeColor="text1"/>
              <w:bottom w:val="nil"/>
              <w:right w:val="single" w:sz="4" w:space="0" w:color="1F1F5F" w:themeColor="text1"/>
            </w:tcBorders>
            <w:hideMark/>
          </w:tcPr>
          <w:p w14:paraId="35AFEB3C" w14:textId="77777777" w:rsidR="00C969DD" w:rsidRDefault="00C969DD" w:rsidP="008E5EA2">
            <w:pPr>
              <w:spacing w:before="0"/>
            </w:pPr>
            <w:r>
              <w:t>NT</w:t>
            </w:r>
          </w:p>
        </w:tc>
        <w:tc>
          <w:tcPr>
            <w:tcW w:w="8363" w:type="dxa"/>
            <w:tcBorders>
              <w:top w:val="nil"/>
              <w:left w:val="single" w:sz="4" w:space="0" w:color="1F1F5F" w:themeColor="text1"/>
              <w:bottom w:val="nil"/>
              <w:right w:val="single" w:sz="4" w:space="0" w:color="1F1F5F" w:themeColor="text1"/>
            </w:tcBorders>
            <w:hideMark/>
          </w:tcPr>
          <w:p w14:paraId="38E021A8" w14:textId="77777777" w:rsidR="00C969DD" w:rsidRDefault="00C969DD" w:rsidP="008E5EA2">
            <w:pPr>
              <w:spacing w:before="0"/>
            </w:pPr>
            <w:r>
              <w:t>Northern Territory</w:t>
            </w:r>
          </w:p>
        </w:tc>
      </w:tr>
      <w:tr w:rsidR="00C969DD" w14:paraId="7350EF73" w14:textId="77777777" w:rsidTr="0063111A">
        <w:trPr>
          <w:cnfStyle w:val="000000010000" w:firstRow="0" w:lastRow="0" w:firstColumn="0" w:lastColumn="0" w:oddVBand="0" w:evenVBand="0" w:oddHBand="0" w:evenHBand="1" w:firstRowFirstColumn="0" w:firstRowLastColumn="0" w:lastRowFirstColumn="0" w:lastRowLastColumn="0"/>
          <w:trHeight w:val="431"/>
        </w:trPr>
        <w:tc>
          <w:tcPr>
            <w:tcW w:w="1980" w:type="dxa"/>
            <w:tcBorders>
              <w:top w:val="nil"/>
              <w:left w:val="single" w:sz="4" w:space="0" w:color="1F1F5F" w:themeColor="text1"/>
              <w:bottom w:val="nil"/>
              <w:right w:val="single" w:sz="4" w:space="0" w:color="1F1F5F" w:themeColor="text1"/>
            </w:tcBorders>
          </w:tcPr>
          <w:p w14:paraId="5BCEF878" w14:textId="24815A0C" w:rsidR="00C969DD" w:rsidRDefault="00C0631D" w:rsidP="008E5EA2">
            <w:r>
              <w:t>V</w:t>
            </w:r>
            <w:r w:rsidR="001439E3">
              <w:t>WP</w:t>
            </w:r>
          </w:p>
        </w:tc>
        <w:tc>
          <w:tcPr>
            <w:tcW w:w="8363" w:type="dxa"/>
            <w:tcBorders>
              <w:top w:val="nil"/>
              <w:left w:val="single" w:sz="4" w:space="0" w:color="1F1F5F" w:themeColor="text1"/>
              <w:bottom w:val="nil"/>
              <w:right w:val="single" w:sz="4" w:space="0" w:color="1F1F5F" w:themeColor="text1"/>
            </w:tcBorders>
          </w:tcPr>
          <w:p w14:paraId="2E1EEC03" w14:textId="3AF9FB06" w:rsidR="00C969DD" w:rsidRDefault="00C0631D" w:rsidP="008E5EA2">
            <w:r>
              <w:t>Vocational</w:t>
            </w:r>
            <w:r w:rsidR="001439E3">
              <w:t xml:space="preserve"> Work Placement</w:t>
            </w:r>
          </w:p>
        </w:tc>
      </w:tr>
      <w:tr w:rsidR="00C969DD" w14:paraId="0891930E" w14:textId="77777777" w:rsidTr="0063111A">
        <w:trPr>
          <w:trHeight w:val="431"/>
        </w:trPr>
        <w:tc>
          <w:tcPr>
            <w:tcW w:w="1980" w:type="dxa"/>
            <w:tcBorders>
              <w:top w:val="nil"/>
              <w:left w:val="single" w:sz="4" w:space="0" w:color="1F1F5F" w:themeColor="text1"/>
              <w:bottom w:val="nil"/>
              <w:right w:val="single" w:sz="4" w:space="0" w:color="1F1F5F" w:themeColor="text1"/>
            </w:tcBorders>
          </w:tcPr>
          <w:p w14:paraId="02FF101C" w14:textId="77777777" w:rsidR="00C969DD" w:rsidRDefault="00C969DD" w:rsidP="008E5EA2">
            <w:r>
              <w:t>TRM</w:t>
            </w:r>
          </w:p>
        </w:tc>
        <w:tc>
          <w:tcPr>
            <w:tcW w:w="8363" w:type="dxa"/>
            <w:tcBorders>
              <w:top w:val="nil"/>
              <w:left w:val="single" w:sz="4" w:space="0" w:color="1F1F5F" w:themeColor="text1"/>
              <w:bottom w:val="nil"/>
              <w:right w:val="single" w:sz="4" w:space="0" w:color="1F1F5F" w:themeColor="text1"/>
            </w:tcBorders>
          </w:tcPr>
          <w:p w14:paraId="0E19A312" w14:textId="77777777" w:rsidR="00C969DD" w:rsidRDefault="00C969DD" w:rsidP="008E5EA2">
            <w:r>
              <w:t>Territory Records Manager</w:t>
            </w:r>
          </w:p>
        </w:tc>
      </w:tr>
      <w:tr w:rsidR="001439E3" w14:paraId="65C7BE24" w14:textId="77777777" w:rsidTr="00C0631D">
        <w:trPr>
          <w:cnfStyle w:val="000000010000" w:firstRow="0" w:lastRow="0" w:firstColumn="0" w:lastColumn="0" w:oddVBand="0" w:evenVBand="0" w:oddHBand="0" w:evenHBand="1" w:firstRowFirstColumn="0" w:firstRowLastColumn="0" w:lastRowFirstColumn="0" w:lastRowLastColumn="0"/>
          <w:trHeight w:val="431"/>
        </w:trPr>
        <w:tc>
          <w:tcPr>
            <w:tcW w:w="1980" w:type="dxa"/>
            <w:tcBorders>
              <w:top w:val="nil"/>
              <w:left w:val="single" w:sz="4" w:space="0" w:color="1F1F5F" w:themeColor="text1"/>
              <w:bottom w:val="nil"/>
              <w:right w:val="single" w:sz="4" w:space="0" w:color="1F1F5F" w:themeColor="text1"/>
            </w:tcBorders>
          </w:tcPr>
          <w:p w14:paraId="53C33C54" w14:textId="77777777" w:rsidR="001439E3" w:rsidRDefault="001439E3" w:rsidP="008E5EA2">
            <w:r>
              <w:t>VET</w:t>
            </w:r>
          </w:p>
        </w:tc>
        <w:tc>
          <w:tcPr>
            <w:tcW w:w="8363" w:type="dxa"/>
            <w:tcBorders>
              <w:top w:val="nil"/>
              <w:left w:val="single" w:sz="4" w:space="0" w:color="1F1F5F" w:themeColor="text1"/>
              <w:bottom w:val="nil"/>
              <w:right w:val="single" w:sz="4" w:space="0" w:color="1F1F5F" w:themeColor="text1"/>
            </w:tcBorders>
          </w:tcPr>
          <w:p w14:paraId="03EE3DDB" w14:textId="77777777" w:rsidR="001439E3" w:rsidRDefault="001439E3" w:rsidP="008E5EA2">
            <w:r>
              <w:t>Vocational Education and Training</w:t>
            </w:r>
          </w:p>
        </w:tc>
      </w:tr>
      <w:tr w:rsidR="00C0631D" w14:paraId="09FAA13B" w14:textId="77777777" w:rsidTr="0063111A">
        <w:trPr>
          <w:trHeight w:val="431"/>
        </w:trPr>
        <w:tc>
          <w:tcPr>
            <w:tcW w:w="1980" w:type="dxa"/>
            <w:tcBorders>
              <w:top w:val="nil"/>
              <w:left w:val="single" w:sz="4" w:space="0" w:color="1F1F5F" w:themeColor="text1"/>
              <w:bottom w:val="single" w:sz="4" w:space="0" w:color="1F1F5F" w:themeColor="text1"/>
              <w:right w:val="single" w:sz="4" w:space="0" w:color="1F1F5F" w:themeColor="text1"/>
            </w:tcBorders>
          </w:tcPr>
          <w:p w14:paraId="3281E9A9" w14:textId="4E79EAC7" w:rsidR="00C0631D" w:rsidRDefault="00C0631D" w:rsidP="008E5EA2">
            <w:r>
              <w:t>VETDSS</w:t>
            </w:r>
          </w:p>
        </w:tc>
        <w:tc>
          <w:tcPr>
            <w:tcW w:w="8363" w:type="dxa"/>
            <w:tcBorders>
              <w:top w:val="nil"/>
              <w:left w:val="single" w:sz="4" w:space="0" w:color="1F1F5F" w:themeColor="text1"/>
              <w:bottom w:val="single" w:sz="4" w:space="0" w:color="1F1F5F" w:themeColor="text1"/>
              <w:right w:val="single" w:sz="4" w:space="0" w:color="1F1F5F" w:themeColor="text1"/>
            </w:tcBorders>
          </w:tcPr>
          <w:p w14:paraId="3CEDCDBD" w14:textId="21C90387" w:rsidR="00C0631D" w:rsidRDefault="00C0631D" w:rsidP="008E5EA2">
            <w:r>
              <w:t>Vocational Education and Training Delivered to Secondary Students</w:t>
            </w:r>
          </w:p>
        </w:tc>
      </w:tr>
    </w:tbl>
    <w:p w14:paraId="3AD66523" w14:textId="77777777" w:rsidR="00C969DD" w:rsidRDefault="00C969DD" w:rsidP="00C969DD">
      <w:r>
        <w:br w:type="page"/>
      </w:r>
    </w:p>
    <w:p w14:paraId="4DF2C56F" w14:textId="77777777" w:rsidR="00C969DD" w:rsidRPr="002F2780" w:rsidRDefault="00C969DD" w:rsidP="00C969DD">
      <w:pPr>
        <w:sectPr w:rsidR="00C969DD" w:rsidRPr="002F2780" w:rsidSect="00C800F1">
          <w:headerReference w:type="first" r:id="rId12"/>
          <w:footerReference w:type="first" r:id="rId13"/>
          <w:pgSz w:w="11906" w:h="16838" w:code="9"/>
          <w:pgMar w:top="794" w:right="794" w:bottom="794" w:left="794" w:header="794" w:footer="794" w:gutter="0"/>
          <w:cols w:space="708"/>
          <w:titlePg/>
          <w:docGrid w:linePitch="360"/>
        </w:sectPr>
      </w:pPr>
    </w:p>
    <w:p w14:paraId="758D055E" w14:textId="77777777" w:rsidR="00C969DD" w:rsidRPr="00004919" w:rsidRDefault="00C969DD" w:rsidP="00C969DD">
      <w:pPr>
        <w:rPr>
          <w:rFonts w:cs="Arial"/>
          <w:bCs/>
        </w:rPr>
      </w:pPr>
      <w:r w:rsidRPr="00004919">
        <w:rPr>
          <w:rFonts w:cs="Arial"/>
          <w:bCs/>
        </w:rPr>
        <w:lastRenderedPageBreak/>
        <w:t xml:space="preserve">Read this policy </w:t>
      </w:r>
      <w:r w:rsidR="0063111A">
        <w:rPr>
          <w:rFonts w:cs="Arial"/>
          <w:bCs/>
        </w:rPr>
        <w:t>with the</w:t>
      </w:r>
      <w:r w:rsidRPr="00004919">
        <w:rPr>
          <w:rFonts w:cs="Arial"/>
          <w:bCs/>
        </w:rPr>
        <w:t xml:space="preserve"> </w:t>
      </w:r>
      <w:hyperlink r:id="rId14" w:history="1">
        <w:r w:rsidRPr="0063111A">
          <w:rPr>
            <w:rStyle w:val="Hyperlink"/>
          </w:rPr>
          <w:t>W</w:t>
        </w:r>
        <w:r w:rsidRPr="0063111A">
          <w:rPr>
            <w:rStyle w:val="Hyperlink"/>
            <w:rFonts w:cs="Arial"/>
            <w:bCs/>
          </w:rPr>
          <w:t xml:space="preserve">ork experience </w:t>
        </w:r>
        <w:r w:rsidR="0096250E" w:rsidRPr="0063111A">
          <w:rPr>
            <w:rStyle w:val="Hyperlink"/>
            <w:rFonts w:cs="Arial"/>
            <w:bCs/>
          </w:rPr>
          <w:t>g</w:t>
        </w:r>
        <w:r w:rsidRPr="0063111A">
          <w:rPr>
            <w:rStyle w:val="Hyperlink"/>
            <w:rFonts w:cs="Arial"/>
            <w:bCs/>
          </w:rPr>
          <w:t>uidelin</w:t>
        </w:r>
        <w:r w:rsidR="00004919" w:rsidRPr="0063111A">
          <w:rPr>
            <w:rStyle w:val="Hyperlink"/>
            <w:rFonts w:cs="Arial"/>
            <w:bCs/>
          </w:rPr>
          <w:t>es and procedures</w:t>
        </w:r>
        <w:bookmarkStart w:id="0" w:name="_Ref39646966"/>
      </w:hyperlink>
      <w:bookmarkEnd w:id="0"/>
      <w:r w:rsidR="0063111A">
        <w:rPr>
          <w:rFonts w:cs="Arial"/>
          <w:bCs/>
        </w:rPr>
        <w:t>.</w:t>
      </w:r>
    </w:p>
    <w:p w14:paraId="3E13E361" w14:textId="77777777" w:rsidR="00EB4E4A" w:rsidRDefault="00EB4E4A" w:rsidP="00EB4E4A">
      <w:pPr>
        <w:pStyle w:val="Heading1"/>
      </w:pPr>
      <w:r w:rsidRPr="0070176D">
        <w:t xml:space="preserve">Policy </w:t>
      </w:r>
    </w:p>
    <w:p w14:paraId="1C06E060" w14:textId="77777777" w:rsidR="00EB4E4A" w:rsidRPr="00004919" w:rsidRDefault="00EB4E4A" w:rsidP="000706A7">
      <w:pPr>
        <w:spacing w:before="120" w:after="120"/>
        <w:rPr>
          <w:rFonts w:cs="Arial"/>
          <w:bCs/>
        </w:rPr>
      </w:pPr>
      <w:r w:rsidRPr="00004919">
        <w:rPr>
          <w:rFonts w:cs="Arial"/>
          <w:bCs/>
        </w:rPr>
        <w:t xml:space="preserve">The purpose of this policy, and </w:t>
      </w:r>
      <w:r w:rsidR="00ED7A80">
        <w:rPr>
          <w:rFonts w:cs="Arial"/>
          <w:bCs/>
        </w:rPr>
        <w:t>the</w:t>
      </w:r>
      <w:r w:rsidRPr="00004919">
        <w:rPr>
          <w:rFonts w:cs="Arial"/>
          <w:bCs/>
        </w:rPr>
        <w:t xml:space="preserve"> associated guidelines and procedures, is to provide a framework for the provision of work experience programs in Northern Territory</w:t>
      </w:r>
      <w:r w:rsidR="0063111A">
        <w:rPr>
          <w:rFonts w:cs="Arial"/>
          <w:bCs/>
        </w:rPr>
        <w:t xml:space="preserve"> (NT) G</w:t>
      </w:r>
      <w:r w:rsidRPr="00004919">
        <w:rPr>
          <w:rFonts w:cs="Arial"/>
          <w:bCs/>
        </w:rPr>
        <w:t>overnment</w:t>
      </w:r>
      <w:r w:rsidR="00A1233C" w:rsidRPr="00004919">
        <w:rPr>
          <w:rFonts w:cs="Arial"/>
          <w:bCs/>
        </w:rPr>
        <w:t xml:space="preserve"> </w:t>
      </w:r>
      <w:r w:rsidRPr="00004919">
        <w:rPr>
          <w:rFonts w:cs="Arial"/>
          <w:bCs/>
        </w:rPr>
        <w:t xml:space="preserve">schools. </w:t>
      </w:r>
    </w:p>
    <w:p w14:paraId="4EDA7813" w14:textId="51920E4C" w:rsidR="00EB4E4A" w:rsidRPr="00004919" w:rsidRDefault="00EB4E4A" w:rsidP="000706A7">
      <w:pPr>
        <w:spacing w:before="120" w:after="120"/>
        <w:rPr>
          <w:rFonts w:cs="Arial"/>
          <w:bCs/>
        </w:rPr>
      </w:pPr>
      <w:r w:rsidRPr="00004919">
        <w:rPr>
          <w:rFonts w:cs="Arial"/>
          <w:bCs/>
        </w:rPr>
        <w:t>The Department of Education</w:t>
      </w:r>
      <w:r w:rsidR="005E6CB1">
        <w:rPr>
          <w:rFonts w:cs="Arial"/>
          <w:bCs/>
        </w:rPr>
        <w:t xml:space="preserve"> (</w:t>
      </w:r>
      <w:r w:rsidRPr="00004919">
        <w:rPr>
          <w:rFonts w:cs="Arial"/>
          <w:bCs/>
        </w:rPr>
        <w:t>the department</w:t>
      </w:r>
      <w:r w:rsidR="005E6CB1">
        <w:rPr>
          <w:rFonts w:cs="Arial"/>
          <w:bCs/>
        </w:rPr>
        <w:t>)</w:t>
      </w:r>
      <w:r w:rsidRPr="00004919">
        <w:rPr>
          <w:rFonts w:cs="Arial"/>
          <w:bCs/>
        </w:rPr>
        <w:t xml:space="preserve"> supports work experience as a valuable part of educational programs. Work experience is a short term</w:t>
      </w:r>
      <w:r w:rsidR="00896E7B">
        <w:rPr>
          <w:rFonts w:cs="Arial"/>
          <w:bCs/>
        </w:rPr>
        <w:t>,</w:t>
      </w:r>
      <w:r w:rsidRPr="00004919">
        <w:rPr>
          <w:rFonts w:cs="Arial"/>
          <w:bCs/>
        </w:rPr>
        <w:t xml:space="preserve"> unpaid placement of secondary school students with host workplaces, which is </w:t>
      </w:r>
      <w:r w:rsidR="00896E7B">
        <w:rPr>
          <w:rFonts w:cs="Arial"/>
          <w:bCs/>
        </w:rPr>
        <w:t xml:space="preserve">intended </w:t>
      </w:r>
      <w:r w:rsidRPr="00004919">
        <w:rPr>
          <w:rFonts w:cs="Arial"/>
          <w:bCs/>
        </w:rPr>
        <w:t>to provide opportunities for students to explore the world of work and future career options. This includes work shadowing and work observation. Work experience is optional; however, schools who offer this opportunity must follow the department</w:t>
      </w:r>
      <w:r w:rsidR="00A1233C" w:rsidRPr="00004919">
        <w:rPr>
          <w:rFonts w:cs="Arial"/>
          <w:bCs/>
        </w:rPr>
        <w:t>’s</w:t>
      </w:r>
      <w:r w:rsidRPr="00004919">
        <w:rPr>
          <w:rFonts w:cs="Arial"/>
          <w:bCs/>
        </w:rPr>
        <w:t xml:space="preserve"> guidelines and procedures. </w:t>
      </w:r>
    </w:p>
    <w:p w14:paraId="2E3D4965" w14:textId="77777777" w:rsidR="00EB4E4A" w:rsidRPr="00004919" w:rsidRDefault="00EB4E4A" w:rsidP="000706A7">
      <w:pPr>
        <w:spacing w:before="120" w:after="120"/>
        <w:rPr>
          <w:rFonts w:cs="Arial"/>
          <w:bCs/>
        </w:rPr>
      </w:pPr>
      <w:r w:rsidRPr="00004919">
        <w:rPr>
          <w:rFonts w:cs="Arial"/>
          <w:bCs/>
        </w:rPr>
        <w:t xml:space="preserve">Students undertaking work experience placements will generally be 15 years of age or older. School Principals may provide authorisation for a student at the age of 14 to undertake a placement where they are satisfied that the student has the maturity and competence to safely </w:t>
      </w:r>
      <w:r w:rsidR="002470C4">
        <w:rPr>
          <w:rFonts w:cs="Arial"/>
          <w:bCs/>
        </w:rPr>
        <w:t>gain</w:t>
      </w:r>
      <w:r w:rsidRPr="00004919">
        <w:rPr>
          <w:rFonts w:cs="Arial"/>
          <w:bCs/>
        </w:rPr>
        <w:t xml:space="preserve"> benefit from the placement. </w:t>
      </w:r>
    </w:p>
    <w:p w14:paraId="00356F07" w14:textId="77777777" w:rsidR="00FF6D7D" w:rsidRDefault="00EB4E4A" w:rsidP="000706A7">
      <w:pPr>
        <w:spacing w:before="120" w:after="120"/>
        <w:rPr>
          <w:rFonts w:cs="Arial"/>
          <w:bCs/>
        </w:rPr>
      </w:pPr>
      <w:r w:rsidRPr="00004919">
        <w:rPr>
          <w:rFonts w:cs="Arial"/>
          <w:bCs/>
        </w:rPr>
        <w:t>All stakeholders, including schools and workplaces, must adhere to th</w:t>
      </w:r>
      <w:r w:rsidR="002470C4">
        <w:rPr>
          <w:rFonts w:cs="Arial"/>
          <w:bCs/>
        </w:rPr>
        <w:t>is</w:t>
      </w:r>
      <w:r w:rsidRPr="00004919">
        <w:rPr>
          <w:rFonts w:cs="Arial"/>
          <w:bCs/>
        </w:rPr>
        <w:t xml:space="preserve"> policy and associated guidelines to ensure they fulfil their legislative obligations in regard to</w:t>
      </w:r>
      <w:r w:rsidR="00FF6D7D">
        <w:rPr>
          <w:rFonts w:cs="Arial"/>
          <w:bCs/>
        </w:rPr>
        <w:t>:</w:t>
      </w:r>
    </w:p>
    <w:p w14:paraId="1CF11006" w14:textId="77777777" w:rsidR="00FF6D7D" w:rsidRPr="0096250E" w:rsidRDefault="005E6CB1" w:rsidP="0096250E">
      <w:pPr>
        <w:pStyle w:val="ListParagraph"/>
        <w:numPr>
          <w:ilvl w:val="0"/>
          <w:numId w:val="49"/>
        </w:numPr>
        <w:rPr>
          <w:rStyle w:val="Hyperlink"/>
          <w:color w:val="auto"/>
          <w:u w:val="none"/>
        </w:rPr>
      </w:pPr>
      <w:hyperlink r:id="rId15" w:history="1">
        <w:r w:rsidR="00EB4E4A" w:rsidRPr="0063111A">
          <w:rPr>
            <w:rStyle w:val="Hyperlink"/>
            <w:i/>
          </w:rPr>
          <w:t>Work Health and Safety (National Uniform Legislation) Act 201</w:t>
        </w:r>
        <w:r w:rsidR="00A1233C" w:rsidRPr="0063111A">
          <w:rPr>
            <w:rStyle w:val="Hyperlink"/>
            <w:i/>
          </w:rPr>
          <w:t>1</w:t>
        </w:r>
        <w:bookmarkStart w:id="1" w:name="_Ref39654789"/>
      </w:hyperlink>
      <w:bookmarkEnd w:id="1"/>
    </w:p>
    <w:p w14:paraId="67007DA9" w14:textId="77777777" w:rsidR="00FF6D7D" w:rsidRPr="0096250E" w:rsidRDefault="005E6CB1" w:rsidP="0096250E">
      <w:pPr>
        <w:pStyle w:val="ListParagraph"/>
        <w:numPr>
          <w:ilvl w:val="0"/>
          <w:numId w:val="49"/>
        </w:numPr>
      </w:pPr>
      <w:hyperlink r:id="rId16" w:history="1">
        <w:r w:rsidR="00EB4E4A" w:rsidRPr="0063111A">
          <w:rPr>
            <w:rStyle w:val="Hyperlink"/>
            <w:i/>
          </w:rPr>
          <w:t>Education Act 201</w:t>
        </w:r>
        <w:r w:rsidR="00A1233C" w:rsidRPr="0063111A">
          <w:rPr>
            <w:rStyle w:val="Hyperlink"/>
            <w:i/>
          </w:rPr>
          <w:t>5</w:t>
        </w:r>
        <w:bookmarkStart w:id="2" w:name="_Ref39654747"/>
      </w:hyperlink>
      <w:bookmarkEnd w:id="2"/>
    </w:p>
    <w:p w14:paraId="18E1AF90" w14:textId="77777777" w:rsidR="00FF6D7D" w:rsidRPr="0096250E" w:rsidRDefault="005E6CB1" w:rsidP="0096250E">
      <w:pPr>
        <w:pStyle w:val="ListParagraph"/>
        <w:numPr>
          <w:ilvl w:val="0"/>
          <w:numId w:val="49"/>
        </w:numPr>
      </w:pPr>
      <w:hyperlink r:id="rId17" w:history="1">
        <w:r w:rsidR="00EB4E4A" w:rsidRPr="0063111A">
          <w:rPr>
            <w:rStyle w:val="Hyperlink"/>
            <w:i/>
          </w:rPr>
          <w:t>Care and Protection of Children Act 20</w:t>
        </w:r>
        <w:r w:rsidR="00A1233C" w:rsidRPr="0063111A">
          <w:rPr>
            <w:rStyle w:val="Hyperlink"/>
            <w:i/>
          </w:rPr>
          <w:t>07</w:t>
        </w:r>
        <w:bookmarkStart w:id="3" w:name="_Ref39647278"/>
      </w:hyperlink>
      <w:bookmarkEnd w:id="3"/>
    </w:p>
    <w:p w14:paraId="2518E1C2" w14:textId="77777777" w:rsidR="00EB4E4A" w:rsidRPr="0096250E" w:rsidRDefault="005E6CB1" w:rsidP="0096250E">
      <w:pPr>
        <w:pStyle w:val="ListParagraph"/>
        <w:numPr>
          <w:ilvl w:val="0"/>
          <w:numId w:val="49"/>
        </w:numPr>
      </w:pPr>
      <w:hyperlink r:id="rId18" w:history="1">
        <w:r w:rsidR="00EB4E4A" w:rsidRPr="0063111A">
          <w:rPr>
            <w:rStyle w:val="Hyperlink"/>
            <w:i/>
          </w:rPr>
          <w:t xml:space="preserve">Anti-Discrimination Act </w:t>
        </w:r>
        <w:r w:rsidR="00A1233C" w:rsidRPr="0063111A">
          <w:rPr>
            <w:rStyle w:val="Hyperlink"/>
            <w:i/>
          </w:rPr>
          <w:t>1992</w:t>
        </w:r>
        <w:bookmarkStart w:id="4" w:name="_Ref39647306"/>
      </w:hyperlink>
      <w:bookmarkEnd w:id="4"/>
      <w:r w:rsidR="0063111A">
        <w:t>.</w:t>
      </w:r>
    </w:p>
    <w:p w14:paraId="46999D07" w14:textId="77777777" w:rsidR="00EB4E4A" w:rsidRPr="0070176D" w:rsidRDefault="00EB4E4A" w:rsidP="00EB4E4A">
      <w:pPr>
        <w:pStyle w:val="Heading1"/>
      </w:pPr>
      <w:r w:rsidRPr="0070176D">
        <w:t>Business need</w:t>
      </w:r>
    </w:p>
    <w:p w14:paraId="0E29EF4F" w14:textId="1F74D6BC" w:rsidR="00EB4E4A" w:rsidRPr="00004919" w:rsidRDefault="00EB4E4A" w:rsidP="000706A7">
      <w:pPr>
        <w:spacing w:before="120" w:after="120"/>
        <w:rPr>
          <w:rFonts w:cs="Arial"/>
          <w:b/>
          <w:bCs/>
        </w:rPr>
      </w:pPr>
      <w:r w:rsidRPr="00004919">
        <w:rPr>
          <w:rFonts w:cs="Arial"/>
          <w:bCs/>
        </w:rPr>
        <w:t xml:space="preserve">School governance arrangements provide schools with the flexibility and autonomy to make decisions regarding work experience requirements to suit the school’s desired outcomes, while ensuring the health and safety of all students on work experience. To </w:t>
      </w:r>
      <w:r w:rsidR="00FA135E">
        <w:rPr>
          <w:rFonts w:cs="Arial"/>
          <w:bCs/>
        </w:rPr>
        <w:t>maintain</w:t>
      </w:r>
      <w:r w:rsidRPr="00004919">
        <w:rPr>
          <w:rFonts w:cs="Arial"/>
          <w:bCs/>
        </w:rPr>
        <w:t xml:space="preserve"> consistency across </w:t>
      </w:r>
      <w:r w:rsidR="00004919">
        <w:rPr>
          <w:rFonts w:cs="Arial"/>
          <w:bCs/>
        </w:rPr>
        <w:t>NT</w:t>
      </w:r>
      <w:r w:rsidR="0063111A">
        <w:rPr>
          <w:rFonts w:cs="Arial"/>
          <w:bCs/>
        </w:rPr>
        <w:t xml:space="preserve"> </w:t>
      </w:r>
      <w:r w:rsidR="00004919">
        <w:rPr>
          <w:rFonts w:cs="Arial"/>
          <w:bCs/>
        </w:rPr>
        <w:t>G</w:t>
      </w:r>
      <w:r w:rsidR="0063111A">
        <w:rPr>
          <w:rFonts w:cs="Arial"/>
          <w:bCs/>
        </w:rPr>
        <w:t>overnment</w:t>
      </w:r>
      <w:r w:rsidRPr="00004919">
        <w:rPr>
          <w:rFonts w:cs="Arial"/>
          <w:bCs/>
        </w:rPr>
        <w:t xml:space="preserve"> schools, the </w:t>
      </w:r>
      <w:r w:rsidR="00004919" w:rsidRPr="0096250E">
        <w:t>W</w:t>
      </w:r>
      <w:r w:rsidR="00004919" w:rsidRPr="0096250E">
        <w:rPr>
          <w:rFonts w:cs="Arial"/>
          <w:bCs/>
        </w:rPr>
        <w:t xml:space="preserve">ork experience </w:t>
      </w:r>
      <w:r w:rsidR="0096250E" w:rsidRPr="0096250E">
        <w:rPr>
          <w:rFonts w:cs="Arial"/>
          <w:bCs/>
        </w:rPr>
        <w:t>g</w:t>
      </w:r>
      <w:r w:rsidR="00004919" w:rsidRPr="0096250E">
        <w:rPr>
          <w:rFonts w:cs="Arial"/>
          <w:bCs/>
        </w:rPr>
        <w:t>uidelines and procedures</w:t>
      </w:r>
      <w:r w:rsidRPr="00004919">
        <w:rPr>
          <w:rFonts w:cs="Arial"/>
          <w:bCs/>
        </w:rPr>
        <w:t xml:space="preserve"> define minimum expectations regarding the safety and suitability of a </w:t>
      </w:r>
      <w:r w:rsidR="005E6CB1" w:rsidRPr="00004919">
        <w:rPr>
          <w:rFonts w:cs="Arial"/>
          <w:bCs/>
        </w:rPr>
        <w:t>workplace</w:t>
      </w:r>
      <w:r w:rsidRPr="00004919">
        <w:rPr>
          <w:rFonts w:cs="Arial"/>
          <w:bCs/>
        </w:rPr>
        <w:t>, suitability of students for placement and excluded occupations identified by insurance coverage.</w:t>
      </w:r>
    </w:p>
    <w:p w14:paraId="79CE7466" w14:textId="77777777" w:rsidR="00EB4E4A" w:rsidRPr="00EB4E4A" w:rsidRDefault="00EB4E4A" w:rsidP="00EB4E4A">
      <w:pPr>
        <w:pStyle w:val="Heading1"/>
      </w:pPr>
      <w:r w:rsidRPr="00EB4E4A">
        <w:t>Scope</w:t>
      </w:r>
    </w:p>
    <w:p w14:paraId="005470EF" w14:textId="56160D71" w:rsidR="00EB4E4A" w:rsidRPr="00004919" w:rsidRDefault="00EB4E4A" w:rsidP="000706A7">
      <w:pPr>
        <w:spacing w:before="120" w:after="120"/>
        <w:rPr>
          <w:rFonts w:cs="Arial"/>
          <w:bCs/>
        </w:rPr>
      </w:pPr>
      <w:r w:rsidRPr="00004919">
        <w:rPr>
          <w:rFonts w:cs="Arial"/>
          <w:bCs/>
        </w:rPr>
        <w:t>This policy applies to all persons involved in develop</w:t>
      </w:r>
      <w:r w:rsidR="002470C4">
        <w:rPr>
          <w:rFonts w:cs="Arial"/>
          <w:bCs/>
        </w:rPr>
        <w:t>ing</w:t>
      </w:r>
      <w:r w:rsidRPr="00004919">
        <w:rPr>
          <w:rFonts w:cs="Arial"/>
          <w:bCs/>
        </w:rPr>
        <w:t>, implement</w:t>
      </w:r>
      <w:r w:rsidR="002470C4">
        <w:rPr>
          <w:rFonts w:cs="Arial"/>
          <w:bCs/>
        </w:rPr>
        <w:t xml:space="preserve">ing and </w:t>
      </w:r>
      <w:r w:rsidR="002470C4" w:rsidRPr="00004919">
        <w:rPr>
          <w:rFonts w:cs="Arial"/>
          <w:bCs/>
        </w:rPr>
        <w:t>managin</w:t>
      </w:r>
      <w:r w:rsidR="002470C4">
        <w:rPr>
          <w:rFonts w:cs="Arial"/>
          <w:bCs/>
        </w:rPr>
        <w:t>g</w:t>
      </w:r>
      <w:r w:rsidRPr="00004919">
        <w:rPr>
          <w:rFonts w:cs="Arial"/>
          <w:bCs/>
        </w:rPr>
        <w:t xml:space="preserve"> work experience program</w:t>
      </w:r>
      <w:r w:rsidR="00FA135E">
        <w:rPr>
          <w:rFonts w:cs="Arial"/>
          <w:bCs/>
        </w:rPr>
        <w:t>s</w:t>
      </w:r>
      <w:r w:rsidRPr="00004919">
        <w:rPr>
          <w:rFonts w:cs="Arial"/>
          <w:bCs/>
        </w:rPr>
        <w:t xml:space="preserve"> in NT</w:t>
      </w:r>
      <w:r w:rsidR="0063111A">
        <w:rPr>
          <w:rFonts w:cs="Arial"/>
          <w:bCs/>
        </w:rPr>
        <w:t xml:space="preserve"> </w:t>
      </w:r>
      <w:r w:rsidR="00004919">
        <w:rPr>
          <w:rFonts w:cs="Arial"/>
          <w:bCs/>
        </w:rPr>
        <w:t>G</w:t>
      </w:r>
      <w:r w:rsidR="0063111A">
        <w:rPr>
          <w:rFonts w:cs="Arial"/>
          <w:bCs/>
        </w:rPr>
        <w:t>overnment</w:t>
      </w:r>
      <w:r w:rsidRPr="00004919">
        <w:rPr>
          <w:rFonts w:cs="Arial"/>
          <w:bCs/>
        </w:rPr>
        <w:t xml:space="preserve"> </w:t>
      </w:r>
      <w:r w:rsidR="00FF6D7D">
        <w:rPr>
          <w:rFonts w:cs="Arial"/>
          <w:bCs/>
        </w:rPr>
        <w:t xml:space="preserve">schools. This does not include </w:t>
      </w:r>
      <w:r w:rsidR="00C0631D">
        <w:rPr>
          <w:rFonts w:cs="Arial"/>
          <w:bCs/>
        </w:rPr>
        <w:t>Vocational</w:t>
      </w:r>
      <w:r w:rsidRPr="00004919">
        <w:rPr>
          <w:rFonts w:cs="Arial"/>
          <w:bCs/>
        </w:rPr>
        <w:t xml:space="preserve"> </w:t>
      </w:r>
      <w:r w:rsidR="00FF6D7D">
        <w:rPr>
          <w:rFonts w:cs="Arial"/>
          <w:bCs/>
        </w:rPr>
        <w:t>Work P</w:t>
      </w:r>
      <w:r w:rsidRPr="00004919">
        <w:rPr>
          <w:rFonts w:cs="Arial"/>
          <w:bCs/>
        </w:rPr>
        <w:t xml:space="preserve">lacement </w:t>
      </w:r>
      <w:r w:rsidR="00FF6D7D">
        <w:rPr>
          <w:rFonts w:cs="Arial"/>
          <w:bCs/>
        </w:rPr>
        <w:t>(</w:t>
      </w:r>
      <w:r w:rsidR="00C0631D">
        <w:rPr>
          <w:rFonts w:cs="Arial"/>
          <w:bCs/>
        </w:rPr>
        <w:t>V</w:t>
      </w:r>
      <w:r w:rsidR="00FF6D7D">
        <w:rPr>
          <w:rFonts w:cs="Arial"/>
          <w:bCs/>
        </w:rPr>
        <w:t xml:space="preserve">WP) </w:t>
      </w:r>
      <w:r w:rsidRPr="00004919">
        <w:rPr>
          <w:rFonts w:cs="Arial"/>
          <w:bCs/>
        </w:rPr>
        <w:t xml:space="preserve">as a component of a </w:t>
      </w:r>
      <w:r w:rsidR="00004919">
        <w:rPr>
          <w:rFonts w:cs="Arial"/>
          <w:bCs/>
        </w:rPr>
        <w:t xml:space="preserve">Vocational Education and Training </w:t>
      </w:r>
      <w:r w:rsidRPr="00004919">
        <w:rPr>
          <w:rFonts w:cs="Arial"/>
          <w:bCs/>
        </w:rPr>
        <w:t>Delivered</w:t>
      </w:r>
      <w:r w:rsidR="00FA135E">
        <w:rPr>
          <w:rFonts w:cs="Arial"/>
          <w:bCs/>
        </w:rPr>
        <w:t xml:space="preserve"> to Secondary Students </w:t>
      </w:r>
      <w:r w:rsidR="00C0631D">
        <w:rPr>
          <w:rFonts w:cs="Arial"/>
          <w:bCs/>
        </w:rPr>
        <w:t>(VETDSS)</w:t>
      </w:r>
      <w:r w:rsidR="00C0631D" w:rsidRPr="00004919">
        <w:rPr>
          <w:rFonts w:cs="Arial"/>
          <w:bCs/>
        </w:rPr>
        <w:t xml:space="preserve"> </w:t>
      </w:r>
      <w:r w:rsidR="00FA135E">
        <w:rPr>
          <w:rFonts w:cs="Arial"/>
          <w:bCs/>
        </w:rPr>
        <w:t>program.</w:t>
      </w:r>
    </w:p>
    <w:p w14:paraId="427D2850" w14:textId="69CE6FF4" w:rsidR="00EB4E4A" w:rsidRPr="00004919" w:rsidRDefault="00EB4E4A" w:rsidP="000706A7">
      <w:pPr>
        <w:spacing w:before="120" w:after="120"/>
        <w:rPr>
          <w:rStyle w:val="Hyperlink"/>
          <w:rFonts w:cs="Arial"/>
          <w:bCs/>
        </w:rPr>
      </w:pPr>
      <w:r w:rsidRPr="00004919">
        <w:rPr>
          <w:rFonts w:cs="Arial"/>
          <w:bCs/>
        </w:rPr>
        <w:t xml:space="preserve">Work experience is a learning opportunity that is not </w:t>
      </w:r>
      <w:r w:rsidR="002470C4">
        <w:rPr>
          <w:rFonts w:cs="Arial"/>
          <w:bCs/>
        </w:rPr>
        <w:t>always</w:t>
      </w:r>
      <w:r w:rsidRPr="00004919">
        <w:rPr>
          <w:rFonts w:cs="Arial"/>
          <w:bCs/>
        </w:rPr>
        <w:t xml:space="preserve"> aligned to an accredited </w:t>
      </w:r>
      <w:r w:rsidR="00FF6D7D">
        <w:rPr>
          <w:rFonts w:cs="Arial"/>
          <w:bCs/>
        </w:rPr>
        <w:t xml:space="preserve">VET </w:t>
      </w:r>
      <w:r w:rsidRPr="00004919">
        <w:rPr>
          <w:rFonts w:cs="Arial"/>
          <w:bCs/>
        </w:rPr>
        <w:t>course and is organised and monitored by the school.</w:t>
      </w:r>
      <w:r w:rsidR="00FF6D7D">
        <w:rPr>
          <w:rFonts w:cs="Arial"/>
          <w:bCs/>
        </w:rPr>
        <w:t xml:space="preserve"> For </w:t>
      </w:r>
      <w:r w:rsidR="005E6CB1">
        <w:rPr>
          <w:rFonts w:cs="Arial"/>
          <w:bCs/>
        </w:rPr>
        <w:t>V</w:t>
      </w:r>
      <w:r w:rsidR="00FF6D7D">
        <w:rPr>
          <w:rFonts w:cs="Arial"/>
          <w:bCs/>
        </w:rPr>
        <w:t>WP,</w:t>
      </w:r>
      <w:r w:rsidRPr="00004919">
        <w:rPr>
          <w:rFonts w:cs="Arial"/>
          <w:bCs/>
        </w:rPr>
        <w:t xml:space="preserve"> refer to </w:t>
      </w:r>
      <w:r w:rsidR="00BF02C5">
        <w:rPr>
          <w:rFonts w:cs="Arial"/>
          <w:bCs/>
        </w:rPr>
        <w:t xml:space="preserve">the </w:t>
      </w:r>
      <w:r w:rsidRPr="00004919">
        <w:rPr>
          <w:rFonts w:cs="Arial"/>
          <w:bCs/>
        </w:rPr>
        <w:t>separate</w:t>
      </w:r>
      <w:r w:rsidR="00BF02C5">
        <w:rPr>
          <w:rFonts w:cs="Arial"/>
          <w:bCs/>
        </w:rPr>
        <w:t xml:space="preserve"> </w:t>
      </w:r>
      <w:hyperlink r:id="rId19" w:history="1">
        <w:r w:rsidR="005E6CB1">
          <w:rPr>
            <w:rStyle w:val="Hyperlink"/>
            <w:rFonts w:cs="Arial"/>
            <w:bCs/>
          </w:rPr>
          <w:t>Vocational work placement -</w:t>
        </w:r>
        <w:r w:rsidRPr="0063111A">
          <w:rPr>
            <w:rStyle w:val="Hyperlink"/>
            <w:rFonts w:cs="Arial"/>
            <w:bCs/>
          </w:rPr>
          <w:t xml:space="preserve"> guidelines</w:t>
        </w:r>
        <w:bookmarkStart w:id="5" w:name="_Ref39655195"/>
      </w:hyperlink>
      <w:bookmarkEnd w:id="5"/>
      <w:r w:rsidR="00BF02C5">
        <w:rPr>
          <w:rFonts w:cs="Arial"/>
          <w:bCs/>
        </w:rPr>
        <w:t>.</w:t>
      </w:r>
    </w:p>
    <w:p w14:paraId="56805456" w14:textId="77777777" w:rsidR="00EB4E4A" w:rsidRDefault="00EB4E4A" w:rsidP="0063111A">
      <w:pPr>
        <w:pStyle w:val="Heading1"/>
        <w:pageBreakBefore/>
        <w:ind w:left="357" w:hanging="357"/>
      </w:pPr>
      <w:r w:rsidRPr="0070176D">
        <w:lastRenderedPageBreak/>
        <w:t>Related po</w:t>
      </w:r>
      <w:r w:rsidR="00B321B4">
        <w:t>licy</w:t>
      </w:r>
      <w:r w:rsidR="00A95E51">
        <w:t xml:space="preserve"> and</w:t>
      </w:r>
      <w:r w:rsidR="00B321B4">
        <w:t xml:space="preserve"> legislation</w:t>
      </w:r>
    </w:p>
    <w:p w14:paraId="14305637" w14:textId="77777777" w:rsidR="00B321B4" w:rsidRDefault="00B321B4" w:rsidP="00B321B4">
      <w:pPr>
        <w:pStyle w:val="Heading2"/>
      </w:pPr>
      <w:r>
        <w:t>Policy</w:t>
      </w:r>
    </w:p>
    <w:p w14:paraId="1D682FD5" w14:textId="270005D9" w:rsidR="001F267D" w:rsidRPr="001F267D" w:rsidRDefault="001F267D" w:rsidP="001F267D">
      <w:pPr>
        <w:pStyle w:val="ListParagraph"/>
        <w:numPr>
          <w:ilvl w:val="0"/>
          <w:numId w:val="48"/>
        </w:numPr>
        <w:rPr>
          <w:rFonts w:cs="Arial"/>
        </w:rPr>
      </w:pPr>
      <w:r w:rsidRPr="009E69B5">
        <w:t>W</w:t>
      </w:r>
      <w:r w:rsidRPr="009E69B5">
        <w:rPr>
          <w:rFonts w:cs="Arial"/>
          <w:bCs/>
        </w:rPr>
        <w:t xml:space="preserve">ork experience – </w:t>
      </w:r>
      <w:r w:rsidR="00C0631D">
        <w:rPr>
          <w:rFonts w:cs="Arial"/>
          <w:bCs/>
        </w:rPr>
        <w:t>g</w:t>
      </w:r>
      <w:r w:rsidRPr="009E69B5">
        <w:rPr>
          <w:rFonts w:cs="Arial"/>
          <w:bCs/>
        </w:rPr>
        <w:t>uidelines and procedures</w:t>
      </w:r>
    </w:p>
    <w:p w14:paraId="40FFCC88" w14:textId="77777777" w:rsidR="001F267D" w:rsidRPr="00BB24EC" w:rsidRDefault="005625E8" w:rsidP="001F267D">
      <w:pPr>
        <w:pStyle w:val="ListParagraph"/>
        <w:numPr>
          <w:ilvl w:val="0"/>
          <w:numId w:val="48"/>
        </w:numPr>
        <w:rPr>
          <w:rFonts w:cs="Arial"/>
        </w:rPr>
      </w:pPr>
      <w:r w:rsidRPr="009E69B5">
        <w:rPr>
          <w:rFonts w:cs="Arial"/>
        </w:rPr>
        <w:t>Recording and r</w:t>
      </w:r>
      <w:r w:rsidR="001F267D" w:rsidRPr="009E69B5">
        <w:rPr>
          <w:rFonts w:cs="Arial"/>
        </w:rPr>
        <w:t>eporti</w:t>
      </w:r>
      <w:r w:rsidRPr="009E69B5">
        <w:rPr>
          <w:rFonts w:cs="Arial"/>
        </w:rPr>
        <w:t>ng student i</w:t>
      </w:r>
      <w:r w:rsidR="001F267D" w:rsidRPr="009E69B5">
        <w:rPr>
          <w:rFonts w:cs="Arial"/>
        </w:rPr>
        <w:t xml:space="preserve">njuries </w:t>
      </w:r>
      <w:r w:rsidRPr="009E69B5">
        <w:rPr>
          <w:rFonts w:cs="Arial"/>
        </w:rPr>
        <w:t>– guidelines and procedures</w:t>
      </w:r>
    </w:p>
    <w:p w14:paraId="30564231" w14:textId="12C69C9E" w:rsidR="001F267D" w:rsidRPr="00281B7E" w:rsidRDefault="001439E3" w:rsidP="001F267D">
      <w:pPr>
        <w:pStyle w:val="ListParagraph"/>
        <w:numPr>
          <w:ilvl w:val="0"/>
          <w:numId w:val="48"/>
        </w:numPr>
        <w:rPr>
          <w:rStyle w:val="Hyperlink"/>
          <w:rFonts w:cs="Arial"/>
          <w:bCs/>
          <w:sz w:val="24"/>
        </w:rPr>
      </w:pPr>
      <w:r w:rsidRPr="009E69B5">
        <w:rPr>
          <w:rFonts w:cs="Arial"/>
          <w:bCs/>
        </w:rPr>
        <w:t>VET Delivered to Secondary S</w:t>
      </w:r>
      <w:r w:rsidR="003D2B62" w:rsidRPr="009E69B5">
        <w:rPr>
          <w:rFonts w:cs="Arial"/>
          <w:bCs/>
        </w:rPr>
        <w:t xml:space="preserve">tudents </w:t>
      </w:r>
      <w:r w:rsidR="00C0631D">
        <w:rPr>
          <w:rFonts w:cs="Arial"/>
          <w:bCs/>
        </w:rPr>
        <w:t xml:space="preserve">- </w:t>
      </w:r>
      <w:r w:rsidR="003D2B62" w:rsidRPr="009E69B5">
        <w:rPr>
          <w:rFonts w:cs="Arial"/>
          <w:bCs/>
        </w:rPr>
        <w:t>policies and guidelines</w:t>
      </w:r>
    </w:p>
    <w:p w14:paraId="783621E5" w14:textId="77777777" w:rsidR="005625E8" w:rsidRDefault="00916752" w:rsidP="005625E8">
      <w:pPr>
        <w:pStyle w:val="Heading2"/>
      </w:pPr>
      <w:r>
        <w:t>L</w:t>
      </w:r>
      <w:r w:rsidR="005625E8">
        <w:t>egislation</w:t>
      </w:r>
    </w:p>
    <w:p w14:paraId="4FBF5510" w14:textId="77777777" w:rsidR="0063111A" w:rsidRPr="00C0631D" w:rsidRDefault="0063111A" w:rsidP="0063111A">
      <w:pPr>
        <w:pStyle w:val="ListParagraph"/>
        <w:numPr>
          <w:ilvl w:val="0"/>
          <w:numId w:val="48"/>
        </w:numPr>
        <w:rPr>
          <w:iCs w:val="0"/>
          <w:lang w:eastAsia="en-AU"/>
        </w:rPr>
      </w:pPr>
      <w:r w:rsidRPr="00C0631D">
        <w:rPr>
          <w:rFonts w:cs="Arial"/>
          <w:bCs/>
          <w:iCs w:val="0"/>
        </w:rPr>
        <w:t>Anti-Discrimination Act 1992</w:t>
      </w:r>
    </w:p>
    <w:p w14:paraId="7A2F1EDA" w14:textId="77777777" w:rsidR="0063111A" w:rsidRPr="00C0631D" w:rsidRDefault="0063111A" w:rsidP="0063111A">
      <w:pPr>
        <w:pStyle w:val="ListParagraph"/>
        <w:numPr>
          <w:ilvl w:val="0"/>
          <w:numId w:val="48"/>
        </w:numPr>
        <w:rPr>
          <w:rStyle w:val="Hyperlink"/>
          <w:iCs w:val="0"/>
          <w:color w:val="auto"/>
          <w:u w:val="none"/>
          <w:lang w:eastAsia="en-AU"/>
        </w:rPr>
      </w:pPr>
      <w:r w:rsidRPr="00C0631D">
        <w:rPr>
          <w:rFonts w:cs="Arial"/>
          <w:bCs/>
          <w:iCs w:val="0"/>
        </w:rPr>
        <w:t>Care and Protection of Children Act 2007</w:t>
      </w:r>
    </w:p>
    <w:p w14:paraId="7CBF7B71" w14:textId="77777777" w:rsidR="005625E8" w:rsidRPr="00C0631D" w:rsidRDefault="005625E8" w:rsidP="001F267D">
      <w:pPr>
        <w:pStyle w:val="ListParagraph"/>
        <w:numPr>
          <w:ilvl w:val="0"/>
          <w:numId w:val="48"/>
        </w:numPr>
        <w:rPr>
          <w:iCs w:val="0"/>
          <w:lang w:eastAsia="en-AU"/>
        </w:rPr>
      </w:pPr>
      <w:r w:rsidRPr="00C0631D">
        <w:rPr>
          <w:rFonts w:cs="Arial"/>
          <w:bCs/>
          <w:iCs w:val="0"/>
        </w:rPr>
        <w:t>Education Act 2015</w:t>
      </w:r>
    </w:p>
    <w:p w14:paraId="58EF8DC5" w14:textId="77777777" w:rsidR="00445BF0" w:rsidRPr="00C0631D" w:rsidRDefault="00445BF0" w:rsidP="00445BF0">
      <w:pPr>
        <w:pStyle w:val="ListParagraph"/>
        <w:numPr>
          <w:ilvl w:val="0"/>
          <w:numId w:val="48"/>
        </w:numPr>
        <w:rPr>
          <w:iCs w:val="0"/>
          <w:lang w:eastAsia="en-AU"/>
        </w:rPr>
      </w:pPr>
      <w:r w:rsidRPr="00C0631D">
        <w:rPr>
          <w:rFonts w:cs="Arial"/>
          <w:bCs/>
          <w:iCs w:val="0"/>
        </w:rPr>
        <w:t>Education Regulations 2015</w:t>
      </w:r>
    </w:p>
    <w:p w14:paraId="791E91CF" w14:textId="77777777" w:rsidR="0063111A" w:rsidRPr="00C0631D" w:rsidRDefault="0063111A" w:rsidP="00DC3260">
      <w:pPr>
        <w:pStyle w:val="ListParagraph"/>
        <w:numPr>
          <w:ilvl w:val="0"/>
          <w:numId w:val="48"/>
        </w:numPr>
        <w:rPr>
          <w:iCs w:val="0"/>
          <w:lang w:eastAsia="en-AU"/>
        </w:rPr>
      </w:pPr>
      <w:r w:rsidRPr="00C0631D">
        <w:rPr>
          <w:rFonts w:cs="Arial"/>
          <w:bCs/>
          <w:iCs w:val="0"/>
        </w:rPr>
        <w:t>Work Health and Safety (National Uniform Legislation) Act 2011</w:t>
      </w:r>
    </w:p>
    <w:sectPr w:rsidR="0063111A" w:rsidRPr="00C0631D" w:rsidSect="008B7C3D">
      <w:footerReference w:type="default" r:id="rId20"/>
      <w:headerReference w:type="first" r:id="rId21"/>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3A19E" w14:textId="77777777" w:rsidR="00B10D7B" w:rsidRDefault="00B10D7B">
      <w:r>
        <w:separator/>
      </w:r>
    </w:p>
  </w:endnote>
  <w:endnote w:type="continuationSeparator" w:id="0">
    <w:p w14:paraId="79CCF5AC" w14:textId="77777777" w:rsidR="00B10D7B" w:rsidRDefault="00B10D7B">
      <w:r>
        <w:continuationSeparator/>
      </w:r>
    </w:p>
  </w:endnote>
  <w:endnote w:type="continuationNotice" w:id="1">
    <w:p w14:paraId="7404A3FF" w14:textId="77777777" w:rsidR="00B10D7B" w:rsidRDefault="00B10D7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24551" w14:textId="77777777" w:rsidR="00964B22" w:rsidRPr="00F538BD" w:rsidRDefault="000A385C" w:rsidP="000A385C">
    <w:pPr>
      <w:pStyle w:val="Hidden"/>
      <w:ind w:firstLine="0"/>
      <w:jc w:val="right"/>
    </w:pPr>
    <w:r w:rsidRPr="001852AF">
      <w:rPr>
        <w:noProof/>
        <w:lang w:eastAsia="en-AU"/>
      </w:rPr>
      <w:drawing>
        <wp:inline distT="0" distB="0" distL="0" distR="0" wp14:anchorId="6E7E4666" wp14:editId="7D5F99CF">
          <wp:extent cx="1572479" cy="561600"/>
          <wp:effectExtent l="0" t="0" r="8890"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C17DF" w14:textId="77777777" w:rsidR="00C969DD" w:rsidRPr="00F538BD" w:rsidRDefault="00C969DD" w:rsidP="000A385C">
    <w:pPr>
      <w:pStyle w:val="Hidden"/>
      <w:ind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22E1E" w14:textId="77777777" w:rsidR="001852AF" w:rsidRDefault="001852AF" w:rsidP="001852AF">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B6A67" w:rsidRPr="00132658" w14:paraId="17C419AE" w14:textId="77777777" w:rsidTr="00007EB5">
      <w:trPr>
        <w:cantSplit/>
        <w:trHeight w:hRule="exact" w:val="850"/>
        <w:tblHeader/>
      </w:trPr>
      <w:tc>
        <w:tcPr>
          <w:tcW w:w="10318" w:type="dxa"/>
          <w:vAlign w:val="bottom"/>
        </w:tcPr>
        <w:p w14:paraId="510FD830" w14:textId="77777777" w:rsidR="00CB6A67" w:rsidRDefault="00376AA6" w:rsidP="00CB6A67">
          <w:pPr>
            <w:spacing w:after="0"/>
            <w:rPr>
              <w:rStyle w:val="PageNumber"/>
              <w:b/>
            </w:rPr>
          </w:pPr>
          <w:r>
            <w:rPr>
              <w:rStyle w:val="PageNumber"/>
            </w:rPr>
            <w:t>Department of Education</w:t>
          </w:r>
        </w:p>
        <w:p w14:paraId="67E5987B" w14:textId="77777777" w:rsidR="00CB6A67" w:rsidRPr="00CE6614" w:rsidRDefault="005E6CB1" w:rsidP="00CB6A6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0-09-18T00:00:00Z">
                <w:dateFormat w:val="d MMMM yyyy"/>
                <w:lid w:val="en-AU"/>
                <w:storeMappedDataAs w:val="dateTime"/>
                <w:calendar w:val="gregorian"/>
              </w:date>
            </w:sdtPr>
            <w:sdtEndPr>
              <w:rPr>
                <w:rStyle w:val="PageNumber"/>
              </w:rPr>
            </w:sdtEndPr>
            <w:sdtContent>
              <w:r w:rsidR="0040227C">
                <w:rPr>
                  <w:rStyle w:val="PageNumber"/>
                </w:rPr>
                <w:t>18 September 2020</w:t>
              </w:r>
            </w:sdtContent>
          </w:sdt>
          <w:r w:rsidR="0040227C">
            <w:rPr>
              <w:rStyle w:val="PageNumber"/>
            </w:rPr>
            <w:t xml:space="preserve"> | </w:t>
          </w:r>
          <w:r w:rsidR="0063111A">
            <w:rPr>
              <w:rStyle w:val="PageNumber"/>
            </w:rPr>
            <w:t xml:space="preserve">TRM: </w:t>
          </w:r>
          <w:r w:rsidR="0063111A" w:rsidRPr="0063111A">
            <w:rPr>
              <w:rStyle w:val="PageNumber"/>
            </w:rPr>
            <w:t>EDOC2018/111420</w:t>
          </w:r>
        </w:p>
        <w:p w14:paraId="6E1787DD" w14:textId="77777777" w:rsidR="00CB6A67" w:rsidRPr="00AC4488" w:rsidRDefault="00CB6A67" w:rsidP="00CB6A6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445BF0">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445BF0">
            <w:rPr>
              <w:rStyle w:val="PageNumber"/>
              <w:noProof/>
            </w:rPr>
            <w:t>4</w:t>
          </w:r>
          <w:r w:rsidRPr="00AC4488">
            <w:rPr>
              <w:rStyle w:val="PageNumber"/>
            </w:rPr>
            <w:fldChar w:fldCharType="end"/>
          </w:r>
        </w:p>
      </w:tc>
    </w:tr>
  </w:tbl>
  <w:p w14:paraId="5919ED5E" w14:textId="77777777" w:rsidR="001852AF" w:rsidRDefault="001852AF" w:rsidP="001852AF">
    <w:pPr>
      <w:pStyle w:val="Hidden"/>
      <w:ind w:firstLine="0"/>
    </w:pPr>
  </w:p>
  <w:p w14:paraId="52B42216" w14:textId="77777777" w:rsidR="00236878" w:rsidRPr="001852AF" w:rsidRDefault="00236878" w:rsidP="001852AF">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5E2DA" w14:textId="77777777" w:rsidR="00B10D7B" w:rsidRDefault="00B10D7B">
      <w:r>
        <w:separator/>
      </w:r>
    </w:p>
  </w:footnote>
  <w:footnote w:type="continuationSeparator" w:id="0">
    <w:p w14:paraId="56BE3A8F" w14:textId="77777777" w:rsidR="00B10D7B" w:rsidRDefault="00B10D7B">
      <w:r>
        <w:continuationSeparator/>
      </w:r>
    </w:p>
  </w:footnote>
  <w:footnote w:type="continuationNotice" w:id="1">
    <w:p w14:paraId="5F9E48D2" w14:textId="77777777" w:rsidR="00B10D7B" w:rsidRDefault="00B10D7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6CE70" w14:textId="0E9FB43C" w:rsidR="00964B22" w:rsidRPr="008E0345" w:rsidRDefault="005E6CB1"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293C51">
          <w:t>Work experience - policy</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02A67" w14:textId="77777777" w:rsidR="004B7373" w:rsidRDefault="00B67E17" w:rsidP="00382BE1">
    <w:pPr>
      <w:tabs>
        <w:tab w:val="right" w:pos="10318"/>
      </w:tabs>
    </w:pPr>
    <w:r>
      <w:rPr>
        <w:noProof/>
        <w:lang w:eastAsia="en-AU"/>
      </w:rPr>
      <mc:AlternateContent>
        <mc:Choice Requires="wps">
          <w:drawing>
            <wp:anchor distT="0" distB="0" distL="114300" distR="114300" simplePos="0" relativeHeight="251659264" behindDoc="1" locked="0" layoutInCell="1" allowOverlap="1" wp14:anchorId="3B69A0E3" wp14:editId="5E4DECB2">
              <wp:simplePos x="0" y="0"/>
              <wp:positionH relativeFrom="column">
                <wp:posOffset>-685345</wp:posOffset>
              </wp:positionH>
              <wp:positionV relativeFrom="paragraph">
                <wp:posOffset>298067</wp:posOffset>
              </wp:positionV>
              <wp:extent cx="15480000" cy="15480000"/>
              <wp:effectExtent l="0" t="0" r="8255" b="8255"/>
              <wp:wrapTight wrapText="bothSides">
                <wp:wrapPolygon edited="0">
                  <wp:start x="10075" y="0"/>
                  <wp:lineTo x="9676" y="27"/>
                  <wp:lineTo x="8613" y="319"/>
                  <wp:lineTo x="8613" y="425"/>
                  <wp:lineTo x="8347" y="611"/>
                  <wp:lineTo x="8108" y="824"/>
                  <wp:lineTo x="7815" y="1276"/>
                  <wp:lineTo x="7656" y="1701"/>
                  <wp:lineTo x="7549" y="2552"/>
                  <wp:lineTo x="4546" y="2578"/>
                  <wp:lineTo x="3429" y="2685"/>
                  <wp:lineTo x="3429" y="2977"/>
                  <wp:lineTo x="3270" y="3084"/>
                  <wp:lineTo x="2897" y="3403"/>
                  <wp:lineTo x="2472" y="3828"/>
                  <wp:lineTo x="1834" y="4679"/>
                  <wp:lineTo x="1568" y="5104"/>
                  <wp:lineTo x="1382" y="5529"/>
                  <wp:lineTo x="1249" y="5954"/>
                  <wp:lineTo x="1196" y="6380"/>
                  <wp:lineTo x="1223" y="6805"/>
                  <wp:lineTo x="1356" y="7230"/>
                  <wp:lineTo x="1568" y="7656"/>
                  <wp:lineTo x="1941" y="8081"/>
                  <wp:lineTo x="2446" y="8506"/>
                  <wp:lineTo x="3190" y="8932"/>
                  <wp:lineTo x="3216" y="8985"/>
                  <wp:lineTo x="4466" y="9357"/>
                  <wp:lineTo x="4652" y="9357"/>
                  <wp:lineTo x="1941" y="9756"/>
                  <wp:lineTo x="1622" y="9862"/>
                  <wp:lineTo x="877" y="10154"/>
                  <wp:lineTo x="425" y="10633"/>
                  <wp:lineTo x="159" y="11058"/>
                  <wp:lineTo x="0" y="11484"/>
                  <wp:lineTo x="0" y="12733"/>
                  <wp:lineTo x="27" y="13185"/>
                  <wp:lineTo x="106" y="13610"/>
                  <wp:lineTo x="372" y="14461"/>
                  <wp:lineTo x="558" y="14886"/>
                  <wp:lineTo x="797" y="15311"/>
                  <wp:lineTo x="1196" y="15790"/>
                  <wp:lineTo x="1914" y="16162"/>
                  <wp:lineTo x="4679" y="16587"/>
                  <wp:lineTo x="4413" y="17013"/>
                  <wp:lineTo x="4200" y="17438"/>
                  <wp:lineTo x="4041" y="17863"/>
                  <wp:lineTo x="3934" y="18289"/>
                  <wp:lineTo x="3934" y="18714"/>
                  <wp:lineTo x="4014" y="19139"/>
                  <wp:lineTo x="4173" y="19565"/>
                  <wp:lineTo x="4466" y="19990"/>
                  <wp:lineTo x="4918" y="20415"/>
                  <wp:lineTo x="5556" y="20841"/>
                  <wp:lineTo x="6406" y="21266"/>
                  <wp:lineTo x="6460" y="21319"/>
                  <wp:lineTo x="7390" y="21585"/>
                  <wp:lineTo x="7549" y="21585"/>
                  <wp:lineTo x="14036" y="21585"/>
                  <wp:lineTo x="14195" y="21585"/>
                  <wp:lineTo x="15125" y="21319"/>
                  <wp:lineTo x="15179" y="21266"/>
                  <wp:lineTo x="16029" y="20841"/>
                  <wp:lineTo x="16667" y="20415"/>
                  <wp:lineTo x="17119" y="19990"/>
                  <wp:lineTo x="17411" y="19565"/>
                  <wp:lineTo x="17571" y="19139"/>
                  <wp:lineTo x="17651" y="18714"/>
                  <wp:lineTo x="17651" y="18289"/>
                  <wp:lineTo x="17544" y="17863"/>
                  <wp:lineTo x="17199" y="17013"/>
                  <wp:lineTo x="16906" y="16587"/>
                  <wp:lineTo x="19671" y="16162"/>
                  <wp:lineTo x="20389" y="15790"/>
                  <wp:lineTo x="20415" y="15737"/>
                  <wp:lineTo x="20814" y="15311"/>
                  <wp:lineTo x="21053" y="14886"/>
                  <wp:lineTo x="21479" y="13610"/>
                  <wp:lineTo x="21558" y="13185"/>
                  <wp:lineTo x="21585" y="12760"/>
                  <wp:lineTo x="21585" y="11484"/>
                  <wp:lineTo x="21425" y="11058"/>
                  <wp:lineTo x="21186" y="10633"/>
                  <wp:lineTo x="20734" y="10154"/>
                  <wp:lineTo x="19671" y="9756"/>
                  <wp:lineTo x="16906" y="9357"/>
                  <wp:lineTo x="17119" y="9357"/>
                  <wp:lineTo x="18368" y="8985"/>
                  <wp:lineTo x="18395" y="8932"/>
                  <wp:lineTo x="19139" y="8506"/>
                  <wp:lineTo x="19644" y="8081"/>
                  <wp:lineTo x="20017" y="7656"/>
                  <wp:lineTo x="20229" y="7230"/>
                  <wp:lineTo x="20362" y="6805"/>
                  <wp:lineTo x="20389" y="6380"/>
                  <wp:lineTo x="20336" y="5954"/>
                  <wp:lineTo x="20203" y="5529"/>
                  <wp:lineTo x="20017" y="5104"/>
                  <wp:lineTo x="19458" y="4253"/>
                  <wp:lineTo x="18714" y="3403"/>
                  <wp:lineTo x="18182" y="2977"/>
                  <wp:lineTo x="18209" y="2685"/>
                  <wp:lineTo x="17066" y="2578"/>
                  <wp:lineTo x="14036" y="2552"/>
                  <wp:lineTo x="13929" y="1701"/>
                  <wp:lineTo x="13770" y="1276"/>
                  <wp:lineTo x="13504" y="851"/>
                  <wp:lineTo x="13132" y="532"/>
                  <wp:lineTo x="12999" y="346"/>
                  <wp:lineTo x="11936" y="27"/>
                  <wp:lineTo x="11510" y="0"/>
                  <wp:lineTo x="10075" y="0"/>
                </wp:wrapPolygon>
              </wp:wrapTight>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384818" id="Rectangle 2" o:spid="_x0000_s1026" alt="Decorative" style="position:absolute;margin-left:-53.95pt;margin-top:23.45pt;width:1218.9pt;height:12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" stroked="f" strokeweight="1pt">
              <v:fill r:id="rId2" o:title="Decorative" opacity="52429f" recolor="t" rotate="t" type="frame"/>
              <v:path arrowok="t"/>
              <o:lock v:ext="edit" aspectratio="t"/>
              <w10:wrap type="tigh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F2E19" w14:textId="77777777" w:rsidR="00C969DD" w:rsidRPr="00274F1C" w:rsidRDefault="00C969DD" w:rsidP="008E03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14:paraId="23B9F5E4" w14:textId="5A1F54BF" w:rsidR="00983000" w:rsidRPr="00964B22" w:rsidRDefault="00293C51" w:rsidP="008E0345">
        <w:pPr>
          <w:pStyle w:val="Header"/>
          <w:rPr>
            <w:b/>
          </w:rPr>
        </w:pPr>
        <w:r>
          <w:t>Work experience - policy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BB24CD4"/>
    <w:multiLevelType w:val="hybridMultilevel"/>
    <w:tmpl w:val="69F6732E"/>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5" w15:restartNumberingAfterBreak="0">
    <w:nsid w:val="0BF725AC"/>
    <w:multiLevelType w:val="hybridMultilevel"/>
    <w:tmpl w:val="FD1CD7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F195B3C"/>
    <w:multiLevelType w:val="multilevel"/>
    <w:tmpl w:val="3928FD02"/>
    <w:name w:val="NTG Table Bullet List3322222"/>
    <w:numStyleLink w:val="Bulletlist"/>
  </w:abstractNum>
  <w:abstractNum w:abstractNumId="7" w15:restartNumberingAfterBreak="0">
    <w:nsid w:val="100244A1"/>
    <w:multiLevelType w:val="multilevel"/>
    <w:tmpl w:val="0C78A7AC"/>
    <w:name w:val="NTG Table Bullet List332"/>
    <w:numStyleLink w:val="Tablebulletlist"/>
  </w:abstractNum>
  <w:abstractNum w:abstractNumId="8" w15:restartNumberingAfterBreak="0">
    <w:nsid w:val="1012237B"/>
    <w:multiLevelType w:val="multilevel"/>
    <w:tmpl w:val="0C78A7AC"/>
    <w:name w:val="NTG Table Bullet List32"/>
    <w:numStyleLink w:val="Tablebulletlist"/>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5" w15:restartNumberingAfterBreak="0">
    <w:nsid w:val="1B26429D"/>
    <w:multiLevelType w:val="multilevel"/>
    <w:tmpl w:val="3E5E177A"/>
    <w:name w:val="NTG Table Bullet List33222222222"/>
    <w:numStyleLink w:val="Tablenumberlist"/>
  </w:abstractNum>
  <w:abstractNum w:abstractNumId="16"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86276C"/>
    <w:multiLevelType w:val="multilevel"/>
    <w:tmpl w:val="3928FD02"/>
    <w:name w:val="NTG Table Bullet List32223"/>
    <w:numStyleLink w:val="Bulletlist"/>
  </w:abstractNum>
  <w:abstractNum w:abstractNumId="18" w15:restartNumberingAfterBreak="0">
    <w:nsid w:val="1D0744AE"/>
    <w:multiLevelType w:val="multilevel"/>
    <w:tmpl w:val="3E5E177A"/>
    <w:name w:val="NTG Table Bullet List3222322"/>
    <w:numStyleLink w:val="Tablenumberlist"/>
  </w:abstractNum>
  <w:abstractNum w:abstractNumId="19"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1" w15:restartNumberingAfterBreak="0">
    <w:nsid w:val="272E3F76"/>
    <w:multiLevelType w:val="multilevel"/>
    <w:tmpl w:val="3E5E177A"/>
    <w:name w:val="NTG Table Bullet List3322"/>
    <w:numStyleLink w:val="Tablenumberlist"/>
  </w:abstractNum>
  <w:abstractNum w:abstractNumId="22" w15:restartNumberingAfterBreak="0">
    <w:nsid w:val="274422EE"/>
    <w:multiLevelType w:val="hybridMultilevel"/>
    <w:tmpl w:val="7A081EEA"/>
    <w:lvl w:ilvl="0" w:tplc="EB640FC0">
      <w:start w:val="1"/>
      <w:numFmt w:val="bullet"/>
      <w:lvlText w:val=""/>
      <w:lvlJc w:val="left"/>
      <w:pPr>
        <w:ind w:left="895"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A1520E7"/>
    <w:multiLevelType w:val="multilevel"/>
    <w:tmpl w:val="4E6AC8F6"/>
    <w:numStyleLink w:val="Numberlist"/>
  </w:abstractNum>
  <w:abstractNum w:abstractNumId="26" w15:restartNumberingAfterBreak="0">
    <w:nsid w:val="2BC724C5"/>
    <w:multiLevelType w:val="hybridMultilevel"/>
    <w:tmpl w:val="B9744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8"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E693641"/>
    <w:multiLevelType w:val="multilevel"/>
    <w:tmpl w:val="3E5E177A"/>
    <w:name w:val="NTG Table Bullet List33"/>
    <w:numStyleLink w:val="Tablenumberlist"/>
  </w:abstractNum>
  <w:abstractNum w:abstractNumId="30" w15:restartNumberingAfterBreak="0">
    <w:nsid w:val="2EF077BC"/>
    <w:multiLevelType w:val="multilevel"/>
    <w:tmpl w:val="0C78A7AC"/>
    <w:name w:val="NTG Table Bullet List33222222222222222222"/>
    <w:numStyleLink w:val="Tablebulletlist"/>
  </w:abstractNum>
  <w:abstractNum w:abstractNumId="31"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2" w15:restartNumberingAfterBreak="0">
    <w:nsid w:val="32DF44DA"/>
    <w:multiLevelType w:val="multilevel"/>
    <w:tmpl w:val="3E5E177A"/>
    <w:name w:val="NTG Table Bullet List3222323"/>
    <w:numStyleLink w:val="Tablenumberlist"/>
  </w:abstractNum>
  <w:abstractNum w:abstractNumId="3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4"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6"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7" w15:restartNumberingAfterBreak="0">
    <w:nsid w:val="3BE61945"/>
    <w:multiLevelType w:val="multilevel"/>
    <w:tmpl w:val="3928FD02"/>
    <w:name w:val="NTG Table Bullet List332222222222222222"/>
    <w:numStyleLink w:val="Bulletlist"/>
  </w:abstractNum>
  <w:abstractNum w:abstractNumId="38" w15:restartNumberingAfterBreak="0">
    <w:nsid w:val="3D93741D"/>
    <w:multiLevelType w:val="hybridMultilevel"/>
    <w:tmpl w:val="896A0988"/>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39" w15:restartNumberingAfterBreak="0">
    <w:nsid w:val="400676E3"/>
    <w:multiLevelType w:val="multilevel"/>
    <w:tmpl w:val="FD1CD746"/>
    <w:numStyleLink w:val="Numberedlist"/>
  </w:abstractNum>
  <w:abstractNum w:abstractNumId="40"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3" w15:restartNumberingAfterBreak="0">
    <w:nsid w:val="49FD3A20"/>
    <w:multiLevelType w:val="multilevel"/>
    <w:tmpl w:val="3E5E177A"/>
    <w:name w:val="NTG Table Bullet List3322222222222"/>
    <w:numStyleLink w:val="Tablenumberlist"/>
  </w:abstractNum>
  <w:abstractNum w:abstractNumId="4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6"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7"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2CB786D"/>
    <w:multiLevelType w:val="multilevel"/>
    <w:tmpl w:val="FD1CD746"/>
    <w:numStyleLink w:val="Numberedlist"/>
  </w:abstractNum>
  <w:abstractNum w:abstractNumId="49" w15:restartNumberingAfterBreak="0">
    <w:nsid w:val="53053098"/>
    <w:multiLevelType w:val="hybridMultilevel"/>
    <w:tmpl w:val="E45652BC"/>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3842BC6"/>
    <w:multiLevelType w:val="multilevel"/>
    <w:tmpl w:val="0C78A7AC"/>
    <w:numStyleLink w:val="Tablebulletlist"/>
  </w:abstractNum>
  <w:abstractNum w:abstractNumId="5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2"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3" w15:restartNumberingAfterBreak="0">
    <w:nsid w:val="56DA2CAE"/>
    <w:multiLevelType w:val="multilevel"/>
    <w:tmpl w:val="3E5E177A"/>
    <w:name w:val="NTG Table Bullet List332222222222222"/>
    <w:numStyleLink w:val="Tablenumberlist"/>
  </w:abstractNum>
  <w:abstractNum w:abstractNumId="54" w15:restartNumberingAfterBreak="0">
    <w:nsid w:val="583359D9"/>
    <w:multiLevelType w:val="multilevel"/>
    <w:tmpl w:val="3E5E177A"/>
    <w:name w:val="NTG Table Bullet List332222222"/>
    <w:numStyleLink w:val="Tablenumberlist"/>
  </w:abstractNum>
  <w:abstractNum w:abstractNumId="55"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6" w15:restartNumberingAfterBreak="0">
    <w:nsid w:val="58417182"/>
    <w:multiLevelType w:val="multilevel"/>
    <w:tmpl w:val="8A381DAA"/>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8E21323"/>
    <w:multiLevelType w:val="multilevel"/>
    <w:tmpl w:val="4E6AC8F6"/>
    <w:numStyleLink w:val="Numberlist"/>
  </w:abstractNum>
  <w:abstractNum w:abstractNumId="59" w15:restartNumberingAfterBreak="0">
    <w:nsid w:val="58F5768C"/>
    <w:multiLevelType w:val="hybridMultilevel"/>
    <w:tmpl w:val="75D29F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5B9A5FFE"/>
    <w:multiLevelType w:val="multilevel"/>
    <w:tmpl w:val="0C78A7AC"/>
    <w:name w:val="NTG Table Bullet List33222222222222"/>
    <w:numStyleLink w:val="Tablebulletlist"/>
  </w:abstractNum>
  <w:abstractNum w:abstractNumId="61" w15:restartNumberingAfterBreak="0">
    <w:nsid w:val="5D444259"/>
    <w:multiLevelType w:val="multilevel"/>
    <w:tmpl w:val="0C78A7AC"/>
    <w:name w:val="NTG Table Bullet List332222"/>
    <w:numStyleLink w:val="Tablebulletlist"/>
  </w:abstractNum>
  <w:abstractNum w:abstractNumId="62" w15:restartNumberingAfterBreak="0">
    <w:nsid w:val="5EAC36AE"/>
    <w:multiLevelType w:val="hybridMultilevel"/>
    <w:tmpl w:val="DEDADD14"/>
    <w:lvl w:ilvl="0" w:tplc="EB640FC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0892C95"/>
    <w:multiLevelType w:val="hybridMultilevel"/>
    <w:tmpl w:val="17FC6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6"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8" w15:restartNumberingAfterBreak="0">
    <w:nsid w:val="69262556"/>
    <w:multiLevelType w:val="multilevel"/>
    <w:tmpl w:val="3E5E177A"/>
    <w:name w:val="NTG Table Bullet List3322222222222222"/>
    <w:numStyleLink w:val="Tablenumberlist"/>
  </w:abstractNum>
  <w:abstractNum w:abstractNumId="69" w15:restartNumberingAfterBreak="0">
    <w:nsid w:val="7453664D"/>
    <w:multiLevelType w:val="multilevel"/>
    <w:tmpl w:val="0C78A7AC"/>
    <w:name w:val="NTG Table Bullet List3322222222222222222"/>
    <w:numStyleLink w:val="Tablebulletlist"/>
  </w:abstractNum>
  <w:abstractNum w:abstractNumId="70" w15:restartNumberingAfterBreak="0">
    <w:nsid w:val="76141D1E"/>
    <w:multiLevelType w:val="multilevel"/>
    <w:tmpl w:val="0C78A7AC"/>
    <w:name w:val="NTG Table Bullet List332222222222"/>
    <w:numStyleLink w:val="Tablebulletlist"/>
  </w:abstractNum>
  <w:abstractNum w:abstractNumId="71" w15:restartNumberingAfterBreak="0">
    <w:nsid w:val="765A32D4"/>
    <w:multiLevelType w:val="multilevel"/>
    <w:tmpl w:val="4E6AC8F6"/>
    <w:numStyleLink w:val="Numberlist"/>
  </w:abstractNum>
  <w:abstractNum w:abstractNumId="72"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87E50AE"/>
    <w:multiLevelType w:val="hybridMultilevel"/>
    <w:tmpl w:val="C5722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9CC6470"/>
    <w:multiLevelType w:val="multilevel"/>
    <w:tmpl w:val="7E18BD20"/>
    <w:lvl w:ilvl="0">
      <w:start w:val="1"/>
      <w:numFmt w:val="decimal"/>
      <w:pStyle w:val="Heading1"/>
      <w:suff w:val="space"/>
      <w:lvlText w:val="%1."/>
      <w:lvlJc w:val="left"/>
      <w:pPr>
        <w:ind w:left="360" w:hanging="360"/>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7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3"/>
  </w:num>
  <w:num w:numId="2">
    <w:abstractNumId w:val="20"/>
  </w:num>
  <w:num w:numId="3">
    <w:abstractNumId w:val="74"/>
  </w:num>
  <w:num w:numId="4">
    <w:abstractNumId w:val="44"/>
  </w:num>
  <w:num w:numId="5">
    <w:abstractNumId w:val="27"/>
  </w:num>
  <w:num w:numId="6">
    <w:abstractNumId w:val="14"/>
  </w:num>
  <w:num w:numId="7">
    <w:abstractNumId w:val="50"/>
  </w:num>
  <w:num w:numId="8">
    <w:abstractNumId w:val="24"/>
  </w:num>
  <w:num w:numId="9">
    <w:abstractNumId w:val="58"/>
  </w:num>
  <w:num w:numId="10">
    <w:abstractNumId w:val="19"/>
  </w:num>
  <w:num w:numId="11">
    <w:abstractNumId w:val="66"/>
  </w:num>
  <w:num w:numId="12">
    <w:abstractNumId w:val="16"/>
  </w:num>
  <w:num w:numId="13">
    <w:abstractNumId w:val="1"/>
  </w:num>
  <w:num w:numId="14">
    <w:abstractNumId w:val="64"/>
  </w:num>
  <w:num w:numId="15">
    <w:abstractNumId w:val="25"/>
  </w:num>
  <w:num w:numId="16">
    <w:abstractNumId w:val="65"/>
  </w:num>
  <w:num w:numId="17">
    <w:abstractNumId w:val="71"/>
  </w:num>
  <w:num w:numId="18">
    <w:abstractNumId w:val="57"/>
  </w:num>
  <w:num w:numId="19">
    <w:abstractNumId w:val="47"/>
  </w:num>
  <w:num w:numId="20">
    <w:abstractNumId w:val="52"/>
  </w:num>
  <w:num w:numId="21">
    <w:abstractNumId w:val="40"/>
  </w:num>
  <w:num w:numId="22">
    <w:abstractNumId w:val="55"/>
  </w:num>
  <w:num w:numId="23">
    <w:abstractNumId w:val="46"/>
  </w:num>
  <w:num w:numId="24">
    <w:abstractNumId w:val="42"/>
  </w:num>
  <w:num w:numId="25">
    <w:abstractNumId w:val="36"/>
  </w:num>
  <w:num w:numId="26">
    <w:abstractNumId w:val="11"/>
  </w:num>
  <w:num w:numId="27">
    <w:abstractNumId w:val="72"/>
  </w:num>
  <w:num w:numId="28">
    <w:abstractNumId w:val="35"/>
  </w:num>
  <w:num w:numId="29">
    <w:abstractNumId w:val="28"/>
  </w:num>
  <w:num w:numId="30">
    <w:abstractNumId w:val="0"/>
  </w:num>
  <w:num w:numId="31">
    <w:abstractNumId w:val="41"/>
  </w:num>
  <w:num w:numId="32">
    <w:abstractNumId w:val="10"/>
  </w:num>
  <w:num w:numId="33">
    <w:abstractNumId w:val="67"/>
  </w:num>
  <w:num w:numId="34">
    <w:abstractNumId w:val="31"/>
  </w:num>
  <w:num w:numId="35">
    <w:abstractNumId w:val="73"/>
  </w:num>
  <w:num w:numId="36">
    <w:abstractNumId w:val="59"/>
  </w:num>
  <w:num w:numId="37">
    <w:abstractNumId w:val="5"/>
  </w:num>
  <w:num w:numId="38">
    <w:abstractNumId w:val="34"/>
  </w:num>
  <w:num w:numId="39">
    <w:abstractNumId w:val="48"/>
  </w:num>
  <w:num w:numId="40">
    <w:abstractNumId w:val="39"/>
  </w:num>
  <w:num w:numId="41">
    <w:abstractNumId w:val="2"/>
  </w:num>
  <w:num w:numId="42">
    <w:abstractNumId w:val="56"/>
  </w:num>
  <w:num w:numId="43">
    <w:abstractNumId w:val="4"/>
  </w:num>
  <w:num w:numId="44">
    <w:abstractNumId w:val="38"/>
  </w:num>
  <w:num w:numId="45">
    <w:abstractNumId w:val="26"/>
  </w:num>
  <w:num w:numId="46">
    <w:abstractNumId w:val="62"/>
  </w:num>
  <w:num w:numId="47">
    <w:abstractNumId w:val="49"/>
  </w:num>
  <w:num w:numId="48">
    <w:abstractNumId w:val="22"/>
  </w:num>
  <w:num w:numId="49">
    <w:abstractNumId w:val="6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E4A"/>
    <w:rsid w:val="00001DDF"/>
    <w:rsid w:val="0000322D"/>
    <w:rsid w:val="00004919"/>
    <w:rsid w:val="00007670"/>
    <w:rsid w:val="00010036"/>
    <w:rsid w:val="00010665"/>
    <w:rsid w:val="0002393A"/>
    <w:rsid w:val="00027DB8"/>
    <w:rsid w:val="000307A7"/>
    <w:rsid w:val="00031A96"/>
    <w:rsid w:val="00033172"/>
    <w:rsid w:val="00040BF3"/>
    <w:rsid w:val="00042E5C"/>
    <w:rsid w:val="0004577F"/>
    <w:rsid w:val="00046C59"/>
    <w:rsid w:val="00051362"/>
    <w:rsid w:val="00051F45"/>
    <w:rsid w:val="00052953"/>
    <w:rsid w:val="0005341A"/>
    <w:rsid w:val="00056DEF"/>
    <w:rsid w:val="000706A7"/>
    <w:rsid w:val="00071EF5"/>
    <w:rsid w:val="000720BE"/>
    <w:rsid w:val="0007259C"/>
    <w:rsid w:val="00074573"/>
    <w:rsid w:val="00080202"/>
    <w:rsid w:val="00080DCD"/>
    <w:rsid w:val="00080E22"/>
    <w:rsid w:val="00082573"/>
    <w:rsid w:val="00084054"/>
    <w:rsid w:val="000840A3"/>
    <w:rsid w:val="00085062"/>
    <w:rsid w:val="00086A5F"/>
    <w:rsid w:val="000911EF"/>
    <w:rsid w:val="000962C5"/>
    <w:rsid w:val="000A04AF"/>
    <w:rsid w:val="000A385C"/>
    <w:rsid w:val="000A4317"/>
    <w:rsid w:val="000A559C"/>
    <w:rsid w:val="000B2CA1"/>
    <w:rsid w:val="000D1F29"/>
    <w:rsid w:val="000D633D"/>
    <w:rsid w:val="000E0962"/>
    <w:rsid w:val="000E342B"/>
    <w:rsid w:val="000E38FB"/>
    <w:rsid w:val="000E5DD2"/>
    <w:rsid w:val="000F2958"/>
    <w:rsid w:val="000F4805"/>
    <w:rsid w:val="00101862"/>
    <w:rsid w:val="00104E7F"/>
    <w:rsid w:val="001117D8"/>
    <w:rsid w:val="001137EC"/>
    <w:rsid w:val="001152F5"/>
    <w:rsid w:val="00117743"/>
    <w:rsid w:val="00117F5B"/>
    <w:rsid w:val="00132658"/>
    <w:rsid w:val="001439E3"/>
    <w:rsid w:val="00147DED"/>
    <w:rsid w:val="00150DC0"/>
    <w:rsid w:val="001523FE"/>
    <w:rsid w:val="00156CD4"/>
    <w:rsid w:val="00161CC6"/>
    <w:rsid w:val="00164A3E"/>
    <w:rsid w:val="00166FF6"/>
    <w:rsid w:val="00172C77"/>
    <w:rsid w:val="00176123"/>
    <w:rsid w:val="00181620"/>
    <w:rsid w:val="001852AF"/>
    <w:rsid w:val="001957AD"/>
    <w:rsid w:val="001A21F0"/>
    <w:rsid w:val="001A2B7F"/>
    <w:rsid w:val="001A3AFD"/>
    <w:rsid w:val="001A496C"/>
    <w:rsid w:val="001A6304"/>
    <w:rsid w:val="001B2B6C"/>
    <w:rsid w:val="001B49AD"/>
    <w:rsid w:val="001D01C4"/>
    <w:rsid w:val="001D52B0"/>
    <w:rsid w:val="001D5A18"/>
    <w:rsid w:val="001D7CA4"/>
    <w:rsid w:val="001E057F"/>
    <w:rsid w:val="001E0828"/>
    <w:rsid w:val="001E14EB"/>
    <w:rsid w:val="001E1982"/>
    <w:rsid w:val="001F267D"/>
    <w:rsid w:val="001F2879"/>
    <w:rsid w:val="001F59E6"/>
    <w:rsid w:val="001F5C6E"/>
    <w:rsid w:val="00202014"/>
    <w:rsid w:val="00206936"/>
    <w:rsid w:val="00206C6F"/>
    <w:rsid w:val="00206FBD"/>
    <w:rsid w:val="00207746"/>
    <w:rsid w:val="00221220"/>
    <w:rsid w:val="00230031"/>
    <w:rsid w:val="00232A38"/>
    <w:rsid w:val="00235C01"/>
    <w:rsid w:val="00236878"/>
    <w:rsid w:val="002470C4"/>
    <w:rsid w:val="00247343"/>
    <w:rsid w:val="00265C56"/>
    <w:rsid w:val="002716CD"/>
    <w:rsid w:val="00274D4B"/>
    <w:rsid w:val="002806F5"/>
    <w:rsid w:val="00281577"/>
    <w:rsid w:val="002926BC"/>
    <w:rsid w:val="00293A72"/>
    <w:rsid w:val="00293C51"/>
    <w:rsid w:val="002A0160"/>
    <w:rsid w:val="002A30C3"/>
    <w:rsid w:val="002A6F6A"/>
    <w:rsid w:val="002A7712"/>
    <w:rsid w:val="002B26CC"/>
    <w:rsid w:val="002B38F7"/>
    <w:rsid w:val="002B5591"/>
    <w:rsid w:val="002B6AA4"/>
    <w:rsid w:val="002C1FE9"/>
    <w:rsid w:val="002D3A57"/>
    <w:rsid w:val="002D7D05"/>
    <w:rsid w:val="002E20C8"/>
    <w:rsid w:val="002E4290"/>
    <w:rsid w:val="002E5B94"/>
    <w:rsid w:val="002E66A6"/>
    <w:rsid w:val="002F0DB1"/>
    <w:rsid w:val="002F2885"/>
    <w:rsid w:val="002F32D0"/>
    <w:rsid w:val="002F3CF1"/>
    <w:rsid w:val="002F45A1"/>
    <w:rsid w:val="003037F9"/>
    <w:rsid w:val="0030583E"/>
    <w:rsid w:val="00307FE1"/>
    <w:rsid w:val="003164BA"/>
    <w:rsid w:val="003223FE"/>
    <w:rsid w:val="003258E6"/>
    <w:rsid w:val="00342283"/>
    <w:rsid w:val="00343A87"/>
    <w:rsid w:val="00344A36"/>
    <w:rsid w:val="003456F4"/>
    <w:rsid w:val="003477B6"/>
    <w:rsid w:val="00347FB6"/>
    <w:rsid w:val="003504FD"/>
    <w:rsid w:val="00350881"/>
    <w:rsid w:val="00356BB4"/>
    <w:rsid w:val="00357D55"/>
    <w:rsid w:val="00363513"/>
    <w:rsid w:val="003657E5"/>
    <w:rsid w:val="0036589C"/>
    <w:rsid w:val="00371312"/>
    <w:rsid w:val="00371DC7"/>
    <w:rsid w:val="003765C6"/>
    <w:rsid w:val="00376AA6"/>
    <w:rsid w:val="00376BF0"/>
    <w:rsid w:val="00377B21"/>
    <w:rsid w:val="003812ED"/>
    <w:rsid w:val="00382BE1"/>
    <w:rsid w:val="00390CE3"/>
    <w:rsid w:val="00394876"/>
    <w:rsid w:val="00394AAF"/>
    <w:rsid w:val="00394CE5"/>
    <w:rsid w:val="003A134B"/>
    <w:rsid w:val="003A6341"/>
    <w:rsid w:val="003B173F"/>
    <w:rsid w:val="003B67FD"/>
    <w:rsid w:val="003B6A61"/>
    <w:rsid w:val="003D2B62"/>
    <w:rsid w:val="003D42C0"/>
    <w:rsid w:val="003D58B8"/>
    <w:rsid w:val="003D5B29"/>
    <w:rsid w:val="003D7818"/>
    <w:rsid w:val="003E2445"/>
    <w:rsid w:val="003E3BB2"/>
    <w:rsid w:val="003F5B58"/>
    <w:rsid w:val="0040222A"/>
    <w:rsid w:val="0040227C"/>
    <w:rsid w:val="004047BC"/>
    <w:rsid w:val="00406497"/>
    <w:rsid w:val="004100F7"/>
    <w:rsid w:val="00414CB3"/>
    <w:rsid w:val="0041563D"/>
    <w:rsid w:val="00415696"/>
    <w:rsid w:val="00420CF5"/>
    <w:rsid w:val="00422874"/>
    <w:rsid w:val="00426E25"/>
    <w:rsid w:val="00427D9C"/>
    <w:rsid w:val="00427E7E"/>
    <w:rsid w:val="004433AE"/>
    <w:rsid w:val="00443B6E"/>
    <w:rsid w:val="00445BF0"/>
    <w:rsid w:val="004521CB"/>
    <w:rsid w:val="0045420A"/>
    <w:rsid w:val="004554D4"/>
    <w:rsid w:val="00461744"/>
    <w:rsid w:val="00466185"/>
    <w:rsid w:val="004668A7"/>
    <w:rsid w:val="00466B67"/>
    <w:rsid w:val="00466D96"/>
    <w:rsid w:val="00467747"/>
    <w:rsid w:val="00473C98"/>
    <w:rsid w:val="00474965"/>
    <w:rsid w:val="00482DF8"/>
    <w:rsid w:val="004864DE"/>
    <w:rsid w:val="00494BE5"/>
    <w:rsid w:val="004A0EBA"/>
    <w:rsid w:val="004A2538"/>
    <w:rsid w:val="004B0C15"/>
    <w:rsid w:val="004B35EA"/>
    <w:rsid w:val="004B3704"/>
    <w:rsid w:val="004B69E4"/>
    <w:rsid w:val="004B7373"/>
    <w:rsid w:val="004C2BF4"/>
    <w:rsid w:val="004C6C39"/>
    <w:rsid w:val="004D075F"/>
    <w:rsid w:val="004D1B76"/>
    <w:rsid w:val="004D344E"/>
    <w:rsid w:val="004E019E"/>
    <w:rsid w:val="004E06EC"/>
    <w:rsid w:val="004E2CB7"/>
    <w:rsid w:val="004F016A"/>
    <w:rsid w:val="004F2206"/>
    <w:rsid w:val="00500F94"/>
    <w:rsid w:val="00502FB3"/>
    <w:rsid w:val="00503DE9"/>
    <w:rsid w:val="0050530C"/>
    <w:rsid w:val="00505DEA"/>
    <w:rsid w:val="00507782"/>
    <w:rsid w:val="00512A04"/>
    <w:rsid w:val="005249F5"/>
    <w:rsid w:val="005260F7"/>
    <w:rsid w:val="00543BD1"/>
    <w:rsid w:val="0054507C"/>
    <w:rsid w:val="00546D7E"/>
    <w:rsid w:val="00556113"/>
    <w:rsid w:val="005625E8"/>
    <w:rsid w:val="00564C12"/>
    <w:rsid w:val="005654B8"/>
    <w:rsid w:val="0057377F"/>
    <w:rsid w:val="005762CC"/>
    <w:rsid w:val="00582D3D"/>
    <w:rsid w:val="00595386"/>
    <w:rsid w:val="005A3621"/>
    <w:rsid w:val="005A37F8"/>
    <w:rsid w:val="005A4AC0"/>
    <w:rsid w:val="005A5FDF"/>
    <w:rsid w:val="005B0FB7"/>
    <w:rsid w:val="005B122A"/>
    <w:rsid w:val="005B5AC2"/>
    <w:rsid w:val="005C2833"/>
    <w:rsid w:val="005C458C"/>
    <w:rsid w:val="005C7285"/>
    <w:rsid w:val="005D3964"/>
    <w:rsid w:val="005E144D"/>
    <w:rsid w:val="005E1500"/>
    <w:rsid w:val="005E3A43"/>
    <w:rsid w:val="005E51A4"/>
    <w:rsid w:val="005E6CB1"/>
    <w:rsid w:val="005F77C7"/>
    <w:rsid w:val="0060030B"/>
    <w:rsid w:val="006052C9"/>
    <w:rsid w:val="006145BB"/>
    <w:rsid w:val="00620675"/>
    <w:rsid w:val="00622910"/>
    <w:rsid w:val="0063111A"/>
    <w:rsid w:val="006433C3"/>
    <w:rsid w:val="00650F5B"/>
    <w:rsid w:val="00652DC0"/>
    <w:rsid w:val="00660584"/>
    <w:rsid w:val="006670D7"/>
    <w:rsid w:val="006719EA"/>
    <w:rsid w:val="00671F13"/>
    <w:rsid w:val="0067400A"/>
    <w:rsid w:val="006747E0"/>
    <w:rsid w:val="006847AD"/>
    <w:rsid w:val="00690862"/>
    <w:rsid w:val="00690B7D"/>
    <w:rsid w:val="0069114B"/>
    <w:rsid w:val="006A756A"/>
    <w:rsid w:val="006C396A"/>
    <w:rsid w:val="006D1ADA"/>
    <w:rsid w:val="006D66F7"/>
    <w:rsid w:val="006D6723"/>
    <w:rsid w:val="006E3B5D"/>
    <w:rsid w:val="00702D61"/>
    <w:rsid w:val="00705C9D"/>
    <w:rsid w:val="00705F13"/>
    <w:rsid w:val="00714F1D"/>
    <w:rsid w:val="00715225"/>
    <w:rsid w:val="00720CC6"/>
    <w:rsid w:val="00722DDB"/>
    <w:rsid w:val="00724728"/>
    <w:rsid w:val="00724F98"/>
    <w:rsid w:val="00730B9B"/>
    <w:rsid w:val="0073182E"/>
    <w:rsid w:val="007332FF"/>
    <w:rsid w:val="0073520D"/>
    <w:rsid w:val="007372B0"/>
    <w:rsid w:val="007408F5"/>
    <w:rsid w:val="00741EAE"/>
    <w:rsid w:val="0075413F"/>
    <w:rsid w:val="00755248"/>
    <w:rsid w:val="0076190B"/>
    <w:rsid w:val="0076355D"/>
    <w:rsid w:val="00763A2D"/>
    <w:rsid w:val="007761D8"/>
    <w:rsid w:val="00777795"/>
    <w:rsid w:val="00783A57"/>
    <w:rsid w:val="00784C92"/>
    <w:rsid w:val="007859CD"/>
    <w:rsid w:val="007907E4"/>
    <w:rsid w:val="00796461"/>
    <w:rsid w:val="007A6A4F"/>
    <w:rsid w:val="007B03F5"/>
    <w:rsid w:val="007B59D3"/>
    <w:rsid w:val="007B5C09"/>
    <w:rsid w:val="007B5DA2"/>
    <w:rsid w:val="007C0966"/>
    <w:rsid w:val="007C19E7"/>
    <w:rsid w:val="007C5CFD"/>
    <w:rsid w:val="007C6D9F"/>
    <w:rsid w:val="007D4893"/>
    <w:rsid w:val="007D7697"/>
    <w:rsid w:val="007E70CF"/>
    <w:rsid w:val="007E74A4"/>
    <w:rsid w:val="007F0683"/>
    <w:rsid w:val="007F263F"/>
    <w:rsid w:val="007F46EA"/>
    <w:rsid w:val="007F5579"/>
    <w:rsid w:val="008002E8"/>
    <w:rsid w:val="0080766E"/>
    <w:rsid w:val="008105BE"/>
    <w:rsid w:val="00811169"/>
    <w:rsid w:val="00815297"/>
    <w:rsid w:val="00817BA1"/>
    <w:rsid w:val="00823022"/>
    <w:rsid w:val="0082634E"/>
    <w:rsid w:val="008313C4"/>
    <w:rsid w:val="00835434"/>
    <w:rsid w:val="008358C0"/>
    <w:rsid w:val="00842838"/>
    <w:rsid w:val="00854EC1"/>
    <w:rsid w:val="0085797F"/>
    <w:rsid w:val="00860804"/>
    <w:rsid w:val="00861DC3"/>
    <w:rsid w:val="00867019"/>
    <w:rsid w:val="008735A9"/>
    <w:rsid w:val="00877D20"/>
    <w:rsid w:val="00881C48"/>
    <w:rsid w:val="00885590"/>
    <w:rsid w:val="00885B80"/>
    <w:rsid w:val="00885C30"/>
    <w:rsid w:val="00885E9B"/>
    <w:rsid w:val="00886C9D"/>
    <w:rsid w:val="00893C96"/>
    <w:rsid w:val="0089500A"/>
    <w:rsid w:val="00896E7B"/>
    <w:rsid w:val="00897C94"/>
    <w:rsid w:val="008A51A3"/>
    <w:rsid w:val="008A7C12"/>
    <w:rsid w:val="008B03CE"/>
    <w:rsid w:val="008B529E"/>
    <w:rsid w:val="008B7C3D"/>
    <w:rsid w:val="008C17FB"/>
    <w:rsid w:val="008D1B00"/>
    <w:rsid w:val="008D57B8"/>
    <w:rsid w:val="008E0345"/>
    <w:rsid w:val="008E03FC"/>
    <w:rsid w:val="008E510B"/>
    <w:rsid w:val="008F1D5F"/>
    <w:rsid w:val="00902B13"/>
    <w:rsid w:val="00911941"/>
    <w:rsid w:val="009138A0"/>
    <w:rsid w:val="00916752"/>
    <w:rsid w:val="00925F0F"/>
    <w:rsid w:val="00930C91"/>
    <w:rsid w:val="00932F6B"/>
    <w:rsid w:val="009436FF"/>
    <w:rsid w:val="0094483E"/>
    <w:rsid w:val="009468BC"/>
    <w:rsid w:val="009616DF"/>
    <w:rsid w:val="0096250E"/>
    <w:rsid w:val="00964B22"/>
    <w:rsid w:val="0096542F"/>
    <w:rsid w:val="00967FA7"/>
    <w:rsid w:val="00971645"/>
    <w:rsid w:val="00977919"/>
    <w:rsid w:val="00983000"/>
    <w:rsid w:val="00983EF8"/>
    <w:rsid w:val="009870FA"/>
    <w:rsid w:val="009921C3"/>
    <w:rsid w:val="0099551D"/>
    <w:rsid w:val="009A5897"/>
    <w:rsid w:val="009A5F24"/>
    <w:rsid w:val="009B0B3E"/>
    <w:rsid w:val="009B1913"/>
    <w:rsid w:val="009B6657"/>
    <w:rsid w:val="009B7C35"/>
    <w:rsid w:val="009C198E"/>
    <w:rsid w:val="009C21F1"/>
    <w:rsid w:val="009D0EB5"/>
    <w:rsid w:val="009D14F9"/>
    <w:rsid w:val="009D2B74"/>
    <w:rsid w:val="009D63FF"/>
    <w:rsid w:val="009E175D"/>
    <w:rsid w:val="009E3CC2"/>
    <w:rsid w:val="009E69B5"/>
    <w:rsid w:val="009F06BD"/>
    <w:rsid w:val="009F2A4D"/>
    <w:rsid w:val="009F3302"/>
    <w:rsid w:val="00A00828"/>
    <w:rsid w:val="00A03290"/>
    <w:rsid w:val="00A07490"/>
    <w:rsid w:val="00A10655"/>
    <w:rsid w:val="00A1197C"/>
    <w:rsid w:val="00A1233C"/>
    <w:rsid w:val="00A12B64"/>
    <w:rsid w:val="00A22C38"/>
    <w:rsid w:val="00A25193"/>
    <w:rsid w:val="00A26E80"/>
    <w:rsid w:val="00A31AE8"/>
    <w:rsid w:val="00A3739D"/>
    <w:rsid w:val="00A37DDA"/>
    <w:rsid w:val="00A37ED8"/>
    <w:rsid w:val="00A45BF7"/>
    <w:rsid w:val="00A46500"/>
    <w:rsid w:val="00A71E1C"/>
    <w:rsid w:val="00A925EC"/>
    <w:rsid w:val="00A929AA"/>
    <w:rsid w:val="00A92B6B"/>
    <w:rsid w:val="00A9395C"/>
    <w:rsid w:val="00A955A9"/>
    <w:rsid w:val="00A95E51"/>
    <w:rsid w:val="00AA541E"/>
    <w:rsid w:val="00AD0DA4"/>
    <w:rsid w:val="00AD4169"/>
    <w:rsid w:val="00AE25C6"/>
    <w:rsid w:val="00AE306C"/>
    <w:rsid w:val="00AF28C1"/>
    <w:rsid w:val="00AF5F76"/>
    <w:rsid w:val="00B02EF1"/>
    <w:rsid w:val="00B07C97"/>
    <w:rsid w:val="00B07EA1"/>
    <w:rsid w:val="00B10D7B"/>
    <w:rsid w:val="00B11C67"/>
    <w:rsid w:val="00B15754"/>
    <w:rsid w:val="00B15A27"/>
    <w:rsid w:val="00B2046E"/>
    <w:rsid w:val="00B20E8B"/>
    <w:rsid w:val="00B257E1"/>
    <w:rsid w:val="00B2599A"/>
    <w:rsid w:val="00B27AC4"/>
    <w:rsid w:val="00B321B4"/>
    <w:rsid w:val="00B343CC"/>
    <w:rsid w:val="00B43C75"/>
    <w:rsid w:val="00B47ABC"/>
    <w:rsid w:val="00B5084A"/>
    <w:rsid w:val="00B606A1"/>
    <w:rsid w:val="00B614F7"/>
    <w:rsid w:val="00B61B26"/>
    <w:rsid w:val="00B675B2"/>
    <w:rsid w:val="00B67E17"/>
    <w:rsid w:val="00B81261"/>
    <w:rsid w:val="00B8223E"/>
    <w:rsid w:val="00B832AE"/>
    <w:rsid w:val="00B83E5C"/>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02C5"/>
    <w:rsid w:val="00BF17E9"/>
    <w:rsid w:val="00BF2ABB"/>
    <w:rsid w:val="00BF5099"/>
    <w:rsid w:val="00BF5345"/>
    <w:rsid w:val="00C0631D"/>
    <w:rsid w:val="00C10F10"/>
    <w:rsid w:val="00C15D4D"/>
    <w:rsid w:val="00C175DC"/>
    <w:rsid w:val="00C30171"/>
    <w:rsid w:val="00C309D8"/>
    <w:rsid w:val="00C43519"/>
    <w:rsid w:val="00C43F47"/>
    <w:rsid w:val="00C51537"/>
    <w:rsid w:val="00C52BC3"/>
    <w:rsid w:val="00C61AFA"/>
    <w:rsid w:val="00C61D64"/>
    <w:rsid w:val="00C62099"/>
    <w:rsid w:val="00C64EA3"/>
    <w:rsid w:val="00C72867"/>
    <w:rsid w:val="00C75E81"/>
    <w:rsid w:val="00C75F52"/>
    <w:rsid w:val="00C800F1"/>
    <w:rsid w:val="00C86533"/>
    <w:rsid w:val="00C86609"/>
    <w:rsid w:val="00C92B4C"/>
    <w:rsid w:val="00C954F6"/>
    <w:rsid w:val="00C969DD"/>
    <w:rsid w:val="00CA6BC5"/>
    <w:rsid w:val="00CB6A67"/>
    <w:rsid w:val="00CC61CD"/>
    <w:rsid w:val="00CD5011"/>
    <w:rsid w:val="00CE640F"/>
    <w:rsid w:val="00CE76BC"/>
    <w:rsid w:val="00CF540E"/>
    <w:rsid w:val="00D02F07"/>
    <w:rsid w:val="00D23346"/>
    <w:rsid w:val="00D27EBE"/>
    <w:rsid w:val="00D36A49"/>
    <w:rsid w:val="00D46138"/>
    <w:rsid w:val="00D517C6"/>
    <w:rsid w:val="00D64806"/>
    <w:rsid w:val="00D65F1F"/>
    <w:rsid w:val="00D71D84"/>
    <w:rsid w:val="00D72464"/>
    <w:rsid w:val="00D75C93"/>
    <w:rsid w:val="00D768EB"/>
    <w:rsid w:val="00D82D1E"/>
    <w:rsid w:val="00D832D9"/>
    <w:rsid w:val="00D90F00"/>
    <w:rsid w:val="00D94F6B"/>
    <w:rsid w:val="00D975C0"/>
    <w:rsid w:val="00DA5285"/>
    <w:rsid w:val="00DB191D"/>
    <w:rsid w:val="00DB48AF"/>
    <w:rsid w:val="00DB4F91"/>
    <w:rsid w:val="00DB5BBC"/>
    <w:rsid w:val="00DC1EF7"/>
    <w:rsid w:val="00DC1F0F"/>
    <w:rsid w:val="00DC3117"/>
    <w:rsid w:val="00DC5DD9"/>
    <w:rsid w:val="00DC6D2D"/>
    <w:rsid w:val="00DD64C2"/>
    <w:rsid w:val="00DE33B5"/>
    <w:rsid w:val="00DE5E18"/>
    <w:rsid w:val="00DE6E01"/>
    <w:rsid w:val="00DF0487"/>
    <w:rsid w:val="00DF1C5B"/>
    <w:rsid w:val="00DF5EA4"/>
    <w:rsid w:val="00E02157"/>
    <w:rsid w:val="00E02681"/>
    <w:rsid w:val="00E02792"/>
    <w:rsid w:val="00E034D8"/>
    <w:rsid w:val="00E04CC0"/>
    <w:rsid w:val="00E15816"/>
    <w:rsid w:val="00E160D5"/>
    <w:rsid w:val="00E239FF"/>
    <w:rsid w:val="00E27D7B"/>
    <w:rsid w:val="00E30556"/>
    <w:rsid w:val="00E30981"/>
    <w:rsid w:val="00E32C7B"/>
    <w:rsid w:val="00E33136"/>
    <w:rsid w:val="00E34D7C"/>
    <w:rsid w:val="00E36C7E"/>
    <w:rsid w:val="00E3723D"/>
    <w:rsid w:val="00E43D77"/>
    <w:rsid w:val="00E44C89"/>
    <w:rsid w:val="00E470F6"/>
    <w:rsid w:val="00E61BA2"/>
    <w:rsid w:val="00E63864"/>
    <w:rsid w:val="00E6403F"/>
    <w:rsid w:val="00E64725"/>
    <w:rsid w:val="00E73EA1"/>
    <w:rsid w:val="00E75449"/>
    <w:rsid w:val="00E770C4"/>
    <w:rsid w:val="00E84C5A"/>
    <w:rsid w:val="00E861DB"/>
    <w:rsid w:val="00E93406"/>
    <w:rsid w:val="00E956C5"/>
    <w:rsid w:val="00E9579A"/>
    <w:rsid w:val="00E95C39"/>
    <w:rsid w:val="00EA2C39"/>
    <w:rsid w:val="00EB0A3C"/>
    <w:rsid w:val="00EB0A96"/>
    <w:rsid w:val="00EB4E4A"/>
    <w:rsid w:val="00EB77F9"/>
    <w:rsid w:val="00EC5769"/>
    <w:rsid w:val="00EC780F"/>
    <w:rsid w:val="00EC7D00"/>
    <w:rsid w:val="00ED0304"/>
    <w:rsid w:val="00ED087C"/>
    <w:rsid w:val="00ED6C29"/>
    <w:rsid w:val="00ED7A80"/>
    <w:rsid w:val="00EE38FA"/>
    <w:rsid w:val="00EE3E2C"/>
    <w:rsid w:val="00EE5D23"/>
    <w:rsid w:val="00EE750D"/>
    <w:rsid w:val="00EF3CA4"/>
    <w:rsid w:val="00EF5E1F"/>
    <w:rsid w:val="00EF7859"/>
    <w:rsid w:val="00F014DA"/>
    <w:rsid w:val="00F01BE6"/>
    <w:rsid w:val="00F02591"/>
    <w:rsid w:val="00F14273"/>
    <w:rsid w:val="00F24F21"/>
    <w:rsid w:val="00F30056"/>
    <w:rsid w:val="00F5696E"/>
    <w:rsid w:val="00F60EFF"/>
    <w:rsid w:val="00F67D2D"/>
    <w:rsid w:val="00F860CC"/>
    <w:rsid w:val="00F90858"/>
    <w:rsid w:val="00F94398"/>
    <w:rsid w:val="00FA135E"/>
    <w:rsid w:val="00FA4629"/>
    <w:rsid w:val="00FB0845"/>
    <w:rsid w:val="00FB2B56"/>
    <w:rsid w:val="00FB4E3A"/>
    <w:rsid w:val="00FC12BF"/>
    <w:rsid w:val="00FC1A7C"/>
    <w:rsid w:val="00FC2C60"/>
    <w:rsid w:val="00FC64AB"/>
    <w:rsid w:val="00FD3E6F"/>
    <w:rsid w:val="00FD51B9"/>
    <w:rsid w:val="00FE2A39"/>
    <w:rsid w:val="00FE2EF6"/>
    <w:rsid w:val="00FE3F44"/>
    <w:rsid w:val="00FF39CF"/>
    <w:rsid w:val="00FF6D7D"/>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BBACCC"/>
  <w15:docId w15:val="{AADF8E92-7B3C-4F24-9646-07528EDB3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449"/>
    <w:rPr>
      <w:rFonts w:ascii="Lato" w:hAnsi="Lato"/>
    </w:rPr>
  </w:style>
  <w:style w:type="paragraph" w:styleId="Heading1">
    <w:name w:val="heading 1"/>
    <w:basedOn w:val="Normal"/>
    <w:next w:val="Normal"/>
    <w:link w:val="Heading1Char"/>
    <w:uiPriority w:val="2"/>
    <w:qFormat/>
    <w:rsid w:val="003477B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5D3964"/>
    <w:pPr>
      <w:numPr>
        <w:ilvl w:val="1"/>
        <w:numId w:val="3"/>
      </w:num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2"/>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semiHidden/>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3477B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5D3964"/>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38"/>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paragraph" w:customStyle="1" w:styleId="HeaderText">
    <w:name w:val="Header Text"/>
    <w:basedOn w:val="Normal"/>
    <w:rsid w:val="00EB4E4A"/>
    <w:pPr>
      <w:autoSpaceDE w:val="0"/>
      <w:autoSpaceDN w:val="0"/>
      <w:adjustRightInd w:val="0"/>
      <w:spacing w:after="0"/>
    </w:pPr>
    <w:rPr>
      <w:rFonts w:ascii="Arial" w:eastAsia="Times New Roman" w:hAnsi="Arial" w:cs="Arial"/>
      <w:i/>
      <w:iCs/>
      <w:sz w:val="20"/>
      <w:szCs w:val="20"/>
      <w:lang w:val="en-US"/>
    </w:rPr>
  </w:style>
  <w:style w:type="table" w:customStyle="1" w:styleId="NTGtable11">
    <w:name w:val="NTG table 11"/>
    <w:basedOn w:val="TableNormal"/>
    <w:uiPriority w:val="99"/>
    <w:rsid w:val="00042E5C"/>
    <w:pPr>
      <w:spacing w:before="40" w:after="40"/>
    </w:pPr>
    <w:rPr>
      <w:rFonts w:ascii="Lato" w:hAnsi="Lato" w:cs="Arial"/>
    </w:rPr>
    <w:tblPr>
      <w:tblStyleRowBandSize w:val="1"/>
      <w:tblInd w:w="0" w:type="nil"/>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character" w:styleId="FollowedHyperlink">
    <w:name w:val="FollowedHyperlink"/>
    <w:basedOn w:val="DefaultParagraphFont"/>
    <w:uiPriority w:val="99"/>
    <w:semiHidden/>
    <w:unhideWhenUsed/>
    <w:rsid w:val="00466B67"/>
    <w:rPr>
      <w:color w:val="8C4799" w:themeColor="followedHyperlink"/>
      <w:u w:val="single"/>
    </w:rPr>
  </w:style>
  <w:style w:type="character" w:styleId="UnresolvedMention">
    <w:name w:val="Unresolved Mention"/>
    <w:basedOn w:val="DefaultParagraphFont"/>
    <w:uiPriority w:val="99"/>
    <w:semiHidden/>
    <w:unhideWhenUsed/>
    <w:rsid w:val="006311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79196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legislation.nt.gov.au/Legislation/ANTIDISCRIMINATION-ACT-1992" TargetMode="Externa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s://legislation.nt.gov.au/Legislation/CARE-AND-PROTECTION-OF-CHILDREN-ACT-2007" TargetMode="External"/><Relationship Id="rId2" Type="http://schemas.openxmlformats.org/officeDocument/2006/relationships/customXml" Target="../customXml/item2.xml"/><Relationship Id="rId16" Type="http://schemas.openxmlformats.org/officeDocument/2006/relationships/hyperlink" Target="https://legislation.nt.gov.au/Legislation/EDUCATION-ACT-2015"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egislation.nt.gov.au/Legislation/WORK-HEALTH-AND-SAFETY-NATIONAL-UNIFORM-LEGISLATION-ACT-2011" TargetMode="External"/><Relationship Id="rId23"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hyperlink" Target="https://education.nt.gov.au/education/policies/vocational-education-and-training-in-schools-policy-vetis"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education.nt.gov.au/policies/work-experienc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7E25130D30484BAFF6E2F1ED83F97C"/>
        <w:category>
          <w:name w:val="General"/>
          <w:gallery w:val="placeholder"/>
        </w:category>
        <w:types>
          <w:type w:val="bbPlcHdr"/>
        </w:types>
        <w:behaviors>
          <w:behavior w:val="content"/>
        </w:behaviors>
        <w:guid w:val="{98C5A634-36B3-4C7F-B63F-9C86388C03A2}"/>
      </w:docPartPr>
      <w:docPartBody>
        <w:p w:rsidR="001562D6" w:rsidRDefault="00EB6C38">
          <w:pPr>
            <w:pStyle w:val="0C7E25130D30484BAFF6E2F1ED83F97C"/>
          </w:pPr>
          <w:r w:rsidRPr="000C7A65">
            <w:rPr>
              <w:rStyle w:val="PlaceholderText"/>
            </w:rPr>
            <w:t>[Title]</w:t>
          </w:r>
        </w:p>
      </w:docPartBody>
    </w:docPart>
    <w:docPart>
      <w:docPartPr>
        <w:name w:val="F6CD422D6A4846FABB9BFD124A3793BC"/>
        <w:category>
          <w:name w:val="General"/>
          <w:gallery w:val="placeholder"/>
        </w:category>
        <w:types>
          <w:type w:val="bbPlcHdr"/>
        </w:types>
        <w:behaviors>
          <w:behavior w:val="content"/>
        </w:behaviors>
        <w:guid w:val="{B5C7D130-34B3-4BFD-A1B9-5EC7B06B1CFA}"/>
      </w:docPartPr>
      <w:docPartBody>
        <w:p w:rsidR="004A3272" w:rsidRDefault="001F0FDA" w:rsidP="001F0FDA">
          <w:pPr>
            <w:pStyle w:val="F6CD422D6A4846FABB9BFD124A3793BC"/>
          </w:pPr>
          <w:r w:rsidRPr="0074187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2D6"/>
    <w:rsid w:val="001562D6"/>
    <w:rsid w:val="001F0FDA"/>
    <w:rsid w:val="00271865"/>
    <w:rsid w:val="004373DD"/>
    <w:rsid w:val="004A3272"/>
    <w:rsid w:val="008E51BE"/>
    <w:rsid w:val="00991E61"/>
    <w:rsid w:val="00D75241"/>
    <w:rsid w:val="00EB6C38"/>
    <w:rsid w:val="00FE3B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0FDA"/>
    <w:rPr>
      <w:color w:val="808080"/>
    </w:rPr>
  </w:style>
  <w:style w:type="paragraph" w:customStyle="1" w:styleId="0C7E25130D30484BAFF6E2F1ED83F97C">
    <w:name w:val="0C7E25130D30484BAFF6E2F1ED83F97C"/>
  </w:style>
  <w:style w:type="paragraph" w:customStyle="1" w:styleId="F6CD422D6A4846FABB9BFD124A3793BC">
    <w:name w:val="F6CD422D6A4846FABB9BFD124A3793BC"/>
    <w:rsid w:val="001F0F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2020-09-18T00:00:00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1CB8A2-3E91-47EA-A908-A02F742AC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7135</TotalTime>
  <Pages>4</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Work experience policy</vt:lpstr>
    </vt:vector>
  </TitlesOfParts>
  <Company>EDUCATION</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experience - policy</dc:title>
  <dc:creator>Northern Territory Government</dc:creator>
  <cp:lastModifiedBy>Gail Barwick</cp:lastModifiedBy>
  <cp:revision>37</cp:revision>
  <cp:lastPrinted>2022-03-18T06:25:00Z</cp:lastPrinted>
  <dcterms:created xsi:type="dcterms:W3CDTF">2020-01-15T22:41:00Z</dcterms:created>
  <dcterms:modified xsi:type="dcterms:W3CDTF">2022-03-22T03:56:00Z</dcterms:modified>
</cp:coreProperties>
</file>