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3402"/>
        <w:gridCol w:w="703"/>
        <w:gridCol w:w="436"/>
        <w:gridCol w:w="1827"/>
        <w:gridCol w:w="1159"/>
        <w:gridCol w:w="2263"/>
      </w:tblGrid>
      <w:tr w:rsidR="001F7AB8" w:rsidRPr="00217931" w14:paraId="09F72087" w14:textId="77777777" w:rsidTr="004260BA">
        <w:trPr>
          <w:trHeight w:val="417"/>
        </w:trPr>
        <w:tc>
          <w:tcPr>
            <w:tcW w:w="10226" w:type="dxa"/>
            <w:gridSpan w:val="7"/>
            <w:tcBorders>
              <w:bottom w:val="single" w:sz="4" w:space="0" w:color="auto"/>
            </w:tcBorders>
          </w:tcPr>
          <w:p w14:paraId="09F72086" w14:textId="3F5E0084" w:rsidR="001F7AB8" w:rsidRPr="00217931" w:rsidRDefault="00EE1999" w:rsidP="002154E1">
            <w:pPr>
              <w:pStyle w:val="Subtitle0"/>
              <w:spacing w:before="0" w:after="80"/>
              <w:rPr>
                <w:rFonts w:asciiTheme="minorHAnsi" w:hAnsiTheme="minorHAnsi"/>
                <w:b/>
                <w:lang w:val="en-US"/>
              </w:rPr>
            </w:pPr>
            <w:bookmarkStart w:id="0" w:name="_GoBack"/>
            <w:bookmarkEnd w:id="0"/>
            <w:r w:rsidRPr="008D1AE1">
              <w:rPr>
                <w:color w:val="127CC0" w:themeColor="accent3"/>
                <w:sz w:val="32"/>
                <w:szCs w:val="22"/>
              </w:rPr>
              <w:t>Attachment A</w:t>
            </w:r>
            <w:r w:rsidR="000D3943" w:rsidRPr="008D1AE1">
              <w:rPr>
                <w:color w:val="127CC0" w:themeColor="accent3"/>
                <w:sz w:val="32"/>
                <w:szCs w:val="22"/>
              </w:rPr>
              <w:t xml:space="preserve"> </w:t>
            </w:r>
            <w:r w:rsidR="000D3943" w:rsidRPr="008D1AE1">
              <w:rPr>
                <w:color w:val="127CC0" w:themeColor="accent3"/>
                <w:sz w:val="32"/>
                <w:szCs w:val="22"/>
              </w:rPr>
              <w:tab/>
            </w:r>
            <w:r w:rsidR="000D3943" w:rsidRPr="008D1AE1">
              <w:rPr>
                <w:color w:val="127CC0" w:themeColor="accent3"/>
                <w:sz w:val="32"/>
                <w:szCs w:val="22"/>
              </w:rPr>
              <w:tab/>
            </w:r>
            <w:r w:rsidR="000D3943" w:rsidRPr="008D1AE1">
              <w:rPr>
                <w:color w:val="127CC0" w:themeColor="accent3"/>
                <w:sz w:val="32"/>
                <w:szCs w:val="22"/>
              </w:rPr>
              <w:tab/>
            </w:r>
            <w:r w:rsidR="000D3943" w:rsidRPr="008D1AE1">
              <w:rPr>
                <w:color w:val="127CC0" w:themeColor="accent3"/>
                <w:sz w:val="32"/>
                <w:szCs w:val="22"/>
              </w:rPr>
              <w:tab/>
            </w:r>
            <w:r w:rsidR="000D3943" w:rsidRPr="008D1AE1">
              <w:rPr>
                <w:color w:val="127CC0" w:themeColor="accent3"/>
                <w:sz w:val="32"/>
                <w:szCs w:val="22"/>
              </w:rPr>
              <w:tab/>
              <w:t xml:space="preserve">  </w:t>
            </w:r>
            <w:r w:rsidR="008D1AE1">
              <w:rPr>
                <w:color w:val="127CC0" w:themeColor="accent3"/>
                <w:sz w:val="32"/>
                <w:szCs w:val="22"/>
              </w:rPr>
              <w:tab/>
            </w:r>
            <w:r w:rsidR="008D1AE1">
              <w:rPr>
                <w:color w:val="127CC0" w:themeColor="accent3"/>
                <w:sz w:val="32"/>
                <w:szCs w:val="22"/>
              </w:rPr>
              <w:tab/>
            </w:r>
            <w:r w:rsidR="008D1AE1">
              <w:rPr>
                <w:color w:val="127CC0" w:themeColor="accent3"/>
                <w:sz w:val="32"/>
                <w:szCs w:val="22"/>
              </w:rPr>
              <w:tab/>
              <w:t xml:space="preserve">  </w:t>
            </w:r>
            <w:r w:rsidR="000D3943" w:rsidRPr="008D1AE1">
              <w:rPr>
                <w:rStyle w:val="TitleChar"/>
                <w:w w:val="98"/>
                <w:sz w:val="22"/>
                <w:szCs w:val="56"/>
              </w:rPr>
              <w:t>(To be completed by the school and parent/legal guardian)</w:t>
            </w:r>
          </w:p>
        </w:tc>
      </w:tr>
      <w:tr w:rsidR="00217931" w:rsidRPr="00217931" w14:paraId="09F7208E" w14:textId="77777777" w:rsidTr="008D1AE1">
        <w:trPr>
          <w:trHeight w:val="718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2088" w14:textId="77777777" w:rsidR="00217931" w:rsidRPr="00217931" w:rsidRDefault="00217931" w:rsidP="00217931">
            <w:pPr>
              <w:rPr>
                <w:rFonts w:asciiTheme="minorHAnsi" w:hAnsiTheme="minorHAnsi"/>
                <w:b/>
                <w:lang w:val="en-US"/>
              </w:rPr>
            </w:pPr>
            <w:r w:rsidRPr="00217931">
              <w:rPr>
                <w:rFonts w:asciiTheme="minorHAnsi" w:hAnsiTheme="minorHAnsi"/>
                <w:b/>
                <w:lang w:val="en-US"/>
              </w:rPr>
              <w:t xml:space="preserve">Child/ Student’s SURNAME: </w:t>
            </w:r>
          </w:p>
          <w:p w14:paraId="09F72089" w14:textId="77777777" w:rsidR="00217931" w:rsidRDefault="00E317A0" w:rsidP="00217931">
            <w:pPr>
              <w:rPr>
                <w:rFonts w:asciiTheme="minorHAnsi" w:hAnsiTheme="minorHAnsi"/>
                <w:lang w:val="en-US"/>
              </w:rPr>
            </w:pPr>
            <w:sdt>
              <w:sdtPr>
                <w:rPr>
                  <w:rFonts w:asciiTheme="minorHAnsi" w:hAnsiTheme="minorHAnsi"/>
                  <w:lang w:val="en-US"/>
                </w:rPr>
                <w:id w:val="-1912378195"/>
                <w:placeholder>
                  <w:docPart w:val="E59B54A2F9C94F80A8F04A6DF9B2FD2F"/>
                </w:placeholder>
                <w:showingPlcHdr/>
              </w:sdtPr>
              <w:sdtEndPr/>
              <w:sdtContent>
                <w:r w:rsidR="00217931" w:rsidRPr="00217931">
                  <w:rPr>
                    <w:rStyle w:val="PlaceholderText"/>
                    <w:rFonts w:asciiTheme="minorHAnsi" w:eastAsia="Cambria" w:hAnsiTheme="minorHAnsi"/>
                  </w:rPr>
                  <w:t>Click here to enter name</w:t>
                </w:r>
              </w:sdtContent>
            </w:sdt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208A" w14:textId="77777777" w:rsidR="00217931" w:rsidRPr="00217931" w:rsidRDefault="00217931" w:rsidP="00217931">
            <w:pPr>
              <w:rPr>
                <w:rFonts w:asciiTheme="minorHAnsi" w:hAnsiTheme="minorHAnsi"/>
                <w:b/>
                <w:lang w:val="en-US"/>
              </w:rPr>
            </w:pPr>
            <w:r w:rsidRPr="00217931">
              <w:rPr>
                <w:rFonts w:asciiTheme="minorHAnsi" w:hAnsiTheme="minorHAnsi"/>
                <w:lang w:val="en-US"/>
              </w:rPr>
              <w:t xml:space="preserve"> </w:t>
            </w:r>
            <w:r w:rsidRPr="00217931">
              <w:rPr>
                <w:rFonts w:asciiTheme="minorHAnsi" w:hAnsiTheme="minorHAnsi"/>
                <w:b/>
                <w:lang w:val="en-US"/>
              </w:rPr>
              <w:t xml:space="preserve">Child/ Student’s FIRST NAME: </w:t>
            </w:r>
          </w:p>
          <w:p w14:paraId="09F7208B" w14:textId="77777777" w:rsidR="00217931" w:rsidRPr="00217931" w:rsidRDefault="00E317A0" w:rsidP="00217931">
            <w:pPr>
              <w:rPr>
                <w:rFonts w:asciiTheme="minorHAnsi" w:hAnsiTheme="minorHAnsi"/>
                <w:lang w:val="en-US"/>
              </w:rPr>
            </w:pPr>
            <w:sdt>
              <w:sdtPr>
                <w:rPr>
                  <w:rFonts w:asciiTheme="minorHAnsi" w:hAnsiTheme="minorHAnsi"/>
                  <w:lang w:val="en-US"/>
                </w:rPr>
                <w:id w:val="-257836966"/>
                <w:placeholder>
                  <w:docPart w:val="8B3CF3DE563F4E0FA6A5DDD7056A8440"/>
                </w:placeholder>
                <w:showingPlcHdr/>
              </w:sdtPr>
              <w:sdtEndPr/>
              <w:sdtContent>
                <w:r w:rsidR="00217931" w:rsidRPr="00217931">
                  <w:rPr>
                    <w:rStyle w:val="PlaceholderText"/>
                    <w:rFonts w:asciiTheme="minorHAnsi" w:eastAsia="Cambria" w:hAnsiTheme="minorHAnsi"/>
                  </w:rPr>
                  <w:t>Click here to enter name</w:t>
                </w:r>
              </w:sdtContent>
            </w:sdt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208C" w14:textId="77777777" w:rsidR="00534E06" w:rsidRDefault="00217931" w:rsidP="00217931">
            <w:pPr>
              <w:rPr>
                <w:rFonts w:asciiTheme="minorHAnsi" w:hAnsiTheme="minorHAnsi"/>
                <w:b/>
                <w:lang w:val="en-US"/>
              </w:rPr>
            </w:pPr>
            <w:r w:rsidRPr="00217931">
              <w:rPr>
                <w:rFonts w:asciiTheme="minorHAnsi" w:hAnsiTheme="minorHAnsi"/>
                <w:b/>
                <w:lang w:val="en-US"/>
              </w:rPr>
              <w:t>DOB:</w:t>
            </w:r>
          </w:p>
          <w:p w14:paraId="09F7208D" w14:textId="77777777" w:rsidR="00217931" w:rsidRPr="00217931" w:rsidRDefault="00217931" w:rsidP="00217931">
            <w:pPr>
              <w:rPr>
                <w:rFonts w:asciiTheme="minorHAnsi" w:hAnsiTheme="minorHAnsi"/>
                <w:lang w:val="en-US"/>
              </w:rPr>
            </w:pPr>
            <w:r w:rsidRPr="00217931">
              <w:rPr>
                <w:rFonts w:asciiTheme="minorHAnsi" w:hAnsiTheme="minorHAnsi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lang w:val="en-US"/>
                </w:rPr>
                <w:id w:val="-1403915244"/>
                <w:placeholder>
                  <w:docPart w:val="A449F534BAD24E1E9D0D1D2A15C3792E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217931">
                  <w:rPr>
                    <w:rStyle w:val="PlaceholderText"/>
                    <w:rFonts w:asciiTheme="minorHAnsi" w:eastAsia="Cambria" w:hAnsiTheme="minorHAnsi"/>
                  </w:rPr>
                  <w:t>e</w:t>
                </w:r>
                <w:r w:rsidR="00534E06">
                  <w:rPr>
                    <w:rStyle w:val="PlaceholderText"/>
                    <w:rFonts w:asciiTheme="minorHAnsi" w:eastAsia="Cambria" w:hAnsiTheme="minorHAnsi"/>
                  </w:rPr>
                  <w:t>nter</w:t>
                </w:r>
                <w:r w:rsidRPr="00217931">
                  <w:rPr>
                    <w:rStyle w:val="PlaceholderText"/>
                    <w:rFonts w:asciiTheme="minorHAnsi" w:eastAsia="Cambria" w:hAnsiTheme="minorHAnsi"/>
                  </w:rPr>
                  <w:t xml:space="preserve"> date.</w:t>
                </w:r>
              </w:sdtContent>
            </w:sdt>
            <w:r w:rsidRPr="00217931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493CCD" w:rsidRPr="00217931" w14:paraId="09F72091" w14:textId="77777777" w:rsidTr="008D1AE1">
        <w:trPr>
          <w:trHeight w:val="377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7208F" w14:textId="73EFA5E2" w:rsidR="00493CCD" w:rsidRPr="00217931" w:rsidRDefault="003434DE" w:rsidP="00217931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School currently enrolled at</w:t>
            </w:r>
            <w:r w:rsidR="00073E3E">
              <w:rPr>
                <w:rFonts w:asciiTheme="minorHAnsi" w:hAnsiTheme="minorHAnsi"/>
                <w:b/>
                <w:lang w:val="en-US"/>
              </w:rPr>
              <w:t>:</w:t>
            </w:r>
          </w:p>
        </w:tc>
        <w:tc>
          <w:tcPr>
            <w:tcW w:w="6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72090" w14:textId="77777777" w:rsidR="00493CCD" w:rsidRPr="00217931" w:rsidRDefault="00E317A0" w:rsidP="00217931">
            <w:pPr>
              <w:rPr>
                <w:rFonts w:asciiTheme="minorHAnsi" w:hAnsiTheme="minorHAnsi"/>
                <w:lang w:val="en-US"/>
              </w:rPr>
            </w:pPr>
            <w:sdt>
              <w:sdtPr>
                <w:rPr>
                  <w:rFonts w:asciiTheme="minorHAnsi" w:hAnsiTheme="minorHAnsi"/>
                  <w:lang w:val="en-US"/>
                </w:rPr>
                <w:id w:val="-1888485491"/>
                <w:placeholder>
                  <w:docPart w:val="6DE48D2856FD4621B9CF471DCB1BA2F3"/>
                </w:placeholder>
                <w:showingPlcHdr/>
              </w:sdtPr>
              <w:sdtEndPr/>
              <w:sdtContent>
                <w:r w:rsidR="00906557" w:rsidRPr="00217931">
                  <w:rPr>
                    <w:rStyle w:val="PlaceholderText"/>
                    <w:rFonts w:asciiTheme="minorHAnsi" w:eastAsia="Cambria" w:hAnsiTheme="minorHAnsi"/>
                  </w:rPr>
                  <w:t xml:space="preserve">Click here to enter </w:t>
                </w:r>
                <w:r w:rsidR="00906557">
                  <w:rPr>
                    <w:rStyle w:val="PlaceholderText"/>
                    <w:rFonts w:asciiTheme="minorHAnsi" w:eastAsia="Cambria" w:hAnsiTheme="minorHAnsi"/>
                  </w:rPr>
                  <w:t>school</w:t>
                </w:r>
              </w:sdtContent>
            </w:sdt>
          </w:p>
        </w:tc>
      </w:tr>
      <w:tr w:rsidR="00493CCD" w:rsidRPr="00217931" w14:paraId="09F72094" w14:textId="77777777" w:rsidTr="008D1AE1">
        <w:trPr>
          <w:trHeight w:val="20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72092" w14:textId="77777777" w:rsidR="00493CCD" w:rsidRPr="00217931" w:rsidRDefault="00073E3E" w:rsidP="00217931">
            <w:pPr>
              <w:rPr>
                <w:rFonts w:asciiTheme="minorHAnsi" w:hAnsiTheme="minorHAnsi"/>
                <w:b/>
                <w:lang w:val="en-US"/>
              </w:rPr>
            </w:pPr>
            <w:r w:rsidRPr="00217931">
              <w:rPr>
                <w:rFonts w:asciiTheme="minorHAnsi" w:hAnsiTheme="minorHAnsi"/>
                <w:b/>
                <w:lang w:val="en-US"/>
              </w:rPr>
              <w:t>Proposed Special School/Centre:</w:t>
            </w:r>
          </w:p>
        </w:tc>
        <w:tc>
          <w:tcPr>
            <w:tcW w:w="6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72093" w14:textId="77777777" w:rsidR="00493CCD" w:rsidRPr="00217931" w:rsidRDefault="00E317A0" w:rsidP="00217931">
            <w:pPr>
              <w:rPr>
                <w:rFonts w:asciiTheme="minorHAnsi" w:hAnsiTheme="minorHAnsi"/>
                <w:lang w:val="en-US"/>
              </w:rPr>
            </w:pPr>
            <w:sdt>
              <w:sdtPr>
                <w:rPr>
                  <w:rFonts w:asciiTheme="minorHAnsi" w:hAnsiTheme="minorHAnsi"/>
                  <w:lang w:val="en-US"/>
                </w:rPr>
                <w:id w:val="-255219285"/>
                <w:placeholder>
                  <w:docPart w:val="A84A1C2DA1D4485F8C4DFA55FA40A0CA"/>
                </w:placeholder>
                <w:showingPlcHdr/>
                <w:dropDownList>
                  <w:listItem w:value="Choose an item."/>
                  <w:listItem w:displayText="Acacia Hill School, Alice Springs" w:value="Acacia Hill School, Alice Springs"/>
                  <w:listItem w:displayText="Forrest Parade School, Palmerston" w:value="Forrest Parade School, Palmerston"/>
                  <w:listItem w:displayText="Henbury School, Darwin" w:value="Henbury School, Darwin"/>
                  <w:listItem w:displayText="Kintore Street School, Katherine" w:value="Kintore Street School, Katherine"/>
                  <w:listItem w:displayText="Nemarluk School, Darwin" w:value="Nemarluk School, Darwin"/>
                  <w:listItem w:displayText="Centralian Middle School, Alice Springs" w:value="Centralian Middle School, Alice Springs"/>
                  <w:listItem w:displayText="Centralian Senior College, Alice Springs" w:value="Centralian Senior College, Alice Springs"/>
                  <w:listItem w:displayText="Humpty Doo Primary School, Darwin" w:value="Humpty Doo Primary School, Darwin"/>
                  <w:listItem w:displayText="Katherine High School, Katherine" w:value="Katherine High School, Katherine"/>
                  <w:listItem w:displayText="Nhulunbuy High School, Nhulunbuy" w:value="Nhulunbuy High School, Nhulunbuy"/>
                  <w:listItem w:displayText="Nhlunbuy Primary School, Nhulunbuy" w:value="Nhlunbuy Primary School, Nhulunbuy"/>
                  <w:listItem w:displayText="Palmerston College, Palmerston" w:value="Palmerston College, Palmerston"/>
                  <w:listItem w:displayText="Taminmin College, Palmerston" w:value="Taminmin College, Palmerston"/>
                  <w:listItem w:displayText="Tennant Creek Primary School, Tennant Creek" w:value="Tennant Creek Primary School, Tennant Creek"/>
                  <w:listItem w:displayText="Woodroffe Primary School, Palmerston" w:value="Woodroffe Primary School, Palmerston"/>
                </w:dropDownList>
              </w:sdtPr>
              <w:sdtEndPr/>
              <w:sdtContent>
                <w:r w:rsidR="00906557" w:rsidRPr="00217931">
                  <w:rPr>
                    <w:rStyle w:val="PlaceholderText"/>
                    <w:rFonts w:asciiTheme="minorHAnsi" w:eastAsia="Cambria" w:hAnsiTheme="minorHAnsi"/>
                  </w:rPr>
                  <w:t>Choose an item.</w:t>
                </w:r>
              </w:sdtContent>
            </w:sdt>
          </w:p>
        </w:tc>
      </w:tr>
      <w:tr w:rsidR="00767469" w:rsidRPr="00217931" w14:paraId="3C58F3F2" w14:textId="77777777" w:rsidTr="008D1AE1">
        <w:trPr>
          <w:trHeight w:val="20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05AF2" w14:textId="59275690" w:rsidR="00767469" w:rsidRPr="00217931" w:rsidRDefault="00767469" w:rsidP="00217931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Territory Families involvement:</w:t>
            </w:r>
          </w:p>
        </w:tc>
        <w:tc>
          <w:tcPr>
            <w:tcW w:w="6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DE077" w14:textId="02DF2513" w:rsidR="00767469" w:rsidRDefault="00E317A0" w:rsidP="00217931">
            <w:pPr>
              <w:rPr>
                <w:rFonts w:asciiTheme="minorHAnsi" w:hAnsiTheme="minorHAnsi"/>
                <w:lang w:val="en-US"/>
              </w:rPr>
            </w:pPr>
            <w:sdt>
              <w:sdtPr>
                <w:rPr>
                  <w:rFonts w:asciiTheme="minorHAnsi" w:hAnsiTheme="minorHAnsi"/>
                  <w:lang w:val="en-US"/>
                </w:rPr>
                <w:id w:val="-53326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46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67469">
              <w:rPr>
                <w:rFonts w:asciiTheme="minorHAnsi" w:hAnsiTheme="minorHAnsi"/>
                <w:lang w:val="en-US"/>
              </w:rPr>
              <w:t xml:space="preserve"> Yes    </w:t>
            </w:r>
            <w:sdt>
              <w:sdtPr>
                <w:rPr>
                  <w:rFonts w:asciiTheme="minorHAnsi" w:hAnsiTheme="minorHAnsi"/>
                  <w:lang w:val="en-US"/>
                </w:rPr>
                <w:id w:val="132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46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67469">
              <w:rPr>
                <w:rFonts w:asciiTheme="minorHAnsi" w:hAnsiTheme="minorHAnsi"/>
                <w:lang w:val="en-US"/>
              </w:rPr>
              <w:t xml:space="preserve"> No</w:t>
            </w:r>
          </w:p>
        </w:tc>
      </w:tr>
      <w:tr w:rsidR="00493CCD" w:rsidRPr="00217931" w14:paraId="09F72099" w14:textId="77777777" w:rsidTr="004260BA">
        <w:trPr>
          <w:trHeight w:val="2862"/>
        </w:trPr>
        <w:tc>
          <w:tcPr>
            <w:tcW w:w="10226" w:type="dxa"/>
            <w:gridSpan w:val="7"/>
            <w:tcBorders>
              <w:top w:val="single" w:sz="4" w:space="0" w:color="auto"/>
            </w:tcBorders>
            <w:vAlign w:val="bottom"/>
          </w:tcPr>
          <w:p w14:paraId="09F72095" w14:textId="77777777" w:rsidR="00493CCD" w:rsidRPr="00217931" w:rsidRDefault="00493CCD" w:rsidP="00EE1999">
            <w:pPr>
              <w:spacing w:before="40" w:after="80"/>
              <w:rPr>
                <w:rFonts w:asciiTheme="minorHAnsi" w:hAnsiTheme="minorHAnsi"/>
                <w:lang w:val="en-US"/>
              </w:rPr>
            </w:pPr>
            <w:r w:rsidRPr="00217931">
              <w:rPr>
                <w:rFonts w:asciiTheme="minorHAnsi" w:hAnsiTheme="minorHAnsi"/>
                <w:lang w:val="en-US"/>
              </w:rPr>
              <w:t>I have discussed the student’s future programming needs w</w:t>
            </w:r>
            <w:r w:rsidR="00073E3E">
              <w:rPr>
                <w:rFonts w:asciiTheme="minorHAnsi" w:hAnsiTheme="minorHAnsi"/>
                <w:lang w:val="en-US"/>
              </w:rPr>
              <w:t>ith the student’s parents/legal guardian</w:t>
            </w:r>
            <w:r w:rsidRPr="00217931">
              <w:rPr>
                <w:rFonts w:asciiTheme="minorHAnsi" w:hAnsiTheme="minorHAnsi"/>
                <w:lang w:val="en-US"/>
              </w:rPr>
              <w:t xml:space="preserve"> at a case conference held on </w:t>
            </w:r>
            <w:sdt>
              <w:sdtPr>
                <w:rPr>
                  <w:rFonts w:asciiTheme="minorHAnsi" w:hAnsiTheme="minorHAnsi"/>
                  <w:lang w:val="en-US"/>
                </w:rPr>
                <w:id w:val="-607963369"/>
                <w:placeholder>
                  <w:docPart w:val="D70EF99857D04777A93018396B60776C"/>
                </w:placeholder>
                <w:showingPlcHdr/>
                <w:date w:fullDate="2019-10-25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34E06">
                  <w:rPr>
                    <w:rStyle w:val="PlaceholderText"/>
                    <w:rFonts w:eastAsia="Cambria"/>
                  </w:rPr>
                  <w:t>enter</w:t>
                </w:r>
                <w:r w:rsidRPr="00217931">
                  <w:rPr>
                    <w:rStyle w:val="PlaceholderText"/>
                    <w:rFonts w:asciiTheme="minorHAnsi" w:eastAsia="Cambria" w:hAnsiTheme="minorHAnsi"/>
                  </w:rPr>
                  <w:t xml:space="preserve"> date.</w:t>
                </w:r>
              </w:sdtContent>
            </w:sdt>
            <w:r w:rsidRPr="00217931">
              <w:rPr>
                <w:rFonts w:asciiTheme="minorHAnsi" w:hAnsiTheme="minorHAnsi"/>
                <w:lang w:val="en-US"/>
              </w:rPr>
              <w:t>, including the relevant education advisor.</w:t>
            </w:r>
          </w:p>
          <w:p w14:paraId="09F72096" w14:textId="77777777" w:rsidR="00493CCD" w:rsidRPr="00217931" w:rsidRDefault="00493CCD" w:rsidP="00EE1999">
            <w:pPr>
              <w:spacing w:before="240" w:after="80"/>
              <w:rPr>
                <w:rFonts w:asciiTheme="minorHAnsi" w:hAnsiTheme="minorHAnsi"/>
                <w:lang w:val="en-US"/>
              </w:rPr>
            </w:pPr>
            <w:r w:rsidRPr="00217931">
              <w:rPr>
                <w:rFonts w:asciiTheme="minorHAnsi" w:hAnsiTheme="minorHAnsi"/>
                <w:lang w:val="en-US"/>
              </w:rPr>
              <w:t xml:space="preserve">The eligibility requirements as outlined in the </w:t>
            </w:r>
            <w:r w:rsidRPr="00217931">
              <w:rPr>
                <w:rFonts w:asciiTheme="minorHAnsi" w:hAnsiTheme="minorHAnsi"/>
                <w:i/>
                <w:lang w:val="en-US"/>
              </w:rPr>
              <w:t xml:space="preserve">Special Schools and Special </w:t>
            </w:r>
            <w:proofErr w:type="spellStart"/>
            <w:r w:rsidRPr="00217931">
              <w:rPr>
                <w:rFonts w:asciiTheme="minorHAnsi" w:hAnsiTheme="minorHAnsi"/>
                <w:i/>
                <w:lang w:val="en-US"/>
              </w:rPr>
              <w:t>Centres</w:t>
            </w:r>
            <w:proofErr w:type="spellEnd"/>
            <w:r w:rsidRPr="00217931">
              <w:rPr>
                <w:rFonts w:asciiTheme="minorHAnsi" w:hAnsiTheme="minorHAnsi"/>
                <w:i/>
                <w:lang w:val="en-US"/>
              </w:rPr>
              <w:t xml:space="preserve"> Guidelines</w:t>
            </w:r>
            <w:r w:rsidRPr="00217931">
              <w:rPr>
                <w:rFonts w:asciiTheme="minorHAnsi" w:hAnsiTheme="minorHAnsi"/>
                <w:lang w:val="en-US"/>
              </w:rPr>
              <w:t xml:space="preserve"> have been explained</w:t>
            </w:r>
            <w:r w:rsidR="00073E3E">
              <w:rPr>
                <w:rFonts w:asciiTheme="minorHAnsi" w:hAnsiTheme="minorHAnsi"/>
                <w:lang w:val="en-US"/>
              </w:rPr>
              <w:t xml:space="preserve"> to the student’s parents/legal guardian</w:t>
            </w:r>
            <w:r w:rsidRPr="00217931">
              <w:rPr>
                <w:rFonts w:asciiTheme="minorHAnsi" w:hAnsiTheme="minorHAnsi"/>
                <w:lang w:val="en-US"/>
              </w:rPr>
              <w:t>.</w:t>
            </w:r>
          </w:p>
          <w:p w14:paraId="09F72097" w14:textId="77777777" w:rsidR="00493CCD" w:rsidRPr="00217931" w:rsidRDefault="00493CCD" w:rsidP="00EE1999">
            <w:pPr>
              <w:spacing w:before="240" w:after="80"/>
              <w:rPr>
                <w:rFonts w:asciiTheme="minorHAnsi" w:hAnsiTheme="minorHAnsi"/>
                <w:lang w:val="en-US"/>
              </w:rPr>
            </w:pPr>
            <w:r w:rsidRPr="00217931">
              <w:rPr>
                <w:rFonts w:asciiTheme="minorHAnsi" w:hAnsiTheme="minorHAnsi"/>
                <w:lang w:val="en-US"/>
              </w:rPr>
              <w:t>After carefully considering the wellbeing and educational need</w:t>
            </w:r>
            <w:r w:rsidR="00073E3E">
              <w:rPr>
                <w:rFonts w:asciiTheme="minorHAnsi" w:hAnsiTheme="minorHAnsi"/>
                <w:lang w:val="en-US"/>
              </w:rPr>
              <w:t>s of their child, parents/legal guardian have requested</w:t>
            </w:r>
            <w:r w:rsidRPr="00217931">
              <w:rPr>
                <w:rFonts w:asciiTheme="minorHAnsi" w:hAnsiTheme="minorHAnsi"/>
                <w:lang w:val="en-US"/>
              </w:rPr>
              <w:t xml:space="preserve"> verification for</w:t>
            </w:r>
            <w:r w:rsidR="006F42E0">
              <w:rPr>
                <w:rFonts w:asciiTheme="minorHAnsi" w:hAnsiTheme="minorHAnsi"/>
                <w:lang w:val="en-US"/>
              </w:rPr>
              <w:t xml:space="preserve"> eligibility for enrolment at</w:t>
            </w:r>
            <w:r w:rsidRPr="00217931">
              <w:rPr>
                <w:rFonts w:asciiTheme="minorHAnsi" w:hAnsiTheme="minorHAnsi"/>
                <w:lang w:val="en-US"/>
              </w:rPr>
              <w:t xml:space="preserve"> a Special School</w:t>
            </w:r>
            <w:r w:rsidR="00073E3E">
              <w:rPr>
                <w:rFonts w:asciiTheme="minorHAnsi" w:hAnsiTheme="minorHAnsi"/>
                <w:lang w:val="en-US"/>
              </w:rPr>
              <w:t>/</w:t>
            </w:r>
            <w:r w:rsidRPr="00217931">
              <w:rPr>
                <w:rFonts w:asciiTheme="minorHAnsi" w:hAnsiTheme="minorHAnsi"/>
                <w:lang w:val="en-US"/>
              </w:rPr>
              <w:t>Special Centre.</w:t>
            </w:r>
          </w:p>
          <w:p w14:paraId="09F72098" w14:textId="77777777" w:rsidR="002322AD" w:rsidRPr="002322AD" w:rsidRDefault="00493CCD" w:rsidP="002322AD">
            <w:pPr>
              <w:spacing w:before="240"/>
              <w:rPr>
                <w:rFonts w:asciiTheme="minorHAnsi" w:hAnsiTheme="minorHAnsi"/>
                <w:lang w:val="en-US"/>
              </w:rPr>
            </w:pPr>
            <w:r w:rsidRPr="00217931">
              <w:rPr>
                <w:rFonts w:asciiTheme="minorHAnsi" w:hAnsiTheme="minorHAnsi"/>
                <w:lang w:val="en-US"/>
              </w:rPr>
              <w:t>Attached are the relevant documents for your consideration:</w:t>
            </w:r>
          </w:p>
        </w:tc>
      </w:tr>
      <w:tr w:rsidR="00217931" w:rsidRPr="00217931" w14:paraId="09F7209E" w14:textId="77777777" w:rsidTr="004260BA">
        <w:trPr>
          <w:trHeight w:val="347"/>
        </w:trPr>
        <w:tc>
          <w:tcPr>
            <w:tcW w:w="454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F7209A" w14:textId="77777777" w:rsidR="00493CCD" w:rsidRPr="00CA53CD" w:rsidRDefault="00493CCD" w:rsidP="00217931">
            <w:pPr>
              <w:pStyle w:val="ListParagraph"/>
              <w:spacing w:before="0" w:after="40"/>
              <w:ind w:left="360" w:hanging="360"/>
              <w:rPr>
                <w:rStyle w:val="Questionlabel"/>
                <w:rFonts w:asciiTheme="minorHAnsi" w:hAnsiTheme="minorHAnsi"/>
                <w:szCs w:val="22"/>
              </w:rPr>
            </w:pPr>
            <w:r w:rsidRPr="00CA53CD">
              <w:rPr>
                <w:rStyle w:val="Questionlabel"/>
                <w:rFonts w:asciiTheme="minorHAnsi" w:hAnsiTheme="minorHAnsi"/>
                <w:szCs w:val="22"/>
              </w:rPr>
              <w:t xml:space="preserve">Student Wellbeing and Inclusion (SWI) </w:t>
            </w:r>
          </w:p>
          <w:p w14:paraId="09F7209B" w14:textId="77777777" w:rsidR="00493CCD" w:rsidRPr="00CA53CD" w:rsidRDefault="006F32F3" w:rsidP="006F32F3">
            <w:pPr>
              <w:pStyle w:val="ListParagraph"/>
              <w:spacing w:before="0" w:after="40"/>
              <w:ind w:left="360" w:hanging="360"/>
              <w:rPr>
                <w:rStyle w:val="Questionlabel"/>
                <w:rFonts w:asciiTheme="minorHAnsi" w:hAnsiTheme="minorHAnsi"/>
                <w:szCs w:val="22"/>
              </w:rPr>
            </w:pPr>
            <w:r w:rsidRPr="006F32F3">
              <w:rPr>
                <w:rStyle w:val="Questionlabel"/>
                <w:rFonts w:asciiTheme="minorHAnsi" w:hAnsiTheme="minorHAnsi"/>
                <w:sz w:val="20"/>
                <w:szCs w:val="20"/>
              </w:rPr>
              <w:t>Student referred to SWI</w:t>
            </w:r>
            <w:r w:rsidR="00493CCD" w:rsidRPr="006F32F3">
              <w:rPr>
                <w:rStyle w:val="Questionlabel"/>
                <w:rFonts w:asciiTheme="minorHAnsi" w:hAnsiTheme="minorHAnsi"/>
                <w:sz w:val="20"/>
                <w:szCs w:val="20"/>
              </w:rPr>
              <w:t xml:space="preserve"> provide</w:t>
            </w:r>
            <w:r w:rsidR="00493CCD" w:rsidRPr="00CA53CD">
              <w:rPr>
                <w:rStyle w:val="Questionlabel"/>
                <w:rFonts w:asciiTheme="minorHAnsi" w:hAnsiTheme="minorHAnsi"/>
                <w:szCs w:val="22"/>
              </w:rPr>
              <w:t>:</w:t>
            </w:r>
          </w:p>
        </w:tc>
        <w:tc>
          <w:tcPr>
            <w:tcW w:w="568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9F7209C" w14:textId="77777777" w:rsidR="00493CCD" w:rsidRPr="00CA53CD" w:rsidRDefault="00493CCD" w:rsidP="00217931">
            <w:pPr>
              <w:pStyle w:val="ListParagraph"/>
              <w:spacing w:before="0" w:after="40"/>
              <w:ind w:left="360" w:hanging="360"/>
              <w:rPr>
                <w:rStyle w:val="Questionlabel"/>
                <w:rFonts w:asciiTheme="minorHAnsi" w:hAnsiTheme="minorHAnsi"/>
                <w:szCs w:val="22"/>
              </w:rPr>
            </w:pPr>
            <w:r w:rsidRPr="00CA53CD">
              <w:rPr>
                <w:rStyle w:val="Questionlabel"/>
                <w:rFonts w:asciiTheme="minorHAnsi" w:hAnsiTheme="minorHAnsi"/>
                <w:szCs w:val="22"/>
              </w:rPr>
              <w:t xml:space="preserve">Student Wellbeing and Inclusion (SWI) </w:t>
            </w:r>
          </w:p>
          <w:p w14:paraId="09F7209D" w14:textId="77777777" w:rsidR="00493CCD" w:rsidRPr="00CA53CD" w:rsidRDefault="006F32F3" w:rsidP="006F32F3">
            <w:pPr>
              <w:pStyle w:val="ListParagraph"/>
              <w:spacing w:before="0" w:after="40"/>
              <w:ind w:left="360" w:hanging="360"/>
              <w:rPr>
                <w:rStyle w:val="Questionlabel"/>
                <w:rFonts w:asciiTheme="minorHAnsi" w:hAnsiTheme="minorHAnsi"/>
                <w:szCs w:val="22"/>
              </w:rPr>
            </w:pPr>
            <w:r w:rsidRPr="006F32F3">
              <w:rPr>
                <w:rStyle w:val="Questionlabel"/>
                <w:rFonts w:asciiTheme="minorHAnsi" w:hAnsiTheme="minorHAnsi"/>
                <w:sz w:val="20"/>
                <w:szCs w:val="20"/>
              </w:rPr>
              <w:t>Student not referred</w:t>
            </w:r>
            <w:r>
              <w:rPr>
                <w:rStyle w:val="Questionlabel"/>
                <w:rFonts w:asciiTheme="minorHAnsi" w:hAnsiTheme="minorHAnsi"/>
                <w:sz w:val="20"/>
                <w:szCs w:val="20"/>
              </w:rPr>
              <w:t xml:space="preserve"> to SWI </w:t>
            </w:r>
            <w:r w:rsidR="00493CCD" w:rsidRPr="006F32F3">
              <w:rPr>
                <w:rStyle w:val="Questionlabel"/>
                <w:rFonts w:asciiTheme="minorHAnsi" w:hAnsiTheme="minorHAnsi"/>
                <w:sz w:val="20"/>
                <w:szCs w:val="20"/>
              </w:rPr>
              <w:t>provide</w:t>
            </w:r>
            <w:r w:rsidR="00493CCD" w:rsidRPr="00CA53CD">
              <w:rPr>
                <w:rStyle w:val="Questionlabel"/>
                <w:rFonts w:asciiTheme="minorHAnsi" w:hAnsiTheme="minorHAnsi"/>
                <w:szCs w:val="22"/>
              </w:rPr>
              <w:t>:</w:t>
            </w:r>
          </w:p>
        </w:tc>
      </w:tr>
      <w:tr w:rsidR="00BF08D1" w:rsidRPr="00217931" w14:paraId="09F720AB" w14:textId="77777777" w:rsidTr="008D1AE1">
        <w:trPr>
          <w:trHeight w:val="1154"/>
        </w:trPr>
        <w:tc>
          <w:tcPr>
            <w:tcW w:w="436" w:type="dxa"/>
          </w:tcPr>
          <w:p w14:paraId="09F7209F" w14:textId="77777777" w:rsidR="00BF08D1" w:rsidRDefault="00E317A0" w:rsidP="00BF08D1">
            <w:pPr>
              <w:tabs>
                <w:tab w:val="left" w:pos="321"/>
              </w:tabs>
              <w:spacing w:before="0" w:after="0"/>
              <w:rPr>
                <w:rFonts w:asciiTheme="minorHAnsi" w:hAnsiTheme="minorHAnsi"/>
                <w:lang w:val="en-US"/>
              </w:rPr>
            </w:pPr>
            <w:sdt>
              <w:sdtPr>
                <w:rPr>
                  <w:rFonts w:asciiTheme="minorHAnsi" w:hAnsiTheme="minorHAnsi"/>
                  <w:lang w:val="en-US"/>
                </w:rPr>
                <w:id w:val="-192849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8D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F08D1" w:rsidRPr="00217931">
              <w:rPr>
                <w:rFonts w:asciiTheme="minorHAnsi" w:hAnsiTheme="minorHAnsi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lang w:val="en-US"/>
                </w:rPr>
                <w:id w:val="197494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8D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F08D1">
              <w:rPr>
                <w:rFonts w:asciiTheme="minorHAnsi" w:hAnsiTheme="minorHAnsi"/>
                <w:lang w:val="en-US"/>
              </w:rPr>
              <w:t xml:space="preserve"> </w:t>
            </w:r>
          </w:p>
          <w:p w14:paraId="09F720A0" w14:textId="77777777" w:rsidR="00BF08D1" w:rsidRDefault="00BF08D1" w:rsidP="00BF08D1">
            <w:pPr>
              <w:spacing w:before="0" w:after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105" w:type="dxa"/>
            <w:gridSpan w:val="2"/>
            <w:tcBorders>
              <w:right w:val="single" w:sz="4" w:space="0" w:color="auto"/>
            </w:tcBorders>
          </w:tcPr>
          <w:p w14:paraId="09F720A1" w14:textId="77777777" w:rsidR="00BF08D1" w:rsidRDefault="00BF08D1" w:rsidP="00BF08D1">
            <w:pPr>
              <w:tabs>
                <w:tab w:val="left" w:pos="321"/>
              </w:tabs>
              <w:spacing w:before="20" w:after="20"/>
              <w:rPr>
                <w:rFonts w:asciiTheme="minorHAnsi" w:hAnsiTheme="minorHAnsi"/>
                <w:lang w:val="en-US"/>
              </w:rPr>
            </w:pPr>
            <w:r w:rsidRPr="00217931">
              <w:rPr>
                <w:rFonts w:asciiTheme="minorHAnsi" w:hAnsiTheme="minorHAnsi"/>
                <w:lang w:val="en-US"/>
              </w:rPr>
              <w:t>Diagnosis report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</w:p>
          <w:p w14:paraId="09F720A2" w14:textId="77777777" w:rsidR="00BF08D1" w:rsidRPr="00217931" w:rsidRDefault="00BF08D1" w:rsidP="00BF08D1">
            <w:pPr>
              <w:tabs>
                <w:tab w:val="left" w:pos="321"/>
              </w:tabs>
              <w:spacing w:before="20" w:after="20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Personalised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Plan (EAP, IBP, Risk Management Plan)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/>
                <w:lang w:val="en-US"/>
              </w:rPr>
              <w:id w:val="1779912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F720A3" w14:textId="77777777" w:rsidR="00BF08D1" w:rsidRDefault="00BF08D1" w:rsidP="00BF08D1">
                <w:pPr>
                  <w:spacing w:before="0" w:after="0"/>
                  <w:rPr>
                    <w:rFonts w:asciiTheme="minorHAnsi" w:hAnsiTheme="minorHAnsi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/>
                <w:lang w:val="en-US"/>
              </w:rPr>
              <w:id w:val="-1557767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F720A4" w14:textId="77777777" w:rsidR="00BF08D1" w:rsidRDefault="00BF08D1" w:rsidP="00BF08D1">
                <w:pPr>
                  <w:spacing w:before="0" w:after="0"/>
                  <w:rPr>
                    <w:rFonts w:asciiTheme="minorHAnsi" w:hAnsiTheme="minorHAnsi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/>
                <w:lang w:val="en-US"/>
              </w:rPr>
              <w:id w:val="1722634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F720A5" w14:textId="77777777" w:rsidR="00BF08D1" w:rsidRDefault="00BF08D1" w:rsidP="00BF08D1">
                <w:pPr>
                  <w:spacing w:before="0" w:after="0"/>
                  <w:rPr>
                    <w:rFonts w:asciiTheme="minorHAnsi" w:hAnsiTheme="minorHAnsi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/>
                <w:lang w:val="en-US"/>
              </w:rPr>
              <w:id w:val="1318929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F720A6" w14:textId="77777777" w:rsidR="00BF08D1" w:rsidRPr="00217931" w:rsidRDefault="00BF08D1" w:rsidP="00BF08D1">
                <w:pPr>
                  <w:spacing w:before="0" w:after="0"/>
                  <w:rPr>
                    <w:rFonts w:asciiTheme="minorHAnsi" w:hAnsiTheme="minorHAnsi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5249" w:type="dxa"/>
            <w:gridSpan w:val="3"/>
          </w:tcPr>
          <w:p w14:paraId="09F720A7" w14:textId="77777777" w:rsidR="00BF08D1" w:rsidRDefault="00BF08D1" w:rsidP="00BF08D1">
            <w:pPr>
              <w:spacing w:before="20" w:after="20"/>
              <w:rPr>
                <w:rFonts w:asciiTheme="minorHAnsi" w:hAnsiTheme="minorHAnsi"/>
                <w:lang w:val="en-US"/>
              </w:rPr>
            </w:pPr>
            <w:r w:rsidRPr="00217931">
              <w:rPr>
                <w:rFonts w:asciiTheme="minorHAnsi" w:hAnsiTheme="minorHAnsi"/>
                <w:lang w:val="en-US"/>
              </w:rPr>
              <w:t>Support Service Request (SSR)</w:t>
            </w:r>
          </w:p>
          <w:p w14:paraId="09F720A8" w14:textId="77777777" w:rsidR="00BF08D1" w:rsidRDefault="00BF08D1" w:rsidP="00BF08D1">
            <w:pPr>
              <w:spacing w:before="20" w:after="20"/>
              <w:rPr>
                <w:rFonts w:asciiTheme="minorHAnsi" w:hAnsiTheme="minorHAnsi"/>
                <w:lang w:val="en-US"/>
              </w:rPr>
            </w:pPr>
            <w:r w:rsidRPr="00217931">
              <w:rPr>
                <w:rFonts w:asciiTheme="minorHAnsi" w:hAnsiTheme="minorHAnsi"/>
                <w:lang w:val="en-US"/>
              </w:rPr>
              <w:t>Parent Consent Authority (PCA)</w:t>
            </w:r>
          </w:p>
          <w:p w14:paraId="09F720A9" w14:textId="77777777" w:rsidR="00BF08D1" w:rsidRDefault="00BF08D1" w:rsidP="00BF08D1">
            <w:pPr>
              <w:spacing w:before="20" w:after="20"/>
              <w:rPr>
                <w:rFonts w:asciiTheme="minorHAnsi" w:hAnsiTheme="minorHAnsi"/>
                <w:lang w:val="en-US"/>
              </w:rPr>
            </w:pPr>
            <w:r w:rsidRPr="00217931">
              <w:rPr>
                <w:rFonts w:asciiTheme="minorHAnsi" w:hAnsiTheme="minorHAnsi"/>
                <w:lang w:val="en-US"/>
              </w:rPr>
              <w:t>Diagnosis report</w:t>
            </w:r>
          </w:p>
          <w:p w14:paraId="09F720AA" w14:textId="77777777" w:rsidR="00BF08D1" w:rsidRPr="00217931" w:rsidRDefault="00BF08D1" w:rsidP="00BF08D1">
            <w:pPr>
              <w:spacing w:before="20" w:after="20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Personalised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Plan (EAP, IBP, Risk Management Plan)</w:t>
            </w:r>
          </w:p>
        </w:tc>
      </w:tr>
      <w:tr w:rsidR="00EE2D57" w:rsidRPr="00217931" w14:paraId="09F720AE" w14:textId="77777777" w:rsidTr="00767469">
        <w:trPr>
          <w:trHeight w:val="523"/>
        </w:trPr>
        <w:tc>
          <w:tcPr>
            <w:tcW w:w="6804" w:type="dxa"/>
            <w:gridSpan w:val="5"/>
            <w:tcBorders>
              <w:bottom w:val="single" w:sz="4" w:space="0" w:color="auto"/>
            </w:tcBorders>
            <w:vAlign w:val="bottom"/>
          </w:tcPr>
          <w:p w14:paraId="09F720AC" w14:textId="73C31A38" w:rsidR="00EE2D57" w:rsidRPr="00217931" w:rsidRDefault="00EE2D57" w:rsidP="00767469">
            <w:pPr>
              <w:spacing w:before="0"/>
              <w:ind w:right="2268"/>
              <w:rPr>
                <w:rFonts w:asciiTheme="minorHAnsi" w:hAnsiTheme="minorHAnsi"/>
                <w:u w:val="single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School Principal Name</w:t>
            </w:r>
            <w:r w:rsidR="00767469">
              <w:rPr>
                <w:rFonts w:asciiTheme="minorHAnsi" w:hAnsiTheme="minorHAnsi"/>
                <w:lang w:val="en-US"/>
              </w:rPr>
              <w:t xml:space="preserve"> (print)</w:t>
            </w:r>
            <w:r w:rsidRPr="00217931">
              <w:rPr>
                <w:rFonts w:asciiTheme="minorHAnsi" w:hAnsiTheme="minorHAnsi"/>
                <w:lang w:val="en-US"/>
              </w:rPr>
              <w:t>: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3422" w:type="dxa"/>
            <w:gridSpan w:val="2"/>
            <w:tcBorders>
              <w:bottom w:val="single" w:sz="4" w:space="0" w:color="auto"/>
            </w:tcBorders>
            <w:vAlign w:val="bottom"/>
          </w:tcPr>
          <w:p w14:paraId="09F720AD" w14:textId="5CB91E38" w:rsidR="00EE2D57" w:rsidRPr="00217931" w:rsidRDefault="00EE2D57" w:rsidP="00767469">
            <w:pPr>
              <w:spacing w:before="0"/>
              <w:ind w:right="2268"/>
              <w:rPr>
                <w:rFonts w:asciiTheme="minorHAnsi" w:hAnsiTheme="minorHAnsi"/>
                <w:u w:val="single"/>
                <w:lang w:val="en-US"/>
              </w:rPr>
            </w:pPr>
            <w:r w:rsidRPr="00217931">
              <w:rPr>
                <w:rFonts w:asciiTheme="minorHAnsi" w:hAnsiTheme="minorHAnsi"/>
                <w:lang w:val="en-US"/>
              </w:rPr>
              <w:t xml:space="preserve">Date: </w:t>
            </w:r>
          </w:p>
        </w:tc>
      </w:tr>
      <w:tr w:rsidR="00EE2D57" w:rsidRPr="00217931" w14:paraId="09F720B0" w14:textId="77777777" w:rsidTr="00767469">
        <w:trPr>
          <w:trHeight w:val="547"/>
        </w:trPr>
        <w:tc>
          <w:tcPr>
            <w:tcW w:w="102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F720AF" w14:textId="77777777" w:rsidR="00EE2D57" w:rsidRPr="00217931" w:rsidRDefault="00EE2D57" w:rsidP="00767469">
            <w:pPr>
              <w:spacing w:before="0"/>
              <w:ind w:right="2268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School P</w:t>
            </w:r>
            <w:r w:rsidRPr="00217931">
              <w:rPr>
                <w:rFonts w:asciiTheme="minorHAnsi" w:hAnsiTheme="minorHAnsi"/>
                <w:lang w:val="en-US"/>
              </w:rPr>
              <w:t>rincipal</w:t>
            </w:r>
            <w:r>
              <w:rPr>
                <w:rFonts w:asciiTheme="minorHAnsi" w:hAnsiTheme="minorHAnsi"/>
                <w:lang w:val="en-US"/>
              </w:rPr>
              <w:t xml:space="preserve"> Signature</w:t>
            </w:r>
            <w:r w:rsidRPr="00217931">
              <w:rPr>
                <w:rFonts w:asciiTheme="minorHAnsi" w:hAnsiTheme="minorHAnsi"/>
                <w:lang w:val="en-US"/>
              </w:rPr>
              <w:t>:</w:t>
            </w:r>
            <w:r w:rsidRPr="00217931">
              <w:rPr>
                <w:rFonts w:asciiTheme="minorHAnsi" w:hAnsiTheme="minorHAnsi"/>
                <w:lang w:val="en-US"/>
              </w:rPr>
              <w:tab/>
            </w:r>
            <w:r w:rsidRPr="00217931">
              <w:rPr>
                <w:rFonts w:asciiTheme="minorHAnsi" w:hAnsiTheme="minorHAnsi"/>
                <w:lang w:val="en-US"/>
              </w:rPr>
              <w:tab/>
            </w:r>
            <w:r w:rsidRPr="00217931">
              <w:rPr>
                <w:rFonts w:asciiTheme="minorHAnsi" w:hAnsiTheme="minorHAnsi"/>
                <w:lang w:val="en-US"/>
              </w:rPr>
              <w:tab/>
            </w:r>
            <w:r w:rsidRPr="00217931">
              <w:rPr>
                <w:rFonts w:asciiTheme="minorHAnsi" w:hAnsiTheme="minorHAnsi"/>
                <w:lang w:val="en-US"/>
              </w:rPr>
              <w:tab/>
            </w:r>
            <w:r w:rsidRPr="00217931">
              <w:rPr>
                <w:rFonts w:asciiTheme="minorHAnsi" w:hAnsiTheme="minorHAnsi"/>
                <w:lang w:val="en-US"/>
              </w:rPr>
              <w:tab/>
            </w:r>
            <w:r w:rsidRPr="00217931">
              <w:rPr>
                <w:rFonts w:asciiTheme="minorHAnsi" w:hAnsiTheme="minorHAnsi"/>
                <w:lang w:val="en-US"/>
              </w:rPr>
              <w:tab/>
            </w:r>
            <w:r w:rsidRPr="00217931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534E06" w:rsidRPr="00217931" w14:paraId="09F720B2" w14:textId="77777777" w:rsidTr="008D1AE1">
        <w:trPr>
          <w:trHeight w:val="283"/>
        </w:trPr>
        <w:tc>
          <w:tcPr>
            <w:tcW w:w="10226" w:type="dxa"/>
            <w:gridSpan w:val="7"/>
            <w:tcBorders>
              <w:top w:val="single" w:sz="4" w:space="0" w:color="auto"/>
            </w:tcBorders>
            <w:shd w:val="clear" w:color="auto" w:fill="1F1F5F" w:themeFill="text2"/>
          </w:tcPr>
          <w:p w14:paraId="09F720B1" w14:textId="2E1758E8" w:rsidR="00534E06" w:rsidRPr="00217931" w:rsidRDefault="00534E06" w:rsidP="00B72F84">
            <w:pPr>
              <w:rPr>
                <w:rFonts w:asciiTheme="minorHAnsi" w:hAnsiTheme="minorHAnsi"/>
                <w:lang w:val="en-US"/>
              </w:rPr>
            </w:pPr>
            <w:r w:rsidRPr="00217931">
              <w:rPr>
                <w:rFonts w:asciiTheme="minorHAnsi" w:hAnsiTheme="minorHAnsi"/>
                <w:b/>
                <w:lang w:val="en-US"/>
              </w:rPr>
              <w:t xml:space="preserve">Parent / </w:t>
            </w:r>
            <w:r w:rsidR="00073E3E">
              <w:rPr>
                <w:rFonts w:asciiTheme="minorHAnsi" w:hAnsiTheme="minorHAnsi"/>
                <w:b/>
                <w:lang w:val="en-US"/>
              </w:rPr>
              <w:t xml:space="preserve">Legal </w:t>
            </w:r>
            <w:r w:rsidRPr="00217931">
              <w:rPr>
                <w:rFonts w:asciiTheme="minorHAnsi" w:hAnsiTheme="minorHAnsi"/>
                <w:b/>
                <w:lang w:val="en-US"/>
              </w:rPr>
              <w:t xml:space="preserve">Guardian Permission: </w:t>
            </w:r>
            <w:r w:rsidR="00966F22">
              <w:rPr>
                <w:rFonts w:asciiTheme="minorHAnsi" w:hAnsiTheme="minorHAnsi"/>
                <w:b/>
                <w:lang w:val="en-US"/>
              </w:rPr>
              <w:t>(Only legal guardian can provide consent)</w:t>
            </w:r>
          </w:p>
        </w:tc>
      </w:tr>
      <w:tr w:rsidR="000D3943" w:rsidRPr="00217931" w14:paraId="09F720B4" w14:textId="77777777" w:rsidTr="004260BA">
        <w:trPr>
          <w:trHeight w:val="622"/>
        </w:trPr>
        <w:tc>
          <w:tcPr>
            <w:tcW w:w="10226" w:type="dxa"/>
            <w:gridSpan w:val="7"/>
            <w:shd w:val="clear" w:color="auto" w:fill="auto"/>
          </w:tcPr>
          <w:p w14:paraId="1C442CCE" w14:textId="6BCA0E80" w:rsidR="000D3943" w:rsidRDefault="00E317A0" w:rsidP="00073E3E">
            <w:pPr>
              <w:rPr>
                <w:rFonts w:asciiTheme="minorHAnsi" w:hAnsiTheme="minorHAnsi"/>
                <w:lang w:val="en-US"/>
              </w:rPr>
            </w:pPr>
            <w:sdt>
              <w:sdtPr>
                <w:rPr>
                  <w:rFonts w:asciiTheme="minorHAnsi" w:hAnsiTheme="minorHAnsi"/>
                  <w:lang w:val="en-US"/>
                </w:rPr>
                <w:id w:val="-16155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46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67469">
              <w:rPr>
                <w:rFonts w:asciiTheme="minorHAnsi" w:hAnsiTheme="minorHAnsi"/>
                <w:lang w:val="en-US"/>
              </w:rPr>
              <w:t xml:space="preserve"> </w:t>
            </w:r>
            <w:r w:rsidR="000D3943" w:rsidRPr="00217931">
              <w:rPr>
                <w:rFonts w:asciiTheme="minorHAnsi" w:hAnsiTheme="minorHAnsi"/>
                <w:lang w:val="en-US"/>
              </w:rPr>
              <w:t>I confirm that discussions have taken place as outlined abov</w:t>
            </w:r>
            <w:r w:rsidR="00073E3E">
              <w:rPr>
                <w:rFonts w:asciiTheme="minorHAnsi" w:hAnsiTheme="minorHAnsi"/>
                <w:lang w:val="en-US"/>
              </w:rPr>
              <w:t>e and I wish to seek</w:t>
            </w:r>
            <w:r w:rsidR="000D3943" w:rsidRPr="00217931">
              <w:rPr>
                <w:rFonts w:asciiTheme="minorHAnsi" w:hAnsiTheme="minorHAnsi"/>
                <w:lang w:val="en-US"/>
              </w:rPr>
              <w:t xml:space="preserve"> verification for </w:t>
            </w:r>
            <w:r w:rsidR="00767469">
              <w:rPr>
                <w:rFonts w:asciiTheme="minorHAnsi" w:hAnsiTheme="minorHAnsi"/>
                <w:lang w:val="en-US"/>
              </w:rPr>
              <w:tab/>
            </w:r>
            <w:r w:rsidR="006F42E0">
              <w:rPr>
                <w:rFonts w:asciiTheme="minorHAnsi" w:hAnsiTheme="minorHAnsi"/>
                <w:lang w:val="en-US"/>
              </w:rPr>
              <w:t xml:space="preserve">eligibility for enrolment at </w:t>
            </w:r>
            <w:r w:rsidR="000D3943" w:rsidRPr="00217931">
              <w:rPr>
                <w:rFonts w:asciiTheme="minorHAnsi" w:hAnsiTheme="minorHAnsi"/>
                <w:lang w:val="en-US"/>
              </w:rPr>
              <w:t xml:space="preserve">a Special School </w:t>
            </w:r>
            <w:r w:rsidR="00073E3E">
              <w:rPr>
                <w:rFonts w:asciiTheme="minorHAnsi" w:hAnsiTheme="minorHAnsi"/>
                <w:lang w:val="en-US"/>
              </w:rPr>
              <w:t>/</w:t>
            </w:r>
            <w:r w:rsidR="000D3943" w:rsidRPr="00217931">
              <w:rPr>
                <w:rFonts w:asciiTheme="minorHAnsi" w:hAnsiTheme="minorHAnsi"/>
                <w:lang w:val="en-US"/>
              </w:rPr>
              <w:t>Centre.</w:t>
            </w:r>
          </w:p>
          <w:p w14:paraId="09F720B3" w14:textId="419B27A1" w:rsidR="00966F22" w:rsidRPr="00217931" w:rsidRDefault="00E317A0" w:rsidP="00073E3E">
            <w:pPr>
              <w:rPr>
                <w:rFonts w:asciiTheme="minorHAnsi" w:hAnsiTheme="minorHAnsi"/>
                <w:b/>
                <w:lang w:val="en-US"/>
              </w:rPr>
            </w:pPr>
            <w:sdt>
              <w:sdtPr>
                <w:rPr>
                  <w:rFonts w:asciiTheme="minorHAnsi" w:hAnsiTheme="minorHAnsi"/>
                  <w:lang w:val="en-US"/>
                </w:rPr>
                <w:id w:val="-74209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F2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66F22">
              <w:rPr>
                <w:rFonts w:asciiTheme="minorHAnsi" w:hAnsiTheme="minorHAnsi"/>
                <w:lang w:val="en-US"/>
              </w:rPr>
              <w:t xml:space="preserve"> I confirm that I am the legal guardian for this child/student</w:t>
            </w:r>
            <w:r w:rsidR="00767469">
              <w:rPr>
                <w:rFonts w:asciiTheme="minorHAnsi" w:hAnsiTheme="minorHAnsi"/>
                <w:lang w:val="en-US"/>
              </w:rPr>
              <w:t>.</w:t>
            </w:r>
            <w:r w:rsidR="00966F22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0D3943" w:rsidRPr="00217931" w14:paraId="09F720B6" w14:textId="77777777" w:rsidTr="00767469">
        <w:trPr>
          <w:trHeight w:val="283"/>
        </w:trPr>
        <w:tc>
          <w:tcPr>
            <w:tcW w:w="10226" w:type="dxa"/>
            <w:gridSpan w:val="7"/>
            <w:shd w:val="clear" w:color="auto" w:fill="auto"/>
            <w:vAlign w:val="bottom"/>
          </w:tcPr>
          <w:p w14:paraId="09F720B5" w14:textId="7AC03151" w:rsidR="000D3943" w:rsidRPr="00217931" w:rsidRDefault="000D3943" w:rsidP="00767469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Parent/ </w:t>
            </w:r>
            <w:r w:rsidR="0091259F">
              <w:rPr>
                <w:rFonts w:asciiTheme="minorHAnsi" w:hAnsiTheme="minorHAnsi"/>
                <w:lang w:val="en-US"/>
              </w:rPr>
              <w:t xml:space="preserve">Legal </w:t>
            </w:r>
            <w:r>
              <w:rPr>
                <w:rFonts w:asciiTheme="minorHAnsi" w:hAnsiTheme="minorHAnsi"/>
                <w:lang w:val="en-US"/>
              </w:rPr>
              <w:t xml:space="preserve">Guardian </w:t>
            </w:r>
            <w:r w:rsidR="00073E3E">
              <w:rPr>
                <w:rFonts w:asciiTheme="minorHAnsi" w:hAnsiTheme="minorHAnsi"/>
                <w:lang w:val="en-US"/>
              </w:rPr>
              <w:t>Name</w:t>
            </w:r>
            <w:r w:rsidR="00966F22">
              <w:rPr>
                <w:rFonts w:asciiTheme="minorHAnsi" w:hAnsiTheme="minorHAnsi"/>
                <w:lang w:val="en-US"/>
              </w:rPr>
              <w:t xml:space="preserve"> (print)</w:t>
            </w:r>
            <w:r w:rsidRPr="00217931">
              <w:rPr>
                <w:rFonts w:asciiTheme="minorHAnsi" w:hAnsiTheme="minorHAnsi"/>
                <w:lang w:val="en-US"/>
              </w:rPr>
              <w:t>:</w:t>
            </w:r>
            <w:r w:rsidRPr="00217931">
              <w:rPr>
                <w:rFonts w:asciiTheme="minorHAnsi" w:hAnsiTheme="minorHAnsi"/>
                <w:u w:val="single"/>
                <w:lang w:val="en-US"/>
              </w:rPr>
              <w:t xml:space="preserve"> </w:t>
            </w:r>
            <w:r w:rsidRPr="00217931">
              <w:rPr>
                <w:rFonts w:asciiTheme="minorHAnsi" w:hAnsiTheme="minorHAnsi"/>
                <w:u w:val="single"/>
                <w:lang w:val="en-US"/>
              </w:rPr>
              <w:tab/>
            </w:r>
            <w:r w:rsidRPr="00217931">
              <w:rPr>
                <w:rFonts w:asciiTheme="minorHAnsi" w:hAnsiTheme="minorHAnsi"/>
                <w:u w:val="single"/>
                <w:lang w:val="en-US"/>
              </w:rPr>
              <w:tab/>
            </w:r>
            <w:r w:rsidRPr="00217931">
              <w:rPr>
                <w:rFonts w:asciiTheme="minorHAnsi" w:hAnsiTheme="minorHAnsi"/>
                <w:u w:val="single"/>
                <w:lang w:val="en-US"/>
              </w:rPr>
              <w:tab/>
            </w:r>
            <w:r w:rsidRPr="00217931">
              <w:rPr>
                <w:rFonts w:asciiTheme="minorHAnsi" w:hAnsiTheme="minorHAnsi"/>
                <w:u w:val="single"/>
                <w:lang w:val="en-US"/>
              </w:rPr>
              <w:tab/>
            </w:r>
            <w:r w:rsidRPr="00217931">
              <w:rPr>
                <w:rFonts w:asciiTheme="minorHAnsi" w:hAnsiTheme="minorHAnsi"/>
                <w:u w:val="single"/>
                <w:lang w:val="en-US"/>
              </w:rPr>
              <w:tab/>
            </w:r>
            <w:r w:rsidRPr="00217931">
              <w:rPr>
                <w:rFonts w:asciiTheme="minorHAnsi" w:hAnsiTheme="minorHAnsi"/>
                <w:u w:val="single"/>
                <w:lang w:val="en-US"/>
              </w:rPr>
              <w:tab/>
            </w:r>
            <w:r w:rsidRPr="00217931">
              <w:rPr>
                <w:rFonts w:asciiTheme="minorHAnsi" w:hAnsiTheme="minorHAnsi"/>
                <w:u w:val="single"/>
                <w:lang w:val="en-US"/>
              </w:rPr>
              <w:tab/>
            </w:r>
            <w:r w:rsidRPr="00217931">
              <w:rPr>
                <w:rFonts w:asciiTheme="minorHAnsi" w:hAnsiTheme="minorHAnsi"/>
                <w:u w:val="single"/>
                <w:lang w:val="en-US"/>
              </w:rPr>
              <w:tab/>
            </w:r>
            <w:r w:rsidRPr="00217931">
              <w:rPr>
                <w:rFonts w:asciiTheme="minorHAnsi" w:hAnsiTheme="minorHAnsi"/>
                <w:u w:val="single"/>
                <w:lang w:val="en-US"/>
              </w:rPr>
              <w:tab/>
            </w:r>
            <w:r w:rsidRPr="00217931">
              <w:rPr>
                <w:rFonts w:asciiTheme="minorHAnsi" w:hAnsiTheme="minorHAnsi"/>
                <w:u w:val="single"/>
                <w:lang w:val="en-US"/>
              </w:rPr>
              <w:tab/>
            </w:r>
            <w:r w:rsidRPr="00217931">
              <w:rPr>
                <w:rFonts w:asciiTheme="minorHAnsi" w:hAnsiTheme="minorHAnsi"/>
                <w:u w:val="single"/>
                <w:lang w:val="en-US"/>
              </w:rPr>
              <w:tab/>
            </w:r>
            <w:r w:rsidRPr="00217931"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 w:rsidR="00966F22">
              <w:rPr>
                <w:rFonts w:asciiTheme="minorHAnsi" w:hAnsiTheme="minorHAnsi"/>
                <w:u w:val="single"/>
                <w:lang w:val="en-US"/>
              </w:rPr>
              <w:tab/>
              <w:t xml:space="preserve"> </w:t>
            </w:r>
            <w:r w:rsidRPr="00217931">
              <w:rPr>
                <w:rFonts w:asciiTheme="minorHAnsi" w:hAnsiTheme="minorHAnsi"/>
                <w:lang w:val="en-US"/>
              </w:rPr>
              <w:t>Date:</w:t>
            </w:r>
            <w:r w:rsidRPr="00217931">
              <w:rPr>
                <w:rFonts w:asciiTheme="minorHAnsi" w:hAnsiTheme="minorHAnsi"/>
                <w:u w:val="single"/>
                <w:lang w:val="en-US"/>
              </w:rPr>
              <w:tab/>
            </w:r>
            <w:r w:rsidRPr="00217931">
              <w:rPr>
                <w:rFonts w:asciiTheme="minorHAnsi" w:hAnsiTheme="minorHAnsi"/>
                <w:u w:val="single"/>
                <w:lang w:val="en-US"/>
              </w:rPr>
              <w:tab/>
            </w:r>
            <w:r w:rsidR="0091259F">
              <w:rPr>
                <w:rFonts w:asciiTheme="minorHAnsi" w:hAnsiTheme="minorHAnsi"/>
                <w:u w:val="single"/>
                <w:lang w:val="en-US"/>
              </w:rPr>
              <w:t xml:space="preserve">             </w:t>
            </w:r>
            <w:r w:rsidRPr="00217931">
              <w:rPr>
                <w:rFonts w:asciiTheme="minorHAnsi" w:hAnsiTheme="minorHAnsi"/>
                <w:u w:val="single"/>
                <w:lang w:val="en-US"/>
              </w:rPr>
              <w:tab/>
            </w:r>
          </w:p>
        </w:tc>
      </w:tr>
      <w:tr w:rsidR="000D3943" w:rsidRPr="00217931" w14:paraId="09F720B8" w14:textId="77777777" w:rsidTr="00767469">
        <w:trPr>
          <w:trHeight w:val="571"/>
        </w:trPr>
        <w:tc>
          <w:tcPr>
            <w:tcW w:w="10226" w:type="dxa"/>
            <w:gridSpan w:val="7"/>
            <w:shd w:val="clear" w:color="auto" w:fill="auto"/>
            <w:vAlign w:val="bottom"/>
          </w:tcPr>
          <w:p w14:paraId="09F720B7" w14:textId="3578F25F" w:rsidR="000D3943" w:rsidRDefault="000D3943" w:rsidP="00767469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Parent/ </w:t>
            </w:r>
            <w:r w:rsidR="0091259F">
              <w:rPr>
                <w:rFonts w:asciiTheme="minorHAnsi" w:hAnsiTheme="minorHAnsi"/>
                <w:lang w:val="en-US"/>
              </w:rPr>
              <w:t xml:space="preserve">Legal </w:t>
            </w:r>
            <w:r>
              <w:rPr>
                <w:rFonts w:asciiTheme="minorHAnsi" w:hAnsiTheme="minorHAnsi"/>
                <w:lang w:val="en-US"/>
              </w:rPr>
              <w:t xml:space="preserve">Guardian </w:t>
            </w:r>
            <w:r w:rsidR="00073E3E">
              <w:rPr>
                <w:rFonts w:asciiTheme="minorHAnsi" w:hAnsiTheme="minorHAnsi"/>
                <w:lang w:val="en-US"/>
              </w:rPr>
              <w:t>Signature</w:t>
            </w:r>
            <w:r w:rsidRPr="00217931">
              <w:rPr>
                <w:rFonts w:asciiTheme="minorHAnsi" w:hAnsiTheme="minorHAnsi"/>
                <w:lang w:val="en-US"/>
              </w:rPr>
              <w:t>:</w:t>
            </w:r>
            <w:r w:rsidRPr="00217931">
              <w:rPr>
                <w:rFonts w:asciiTheme="minorHAnsi" w:hAnsiTheme="minorHAnsi"/>
                <w:u w:val="single"/>
                <w:lang w:val="en-US"/>
              </w:rPr>
              <w:tab/>
            </w:r>
            <w:r w:rsidRPr="00217931">
              <w:rPr>
                <w:rFonts w:asciiTheme="minorHAnsi" w:hAnsiTheme="minorHAnsi"/>
                <w:u w:val="single"/>
                <w:lang w:val="en-US"/>
              </w:rPr>
              <w:tab/>
            </w:r>
            <w:r w:rsidRPr="00217931">
              <w:rPr>
                <w:rFonts w:asciiTheme="minorHAnsi" w:hAnsiTheme="minorHAnsi"/>
                <w:u w:val="single"/>
                <w:lang w:val="en-US"/>
              </w:rPr>
              <w:tab/>
            </w:r>
            <w:r w:rsidRPr="00217931">
              <w:rPr>
                <w:rFonts w:asciiTheme="minorHAnsi" w:hAnsiTheme="minorHAnsi"/>
                <w:u w:val="single"/>
                <w:lang w:val="en-US"/>
              </w:rPr>
              <w:tab/>
            </w:r>
            <w:r w:rsidRPr="00217931">
              <w:rPr>
                <w:rFonts w:asciiTheme="minorHAnsi" w:hAnsiTheme="minorHAnsi"/>
                <w:u w:val="single"/>
                <w:lang w:val="en-US"/>
              </w:rPr>
              <w:tab/>
            </w:r>
            <w:r w:rsidRPr="00217931">
              <w:rPr>
                <w:rFonts w:asciiTheme="minorHAnsi" w:hAnsiTheme="minorHAnsi"/>
                <w:u w:val="single"/>
                <w:lang w:val="en-US"/>
              </w:rPr>
              <w:tab/>
            </w:r>
            <w:r w:rsidRPr="00217931">
              <w:rPr>
                <w:rFonts w:asciiTheme="minorHAnsi" w:hAnsiTheme="minorHAnsi"/>
                <w:u w:val="single"/>
                <w:lang w:val="en-US"/>
              </w:rPr>
              <w:tab/>
            </w:r>
            <w:r w:rsidRPr="00217931">
              <w:rPr>
                <w:rFonts w:asciiTheme="minorHAnsi" w:hAnsiTheme="minorHAnsi"/>
                <w:u w:val="single"/>
                <w:lang w:val="en-US"/>
              </w:rPr>
              <w:tab/>
            </w:r>
            <w:r w:rsidRPr="00217931">
              <w:rPr>
                <w:rFonts w:asciiTheme="minorHAnsi" w:hAnsiTheme="minorHAnsi"/>
                <w:u w:val="single"/>
                <w:lang w:val="en-US"/>
              </w:rPr>
              <w:tab/>
            </w:r>
            <w:r w:rsidRPr="00217931">
              <w:rPr>
                <w:rFonts w:asciiTheme="minorHAnsi" w:hAnsiTheme="minorHAnsi"/>
                <w:u w:val="single"/>
                <w:lang w:val="en-US"/>
              </w:rPr>
              <w:tab/>
            </w:r>
            <w:r w:rsidRPr="00217931">
              <w:rPr>
                <w:rFonts w:asciiTheme="minorHAnsi" w:hAnsiTheme="minorHAnsi"/>
                <w:u w:val="single"/>
                <w:lang w:val="en-US"/>
              </w:rPr>
              <w:tab/>
            </w:r>
            <w:r w:rsidRPr="00217931">
              <w:rPr>
                <w:rFonts w:asciiTheme="minorHAnsi" w:hAnsiTheme="minorHAnsi"/>
                <w:u w:val="single"/>
                <w:lang w:val="en-US"/>
              </w:rPr>
              <w:tab/>
            </w:r>
            <w:r w:rsidR="00542184">
              <w:rPr>
                <w:rFonts w:asciiTheme="minorHAnsi" w:hAnsiTheme="minorHAnsi"/>
                <w:u w:val="single"/>
                <w:lang w:val="en-US"/>
              </w:rPr>
              <w:tab/>
            </w:r>
            <w:r w:rsidR="00542184">
              <w:rPr>
                <w:rFonts w:asciiTheme="minorHAnsi" w:hAnsiTheme="minorHAnsi"/>
                <w:u w:val="single"/>
                <w:lang w:val="en-US"/>
              </w:rPr>
              <w:tab/>
            </w:r>
            <w:r w:rsidR="00542184">
              <w:rPr>
                <w:rFonts w:asciiTheme="minorHAnsi" w:hAnsiTheme="minorHAnsi"/>
                <w:u w:val="single"/>
                <w:lang w:val="en-US"/>
              </w:rPr>
              <w:tab/>
            </w:r>
            <w:r w:rsidR="00542184">
              <w:rPr>
                <w:rFonts w:asciiTheme="minorHAnsi" w:hAnsiTheme="minorHAnsi"/>
                <w:u w:val="single"/>
                <w:lang w:val="en-US"/>
              </w:rPr>
              <w:tab/>
            </w:r>
            <w:r w:rsidR="00542184">
              <w:rPr>
                <w:rFonts w:asciiTheme="minorHAnsi" w:hAnsiTheme="minorHAnsi"/>
                <w:u w:val="single"/>
                <w:lang w:val="en-US"/>
              </w:rPr>
              <w:tab/>
            </w:r>
            <w:r w:rsidR="00542184">
              <w:rPr>
                <w:rFonts w:asciiTheme="minorHAnsi" w:hAnsiTheme="minorHAnsi"/>
                <w:u w:val="single"/>
                <w:lang w:val="en-US"/>
              </w:rPr>
              <w:tab/>
            </w:r>
            <w:r w:rsidR="00542184">
              <w:rPr>
                <w:rFonts w:asciiTheme="minorHAnsi" w:hAnsiTheme="minorHAnsi"/>
                <w:u w:val="single"/>
                <w:lang w:val="en-US"/>
              </w:rPr>
              <w:tab/>
            </w:r>
            <w:r w:rsidR="00542184">
              <w:rPr>
                <w:rFonts w:asciiTheme="minorHAnsi" w:hAnsiTheme="minorHAnsi"/>
                <w:u w:val="single"/>
                <w:lang w:val="en-US"/>
              </w:rPr>
              <w:tab/>
            </w:r>
            <w:r w:rsidR="00542184">
              <w:rPr>
                <w:rFonts w:asciiTheme="minorHAnsi" w:hAnsiTheme="minorHAnsi"/>
                <w:u w:val="single"/>
                <w:lang w:val="en-US"/>
              </w:rPr>
              <w:tab/>
            </w:r>
            <w:r w:rsidR="00542184">
              <w:rPr>
                <w:rFonts w:asciiTheme="minorHAnsi" w:hAnsiTheme="minorHAnsi"/>
                <w:u w:val="single"/>
                <w:lang w:val="en-US"/>
              </w:rPr>
              <w:tab/>
              <w:t xml:space="preserve"> </w:t>
            </w:r>
            <w:r w:rsidR="00542184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542184" w:rsidRPr="00217931" w14:paraId="7C1D3BA9" w14:textId="77777777" w:rsidTr="00767469">
        <w:trPr>
          <w:trHeight w:val="848"/>
        </w:trPr>
        <w:tc>
          <w:tcPr>
            <w:tcW w:w="10226" w:type="dxa"/>
            <w:gridSpan w:val="7"/>
            <w:shd w:val="clear" w:color="auto" w:fill="auto"/>
            <w:vAlign w:val="bottom"/>
          </w:tcPr>
          <w:p w14:paraId="0251E5A3" w14:textId="77777777" w:rsidR="00966F22" w:rsidRDefault="00542184" w:rsidP="00767469">
            <w:pPr>
              <w:spacing w:after="0"/>
              <w:rPr>
                <w:rFonts w:asciiTheme="minorHAnsi" w:hAnsiTheme="minorHAnsi"/>
                <w:u w:val="single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Relationship </w:t>
            </w:r>
            <w:r w:rsidR="00966F22">
              <w:rPr>
                <w:rFonts w:asciiTheme="minorHAnsi" w:hAnsiTheme="minorHAnsi"/>
                <w:lang w:val="en-US"/>
              </w:rPr>
              <w:t>to</w:t>
            </w:r>
            <w:r>
              <w:rPr>
                <w:rFonts w:asciiTheme="minorHAnsi" w:hAnsiTheme="minorHAnsi"/>
                <w:lang w:val="en-US"/>
              </w:rPr>
              <w:t xml:space="preserve"> child/ student: </w:t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>
              <w:rPr>
                <w:rFonts w:asciiTheme="minorHAnsi" w:hAnsiTheme="minorHAnsi"/>
                <w:u w:val="single"/>
                <w:lang w:val="en-US"/>
              </w:rPr>
              <w:tab/>
            </w:r>
            <w:r w:rsidR="00966F22">
              <w:rPr>
                <w:rFonts w:asciiTheme="minorHAnsi" w:hAnsiTheme="minorHAnsi"/>
                <w:u w:val="single"/>
                <w:lang w:val="en-US"/>
              </w:rPr>
              <w:tab/>
            </w:r>
          </w:p>
          <w:p w14:paraId="263FE412" w14:textId="243FF13F" w:rsidR="00966F22" w:rsidRPr="00767469" w:rsidRDefault="00966F22" w:rsidP="00767469">
            <w:pPr>
              <w:spacing w:after="0"/>
              <w:rPr>
                <w:rFonts w:asciiTheme="minorHAnsi" w:hAnsiTheme="minorHAnsi"/>
                <w:i/>
                <w:iCs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ab/>
            </w:r>
            <w:r>
              <w:rPr>
                <w:rFonts w:asciiTheme="minorHAnsi" w:hAnsiTheme="minorHAnsi"/>
                <w:lang w:val="en-US"/>
              </w:rPr>
              <w:tab/>
            </w:r>
            <w:r>
              <w:rPr>
                <w:rFonts w:asciiTheme="minorHAnsi" w:hAnsiTheme="minorHAnsi"/>
                <w:lang w:val="en-US"/>
              </w:rPr>
              <w:tab/>
            </w:r>
            <w:r>
              <w:rPr>
                <w:rFonts w:asciiTheme="minorHAnsi" w:hAnsiTheme="minorHAnsi"/>
                <w:lang w:val="en-US"/>
              </w:rPr>
              <w:tab/>
            </w:r>
            <w:r>
              <w:rPr>
                <w:rFonts w:asciiTheme="minorHAnsi" w:hAnsiTheme="minorHAnsi"/>
                <w:lang w:val="en-US"/>
              </w:rPr>
              <w:tab/>
            </w:r>
            <w:r>
              <w:rPr>
                <w:rFonts w:asciiTheme="minorHAnsi" w:hAnsiTheme="minorHAnsi"/>
                <w:lang w:val="en-US"/>
              </w:rPr>
              <w:tab/>
            </w:r>
            <w:r>
              <w:rPr>
                <w:rFonts w:asciiTheme="minorHAnsi" w:hAnsiTheme="minorHAnsi"/>
                <w:lang w:val="en-US"/>
              </w:rPr>
              <w:tab/>
            </w:r>
            <w:r>
              <w:rPr>
                <w:rFonts w:asciiTheme="minorHAnsi" w:hAnsiTheme="minorHAnsi"/>
                <w:lang w:val="en-US"/>
              </w:rPr>
              <w:tab/>
            </w:r>
            <w:r>
              <w:rPr>
                <w:rFonts w:asciiTheme="minorHAnsi" w:hAnsiTheme="minorHAnsi"/>
                <w:lang w:val="en-US"/>
              </w:rPr>
              <w:tab/>
            </w:r>
            <w:r>
              <w:rPr>
                <w:rFonts w:asciiTheme="minorHAnsi" w:hAnsiTheme="minorHAnsi"/>
                <w:lang w:val="en-US"/>
              </w:rPr>
              <w:tab/>
            </w:r>
            <w:r w:rsidR="00767469" w:rsidRPr="00767469">
              <w:rPr>
                <w:rFonts w:asciiTheme="minorHAnsi" w:hAnsiTheme="minorHAnsi"/>
                <w:i/>
                <w:iCs/>
                <w:lang w:val="en-US"/>
              </w:rPr>
              <w:t xml:space="preserve">   </w:t>
            </w:r>
            <w:r w:rsidRPr="00767469">
              <w:rPr>
                <w:rFonts w:asciiTheme="minorHAnsi" w:hAnsiTheme="minorHAnsi"/>
                <w:i/>
                <w:iCs/>
                <w:sz w:val="20"/>
                <w:szCs w:val="22"/>
                <w:lang w:val="en-US"/>
              </w:rPr>
              <w:t>E.g. Mother/ Father/ Territory Families Case Manager</w:t>
            </w:r>
          </w:p>
        </w:tc>
      </w:tr>
      <w:tr w:rsidR="000D3943" w:rsidRPr="00217931" w14:paraId="09F720BA" w14:textId="77777777" w:rsidTr="008D1AE1">
        <w:trPr>
          <w:trHeight w:val="510"/>
        </w:trPr>
        <w:tc>
          <w:tcPr>
            <w:tcW w:w="10226" w:type="dxa"/>
            <w:gridSpan w:val="7"/>
            <w:shd w:val="clear" w:color="auto" w:fill="1F1F5F" w:themeFill="text2"/>
            <w:vAlign w:val="center"/>
          </w:tcPr>
          <w:p w14:paraId="09F720B9" w14:textId="77777777" w:rsidR="000D3943" w:rsidRPr="00527DE4" w:rsidRDefault="000D3943" w:rsidP="000D3943">
            <w:pPr>
              <w:spacing w:before="0" w:after="0"/>
              <w:rPr>
                <w:rFonts w:asciiTheme="minorHAnsi" w:hAnsiTheme="minorHAnsi"/>
                <w:b/>
                <w:lang w:val="en-US"/>
              </w:rPr>
            </w:pPr>
            <w:r w:rsidRPr="00527DE4">
              <w:rPr>
                <w:rFonts w:asciiTheme="minorHAnsi" w:hAnsiTheme="minorHAnsi"/>
                <w:b/>
                <w:lang w:val="en-US"/>
              </w:rPr>
              <w:t>Parent/ Legal Guardian contact details</w:t>
            </w:r>
            <w:r w:rsidR="00073E3E">
              <w:rPr>
                <w:rFonts w:asciiTheme="minorHAnsi" w:hAnsiTheme="minorHAnsi"/>
                <w:b/>
                <w:lang w:val="en-US"/>
              </w:rPr>
              <w:t>:</w:t>
            </w:r>
          </w:p>
        </w:tc>
      </w:tr>
      <w:tr w:rsidR="000D3943" w:rsidRPr="00217931" w14:paraId="09F720BC" w14:textId="77777777" w:rsidTr="00542184">
        <w:trPr>
          <w:trHeight w:val="397"/>
        </w:trPr>
        <w:tc>
          <w:tcPr>
            <w:tcW w:w="1022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F720BB" w14:textId="4DD6EEFB" w:rsidR="000D3943" w:rsidRPr="00527DE4" w:rsidRDefault="000D3943" w:rsidP="000D3943">
            <w:pPr>
              <w:spacing w:before="0" w:after="0"/>
              <w:rPr>
                <w:rFonts w:asciiTheme="minorHAnsi" w:hAnsiTheme="minorHAnsi"/>
                <w:u w:val="single"/>
                <w:lang w:val="en-US"/>
              </w:rPr>
            </w:pPr>
            <w:r w:rsidRPr="00527DE4">
              <w:rPr>
                <w:rFonts w:asciiTheme="minorHAnsi" w:hAnsiTheme="minorHAnsi"/>
                <w:lang w:val="en-US"/>
              </w:rPr>
              <w:t>Email:</w:t>
            </w:r>
            <w:r w:rsidR="008D1AE1">
              <w:rPr>
                <w:rFonts w:asciiTheme="minorHAnsi" w:hAnsiTheme="minorHAnsi"/>
                <w:lang w:val="en-US"/>
              </w:rPr>
              <w:tab/>
            </w:r>
            <w:r w:rsidR="008D1AE1">
              <w:rPr>
                <w:rFonts w:asciiTheme="minorHAnsi" w:hAnsiTheme="minorHAnsi"/>
                <w:lang w:val="en-US"/>
              </w:rPr>
              <w:tab/>
            </w:r>
            <w:r w:rsidR="008D1AE1">
              <w:rPr>
                <w:rFonts w:asciiTheme="minorHAnsi" w:hAnsiTheme="minorHAnsi"/>
                <w:lang w:val="en-US"/>
              </w:rPr>
              <w:tab/>
            </w:r>
            <w:r w:rsidR="008D1AE1">
              <w:rPr>
                <w:rFonts w:asciiTheme="minorHAnsi" w:hAnsiTheme="minorHAnsi"/>
                <w:lang w:val="en-US"/>
              </w:rPr>
              <w:tab/>
            </w:r>
            <w:r w:rsidR="008D1AE1">
              <w:rPr>
                <w:rFonts w:asciiTheme="minorHAnsi" w:hAnsiTheme="minorHAnsi"/>
                <w:lang w:val="en-US"/>
              </w:rPr>
              <w:tab/>
            </w:r>
            <w:r w:rsidR="008D1AE1">
              <w:rPr>
                <w:rFonts w:asciiTheme="minorHAnsi" w:hAnsiTheme="minorHAnsi"/>
                <w:lang w:val="en-US"/>
              </w:rPr>
              <w:tab/>
            </w:r>
            <w:r w:rsidR="008D1AE1">
              <w:rPr>
                <w:rFonts w:asciiTheme="minorHAnsi" w:hAnsiTheme="minorHAnsi"/>
                <w:lang w:val="en-US"/>
              </w:rPr>
              <w:tab/>
            </w:r>
            <w:r w:rsidR="008D1AE1">
              <w:rPr>
                <w:rFonts w:asciiTheme="minorHAnsi" w:hAnsiTheme="minorHAnsi"/>
                <w:lang w:val="en-US"/>
              </w:rPr>
              <w:tab/>
            </w:r>
            <w:r w:rsidR="008D1AE1">
              <w:rPr>
                <w:rFonts w:asciiTheme="minorHAnsi" w:hAnsiTheme="minorHAnsi"/>
                <w:lang w:val="en-US"/>
              </w:rPr>
              <w:tab/>
            </w:r>
            <w:r w:rsidR="008D1AE1">
              <w:rPr>
                <w:rFonts w:asciiTheme="minorHAnsi" w:hAnsiTheme="minorHAnsi"/>
                <w:lang w:val="en-US"/>
              </w:rPr>
              <w:tab/>
            </w:r>
            <w:r w:rsidR="008D1AE1">
              <w:rPr>
                <w:rFonts w:asciiTheme="minorHAnsi" w:hAnsiTheme="minorHAnsi"/>
                <w:lang w:val="en-US"/>
              </w:rPr>
              <w:tab/>
            </w:r>
            <w:r w:rsidR="008D1AE1">
              <w:rPr>
                <w:rFonts w:asciiTheme="minorHAnsi" w:hAnsiTheme="minorHAnsi"/>
                <w:lang w:val="en-US"/>
              </w:rPr>
              <w:tab/>
            </w:r>
            <w:r w:rsidR="008D1AE1">
              <w:rPr>
                <w:rFonts w:asciiTheme="minorHAnsi" w:hAnsiTheme="minorHAnsi"/>
                <w:lang w:val="en-US"/>
              </w:rPr>
              <w:tab/>
            </w:r>
            <w:r w:rsidR="008D1AE1">
              <w:rPr>
                <w:rFonts w:asciiTheme="minorHAnsi" w:hAnsiTheme="minorHAnsi"/>
                <w:lang w:val="en-US"/>
              </w:rPr>
              <w:tab/>
            </w:r>
            <w:r w:rsidR="008D1AE1">
              <w:rPr>
                <w:rFonts w:asciiTheme="minorHAnsi" w:hAnsiTheme="minorHAnsi"/>
                <w:lang w:val="en-US"/>
              </w:rPr>
              <w:tab/>
            </w:r>
            <w:r w:rsidR="008D1AE1">
              <w:rPr>
                <w:rFonts w:asciiTheme="minorHAnsi" w:hAnsiTheme="minorHAnsi"/>
                <w:lang w:val="en-US"/>
              </w:rPr>
              <w:tab/>
            </w:r>
            <w:r w:rsidR="008D1AE1">
              <w:rPr>
                <w:rFonts w:asciiTheme="minorHAnsi" w:hAnsiTheme="minorHAnsi"/>
                <w:lang w:val="en-US"/>
              </w:rPr>
              <w:tab/>
            </w:r>
            <w:r w:rsidR="008D1AE1">
              <w:rPr>
                <w:rFonts w:asciiTheme="minorHAnsi" w:hAnsiTheme="minorHAnsi"/>
                <w:lang w:val="en-US"/>
              </w:rPr>
              <w:tab/>
            </w:r>
            <w:r w:rsidR="008D1AE1">
              <w:rPr>
                <w:rFonts w:asciiTheme="minorHAnsi" w:hAnsiTheme="minorHAnsi"/>
                <w:lang w:val="en-US"/>
              </w:rPr>
              <w:tab/>
            </w:r>
            <w:r w:rsidR="008D1AE1">
              <w:rPr>
                <w:rFonts w:asciiTheme="minorHAnsi" w:hAnsiTheme="minorHAnsi"/>
                <w:lang w:val="en-US"/>
              </w:rPr>
              <w:tab/>
              <w:t>Phone:</w:t>
            </w:r>
          </w:p>
        </w:tc>
      </w:tr>
      <w:tr w:rsidR="000D3943" w:rsidRPr="002154E1" w14:paraId="09F720BE" w14:textId="77777777" w:rsidTr="00542184">
        <w:trPr>
          <w:trHeight w:val="397"/>
        </w:trPr>
        <w:tc>
          <w:tcPr>
            <w:tcW w:w="102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F720BD" w14:textId="77777777" w:rsidR="000D3943" w:rsidRPr="00527DE4" w:rsidRDefault="000D3943" w:rsidP="000D3943">
            <w:pPr>
              <w:spacing w:before="0" w:after="0"/>
              <w:rPr>
                <w:rFonts w:asciiTheme="minorHAnsi" w:hAnsiTheme="minorHAnsi"/>
                <w:lang w:val="en-US"/>
              </w:rPr>
            </w:pPr>
            <w:r w:rsidRPr="00527DE4">
              <w:rPr>
                <w:rFonts w:asciiTheme="minorHAnsi" w:hAnsiTheme="minorHAnsi"/>
                <w:lang w:val="en-US"/>
              </w:rPr>
              <w:t>Address:</w:t>
            </w:r>
          </w:p>
        </w:tc>
      </w:tr>
      <w:tr w:rsidR="002154E1" w:rsidRPr="00217931" w14:paraId="09F720C2" w14:textId="77777777" w:rsidTr="004260BA">
        <w:trPr>
          <w:trHeight w:val="20"/>
        </w:trPr>
        <w:tc>
          <w:tcPr>
            <w:tcW w:w="10226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9F720C1" w14:textId="77777777" w:rsidR="002154E1" w:rsidRPr="008D1AE1" w:rsidRDefault="002154E1" w:rsidP="002154E1">
            <w:pPr>
              <w:spacing w:before="0" w:after="0"/>
              <w:rPr>
                <w:rFonts w:asciiTheme="minorHAnsi" w:hAnsiTheme="minorHAnsi"/>
                <w:sz w:val="4"/>
                <w:szCs w:val="12"/>
                <w:lang w:val="en-US"/>
              </w:rPr>
            </w:pPr>
          </w:p>
        </w:tc>
      </w:tr>
      <w:tr w:rsidR="002154E1" w:rsidRPr="00217931" w14:paraId="09F720C4" w14:textId="77777777" w:rsidTr="00542184">
        <w:trPr>
          <w:trHeight w:val="594"/>
        </w:trPr>
        <w:tc>
          <w:tcPr>
            <w:tcW w:w="10226" w:type="dxa"/>
            <w:gridSpan w:val="7"/>
            <w:shd w:val="clear" w:color="auto" w:fill="C4C4EC" w:themeFill="text2" w:themeFillTint="33"/>
            <w:vAlign w:val="center"/>
          </w:tcPr>
          <w:p w14:paraId="09F720C3" w14:textId="77777777" w:rsidR="002154E1" w:rsidRPr="008D1AE1" w:rsidRDefault="002154E1" w:rsidP="00493127">
            <w:pPr>
              <w:spacing w:before="0" w:after="0"/>
              <w:jc w:val="center"/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8D1AE1">
              <w:rPr>
                <w:rFonts w:asciiTheme="minorHAnsi" w:hAnsiTheme="minorHAnsi"/>
                <w:sz w:val="20"/>
                <w:szCs w:val="22"/>
                <w:lang w:val="en-US"/>
              </w:rPr>
              <w:t xml:space="preserve">Please forward to Student Wellbeing and Inclusion at </w:t>
            </w:r>
            <w:hyperlink r:id="rId13" w:history="1">
              <w:r w:rsidRPr="008D1AE1">
                <w:rPr>
                  <w:rStyle w:val="Hyperlink"/>
                  <w:rFonts w:asciiTheme="minorHAnsi" w:hAnsiTheme="minorHAnsi"/>
                  <w:sz w:val="20"/>
                  <w:szCs w:val="22"/>
                  <w:lang w:val="en-US"/>
                </w:rPr>
                <w:t>sesupport.det@education.nt.gov.au</w:t>
              </w:r>
            </w:hyperlink>
            <w:r w:rsidRPr="008D1AE1">
              <w:rPr>
                <w:rStyle w:val="Hyperlink"/>
                <w:rFonts w:asciiTheme="minorHAnsi" w:hAnsiTheme="minorHAnsi"/>
                <w:color w:val="auto"/>
                <w:sz w:val="20"/>
                <w:szCs w:val="22"/>
                <w:lang w:val="en-US"/>
              </w:rPr>
              <w:t xml:space="preserve"> </w:t>
            </w:r>
            <w:r w:rsidR="00A07660" w:rsidRPr="008D1AE1">
              <w:rPr>
                <w:rFonts w:asciiTheme="minorHAnsi" w:hAnsiTheme="minorHAnsi"/>
                <w:sz w:val="20"/>
                <w:szCs w:val="22"/>
                <w:lang w:val="en-US"/>
              </w:rPr>
              <w:t>with the relevant</w:t>
            </w:r>
            <w:r w:rsidRPr="008D1AE1">
              <w:rPr>
                <w:rFonts w:asciiTheme="minorHAnsi" w:hAnsiTheme="minorHAnsi"/>
                <w:sz w:val="20"/>
                <w:szCs w:val="22"/>
                <w:lang w:val="en-US"/>
              </w:rPr>
              <w:t xml:space="preserve"> documents.</w:t>
            </w:r>
          </w:p>
        </w:tc>
      </w:tr>
    </w:tbl>
    <w:p w14:paraId="09F720C5" w14:textId="77777777" w:rsidR="00427802" w:rsidRPr="008D1AE1" w:rsidRDefault="00427802" w:rsidP="00493CCD">
      <w:pPr>
        <w:rPr>
          <w:rFonts w:asciiTheme="minorHAnsi" w:hAnsiTheme="minorHAnsi"/>
          <w:sz w:val="2"/>
          <w:szCs w:val="2"/>
        </w:rPr>
      </w:pPr>
    </w:p>
    <w:sectPr w:rsidR="00427802" w:rsidRPr="008D1AE1" w:rsidSect="00542184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709" w:right="794" w:bottom="709" w:left="794" w:header="651" w:footer="2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39944" w14:textId="77777777" w:rsidR="00E317A0" w:rsidRDefault="00E317A0" w:rsidP="007332FF">
      <w:r>
        <w:separator/>
      </w:r>
    </w:p>
  </w:endnote>
  <w:endnote w:type="continuationSeparator" w:id="0">
    <w:p w14:paraId="17966517" w14:textId="77777777" w:rsidR="00E317A0" w:rsidRDefault="00E317A0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720CB" w14:textId="77777777" w:rsidR="006D15A6" w:rsidRPr="004D416C" w:rsidRDefault="006D15A6" w:rsidP="00206243">
    <w:pPr>
      <w:spacing w:before="0" w:after="0"/>
      <w:rPr>
        <w:sz w:val="8"/>
        <w:szCs w:val="8"/>
      </w:rPr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6D15A6" w:rsidRPr="00132658" w14:paraId="09F720CF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09F720CC" w14:textId="77777777" w:rsidR="006D15A6" w:rsidRDefault="006D15A6" w:rsidP="00206243">
          <w:pPr>
            <w:spacing w:before="0"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532338633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Education</w:t>
              </w:r>
            </w:sdtContent>
          </w:sdt>
        </w:p>
        <w:p w14:paraId="09F720CD" w14:textId="72502B83" w:rsidR="006D15A6" w:rsidRPr="00CE6614" w:rsidRDefault="00E317A0" w:rsidP="00206243">
          <w:pPr>
            <w:spacing w:before="0"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55265625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1-2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FD6A9B">
                <w:rPr>
                  <w:rStyle w:val="PageNumber"/>
                </w:rPr>
                <w:t>25 January 2022</w:t>
              </w:r>
            </w:sdtContent>
          </w:sdt>
          <w:r w:rsidR="006D15A6" w:rsidRPr="00CE6614">
            <w:rPr>
              <w:rStyle w:val="PageNumber"/>
            </w:rPr>
            <w:t xml:space="preserve"> | Version </w:t>
          </w:r>
          <w:r w:rsidR="00921A79">
            <w:rPr>
              <w:rStyle w:val="PageNumber"/>
            </w:rPr>
            <w:t>2</w:t>
          </w:r>
        </w:p>
        <w:p w14:paraId="09F720CE" w14:textId="77777777" w:rsidR="006D15A6" w:rsidRPr="00AC4488" w:rsidRDefault="006D15A6" w:rsidP="00206243">
          <w:pPr>
            <w:spacing w:before="0"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6F32F3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6F32F3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9F720D0" w14:textId="77777777" w:rsidR="006D15A6" w:rsidRPr="00B11C67" w:rsidRDefault="006D15A6" w:rsidP="00206243">
    <w:pPr>
      <w:pStyle w:val="Footer"/>
      <w:spacing w:before="0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720D2" w14:textId="77777777" w:rsidR="006D15A6" w:rsidRPr="004D416C" w:rsidRDefault="006D15A6" w:rsidP="00206243">
    <w:pPr>
      <w:spacing w:before="0" w:after="0"/>
      <w:rPr>
        <w:sz w:val="8"/>
        <w:szCs w:val="8"/>
      </w:rPr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6D15A6" w:rsidRPr="00132658" w14:paraId="09F720D7" w14:textId="77777777" w:rsidTr="00EE1999">
      <w:trPr>
        <w:cantSplit/>
        <w:trHeight w:hRule="exact" w:val="868"/>
      </w:trPr>
      <w:tc>
        <w:tcPr>
          <w:tcW w:w="7767" w:type="dxa"/>
          <w:vAlign w:val="bottom"/>
        </w:tcPr>
        <w:p w14:paraId="09F720D3" w14:textId="77777777" w:rsidR="00A8075B" w:rsidRDefault="006D15A6" w:rsidP="00206243">
          <w:pPr>
            <w:spacing w:before="0" w:after="0"/>
            <w:rPr>
              <w:rStyle w:val="PageNumber"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25308315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Education</w:t>
              </w:r>
            </w:sdtContent>
          </w:sdt>
          <w:r w:rsidR="00A8075B">
            <w:rPr>
              <w:rStyle w:val="PageNumber"/>
            </w:rPr>
            <w:t xml:space="preserve"> </w:t>
          </w:r>
        </w:p>
        <w:p w14:paraId="09F720D5" w14:textId="5F22045C" w:rsidR="006D15A6" w:rsidRPr="00CE30CF" w:rsidRDefault="00E317A0" w:rsidP="00206243">
          <w:pPr>
            <w:spacing w:before="0"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73458408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1-2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FD6A9B">
                <w:rPr>
                  <w:rStyle w:val="PageNumber"/>
                </w:rPr>
                <w:t>25 January 2022</w:t>
              </w:r>
            </w:sdtContent>
          </w:sdt>
          <w:r w:rsidR="006D15A6" w:rsidRPr="00CE6614">
            <w:rPr>
              <w:rStyle w:val="PageNumber"/>
            </w:rPr>
            <w:t xml:space="preserve"> </w:t>
          </w:r>
        </w:p>
      </w:tc>
      <w:tc>
        <w:tcPr>
          <w:tcW w:w="2551" w:type="dxa"/>
          <w:vAlign w:val="bottom"/>
        </w:tcPr>
        <w:p w14:paraId="09F720D6" w14:textId="77777777" w:rsidR="006D15A6" w:rsidRPr="001E14EB" w:rsidRDefault="00EE1999" w:rsidP="00206243">
          <w:pPr>
            <w:spacing w:before="0" w:after="0"/>
            <w:jc w:val="right"/>
          </w:pPr>
          <w:r>
            <w:rPr>
              <w:noProof/>
            </w:rPr>
            <w:drawing>
              <wp:inline distT="0" distB="0" distL="0" distR="0" wp14:anchorId="09F720D9" wp14:editId="381C7A62">
                <wp:extent cx="1483743" cy="529909"/>
                <wp:effectExtent l="0" t="0" r="2540" b="3810"/>
                <wp:docPr id="38" name="Picture 38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743" cy="529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F720D8" w14:textId="77777777" w:rsidR="006D15A6" w:rsidRPr="00661BE1" w:rsidRDefault="006D15A6" w:rsidP="00206243">
    <w:pPr>
      <w:pStyle w:val="Hidden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DEC87" w14:textId="77777777" w:rsidR="00E317A0" w:rsidRDefault="00E317A0" w:rsidP="007332FF">
      <w:r>
        <w:separator/>
      </w:r>
    </w:p>
  </w:footnote>
  <w:footnote w:type="continuationSeparator" w:id="0">
    <w:p w14:paraId="791CECC7" w14:textId="77777777" w:rsidR="00E317A0" w:rsidRDefault="00E317A0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720CA" w14:textId="0AE346F3" w:rsidR="006D15A6" w:rsidRPr="00872824" w:rsidRDefault="00E317A0" w:rsidP="002154E1">
    <w:pPr>
      <w:pStyle w:val="Header"/>
      <w:tabs>
        <w:tab w:val="clear" w:pos="9638"/>
        <w:tab w:val="right" w:pos="10318"/>
      </w:tabs>
      <w:jc w:val="center"/>
      <w:rPr>
        <w:sz w:val="20"/>
      </w:rPr>
    </w:pPr>
    <w:sdt>
      <w:sdtPr>
        <w:rPr>
          <w:sz w:val="20"/>
        </w:rPr>
        <w:alias w:val="Title"/>
        <w:tag w:val="Title"/>
        <w:id w:val="-1178649141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219AB">
          <w:rPr>
            <w:sz w:val="20"/>
          </w:rPr>
          <w:t>Request for verification to enrol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720D1" w14:textId="574CBE56" w:rsidR="006D15A6" w:rsidRPr="008D1AE1" w:rsidRDefault="00310333" w:rsidP="00435082">
    <w:pPr>
      <w:pStyle w:val="Title"/>
      <w:rPr>
        <w:w w:val="98"/>
        <w:sz w:val="40"/>
        <w:szCs w:val="56"/>
      </w:rPr>
    </w:pPr>
    <w:r w:rsidRPr="008D1AE1">
      <w:rPr>
        <w:rStyle w:val="TitleChar"/>
        <w:w w:val="98"/>
        <w:sz w:val="40"/>
        <w:szCs w:val="56"/>
      </w:rPr>
      <w:t xml:space="preserve">Request for Verification - </w:t>
    </w:r>
    <w:sdt>
      <w:sdtPr>
        <w:rPr>
          <w:rStyle w:val="TitleChar"/>
          <w:w w:val="98"/>
          <w:sz w:val="40"/>
          <w:szCs w:val="56"/>
        </w:rPr>
        <w:alias w:val="Title"/>
        <w:tag w:val="Title"/>
        <w:id w:val="1018279116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E219AB">
          <w:rPr>
            <w:rStyle w:val="TitleChar"/>
            <w:w w:val="98"/>
            <w:sz w:val="40"/>
            <w:szCs w:val="56"/>
          </w:rPr>
          <w:t>Request for verification to enrol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66EC"/>
    <w:multiLevelType w:val="hybridMultilevel"/>
    <w:tmpl w:val="7CA8D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418F2"/>
    <w:multiLevelType w:val="hybridMultilevel"/>
    <w:tmpl w:val="B8288290"/>
    <w:lvl w:ilvl="0" w:tplc="25688B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4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5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6D9494F"/>
    <w:multiLevelType w:val="hybridMultilevel"/>
    <w:tmpl w:val="5A2474C0"/>
    <w:lvl w:ilvl="0" w:tplc="25688B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36040B4"/>
    <w:multiLevelType w:val="hybridMultilevel"/>
    <w:tmpl w:val="0308C992"/>
    <w:lvl w:ilvl="0" w:tplc="C44AD0E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8" w15:restartNumberingAfterBreak="0">
    <w:nsid w:val="27D83E4D"/>
    <w:multiLevelType w:val="multilevel"/>
    <w:tmpl w:val="3928FD02"/>
    <w:numStyleLink w:val="Bulletlist"/>
  </w:abstractNum>
  <w:abstractNum w:abstractNumId="1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5" w15:restartNumberingAfterBreak="0">
    <w:nsid w:val="3D581EAD"/>
    <w:multiLevelType w:val="hybridMultilevel"/>
    <w:tmpl w:val="F5F2E6DA"/>
    <w:lvl w:ilvl="0" w:tplc="C44AD0E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7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3842BC6"/>
    <w:multiLevelType w:val="multilevel"/>
    <w:tmpl w:val="0C78A7AC"/>
    <w:numStyleLink w:val="Tablebulletlist"/>
  </w:abstractNum>
  <w:abstractNum w:abstractNumId="3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3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4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5" w15:restartNumberingAfterBreak="0">
    <w:nsid w:val="65943AD0"/>
    <w:multiLevelType w:val="hybridMultilevel"/>
    <w:tmpl w:val="F1443D2A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9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DAF66B5"/>
    <w:multiLevelType w:val="hybridMultilevel"/>
    <w:tmpl w:val="FD924E2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3"/>
  </w:num>
  <w:num w:numId="2">
    <w:abstractNumId w:val="14"/>
  </w:num>
  <w:num w:numId="3">
    <w:abstractNumId w:val="39"/>
  </w:num>
  <w:num w:numId="4">
    <w:abstractNumId w:val="27"/>
  </w:num>
  <w:num w:numId="5">
    <w:abstractNumId w:val="19"/>
  </w:num>
  <w:num w:numId="6">
    <w:abstractNumId w:val="10"/>
  </w:num>
  <w:num w:numId="7">
    <w:abstractNumId w:val="29"/>
  </w:num>
  <w:num w:numId="8">
    <w:abstractNumId w:val="18"/>
  </w:num>
  <w:num w:numId="9">
    <w:abstractNumId w:val="40"/>
  </w:num>
  <w:num w:numId="10">
    <w:abstractNumId w:val="35"/>
  </w:num>
  <w:num w:numId="11">
    <w:abstractNumId w:val="0"/>
  </w:num>
  <w:num w:numId="12">
    <w:abstractNumId w:val="15"/>
  </w:num>
  <w:num w:numId="13">
    <w:abstractNumId w:val="25"/>
  </w:num>
  <w:num w:numId="14">
    <w:abstractNumId w:val="7"/>
  </w:num>
  <w:num w:numId="1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stylePaneFormatFilter w:val="9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0" w:visibleStyles="0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02"/>
    <w:rsid w:val="000007E0"/>
    <w:rsid w:val="00001DDF"/>
    <w:rsid w:val="0000322D"/>
    <w:rsid w:val="00007670"/>
    <w:rsid w:val="00010665"/>
    <w:rsid w:val="00013027"/>
    <w:rsid w:val="0002393A"/>
    <w:rsid w:val="00027DB8"/>
    <w:rsid w:val="00031A96"/>
    <w:rsid w:val="000404D5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73E3E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3943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1F7AB8"/>
    <w:rsid w:val="00203F1C"/>
    <w:rsid w:val="00206243"/>
    <w:rsid w:val="00206936"/>
    <w:rsid w:val="00206C6F"/>
    <w:rsid w:val="00206FBD"/>
    <w:rsid w:val="00207746"/>
    <w:rsid w:val="002154E1"/>
    <w:rsid w:val="00217931"/>
    <w:rsid w:val="00230031"/>
    <w:rsid w:val="002322AD"/>
    <w:rsid w:val="00235C01"/>
    <w:rsid w:val="00247343"/>
    <w:rsid w:val="00265C56"/>
    <w:rsid w:val="00270955"/>
    <w:rsid w:val="002716CD"/>
    <w:rsid w:val="00274D4B"/>
    <w:rsid w:val="002806F5"/>
    <w:rsid w:val="00281577"/>
    <w:rsid w:val="00287D73"/>
    <w:rsid w:val="002926BC"/>
    <w:rsid w:val="00293A72"/>
    <w:rsid w:val="002961D4"/>
    <w:rsid w:val="002A0160"/>
    <w:rsid w:val="002A2FF4"/>
    <w:rsid w:val="002A30C3"/>
    <w:rsid w:val="002A4A91"/>
    <w:rsid w:val="002A6F6A"/>
    <w:rsid w:val="002A7712"/>
    <w:rsid w:val="002B38F7"/>
    <w:rsid w:val="002B4F50"/>
    <w:rsid w:val="002B5591"/>
    <w:rsid w:val="002B6AA4"/>
    <w:rsid w:val="002C1FE9"/>
    <w:rsid w:val="002D3979"/>
    <w:rsid w:val="002D3A57"/>
    <w:rsid w:val="002D6524"/>
    <w:rsid w:val="002D7D05"/>
    <w:rsid w:val="002E20C8"/>
    <w:rsid w:val="002E4290"/>
    <w:rsid w:val="002E6340"/>
    <w:rsid w:val="002E66A6"/>
    <w:rsid w:val="002F0DB1"/>
    <w:rsid w:val="002F0F2C"/>
    <w:rsid w:val="002F2885"/>
    <w:rsid w:val="002F45A1"/>
    <w:rsid w:val="0030203D"/>
    <w:rsid w:val="003037F9"/>
    <w:rsid w:val="00303C23"/>
    <w:rsid w:val="0030583E"/>
    <w:rsid w:val="00307FE1"/>
    <w:rsid w:val="00310333"/>
    <w:rsid w:val="003164BA"/>
    <w:rsid w:val="00317873"/>
    <w:rsid w:val="0032540C"/>
    <w:rsid w:val="003258E6"/>
    <w:rsid w:val="00342283"/>
    <w:rsid w:val="003434DE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86583"/>
    <w:rsid w:val="00390862"/>
    <w:rsid w:val="00390CE3"/>
    <w:rsid w:val="00392D1B"/>
    <w:rsid w:val="00394876"/>
    <w:rsid w:val="00394AAF"/>
    <w:rsid w:val="00394CE5"/>
    <w:rsid w:val="003A6341"/>
    <w:rsid w:val="003B67FD"/>
    <w:rsid w:val="003B6A61"/>
    <w:rsid w:val="003C193A"/>
    <w:rsid w:val="003C2198"/>
    <w:rsid w:val="003C342D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0BA"/>
    <w:rsid w:val="00426E25"/>
    <w:rsid w:val="00427802"/>
    <w:rsid w:val="00427D9C"/>
    <w:rsid w:val="00427E7E"/>
    <w:rsid w:val="0043465D"/>
    <w:rsid w:val="00435082"/>
    <w:rsid w:val="00443B6E"/>
    <w:rsid w:val="00445DD4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3127"/>
    <w:rsid w:val="00493CCD"/>
    <w:rsid w:val="0049459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16C"/>
    <w:rsid w:val="004D464A"/>
    <w:rsid w:val="004D7E0C"/>
    <w:rsid w:val="004E019E"/>
    <w:rsid w:val="004E06EC"/>
    <w:rsid w:val="004E0A3F"/>
    <w:rsid w:val="004E2CB7"/>
    <w:rsid w:val="004F016A"/>
    <w:rsid w:val="004F581F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34E06"/>
    <w:rsid w:val="00535AD6"/>
    <w:rsid w:val="00542184"/>
    <w:rsid w:val="00543BD1"/>
    <w:rsid w:val="00544BDB"/>
    <w:rsid w:val="00556113"/>
    <w:rsid w:val="0056200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71C6"/>
    <w:rsid w:val="005E144D"/>
    <w:rsid w:val="005E1500"/>
    <w:rsid w:val="005E3A43"/>
    <w:rsid w:val="005F0B17"/>
    <w:rsid w:val="005F6602"/>
    <w:rsid w:val="005F77C7"/>
    <w:rsid w:val="00600178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B571C"/>
    <w:rsid w:val="006C0EC2"/>
    <w:rsid w:val="006D15A6"/>
    <w:rsid w:val="006D66F7"/>
    <w:rsid w:val="006F32F3"/>
    <w:rsid w:val="006F42E0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417B"/>
    <w:rsid w:val="00755248"/>
    <w:rsid w:val="0076190B"/>
    <w:rsid w:val="0076355D"/>
    <w:rsid w:val="00763A2D"/>
    <w:rsid w:val="00767469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17A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2D2F"/>
    <w:rsid w:val="00823022"/>
    <w:rsid w:val="0082634E"/>
    <w:rsid w:val="008313C4"/>
    <w:rsid w:val="00835434"/>
    <w:rsid w:val="008358C0"/>
    <w:rsid w:val="008414C1"/>
    <w:rsid w:val="00842838"/>
    <w:rsid w:val="008474F2"/>
    <w:rsid w:val="00854AD9"/>
    <w:rsid w:val="00854EC1"/>
    <w:rsid w:val="0085797F"/>
    <w:rsid w:val="00861DC3"/>
    <w:rsid w:val="00865038"/>
    <w:rsid w:val="00867019"/>
    <w:rsid w:val="00872824"/>
    <w:rsid w:val="00872EF1"/>
    <w:rsid w:val="008735A9"/>
    <w:rsid w:val="00877BC5"/>
    <w:rsid w:val="00877D20"/>
    <w:rsid w:val="00881C48"/>
    <w:rsid w:val="00885B80"/>
    <w:rsid w:val="00885C30"/>
    <w:rsid w:val="00885E9B"/>
    <w:rsid w:val="008926E2"/>
    <w:rsid w:val="0089368E"/>
    <w:rsid w:val="00893C96"/>
    <w:rsid w:val="0089500A"/>
    <w:rsid w:val="00897C94"/>
    <w:rsid w:val="008A2954"/>
    <w:rsid w:val="008A4B30"/>
    <w:rsid w:val="008A7C12"/>
    <w:rsid w:val="008B03CE"/>
    <w:rsid w:val="008B529E"/>
    <w:rsid w:val="008C17FB"/>
    <w:rsid w:val="008C70BB"/>
    <w:rsid w:val="008D1AE1"/>
    <w:rsid w:val="008D1B00"/>
    <w:rsid w:val="008D57B8"/>
    <w:rsid w:val="008E03FC"/>
    <w:rsid w:val="008E510B"/>
    <w:rsid w:val="008E6107"/>
    <w:rsid w:val="00902B13"/>
    <w:rsid w:val="00906557"/>
    <w:rsid w:val="00911941"/>
    <w:rsid w:val="0091259F"/>
    <w:rsid w:val="0092024D"/>
    <w:rsid w:val="00921A79"/>
    <w:rsid w:val="00925146"/>
    <w:rsid w:val="00925F0F"/>
    <w:rsid w:val="00926CE3"/>
    <w:rsid w:val="009272BA"/>
    <w:rsid w:val="00932F6B"/>
    <w:rsid w:val="009351E1"/>
    <w:rsid w:val="009444F0"/>
    <w:rsid w:val="009468BC"/>
    <w:rsid w:val="00947FAE"/>
    <w:rsid w:val="009616DF"/>
    <w:rsid w:val="00964699"/>
    <w:rsid w:val="0096542F"/>
    <w:rsid w:val="00966F22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07660"/>
    <w:rsid w:val="00A10655"/>
    <w:rsid w:val="00A12B64"/>
    <w:rsid w:val="00A22C38"/>
    <w:rsid w:val="00A25193"/>
    <w:rsid w:val="00A26E80"/>
    <w:rsid w:val="00A31AE8"/>
    <w:rsid w:val="00A32575"/>
    <w:rsid w:val="00A3739D"/>
    <w:rsid w:val="00A37DDA"/>
    <w:rsid w:val="00A45005"/>
    <w:rsid w:val="00A567EE"/>
    <w:rsid w:val="00A66642"/>
    <w:rsid w:val="00A70DD8"/>
    <w:rsid w:val="00A76790"/>
    <w:rsid w:val="00A8075B"/>
    <w:rsid w:val="00A85D0C"/>
    <w:rsid w:val="00A925EC"/>
    <w:rsid w:val="00A929AA"/>
    <w:rsid w:val="00A92B6B"/>
    <w:rsid w:val="00A93E2C"/>
    <w:rsid w:val="00AA541E"/>
    <w:rsid w:val="00AD0DA4"/>
    <w:rsid w:val="00AD4169"/>
    <w:rsid w:val="00AE25C6"/>
    <w:rsid w:val="00AE306C"/>
    <w:rsid w:val="00AF034A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41760"/>
    <w:rsid w:val="00B5084A"/>
    <w:rsid w:val="00B606A1"/>
    <w:rsid w:val="00B614F7"/>
    <w:rsid w:val="00B61B26"/>
    <w:rsid w:val="00B65E6B"/>
    <w:rsid w:val="00B662D4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08D1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1CE6"/>
    <w:rsid w:val="00C92B4C"/>
    <w:rsid w:val="00C954F6"/>
    <w:rsid w:val="00CA36A0"/>
    <w:rsid w:val="00CA53CD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04CB"/>
    <w:rsid w:val="00D47DC7"/>
    <w:rsid w:val="00D517C6"/>
    <w:rsid w:val="00D56895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B49"/>
    <w:rsid w:val="00DC5DD9"/>
    <w:rsid w:val="00DC6D2D"/>
    <w:rsid w:val="00DD1A8F"/>
    <w:rsid w:val="00DD4E59"/>
    <w:rsid w:val="00DE33B5"/>
    <w:rsid w:val="00DE5E18"/>
    <w:rsid w:val="00DE7E75"/>
    <w:rsid w:val="00DF0487"/>
    <w:rsid w:val="00DF5EA4"/>
    <w:rsid w:val="00E02681"/>
    <w:rsid w:val="00E02792"/>
    <w:rsid w:val="00E034D8"/>
    <w:rsid w:val="00E04CC0"/>
    <w:rsid w:val="00E135B6"/>
    <w:rsid w:val="00E152E0"/>
    <w:rsid w:val="00E15816"/>
    <w:rsid w:val="00E160D5"/>
    <w:rsid w:val="00E219AB"/>
    <w:rsid w:val="00E239FF"/>
    <w:rsid w:val="00E27D7B"/>
    <w:rsid w:val="00E30556"/>
    <w:rsid w:val="00E30981"/>
    <w:rsid w:val="00E317A0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251D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A509E"/>
    <w:rsid w:val="00EB0A3C"/>
    <w:rsid w:val="00EB0A96"/>
    <w:rsid w:val="00EB77F9"/>
    <w:rsid w:val="00EC5769"/>
    <w:rsid w:val="00EC7D00"/>
    <w:rsid w:val="00ED0304"/>
    <w:rsid w:val="00ED4FF7"/>
    <w:rsid w:val="00ED5B7B"/>
    <w:rsid w:val="00EE1999"/>
    <w:rsid w:val="00EE2D57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1633B"/>
    <w:rsid w:val="00F30AE1"/>
    <w:rsid w:val="00F5696E"/>
    <w:rsid w:val="00F60EFF"/>
    <w:rsid w:val="00F6514C"/>
    <w:rsid w:val="00F67D2D"/>
    <w:rsid w:val="00F858F2"/>
    <w:rsid w:val="00F860CC"/>
    <w:rsid w:val="00F94398"/>
    <w:rsid w:val="00FB185A"/>
    <w:rsid w:val="00FB2B56"/>
    <w:rsid w:val="00FB55D5"/>
    <w:rsid w:val="00FC12BF"/>
    <w:rsid w:val="00FC2C60"/>
    <w:rsid w:val="00FC6252"/>
    <w:rsid w:val="00FD3E6F"/>
    <w:rsid w:val="00FD51B9"/>
    <w:rsid w:val="00FD5849"/>
    <w:rsid w:val="00FD6A9B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72086"/>
  <w15:docId w15:val="{2B3912A4-367E-4990-B994-953D1056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szCs w:val="22"/>
        <w:lang w:val="en-AU" w:eastAsia="en-US" w:bidi="ar-SA"/>
      </w:rPr>
    </w:rPrDefault>
    <w:pPrDefault>
      <w:pPr>
        <w:spacing w:after="120"/>
        <w:ind w:left="284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107"/>
    <w:pPr>
      <w:spacing w:before="120"/>
      <w:ind w:left="0" w:firstLine="0"/>
    </w:pPr>
    <w:rPr>
      <w:rFonts w:eastAsia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454347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hAnsi="Lato Semibold"/>
      <w:bCs/>
      <w:iCs/>
      <w:color w:val="454347"/>
      <w:sz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454347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454347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454347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454347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EA509E"/>
    <w:pPr>
      <w:numPr>
        <w:ilvl w:val="1"/>
      </w:numPr>
      <w:spacing w:after="160"/>
      <w:ind w:left="284" w:hanging="284"/>
    </w:pPr>
    <w:rPr>
      <w:rFonts w:asciiTheme="majorHAnsi" w:hAnsiTheme="majorHAnsi"/>
      <w:color w:val="E35205" w:themeColor="accent1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A32575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eastAsia="Times New Roman"/>
      <w:b/>
      <w:color w:val="454347" w:themeColor="text1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eastAsia="Times New Roman"/>
      <w:b/>
      <w:color w:val="606060"/>
      <w:szCs w:val="24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eastAsia="Times New Roman"/>
      <w:b/>
      <w:color w:val="454347" w:themeColor="text1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eastAsia="Times New Roman"/>
      <w:b/>
      <w:color w:val="606060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eastAsia="Times New Roman"/>
      <w:b/>
      <w:color w:val="454347" w:themeColor="text1"/>
      <w:szCs w:val="24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</w:style>
  <w:style w:type="paragraph" w:styleId="ListNumber2">
    <w:name w:val="List Number 2"/>
    <w:aliases w:val="Number list level 2"/>
    <w:basedOn w:val="Normal"/>
    <w:uiPriority w:val="5"/>
    <w:semiHidden/>
    <w:rsid w:val="00A22C38"/>
  </w:style>
  <w:style w:type="paragraph" w:styleId="ListNumber3">
    <w:name w:val="List Number 3"/>
    <w:aliases w:val="Number list level 3"/>
    <w:basedOn w:val="Normal"/>
    <w:uiPriority w:val="5"/>
    <w:semiHidden/>
    <w:rsid w:val="00A22C38"/>
  </w:style>
  <w:style w:type="paragraph" w:styleId="ListNumber4">
    <w:name w:val="List Number 4"/>
    <w:aliases w:val="Number list level 4"/>
    <w:basedOn w:val="Normal"/>
    <w:uiPriority w:val="5"/>
    <w:semiHidden/>
    <w:rsid w:val="00A22C38"/>
  </w:style>
  <w:style w:type="paragraph" w:styleId="ListNumber5">
    <w:name w:val="List Number 5"/>
    <w:aliases w:val="List number 5 - with space"/>
    <w:basedOn w:val="Normal"/>
    <w:uiPriority w:val="5"/>
    <w:semiHidden/>
    <w:rsid w:val="00A22C38"/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3C193A"/>
    <w:pPr>
      <w:numPr>
        <w:ilvl w:val="1"/>
        <w:numId w:val="8"/>
      </w:numPr>
      <w:tabs>
        <w:tab w:val="num" w:pos="360"/>
      </w:tabs>
      <w:ind w:left="641" w:hanging="284"/>
    </w:pPr>
  </w:style>
  <w:style w:type="paragraph" w:styleId="ListBullet3">
    <w:name w:val="List Bullet 3"/>
    <w:aliases w:val="Bullet list level 3"/>
    <w:basedOn w:val="Normal"/>
    <w:uiPriority w:val="4"/>
    <w:semiHidden/>
    <w:rsid w:val="003C193A"/>
    <w:pPr>
      <w:numPr>
        <w:ilvl w:val="2"/>
        <w:numId w:val="8"/>
      </w:numPr>
      <w:tabs>
        <w:tab w:val="num" w:pos="360"/>
      </w:tabs>
      <w:ind w:left="998" w:hanging="284"/>
    </w:pPr>
  </w:style>
  <w:style w:type="paragraph" w:styleId="ListBullet4">
    <w:name w:val="List Bullet 4"/>
    <w:aliases w:val="Bullet list level 4"/>
    <w:basedOn w:val="Normal"/>
    <w:uiPriority w:val="4"/>
    <w:semiHidden/>
    <w:rsid w:val="003C193A"/>
    <w:pPr>
      <w:numPr>
        <w:ilvl w:val="3"/>
        <w:numId w:val="8"/>
      </w:numPr>
      <w:ind w:left="1356" w:hanging="284"/>
    </w:pPr>
  </w:style>
  <w:style w:type="paragraph" w:styleId="ListBullet5">
    <w:name w:val="List Bullet 5"/>
    <w:aliases w:val="Bullet list level 5"/>
    <w:basedOn w:val="Normal"/>
    <w:uiPriority w:val="4"/>
    <w:semiHidden/>
    <w:rsid w:val="003C193A"/>
    <w:pPr>
      <w:numPr>
        <w:ilvl w:val="4"/>
        <w:numId w:val="8"/>
      </w:numPr>
      <w:ind w:left="1713" w:hanging="284"/>
    </w:pPr>
  </w:style>
  <w:style w:type="character" w:styleId="Hyperlink">
    <w:name w:val="Hyperlink"/>
    <w:basedOn w:val="DefaultParagraphFont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6DEBFF" w:themeColor="accent4" w:themeTint="66"/>
        <w:left w:val="single" w:sz="4" w:space="0" w:color="6DEBFF" w:themeColor="accent4" w:themeTint="66"/>
        <w:bottom w:val="single" w:sz="4" w:space="0" w:color="6DEBFF" w:themeColor="accent4" w:themeTint="66"/>
        <w:right w:val="single" w:sz="4" w:space="0" w:color="6DEBFF" w:themeColor="accent4" w:themeTint="66"/>
        <w:insideH w:val="single" w:sz="4" w:space="0" w:color="6DEBFF" w:themeColor="accent4" w:themeTint="66"/>
        <w:insideV w:val="single" w:sz="4" w:space="0" w:color="6DEB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4E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E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szCs w:val="20"/>
      <w:lang w:eastAsia="en-AU"/>
    </w:rPr>
    <w:tblPr>
      <w:tblStyleRowBandSize w:val="1"/>
      <w:tblStyleColBandSize w:val="1"/>
      <w:tblBorders>
        <w:top w:val="single" w:sz="4" w:space="0" w:color="454347" w:themeColor="text1"/>
        <w:left w:val="single" w:sz="4" w:space="0" w:color="454347" w:themeColor="text1"/>
        <w:bottom w:val="single" w:sz="4" w:space="0" w:color="454347" w:themeColor="text1"/>
        <w:right w:val="single" w:sz="4" w:space="0" w:color="454347" w:themeColor="text1"/>
        <w:insideH w:val="none" w:sz="0" w:space="0" w:color="auto"/>
        <w:insideV w:val="single" w:sz="4" w:space="0" w:color="454347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454347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454347" w:themeColor="text1"/>
          <w:left w:val="single" w:sz="4" w:space="0" w:color="454347" w:themeColor="text1"/>
          <w:bottom w:val="single" w:sz="4" w:space="0" w:color="454347" w:themeColor="text1"/>
          <w:right w:val="single" w:sz="4" w:space="0" w:color="454347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4D416C"/>
    <w:pPr>
      <w:jc w:val="right"/>
    </w:pPr>
    <w:rPr>
      <w:i/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416C"/>
    <w:pPr>
      <w:spacing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416C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5AD6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5A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5AD6"/>
    <w:rPr>
      <w:color w:val="8C4799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6107"/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6107"/>
    <w:rPr>
      <w:rFonts w:eastAsia="Times New Roman"/>
      <w:sz w:val="16"/>
      <w:szCs w:val="20"/>
      <w:lang w:eastAsia="en-AU"/>
    </w:rPr>
  </w:style>
  <w:style w:type="character" w:styleId="EndnoteReference">
    <w:name w:val="endnote reference"/>
    <w:basedOn w:val="DefaultParagraphFont"/>
    <w:uiPriority w:val="99"/>
    <w:semiHidden/>
    <w:unhideWhenUsed/>
    <w:rsid w:val="00D56895"/>
    <w:rPr>
      <w:vertAlign w:val="superscript"/>
    </w:rPr>
  </w:style>
  <w:style w:type="character" w:customStyle="1" w:styleId="Questionlabel">
    <w:name w:val="Question label"/>
    <w:basedOn w:val="DefaultParagraphFont"/>
    <w:uiPriority w:val="3"/>
    <w:qFormat/>
    <w:rsid w:val="00217931"/>
    <w:rPr>
      <w:rFonts w:ascii="Lato" w:hAnsi="Lato"/>
      <w:b/>
      <w:bCs/>
      <w:sz w:val="22"/>
    </w:rPr>
  </w:style>
  <w:style w:type="paragraph" w:styleId="Revision">
    <w:name w:val="Revision"/>
    <w:hidden/>
    <w:uiPriority w:val="99"/>
    <w:semiHidden/>
    <w:rsid w:val="00542184"/>
    <w:pPr>
      <w:spacing w:after="0"/>
      <w:ind w:left="0" w:firstLine="0"/>
    </w:pPr>
    <w:rPr>
      <w:rFonts w:eastAsia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esupport.det@education.nt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0EF99857D04777A93018396B607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B1CA3-DAB6-4541-8D16-C3757F62BA61}"/>
      </w:docPartPr>
      <w:docPartBody>
        <w:p w:rsidR="005E30B3" w:rsidRDefault="00D62208" w:rsidP="00D62208">
          <w:pPr>
            <w:pStyle w:val="D70EF99857D04777A93018396B60776C1"/>
          </w:pPr>
          <w:r>
            <w:rPr>
              <w:rStyle w:val="PlaceholderText"/>
              <w:rFonts w:eastAsia="Cambria"/>
            </w:rPr>
            <w:t>enter</w:t>
          </w:r>
          <w:r w:rsidRPr="00217931">
            <w:rPr>
              <w:rStyle w:val="PlaceholderText"/>
              <w:rFonts w:asciiTheme="minorHAnsi" w:eastAsia="Cambria" w:hAnsiTheme="minorHAnsi"/>
            </w:rPr>
            <w:t xml:space="preserve"> date.</w:t>
          </w:r>
        </w:p>
      </w:docPartBody>
    </w:docPart>
    <w:docPart>
      <w:docPartPr>
        <w:name w:val="A449F534BAD24E1E9D0D1D2A15C37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FB13B-3C93-43FC-BB84-03BF9AD430E8}"/>
      </w:docPartPr>
      <w:docPartBody>
        <w:p w:rsidR="005E30B3" w:rsidRDefault="00D62208" w:rsidP="00D62208">
          <w:pPr>
            <w:pStyle w:val="A449F534BAD24E1E9D0D1D2A15C3792E1"/>
          </w:pPr>
          <w:r w:rsidRPr="00217931">
            <w:rPr>
              <w:rStyle w:val="PlaceholderText"/>
              <w:rFonts w:asciiTheme="minorHAnsi" w:eastAsia="Cambria" w:hAnsiTheme="minorHAnsi"/>
            </w:rPr>
            <w:t>e</w:t>
          </w:r>
          <w:r>
            <w:rPr>
              <w:rStyle w:val="PlaceholderText"/>
              <w:rFonts w:asciiTheme="minorHAnsi" w:eastAsia="Cambria" w:hAnsiTheme="minorHAnsi"/>
            </w:rPr>
            <w:t>nter</w:t>
          </w:r>
          <w:r w:rsidRPr="00217931">
            <w:rPr>
              <w:rStyle w:val="PlaceholderText"/>
              <w:rFonts w:asciiTheme="minorHAnsi" w:eastAsia="Cambria" w:hAnsiTheme="minorHAnsi"/>
            </w:rPr>
            <w:t xml:space="preserve"> date.</w:t>
          </w:r>
        </w:p>
      </w:docPartBody>
    </w:docPart>
    <w:docPart>
      <w:docPartPr>
        <w:name w:val="E59B54A2F9C94F80A8F04A6DF9B2F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A136F-6B6F-441A-B52A-CCA57387C242}"/>
      </w:docPartPr>
      <w:docPartBody>
        <w:p w:rsidR="005E30B3" w:rsidRDefault="00D62208" w:rsidP="00D62208">
          <w:pPr>
            <w:pStyle w:val="E59B54A2F9C94F80A8F04A6DF9B2FD2F1"/>
          </w:pPr>
          <w:r w:rsidRPr="00217931">
            <w:rPr>
              <w:rStyle w:val="PlaceholderText"/>
              <w:rFonts w:asciiTheme="minorHAnsi" w:eastAsia="Cambria" w:hAnsiTheme="minorHAnsi"/>
            </w:rPr>
            <w:t>Click here to enter name</w:t>
          </w:r>
        </w:p>
      </w:docPartBody>
    </w:docPart>
    <w:docPart>
      <w:docPartPr>
        <w:name w:val="8B3CF3DE563F4E0FA6A5DDD7056A8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2EE16-464A-443A-B8A3-DA5DD1D88C09}"/>
      </w:docPartPr>
      <w:docPartBody>
        <w:p w:rsidR="005E30B3" w:rsidRDefault="00D62208" w:rsidP="00D62208">
          <w:pPr>
            <w:pStyle w:val="8B3CF3DE563F4E0FA6A5DDD7056A84401"/>
          </w:pPr>
          <w:r w:rsidRPr="00217931">
            <w:rPr>
              <w:rStyle w:val="PlaceholderText"/>
              <w:rFonts w:asciiTheme="minorHAnsi" w:eastAsia="Cambria" w:hAnsiTheme="minorHAnsi"/>
            </w:rPr>
            <w:t>Click here to enter name</w:t>
          </w:r>
        </w:p>
      </w:docPartBody>
    </w:docPart>
    <w:docPart>
      <w:docPartPr>
        <w:name w:val="A84A1C2DA1D4485F8C4DFA55FA40A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98BD8-3B0A-4997-B132-A0A41CF107AF}"/>
      </w:docPartPr>
      <w:docPartBody>
        <w:p w:rsidR="00B24663" w:rsidRDefault="00D62208" w:rsidP="00D62208">
          <w:pPr>
            <w:pStyle w:val="A84A1C2DA1D4485F8C4DFA55FA40A0CA2"/>
          </w:pPr>
          <w:r w:rsidRPr="00217931">
            <w:rPr>
              <w:rStyle w:val="PlaceholderText"/>
              <w:rFonts w:asciiTheme="minorHAnsi" w:eastAsia="Cambria" w:hAnsiTheme="minorHAnsi"/>
            </w:rPr>
            <w:t>Choose an item.</w:t>
          </w:r>
        </w:p>
      </w:docPartBody>
    </w:docPart>
    <w:docPart>
      <w:docPartPr>
        <w:name w:val="6DE48D2856FD4621B9CF471DCB1BA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4628D-AABE-4BC9-900A-E8E862652CF5}"/>
      </w:docPartPr>
      <w:docPartBody>
        <w:p w:rsidR="00B24663" w:rsidRDefault="00D62208" w:rsidP="00D62208">
          <w:pPr>
            <w:pStyle w:val="6DE48D2856FD4621B9CF471DCB1BA2F32"/>
          </w:pPr>
          <w:r w:rsidRPr="00217931">
            <w:rPr>
              <w:rStyle w:val="PlaceholderText"/>
              <w:rFonts w:asciiTheme="minorHAnsi" w:eastAsia="Cambria" w:hAnsiTheme="minorHAnsi"/>
            </w:rPr>
            <w:t xml:space="preserve">Click here to enter </w:t>
          </w:r>
          <w:r>
            <w:rPr>
              <w:rStyle w:val="PlaceholderText"/>
              <w:rFonts w:asciiTheme="minorHAnsi" w:eastAsia="Cambria" w:hAnsiTheme="minorHAnsi"/>
            </w:rPr>
            <w:t>school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DD"/>
    <w:rsid w:val="002175B9"/>
    <w:rsid w:val="004F57CF"/>
    <w:rsid w:val="00583CDD"/>
    <w:rsid w:val="005E30B3"/>
    <w:rsid w:val="00753B4A"/>
    <w:rsid w:val="00876C9E"/>
    <w:rsid w:val="008B7AE3"/>
    <w:rsid w:val="00A850F4"/>
    <w:rsid w:val="00AF3E4A"/>
    <w:rsid w:val="00B11D6B"/>
    <w:rsid w:val="00B24663"/>
    <w:rsid w:val="00C56E0D"/>
    <w:rsid w:val="00D6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2208"/>
    <w:rPr>
      <w:color w:val="808080"/>
    </w:rPr>
  </w:style>
  <w:style w:type="paragraph" w:customStyle="1" w:styleId="E59B54A2F9C94F80A8F04A6DF9B2FD2F1">
    <w:name w:val="E59B54A2F9C94F80A8F04A6DF9B2FD2F1"/>
    <w:rsid w:val="00D62208"/>
    <w:pPr>
      <w:spacing w:before="120" w:after="120" w:line="240" w:lineRule="auto"/>
    </w:pPr>
    <w:rPr>
      <w:rFonts w:ascii="Lato" w:eastAsia="Times New Roman" w:hAnsi="Lato" w:cs="Times New Roman"/>
      <w:szCs w:val="24"/>
    </w:rPr>
  </w:style>
  <w:style w:type="paragraph" w:customStyle="1" w:styleId="8B3CF3DE563F4E0FA6A5DDD7056A84401">
    <w:name w:val="8B3CF3DE563F4E0FA6A5DDD7056A84401"/>
    <w:rsid w:val="00D62208"/>
    <w:pPr>
      <w:spacing w:before="120" w:after="120" w:line="240" w:lineRule="auto"/>
    </w:pPr>
    <w:rPr>
      <w:rFonts w:ascii="Lato" w:eastAsia="Times New Roman" w:hAnsi="Lato" w:cs="Times New Roman"/>
      <w:szCs w:val="24"/>
    </w:rPr>
  </w:style>
  <w:style w:type="paragraph" w:customStyle="1" w:styleId="A449F534BAD24E1E9D0D1D2A15C3792E1">
    <w:name w:val="A449F534BAD24E1E9D0D1D2A15C3792E1"/>
    <w:rsid w:val="00D62208"/>
    <w:pPr>
      <w:spacing w:before="120" w:after="120" w:line="240" w:lineRule="auto"/>
    </w:pPr>
    <w:rPr>
      <w:rFonts w:ascii="Lato" w:eastAsia="Times New Roman" w:hAnsi="Lato" w:cs="Times New Roman"/>
      <w:szCs w:val="24"/>
    </w:rPr>
  </w:style>
  <w:style w:type="paragraph" w:customStyle="1" w:styleId="6DE48D2856FD4621B9CF471DCB1BA2F32">
    <w:name w:val="6DE48D2856FD4621B9CF471DCB1BA2F32"/>
    <w:rsid w:val="00D62208"/>
    <w:pPr>
      <w:spacing w:before="120" w:after="120" w:line="240" w:lineRule="auto"/>
    </w:pPr>
    <w:rPr>
      <w:rFonts w:ascii="Lato" w:eastAsia="Times New Roman" w:hAnsi="Lato" w:cs="Times New Roman"/>
      <w:szCs w:val="24"/>
    </w:rPr>
  </w:style>
  <w:style w:type="paragraph" w:customStyle="1" w:styleId="A84A1C2DA1D4485F8C4DFA55FA40A0CA2">
    <w:name w:val="A84A1C2DA1D4485F8C4DFA55FA40A0CA2"/>
    <w:rsid w:val="00D62208"/>
    <w:pPr>
      <w:spacing w:before="120" w:after="120" w:line="240" w:lineRule="auto"/>
    </w:pPr>
    <w:rPr>
      <w:rFonts w:ascii="Lato" w:eastAsia="Times New Roman" w:hAnsi="Lato" w:cs="Times New Roman"/>
      <w:szCs w:val="24"/>
    </w:rPr>
  </w:style>
  <w:style w:type="paragraph" w:customStyle="1" w:styleId="D70EF99857D04777A93018396B60776C1">
    <w:name w:val="D70EF99857D04777A93018396B60776C1"/>
    <w:rsid w:val="00D62208"/>
    <w:pPr>
      <w:spacing w:before="120" w:after="120" w:line="240" w:lineRule="auto"/>
    </w:pPr>
    <w:rPr>
      <w:rFonts w:ascii="Lato" w:eastAsia="Times New Roman" w:hAnsi="Lato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colours">
      <a:dk1>
        <a:srgbClr val="454347"/>
      </a:dk1>
      <a:lt1>
        <a:sysClr val="window" lastClr="FFFFFF"/>
      </a:lt1>
      <a:dk2>
        <a:srgbClr val="1F1F5F"/>
      </a:dk2>
      <a:lt2>
        <a:srgbClr val="FFFFFF"/>
      </a:lt2>
      <a:accent1>
        <a:srgbClr val="E35205"/>
      </a:accent1>
      <a:accent2>
        <a:srgbClr val="C25062"/>
      </a:accent2>
      <a:accent3>
        <a:srgbClr val="127CC0"/>
      </a:accent3>
      <a:accent4>
        <a:srgbClr val="007E91"/>
      </a:accent4>
      <a:accent5>
        <a:srgbClr val="980044"/>
      </a:accent5>
      <a:accent6>
        <a:srgbClr val="845278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2022-01-25T00:00:00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CC74C71169E47AC373A5FB57EC091" ma:contentTypeVersion="2" ma:contentTypeDescription="Create a new document." ma:contentTypeScope="" ma:versionID="c7e6b00c98c2dd26459a7dc1af57179f">
  <xsd:schema xmlns:xsd="http://www.w3.org/2001/XMLSchema" xmlns:xs="http://www.w3.org/2001/XMLSchema" xmlns:p="http://schemas.microsoft.com/office/2006/metadata/properties" xmlns:ns1="http://schemas.microsoft.com/sharepoint/v3" xmlns:ns2="f220faca-e06e-44ff-b458-c5a8b9a48593" xmlns:ns3="http://schemas.microsoft.com/sharepoint/v4" targetNamespace="http://schemas.microsoft.com/office/2006/metadata/properties" ma:root="true" ma:fieldsID="3ad86e92cc327ef80e25ac8e1238dc36" ns1:_="" ns2:_="" ns3:_="">
    <xsd:import namespace="http://schemas.microsoft.com/sharepoint/v3"/>
    <xsd:import namespace="f220faca-e06e-44ff-b458-c5a8b9a4859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0faca-e06e-44ff-b458-c5a8b9a485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220faca-e06e-44ff-b458-c5a8b9a48593">4V5K4DKAPWMQ-256-476</_dlc_DocId>
    <_dlc_DocIdUrl xmlns="f220faca-e06e-44ff-b458-c5a8b9a48593">
      <Url>http://ed.ntschools.net/studserv/studentsupport/_layouts/DocIdRedir.aspx?ID=4V5K4DKAPWMQ-256-476</Url>
      <Description>4V5K4DKAPWMQ-256-476</Description>
    </_dlc_DocIdUrl>
    <IconOverlay xmlns="http://schemas.microsoft.com/sharepoint/v4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953703-5E82-499C-BD40-580BB65FF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20faca-e06e-44ff-b458-c5a8b9a4859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9CF0A9-BF37-41A9-8310-DACB10108D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220faca-e06e-44ff-b458-c5a8b9a48593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574C4BEB-9CBD-4F8D-9F2E-203AA7299BD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53AAC6E-701D-42F0-95E1-608B9461722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9873BFA-1422-4D8C-A25A-16A2FF75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School/ Centre</vt:lpstr>
    </vt:vector>
  </TitlesOfParts>
  <Company>Education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verification to enrol</dc:title>
  <dc:creator>Northern Territory Government</dc:creator>
  <cp:keywords>SWI</cp:keywords>
  <cp:lastModifiedBy>Andrea Ruske</cp:lastModifiedBy>
  <cp:revision>3</cp:revision>
  <cp:lastPrinted>2021-01-27T05:17:00Z</cp:lastPrinted>
  <dcterms:created xsi:type="dcterms:W3CDTF">2023-04-24T05:25:00Z</dcterms:created>
  <dcterms:modified xsi:type="dcterms:W3CDTF">2023-04-24T07:37:00Z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0x010100C44CC74C71169E47AC373A5FB57EC091</vt:lpwstr>
  </property>
  <property fmtid="{D5CDD505-2E9C-101B-9397-08002B2CF9AE}" pid="3" name="_dlc_DocIdItemGuid">
    <vt:lpwstr>10d1ae90-951a-40c4-811d-b24d555dfa7c</vt:lpwstr>
  </property>
</Properties>
</file>