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CF" w:rsidRPr="0066375E" w:rsidRDefault="003119CF" w:rsidP="003119CF">
      <w:pPr>
        <w:pStyle w:val="Subtitle0"/>
      </w:pPr>
      <w:bookmarkStart w:id="0" w:name="_GoBack"/>
      <w:bookmarkEnd w:id="0"/>
      <w:r>
        <w:rPr>
          <w:noProof/>
          <w:lang w:eastAsia="en-AU"/>
        </w:rPr>
        <w:t>Administrator’s Medal</w:t>
      </w:r>
    </w:p>
    <w:p w:rsidR="003119CF" w:rsidRDefault="003119CF" w:rsidP="003119CF">
      <w:pPr>
        <w:pStyle w:val="Heading1"/>
      </w:pPr>
      <w:r>
        <w:t>Criteria</w:t>
      </w:r>
      <w:r w:rsidR="006F16E0">
        <w:t>*</w:t>
      </w:r>
    </w:p>
    <w:p w:rsidR="003119CF" w:rsidRDefault="003119CF" w:rsidP="006F16E0">
      <w:pPr>
        <w:spacing w:after="0"/>
      </w:pPr>
      <w:r>
        <w:t>Please provide a statement demonstrating the student achievements against the following criteria.</w:t>
      </w:r>
    </w:p>
    <w:p w:rsidR="006F16E0" w:rsidRDefault="006F16E0" w:rsidP="006F16E0">
      <w:pPr>
        <w:pStyle w:val="ListParagraph"/>
        <w:numPr>
          <w:ilvl w:val="0"/>
          <w:numId w:val="36"/>
        </w:numPr>
        <w:spacing w:after="0"/>
        <w:ind w:left="284" w:hanging="284"/>
      </w:pPr>
      <w:r>
        <w:t>Academic achievement</w:t>
      </w:r>
    </w:p>
    <w:p w:rsidR="003119CF" w:rsidRDefault="003119CF" w:rsidP="006F16E0">
      <w:pPr>
        <w:pStyle w:val="ListParagraph"/>
        <w:numPr>
          <w:ilvl w:val="0"/>
          <w:numId w:val="36"/>
        </w:numPr>
        <w:spacing w:after="0"/>
        <w:ind w:left="284" w:hanging="284"/>
      </w:pPr>
      <w:r>
        <w:t>Outstanding behaviours</w:t>
      </w:r>
    </w:p>
    <w:p w:rsidR="003119CF" w:rsidRDefault="003119CF" w:rsidP="006F16E0">
      <w:pPr>
        <w:pStyle w:val="ListParagraph"/>
        <w:numPr>
          <w:ilvl w:val="0"/>
          <w:numId w:val="36"/>
        </w:numPr>
        <w:spacing w:after="0"/>
        <w:ind w:left="284" w:hanging="284"/>
      </w:pPr>
      <w:r>
        <w:t>Outstanding citizenship and concern for others</w:t>
      </w:r>
    </w:p>
    <w:p w:rsidR="003119CF" w:rsidRDefault="003119CF" w:rsidP="006F16E0">
      <w:pPr>
        <w:pStyle w:val="ListParagraph"/>
        <w:numPr>
          <w:ilvl w:val="0"/>
          <w:numId w:val="36"/>
        </w:numPr>
        <w:spacing w:after="0"/>
        <w:ind w:left="284" w:hanging="284"/>
      </w:pPr>
      <w:r>
        <w:t>A personal statement provided by the applicant</w:t>
      </w:r>
    </w:p>
    <w:p w:rsidR="003119CF" w:rsidRDefault="003119CF" w:rsidP="006F16E0">
      <w:pPr>
        <w:spacing w:after="0"/>
      </w:pPr>
      <w:r>
        <w:t>(Provide a referee for each of the criteria. Referees may be contacted should your nominee be short listed)</w:t>
      </w:r>
    </w:p>
    <w:p w:rsidR="003119CF" w:rsidRPr="00424BB4" w:rsidRDefault="003119CF" w:rsidP="006F16E0">
      <w:pPr>
        <w:pStyle w:val="Heading2"/>
        <w:spacing w:before="200"/>
      </w:pPr>
      <w:r w:rsidRPr="00424BB4">
        <w:t xml:space="preserve">Academic </w:t>
      </w:r>
      <w:r>
        <w:t>a</w:t>
      </w:r>
      <w:r w:rsidRPr="00424BB4">
        <w:t xml:space="preserve">chievement </w:t>
      </w:r>
      <w:r w:rsidRPr="006F16E0">
        <w:t>(maximum 500 words)</w:t>
      </w:r>
      <w:r w:rsidR="006F16E0">
        <w:t>*</w:t>
      </w:r>
    </w:p>
    <w:p w:rsidR="006F16E0" w:rsidRDefault="003119CF" w:rsidP="006F16E0">
      <w:pPr>
        <w:spacing w:after="0"/>
      </w:pPr>
      <w:r w:rsidRPr="00424BB4">
        <w:t xml:space="preserve">In writing a statement regarding the academic achievement of your nominated student, </w:t>
      </w:r>
      <w:r>
        <w:t>consider aspects of the following, ensuring supporting evidence is provided. (Note that they are suggestions rather than mandatory requirements).</w:t>
      </w:r>
    </w:p>
    <w:p w:rsidR="003119CF" w:rsidRDefault="003119CF" w:rsidP="006F16E0">
      <w:pPr>
        <w:pStyle w:val="ListParagraph"/>
        <w:numPr>
          <w:ilvl w:val="0"/>
          <w:numId w:val="38"/>
        </w:numPr>
        <w:spacing w:after="0"/>
        <w:ind w:left="284" w:hanging="284"/>
      </w:pPr>
      <w:r>
        <w:t>School achievement, NAPLAN results including Band levels</w:t>
      </w:r>
    </w:p>
    <w:p w:rsidR="003119CF" w:rsidRDefault="003119CF" w:rsidP="006F16E0">
      <w:pPr>
        <w:pStyle w:val="ListParagraph"/>
        <w:numPr>
          <w:ilvl w:val="0"/>
          <w:numId w:val="31"/>
        </w:numPr>
        <w:spacing w:after="0"/>
        <w:ind w:left="284" w:hanging="284"/>
      </w:pPr>
      <w:r>
        <w:t>Participation in competitions.</w:t>
      </w:r>
      <w:r>
        <w:br/>
        <w:t>For example: English, mathematics and science competitions, writing competitions, interschool debating, Plain English Speaking, Tournament of Minds, Eisteddfod, participation in school based gifted and talented or enrichment programs.</w:t>
      </w:r>
    </w:p>
    <w:p w:rsidR="003119CF" w:rsidRPr="006F16E0" w:rsidRDefault="003119CF" w:rsidP="003119CF">
      <w:pPr>
        <w:pStyle w:val="Heading2"/>
      </w:pPr>
      <w:r>
        <w:t xml:space="preserve">Outstanding </w:t>
      </w:r>
      <w:r w:rsidRPr="006F16E0">
        <w:t>behaviour (maximum 500 words)</w:t>
      </w:r>
      <w:r w:rsidR="006F16E0">
        <w:t>*</w:t>
      </w:r>
    </w:p>
    <w:p w:rsidR="003119CF" w:rsidRDefault="003119CF" w:rsidP="006F16E0">
      <w:pPr>
        <w:spacing w:after="0"/>
      </w:pPr>
      <w:r>
        <w:t>Students considered for this award exhibit outstanding school behaviours. Points to consider in the nomination statement could include the following, ensuring supporting evidence is provided. (Note that they are suggestions rather than mandatory requirements).</w:t>
      </w:r>
    </w:p>
    <w:p w:rsidR="003119CF" w:rsidRDefault="003119CF" w:rsidP="006F16E0">
      <w:pPr>
        <w:pStyle w:val="ListParagraph"/>
        <w:numPr>
          <w:ilvl w:val="0"/>
          <w:numId w:val="32"/>
        </w:numPr>
        <w:spacing w:after="0"/>
        <w:ind w:left="425" w:hanging="425"/>
      </w:pPr>
      <w:r>
        <w:t>A self-directed and reflective thinker.</w:t>
      </w:r>
    </w:p>
    <w:p w:rsidR="003119CF" w:rsidRDefault="003119CF" w:rsidP="006F16E0">
      <w:pPr>
        <w:pStyle w:val="ListParagraph"/>
        <w:numPr>
          <w:ilvl w:val="0"/>
          <w:numId w:val="32"/>
        </w:numPr>
        <w:spacing w:after="0"/>
        <w:ind w:left="425" w:hanging="425"/>
      </w:pPr>
      <w:r>
        <w:t>A persevering and resourceful innovator.</w:t>
      </w:r>
    </w:p>
    <w:p w:rsidR="003119CF" w:rsidRDefault="003119CF" w:rsidP="006F16E0">
      <w:pPr>
        <w:pStyle w:val="ListParagraph"/>
        <w:numPr>
          <w:ilvl w:val="0"/>
          <w:numId w:val="32"/>
        </w:numPr>
        <w:spacing w:after="0"/>
        <w:ind w:left="425" w:hanging="425"/>
      </w:pPr>
      <w:r>
        <w:t>An effective communicator and group member.</w:t>
      </w:r>
    </w:p>
    <w:p w:rsidR="003119CF" w:rsidRDefault="003119CF" w:rsidP="006F16E0">
      <w:pPr>
        <w:pStyle w:val="ListParagraph"/>
        <w:numPr>
          <w:ilvl w:val="0"/>
          <w:numId w:val="32"/>
        </w:numPr>
        <w:spacing w:after="0"/>
        <w:ind w:left="426" w:hanging="426"/>
      </w:pPr>
      <w:r>
        <w:t>A thoughtful producer and contributor.</w:t>
      </w:r>
    </w:p>
    <w:p w:rsidR="003119CF" w:rsidRPr="006F16E0" w:rsidRDefault="003119CF" w:rsidP="00B10712">
      <w:pPr>
        <w:pStyle w:val="Heading2"/>
      </w:pPr>
      <w:r>
        <w:t>Outstanding citizenship and concern for others</w:t>
      </w:r>
      <w:r w:rsidRPr="00424BB4">
        <w:t xml:space="preserve"> </w:t>
      </w:r>
      <w:r w:rsidRPr="006F16E0">
        <w:t>(maximum 500 words)</w:t>
      </w:r>
      <w:r w:rsidR="006F16E0">
        <w:t>*</w:t>
      </w:r>
    </w:p>
    <w:p w:rsidR="003119CF" w:rsidRDefault="003119CF" w:rsidP="006F16E0">
      <w:pPr>
        <w:spacing w:after="0"/>
      </w:pPr>
      <w:r>
        <w:t>Points to consider in the nomination statement could include the following, ensuring supporting evidence is provided. (Note that they are suggestions rather than mandatory requirements).</w:t>
      </w:r>
    </w:p>
    <w:p w:rsidR="003119CF" w:rsidRDefault="003119CF" w:rsidP="006F16E0">
      <w:pPr>
        <w:pStyle w:val="ListParagraph"/>
        <w:numPr>
          <w:ilvl w:val="0"/>
          <w:numId w:val="34"/>
        </w:numPr>
        <w:spacing w:after="0"/>
        <w:ind w:left="426" w:hanging="426"/>
      </w:pPr>
      <w:r>
        <w:t>Membership of the Student Representative Council.</w:t>
      </w:r>
    </w:p>
    <w:p w:rsidR="003119CF" w:rsidRDefault="003119CF" w:rsidP="006F16E0">
      <w:pPr>
        <w:pStyle w:val="ListParagraph"/>
        <w:numPr>
          <w:ilvl w:val="0"/>
          <w:numId w:val="34"/>
        </w:numPr>
        <w:spacing w:after="0"/>
        <w:ind w:left="426" w:hanging="426"/>
      </w:pPr>
      <w:r>
        <w:t>Participation in school-based, and other, leadership programs.</w:t>
      </w:r>
    </w:p>
    <w:p w:rsidR="003119CF" w:rsidRDefault="003119CF" w:rsidP="006F16E0">
      <w:pPr>
        <w:pStyle w:val="ListParagraph"/>
        <w:numPr>
          <w:ilvl w:val="0"/>
          <w:numId w:val="34"/>
        </w:numPr>
        <w:spacing w:after="0"/>
        <w:ind w:left="426" w:hanging="426"/>
      </w:pPr>
      <w:r>
        <w:t>Participation or leadership in school community initiatives.</w:t>
      </w:r>
    </w:p>
    <w:p w:rsidR="003119CF" w:rsidRDefault="003119CF" w:rsidP="006F16E0">
      <w:pPr>
        <w:pStyle w:val="ListParagraph"/>
        <w:numPr>
          <w:ilvl w:val="0"/>
          <w:numId w:val="34"/>
        </w:numPr>
        <w:spacing w:after="0"/>
        <w:ind w:left="426" w:hanging="426"/>
      </w:pPr>
      <w:r>
        <w:t>Involvement in school assemblies, performances.</w:t>
      </w:r>
    </w:p>
    <w:p w:rsidR="003119CF" w:rsidRDefault="003119CF" w:rsidP="006F16E0">
      <w:pPr>
        <w:pStyle w:val="ListParagraph"/>
        <w:numPr>
          <w:ilvl w:val="0"/>
          <w:numId w:val="34"/>
        </w:numPr>
        <w:spacing w:after="0"/>
        <w:ind w:left="426" w:hanging="426"/>
      </w:pPr>
      <w:r>
        <w:t>Participation in school sport at a school, region or Territory or national level.</w:t>
      </w:r>
    </w:p>
    <w:p w:rsidR="003119CF" w:rsidRDefault="003119CF" w:rsidP="006F16E0">
      <w:pPr>
        <w:pStyle w:val="ListParagraph"/>
        <w:numPr>
          <w:ilvl w:val="0"/>
          <w:numId w:val="34"/>
        </w:numPr>
        <w:spacing w:after="0"/>
        <w:ind w:left="426" w:hanging="426"/>
      </w:pPr>
      <w:r>
        <w:t>Participation in community activities outside of school.</w:t>
      </w:r>
    </w:p>
    <w:p w:rsidR="003119CF" w:rsidRPr="006F16E0" w:rsidRDefault="003119CF" w:rsidP="00B10712">
      <w:pPr>
        <w:pStyle w:val="Heading2"/>
      </w:pPr>
      <w:r>
        <w:t xml:space="preserve">Personal statement from applicant </w:t>
      </w:r>
      <w:r w:rsidRPr="006F16E0">
        <w:t>(maximum 500 words)</w:t>
      </w:r>
      <w:r w:rsidR="006F16E0">
        <w:t>*</w:t>
      </w:r>
    </w:p>
    <w:p w:rsidR="003119CF" w:rsidRDefault="003119CF" w:rsidP="006F16E0">
      <w:pPr>
        <w:pStyle w:val="ListParagraph"/>
        <w:numPr>
          <w:ilvl w:val="0"/>
          <w:numId w:val="35"/>
        </w:numPr>
        <w:spacing w:after="0"/>
        <w:ind w:left="426" w:hanging="426"/>
      </w:pPr>
      <w:r>
        <w:t>Why do you think your school nominated you for this medal?</w:t>
      </w:r>
    </w:p>
    <w:p w:rsidR="003119CF" w:rsidRDefault="003119CF" w:rsidP="006F16E0">
      <w:pPr>
        <w:pStyle w:val="ListParagraph"/>
        <w:numPr>
          <w:ilvl w:val="0"/>
          <w:numId w:val="35"/>
        </w:numPr>
        <w:spacing w:after="0"/>
        <w:ind w:left="426" w:hanging="426"/>
      </w:pPr>
      <w:r>
        <w:t>What are your school values?</w:t>
      </w:r>
    </w:p>
    <w:p w:rsidR="003119CF" w:rsidRDefault="003119CF" w:rsidP="006F16E0">
      <w:pPr>
        <w:pStyle w:val="ListParagraph"/>
        <w:numPr>
          <w:ilvl w:val="0"/>
          <w:numId w:val="35"/>
        </w:numPr>
        <w:spacing w:after="0"/>
        <w:ind w:left="426" w:hanging="426"/>
      </w:pPr>
      <w:r>
        <w:t>How are they demonstrated?</w:t>
      </w:r>
    </w:p>
    <w:sectPr w:rsidR="003119CF" w:rsidSect="003119CF">
      <w:headerReference w:type="even" r:id="rId9"/>
      <w:headerReference w:type="default" r:id="rId10"/>
      <w:footerReference w:type="even" r:id="rId11"/>
      <w:footerReference w:type="default" r:id="rId12"/>
      <w:headerReference w:type="first" r:id="rId13"/>
      <w:footerReference w:type="first" r:id="rId14"/>
      <w:pgSz w:w="11906" w:h="16838" w:code="9"/>
      <w:pgMar w:top="993" w:right="794" w:bottom="1134" w:left="794" w:header="284"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FA" w:rsidRDefault="00AD36FA" w:rsidP="007332FF">
      <w:r>
        <w:separator/>
      </w:r>
    </w:p>
  </w:endnote>
  <w:endnote w:type="continuationSeparator" w:id="0">
    <w:p w:rsidR="00AD36FA" w:rsidRDefault="00AD36FA"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89" w:rsidRDefault="00426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3E53C5" w:rsidRDefault="003E53C5" w:rsidP="003E53C5">
          <w:pPr>
            <w:spacing w:after="0"/>
            <w:rPr>
              <w:rStyle w:val="PageNumber"/>
            </w:rPr>
          </w:pPr>
          <w:r>
            <w:rPr>
              <w:rStyle w:val="PageNumber"/>
            </w:rPr>
            <w:t>NORTHERN TERRITORY BOARD OF STUDIES –Administrator’s Medal</w:t>
          </w:r>
        </w:p>
        <w:p w:rsidR="00CA36A0" w:rsidRPr="00AC4488" w:rsidRDefault="00D47DC7" w:rsidP="003E53C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16E0">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16E0">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6804"/>
      <w:gridCol w:w="3828"/>
    </w:tblGrid>
    <w:tr w:rsidR="0071700C" w:rsidRPr="00132658" w:rsidTr="00426A89">
      <w:trPr>
        <w:cantSplit/>
        <w:trHeight w:hRule="exact" w:val="1004"/>
      </w:trPr>
      <w:tc>
        <w:tcPr>
          <w:tcW w:w="6804" w:type="dxa"/>
          <w:vAlign w:val="bottom"/>
        </w:tcPr>
        <w:p w:rsidR="0071700C" w:rsidRPr="00CE30CF" w:rsidRDefault="003E53C5" w:rsidP="003119CF">
          <w:pPr>
            <w:spacing w:after="0"/>
            <w:rPr>
              <w:rStyle w:val="PageNumber"/>
            </w:rPr>
          </w:pPr>
          <w:r>
            <w:rPr>
              <w:rStyle w:val="PageNumber"/>
            </w:rPr>
            <w:t>NORTHERN TERRITORY BOARD OF STUDIES – Administrator’s Medal</w:t>
          </w:r>
          <w:r w:rsidR="003D75F9">
            <w:rPr>
              <w:rStyle w:val="PageNumber"/>
            </w:rPr>
            <w:br/>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E75AE8">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E75AE8">
            <w:rPr>
              <w:rStyle w:val="PageNumber"/>
              <w:noProof/>
            </w:rPr>
            <w:t>1</w:t>
          </w:r>
          <w:r w:rsidR="00D47DC7" w:rsidRPr="00AC4488">
            <w:rPr>
              <w:rStyle w:val="PageNumber"/>
            </w:rPr>
            <w:fldChar w:fldCharType="end"/>
          </w:r>
        </w:p>
      </w:tc>
      <w:tc>
        <w:tcPr>
          <w:tcW w:w="3828" w:type="dxa"/>
          <w:vAlign w:val="bottom"/>
        </w:tcPr>
        <w:p w:rsidR="0071700C" w:rsidRPr="001E14EB" w:rsidRDefault="001433B2" w:rsidP="0071700C">
          <w:pPr>
            <w:spacing w:after="0"/>
            <w:jc w:val="right"/>
          </w:pPr>
          <w:r>
            <w:rPr>
              <w:noProof/>
              <w:lang w:eastAsia="en-AU"/>
            </w:rPr>
            <w:drawing>
              <wp:inline distT="0" distB="0" distL="0" distR="0" wp14:anchorId="467DCD51" wp14:editId="08B96B6C">
                <wp:extent cx="2430780" cy="387985"/>
                <wp:effectExtent l="0" t="0" r="762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30780" cy="387985"/>
                        </a:xfrm>
                        <a:prstGeom prst="rect">
                          <a:avLst/>
                        </a:prstGeom>
                      </pic:spPr>
                    </pic:pic>
                  </a:graphicData>
                </a:graphic>
              </wp:inline>
            </w:drawing>
          </w:r>
          <w:r w:rsidR="0071700C"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FA" w:rsidRDefault="00AD36FA" w:rsidP="007332FF">
      <w:r>
        <w:separator/>
      </w:r>
    </w:p>
  </w:footnote>
  <w:footnote w:type="continuationSeparator" w:id="0">
    <w:p w:rsidR="00AD36FA" w:rsidRDefault="00AD36FA"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A89" w:rsidRDefault="00426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E75AE8" w:rsidP="008C70BB">
    <w:pPr>
      <w:pStyle w:val="Header"/>
      <w:tabs>
        <w:tab w:val="clear" w:pos="9638"/>
        <w:tab w:val="right" w:pos="10318"/>
      </w:tabs>
    </w:pPr>
    <w:sdt>
      <w:sdtPr>
        <w:alias w:val="Title"/>
        <w:tag w:val="Title"/>
        <w:id w:val="-643732071"/>
        <w:lock w:val="sdtLocked"/>
        <w:dataBinding w:prefixMappings="xmlns:ns0='http://purl.org/dc/elements/1.1/' xmlns:ns1='http://schemas.openxmlformats.org/package/2006/metadata/core-properties' " w:xpath="/ns1:coreProperties[1]/ns0:title[1]" w:storeItemID="{6C3C8BC8-F283-45AE-878A-BAB7291924A1}"/>
        <w:text/>
      </w:sdtPr>
      <w:sdtEndPr/>
      <w:sdtContent>
        <w:r w:rsidR="00886808">
          <w:t>Northern Territory Board of Studies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E75AE8" w:rsidP="003D75F9">
    <w:pPr>
      <w:pStyle w:val="Title"/>
    </w:pPr>
    <w:sdt>
      <w:sdtPr>
        <w:alias w:val="Title"/>
        <w:tag w:val="Title"/>
        <w:id w:val="-833532217"/>
        <w:lock w:val="sdtLocked"/>
        <w:dataBinding w:prefixMappings="xmlns:ns0='http://purl.org/dc/elements/1.1/' xmlns:ns1='http://schemas.openxmlformats.org/package/2006/metadata/core-properties' " w:xpath="/ns1:coreProperties[1]/ns0:title[1]" w:storeItemID="{6C3C8BC8-F283-45AE-878A-BAB7291924A1}"/>
        <w:text/>
      </w:sdtPr>
      <w:sdtEndPr/>
      <w:sdtContent>
        <w:r w:rsidR="00886808">
          <w:t>Northern Territory Board of Studies 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087"/>
    <w:multiLevelType w:val="hybridMultilevel"/>
    <w:tmpl w:val="EF2C3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0573E"/>
    <w:multiLevelType w:val="hybridMultilevel"/>
    <w:tmpl w:val="603A1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E73F68"/>
    <w:multiLevelType w:val="hybridMultilevel"/>
    <w:tmpl w:val="695C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3712A6"/>
    <w:multiLevelType w:val="hybridMultilevel"/>
    <w:tmpl w:val="35EAB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3003A8"/>
    <w:multiLevelType w:val="hybridMultilevel"/>
    <w:tmpl w:val="03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F5C5349"/>
    <w:multiLevelType w:val="hybridMultilevel"/>
    <w:tmpl w:val="AA98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4AE6417"/>
    <w:multiLevelType w:val="hybridMultilevel"/>
    <w:tmpl w:val="FFD42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CE4608"/>
    <w:multiLevelType w:val="multilevel"/>
    <w:tmpl w:val="3E5E177A"/>
    <w:name w:val="NTG Table Bullet List33222"/>
    <w:numStyleLink w:val="Tablenumberlist"/>
  </w:abstractNum>
  <w:abstractNum w:abstractNumId="21" w15:restartNumberingAfterBreak="0">
    <w:nsid w:val="27D83E4D"/>
    <w:multiLevelType w:val="multilevel"/>
    <w:tmpl w:val="3928FD02"/>
    <w:numStyleLink w:val="Bulletlist"/>
  </w:abstractNum>
  <w:abstractNum w:abstractNumId="22" w15:restartNumberingAfterBreak="0">
    <w:nsid w:val="28615D1A"/>
    <w:multiLevelType w:val="hybridMultilevel"/>
    <w:tmpl w:val="D75C6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F8216D"/>
    <w:multiLevelType w:val="hybridMultilevel"/>
    <w:tmpl w:val="F9304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01E1B5C"/>
    <w:multiLevelType w:val="hybridMultilevel"/>
    <w:tmpl w:val="B8CAB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6023B52"/>
    <w:multiLevelType w:val="hybridMultilevel"/>
    <w:tmpl w:val="8D30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2C6403"/>
    <w:multiLevelType w:val="hybridMultilevel"/>
    <w:tmpl w:val="11B6A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E61945"/>
    <w:multiLevelType w:val="multilevel"/>
    <w:tmpl w:val="3928FD02"/>
    <w:name w:val="NTG Table Bullet List332222222222222222"/>
    <w:numStyleLink w:val="Bulletlist"/>
  </w:abstractNum>
  <w:abstractNum w:abstractNumId="33" w15:restartNumberingAfterBreak="0">
    <w:nsid w:val="40594B3C"/>
    <w:multiLevelType w:val="hybridMultilevel"/>
    <w:tmpl w:val="E29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2F6DFA"/>
    <w:multiLevelType w:val="hybridMultilevel"/>
    <w:tmpl w:val="1D7C967A"/>
    <w:lvl w:ilvl="0" w:tplc="9628F8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0112E6"/>
    <w:multiLevelType w:val="hybridMultilevel"/>
    <w:tmpl w:val="655A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214D5C"/>
    <w:multiLevelType w:val="hybridMultilevel"/>
    <w:tmpl w:val="16B8EA1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9A74297"/>
    <w:multiLevelType w:val="hybridMultilevel"/>
    <w:tmpl w:val="986864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49BF6CB5"/>
    <w:multiLevelType w:val="hybridMultilevel"/>
    <w:tmpl w:val="3BDA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9FD3A20"/>
    <w:multiLevelType w:val="multilevel"/>
    <w:tmpl w:val="3E5E177A"/>
    <w:name w:val="NTG Table Bullet List3322222222222"/>
    <w:numStyleLink w:val="Tablenumberlist"/>
  </w:abstractNum>
  <w:abstractNum w:abstractNumId="4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1" w15:restartNumberingAfterBreak="0">
    <w:nsid w:val="4CA3428C"/>
    <w:multiLevelType w:val="hybridMultilevel"/>
    <w:tmpl w:val="5708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32A3A1E"/>
    <w:multiLevelType w:val="hybridMultilevel"/>
    <w:tmpl w:val="A8DE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2D0BAA"/>
    <w:multiLevelType w:val="hybridMultilevel"/>
    <w:tmpl w:val="56C08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999095D"/>
    <w:multiLevelType w:val="hybridMultilevel"/>
    <w:tmpl w:val="9A5A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9A5FFE"/>
    <w:multiLevelType w:val="multilevel"/>
    <w:tmpl w:val="0C78A7AC"/>
    <w:name w:val="NTG Table Bullet List33222222222222"/>
    <w:numStyleLink w:val="Tablebulletlist"/>
  </w:abstractNum>
  <w:abstractNum w:abstractNumId="51" w15:restartNumberingAfterBreak="0">
    <w:nsid w:val="5D444259"/>
    <w:multiLevelType w:val="multilevel"/>
    <w:tmpl w:val="0C78A7AC"/>
    <w:name w:val="NTG Table Bullet List332222"/>
    <w:numStyleLink w:val="Tablebulletlist"/>
  </w:abstractNum>
  <w:abstractNum w:abstractNumId="52" w15:restartNumberingAfterBreak="0">
    <w:nsid w:val="618A257C"/>
    <w:multiLevelType w:val="hybridMultilevel"/>
    <w:tmpl w:val="9E2C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2B224AD"/>
    <w:multiLevelType w:val="hybridMultilevel"/>
    <w:tmpl w:val="89367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58A23B9"/>
    <w:multiLevelType w:val="hybridMultilevel"/>
    <w:tmpl w:val="517ED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68256B7"/>
    <w:multiLevelType w:val="hybridMultilevel"/>
    <w:tmpl w:val="F4B68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9023DB1"/>
    <w:multiLevelType w:val="hybridMultilevel"/>
    <w:tmpl w:val="D834C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73391DEE"/>
    <w:multiLevelType w:val="hybridMultilevel"/>
    <w:tmpl w:val="88324AA8"/>
    <w:lvl w:ilvl="0" w:tplc="F2A4FD28">
      <w:start w:val="3"/>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453664D"/>
    <w:multiLevelType w:val="multilevel"/>
    <w:tmpl w:val="0C78A7AC"/>
    <w:name w:val="NTG Table Bullet List3322222222222222222"/>
    <w:numStyleLink w:val="Tablebulletlist"/>
  </w:abstractNum>
  <w:abstractNum w:abstractNumId="60" w15:restartNumberingAfterBreak="0">
    <w:nsid w:val="76141D1E"/>
    <w:multiLevelType w:val="multilevel"/>
    <w:tmpl w:val="0C78A7AC"/>
    <w:name w:val="NTG Table Bullet List332222222222"/>
    <w:numStyleLink w:val="Tablebulletlist"/>
  </w:abstractNum>
  <w:abstractNum w:abstractNumId="61" w15:restartNumberingAfterBreak="0">
    <w:nsid w:val="77B80DE3"/>
    <w:multiLevelType w:val="hybridMultilevel"/>
    <w:tmpl w:val="CA5C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DE22912"/>
    <w:multiLevelType w:val="hybridMultilevel"/>
    <w:tmpl w:val="FDD44F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7"/>
  </w:num>
  <w:num w:numId="3">
    <w:abstractNumId w:val="62"/>
  </w:num>
  <w:num w:numId="4">
    <w:abstractNumId w:val="40"/>
  </w:num>
  <w:num w:numId="5">
    <w:abstractNumId w:val="24"/>
  </w:num>
  <w:num w:numId="6">
    <w:abstractNumId w:val="11"/>
  </w:num>
  <w:num w:numId="7">
    <w:abstractNumId w:val="44"/>
  </w:num>
  <w:num w:numId="8">
    <w:abstractNumId w:val="21"/>
  </w:num>
  <w:num w:numId="9">
    <w:abstractNumId w:val="29"/>
  </w:num>
  <w:num w:numId="10">
    <w:abstractNumId w:val="53"/>
  </w:num>
  <w:num w:numId="11">
    <w:abstractNumId w:val="55"/>
  </w:num>
  <w:num w:numId="12">
    <w:abstractNumId w:val="49"/>
  </w:num>
  <w:num w:numId="13">
    <w:abstractNumId w:val="1"/>
  </w:num>
  <w:num w:numId="14">
    <w:abstractNumId w:val="23"/>
  </w:num>
  <w:num w:numId="15">
    <w:abstractNumId w:val="34"/>
  </w:num>
  <w:num w:numId="16">
    <w:abstractNumId w:val="0"/>
  </w:num>
  <w:num w:numId="17">
    <w:abstractNumId w:val="63"/>
  </w:num>
  <w:num w:numId="18">
    <w:abstractNumId w:val="35"/>
  </w:num>
  <w:num w:numId="19">
    <w:abstractNumId w:val="38"/>
  </w:num>
  <w:num w:numId="20">
    <w:abstractNumId w:val="22"/>
  </w:num>
  <w:num w:numId="21">
    <w:abstractNumId w:val="2"/>
  </w:num>
  <w:num w:numId="22">
    <w:abstractNumId w:val="45"/>
  </w:num>
  <w:num w:numId="23">
    <w:abstractNumId w:val="41"/>
  </w:num>
  <w:num w:numId="24">
    <w:abstractNumId w:val="52"/>
  </w:num>
  <w:num w:numId="25">
    <w:abstractNumId w:val="18"/>
  </w:num>
  <w:num w:numId="26">
    <w:abstractNumId w:val="43"/>
  </w:num>
  <w:num w:numId="27">
    <w:abstractNumId w:val="56"/>
  </w:num>
  <w:num w:numId="28">
    <w:abstractNumId w:val="37"/>
  </w:num>
  <w:num w:numId="29">
    <w:abstractNumId w:val="27"/>
  </w:num>
  <w:num w:numId="30">
    <w:abstractNumId w:val="9"/>
  </w:num>
  <w:num w:numId="31">
    <w:abstractNumId w:val="33"/>
  </w:num>
  <w:num w:numId="32">
    <w:abstractNumId w:val="16"/>
  </w:num>
  <w:num w:numId="33">
    <w:abstractNumId w:val="58"/>
  </w:num>
  <w:num w:numId="34">
    <w:abstractNumId w:val="14"/>
  </w:num>
  <w:num w:numId="35">
    <w:abstractNumId w:val="61"/>
  </w:num>
  <w:num w:numId="36">
    <w:abstractNumId w:val="36"/>
  </w:num>
  <w:num w:numId="37">
    <w:abstractNumId w:val="31"/>
  </w:num>
  <w:num w:numId="38">
    <w:abstractNumId w:val="5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B4"/>
    <w:rsid w:val="00001DDF"/>
    <w:rsid w:val="0000322D"/>
    <w:rsid w:val="00007670"/>
    <w:rsid w:val="00010665"/>
    <w:rsid w:val="0001232A"/>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5EC6"/>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433B2"/>
    <w:rsid w:val="00150DC0"/>
    <w:rsid w:val="0015394D"/>
    <w:rsid w:val="001541FF"/>
    <w:rsid w:val="00156CD4"/>
    <w:rsid w:val="0016153B"/>
    <w:rsid w:val="00162207"/>
    <w:rsid w:val="00164A3E"/>
    <w:rsid w:val="00166FF6"/>
    <w:rsid w:val="00175C89"/>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C7213"/>
    <w:rsid w:val="002D09A4"/>
    <w:rsid w:val="002D3A57"/>
    <w:rsid w:val="002D6524"/>
    <w:rsid w:val="002D7D05"/>
    <w:rsid w:val="002E20C8"/>
    <w:rsid w:val="002E4290"/>
    <w:rsid w:val="002E66A6"/>
    <w:rsid w:val="002F0DB1"/>
    <w:rsid w:val="002F2885"/>
    <w:rsid w:val="002F45A1"/>
    <w:rsid w:val="0030203D"/>
    <w:rsid w:val="003037F9"/>
    <w:rsid w:val="0030583E"/>
    <w:rsid w:val="00307FE1"/>
    <w:rsid w:val="003119CF"/>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5F9"/>
    <w:rsid w:val="003D7818"/>
    <w:rsid w:val="003E2445"/>
    <w:rsid w:val="003E3BB2"/>
    <w:rsid w:val="003E53C5"/>
    <w:rsid w:val="003F5B58"/>
    <w:rsid w:val="0040222A"/>
    <w:rsid w:val="004047BC"/>
    <w:rsid w:val="004100F7"/>
    <w:rsid w:val="00414CB3"/>
    <w:rsid w:val="0041563D"/>
    <w:rsid w:val="00424BB4"/>
    <w:rsid w:val="00426A89"/>
    <w:rsid w:val="00426E25"/>
    <w:rsid w:val="00427D9C"/>
    <w:rsid w:val="00427E7E"/>
    <w:rsid w:val="0043465D"/>
    <w:rsid w:val="00435082"/>
    <w:rsid w:val="00443B6E"/>
    <w:rsid w:val="00450636"/>
    <w:rsid w:val="0045420A"/>
    <w:rsid w:val="004554D4"/>
    <w:rsid w:val="00461744"/>
    <w:rsid w:val="00464C58"/>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33E"/>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24A6"/>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375E"/>
    <w:rsid w:val="006670D7"/>
    <w:rsid w:val="006719EA"/>
    <w:rsid w:val="00671F13"/>
    <w:rsid w:val="0067400A"/>
    <w:rsid w:val="006847AD"/>
    <w:rsid w:val="0069114B"/>
    <w:rsid w:val="006944C1"/>
    <w:rsid w:val="006A756A"/>
    <w:rsid w:val="006B4F56"/>
    <w:rsid w:val="006C0EC2"/>
    <w:rsid w:val="006D66F7"/>
    <w:rsid w:val="006F16E0"/>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77FFD"/>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1D55"/>
    <w:rsid w:val="00842838"/>
    <w:rsid w:val="00854EC1"/>
    <w:rsid w:val="0085797F"/>
    <w:rsid w:val="00861DC3"/>
    <w:rsid w:val="00867019"/>
    <w:rsid w:val="00872EF1"/>
    <w:rsid w:val="008735A9"/>
    <w:rsid w:val="00877BC5"/>
    <w:rsid w:val="00877D20"/>
    <w:rsid w:val="00881C48"/>
    <w:rsid w:val="00885B80"/>
    <w:rsid w:val="00885C30"/>
    <w:rsid w:val="00885E9B"/>
    <w:rsid w:val="00886808"/>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279DD"/>
    <w:rsid w:val="00932F6B"/>
    <w:rsid w:val="00941161"/>
    <w:rsid w:val="009444F0"/>
    <w:rsid w:val="009468BC"/>
    <w:rsid w:val="00947FAE"/>
    <w:rsid w:val="009616DF"/>
    <w:rsid w:val="0096542F"/>
    <w:rsid w:val="00967FA7"/>
    <w:rsid w:val="00971645"/>
    <w:rsid w:val="00977919"/>
    <w:rsid w:val="00983000"/>
    <w:rsid w:val="009870FA"/>
    <w:rsid w:val="00990BEF"/>
    <w:rsid w:val="009921C3"/>
    <w:rsid w:val="0099551D"/>
    <w:rsid w:val="009A543E"/>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5D5C"/>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36FA"/>
    <w:rsid w:val="00AD4169"/>
    <w:rsid w:val="00AE25C6"/>
    <w:rsid w:val="00AE306C"/>
    <w:rsid w:val="00AF28C1"/>
    <w:rsid w:val="00AF4958"/>
    <w:rsid w:val="00B02EF1"/>
    <w:rsid w:val="00B07C97"/>
    <w:rsid w:val="00B10712"/>
    <w:rsid w:val="00B11C67"/>
    <w:rsid w:val="00B14257"/>
    <w:rsid w:val="00B15754"/>
    <w:rsid w:val="00B16002"/>
    <w:rsid w:val="00B2046E"/>
    <w:rsid w:val="00B20E8B"/>
    <w:rsid w:val="00B257E1"/>
    <w:rsid w:val="00B2599A"/>
    <w:rsid w:val="00B27AC4"/>
    <w:rsid w:val="00B33B24"/>
    <w:rsid w:val="00B343CC"/>
    <w:rsid w:val="00B5084A"/>
    <w:rsid w:val="00B606A1"/>
    <w:rsid w:val="00B614F7"/>
    <w:rsid w:val="00B61B26"/>
    <w:rsid w:val="00B6580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14C"/>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03E7"/>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671F7"/>
    <w:rsid w:val="00E75451"/>
    <w:rsid w:val="00E75AE8"/>
    <w:rsid w:val="00E76AD6"/>
    <w:rsid w:val="00E770C4"/>
    <w:rsid w:val="00E81270"/>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268B"/>
    <w:rsid w:val="00EF3CA4"/>
    <w:rsid w:val="00EF49A8"/>
    <w:rsid w:val="00EF7859"/>
    <w:rsid w:val="00F014DA"/>
    <w:rsid w:val="00F02591"/>
    <w:rsid w:val="00F30AE1"/>
    <w:rsid w:val="00F349E7"/>
    <w:rsid w:val="00F54D0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95954A-28BF-4680-A683-97DBC6F5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F54D01"/>
    <w:pPr>
      <w:spacing w:after="40"/>
    </w:pPr>
    <w:rPr>
      <w:rFonts w:ascii="Lato" w:hAnsi="Lato"/>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Questionlabel">
    <w:name w:val="Question label"/>
    <w:basedOn w:val="DefaultParagraphFont"/>
    <w:uiPriority w:val="3"/>
    <w:qFormat/>
    <w:rsid w:val="00F54D01"/>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8975E-3BBD-4DD7-BD63-4F73E2745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Northern Territory Board of Studies Guidelines</vt:lpstr>
    </vt:vector>
  </TitlesOfParts>
  <Company>&lt;NAME&gt;</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Guidelines</dc:title>
  <dc:subject/>
  <dc:creator>Northern Territory Government</dc:creator>
  <cp:keywords/>
  <dc:description/>
  <cp:lastModifiedBy>Marzia Haidar</cp:lastModifiedBy>
  <cp:revision>2</cp:revision>
  <cp:lastPrinted>2020-05-25T01:01:00Z</cp:lastPrinted>
  <dcterms:created xsi:type="dcterms:W3CDTF">2022-09-13T01:20:00Z</dcterms:created>
  <dcterms:modified xsi:type="dcterms:W3CDTF">2022-09-13T01:20:00Z</dcterms:modified>
</cp:coreProperties>
</file>