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987125"/>
        <w:lock w:val="sdtLocked"/>
        <w:placeholder>
          <w:docPart w:val="D496140FDA3A4319BBC6AAC093DAD795"/>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62F64AB6" w14:textId="6759BACB" w:rsidR="009E1585" w:rsidRPr="00DD64C2" w:rsidRDefault="00AE145A" w:rsidP="00A13ED3">
          <w:pPr>
            <w:pStyle w:val="Title"/>
            <w:sectPr w:rsidR="009E1585" w:rsidRPr="00DD64C2" w:rsidSect="00702D61">
              <w:headerReference w:type="even" r:id="rId9"/>
              <w:headerReference w:type="default" r:id="rId10"/>
              <w:headerReference w:type="first" r:id="rId11"/>
              <w:footerReference w:type="first" r:id="rId12"/>
              <w:pgSz w:w="11906" w:h="16838" w:code="9"/>
              <w:pgMar w:top="794" w:right="794" w:bottom="794" w:left="794" w:header="794" w:footer="794" w:gutter="0"/>
              <w:cols w:space="708"/>
              <w:titlePg/>
              <w:docGrid w:linePitch="360"/>
            </w:sectPr>
          </w:pPr>
          <w:r>
            <w:rPr>
              <w:rStyle w:val="TitleChar"/>
            </w:rPr>
            <w:t>Administration of medications to students with notified medical conditions procedure</w:t>
          </w:r>
        </w:p>
      </w:sdtContent>
    </w:sdt>
    <w:tbl>
      <w:tblPr>
        <w:tblStyle w:val="NTGtable1"/>
        <w:tblW w:w="10348" w:type="dxa"/>
        <w:tblLook w:val="0480" w:firstRow="0" w:lastRow="0" w:firstColumn="1" w:lastColumn="0" w:noHBand="0" w:noVBand="1"/>
      </w:tblPr>
      <w:tblGrid>
        <w:gridCol w:w="2410"/>
        <w:gridCol w:w="7938"/>
      </w:tblGrid>
      <w:tr w:rsidR="00413FC3" w14:paraId="0E181A26" w14:textId="77777777" w:rsidTr="002154A9">
        <w:trPr>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1D9D02B5" w14:textId="77777777" w:rsidR="00413FC3" w:rsidRPr="00FB0A2D" w:rsidRDefault="00413FC3" w:rsidP="002154A9">
            <w:pPr>
              <w:rPr>
                <w:b/>
                <w:color w:val="FFFFFF" w:themeColor="background1"/>
              </w:rPr>
            </w:pPr>
            <w:bookmarkStart w:id="0" w:name="_Hlk105662327"/>
            <w:r w:rsidRPr="00FB0A2D">
              <w:rPr>
                <w:b/>
                <w:color w:val="FFFFFF" w:themeColor="background1"/>
              </w:rPr>
              <w:lastRenderedPageBreak/>
              <w:t>Document title</w:t>
            </w:r>
          </w:p>
        </w:tc>
        <w:bookmarkStart w:id="1" w:name="_Hlk105662530"/>
        <w:tc>
          <w:tcPr>
            <w:tcW w:w="7938" w:type="dxa"/>
            <w:tcBorders>
              <w:top w:val="single" w:sz="4" w:space="0" w:color="1F1F5F" w:themeColor="text1"/>
              <w:left w:val="single" w:sz="4" w:space="0" w:color="1F1F5F" w:themeColor="text1"/>
              <w:bottom w:val="nil"/>
              <w:right w:val="single" w:sz="4" w:space="0" w:color="1F1F5F" w:themeColor="text1"/>
            </w:tcBorders>
            <w:hideMark/>
          </w:tcPr>
          <w:p w14:paraId="2B7DA462" w14:textId="44364F7C" w:rsidR="00413FC3" w:rsidRPr="00050358" w:rsidRDefault="00441405" w:rsidP="002154A9">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821898A8CBA24DC69D952F9ECE9DDF20"/>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AE145A">
                  <w:t>Administration of medications to students with notified medical conditions procedure</w:t>
                </w:r>
              </w:sdtContent>
            </w:sdt>
            <w:bookmarkEnd w:id="1"/>
          </w:p>
        </w:tc>
      </w:tr>
      <w:tr w:rsidR="00413FC3" w14:paraId="72AB4DE2" w14:textId="77777777" w:rsidTr="002154A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4DAFCF6A" w14:textId="77777777" w:rsidR="00413FC3" w:rsidRPr="00FB0A2D" w:rsidRDefault="00413FC3" w:rsidP="002154A9">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6CB4E468" w14:textId="5A4A23EF" w:rsidR="00413FC3" w:rsidRPr="00050358" w:rsidRDefault="00413FC3" w:rsidP="002154A9">
            <w:pPr>
              <w:cnfStyle w:val="000000010000" w:firstRow="0" w:lastRow="0" w:firstColumn="0" w:lastColumn="0" w:oddVBand="0" w:evenVBand="0" w:oddHBand="0" w:evenHBand="1" w:firstRowFirstColumn="0" w:firstRowLastColumn="0" w:lastRowFirstColumn="0" w:lastRowLastColumn="0"/>
            </w:pPr>
            <w:r>
              <w:t>Student Wellbeing and Inclusion</w:t>
            </w:r>
            <w:r w:rsidR="003D60A8">
              <w:t>,</w:t>
            </w:r>
            <w:r>
              <w:t xml:space="preserve"> </w:t>
            </w:r>
            <w:hyperlink r:id="rId13" w:history="1">
              <w:r w:rsidR="003D60A8" w:rsidRPr="00671A56">
                <w:rPr>
                  <w:rStyle w:val="Hyperlink"/>
                </w:rPr>
                <w:t>oswi.doe@education.nt.gov.au</w:t>
              </w:r>
            </w:hyperlink>
            <w:r w:rsidR="003D60A8">
              <w:t xml:space="preserve"> </w:t>
            </w:r>
          </w:p>
        </w:tc>
      </w:tr>
      <w:tr w:rsidR="00413FC3" w14:paraId="5440915B" w14:textId="77777777" w:rsidTr="002154A9">
        <w:trPr>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30D7CAB8" w14:textId="77777777" w:rsidR="00413FC3" w:rsidRPr="00FB0A2D" w:rsidRDefault="00413FC3" w:rsidP="002154A9">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6188B2CF" w14:textId="7FC0DB2C" w:rsidR="00413FC3" w:rsidRPr="00050358" w:rsidRDefault="006075E6" w:rsidP="002154A9">
            <w:pPr>
              <w:cnfStyle w:val="000000000000" w:firstRow="0" w:lastRow="0" w:firstColumn="0" w:lastColumn="0" w:oddVBand="0" w:evenVBand="0" w:oddHBand="0" w:evenHBand="0" w:firstRowFirstColumn="0" w:firstRowLastColumn="0" w:lastRowFirstColumn="0" w:lastRowLastColumn="0"/>
            </w:pPr>
            <w:r>
              <w:t>Chief Executive, Department of Education</w:t>
            </w:r>
          </w:p>
        </w:tc>
      </w:tr>
      <w:tr w:rsidR="00413FC3" w14:paraId="3FD47F4E" w14:textId="77777777" w:rsidTr="002154A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4C1527F3" w14:textId="77777777" w:rsidR="00413FC3" w:rsidRPr="00FB0A2D" w:rsidRDefault="00413FC3" w:rsidP="002154A9">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62AA7196" w14:textId="35441CB1" w:rsidR="00413FC3" w:rsidRPr="00050358" w:rsidRDefault="00C4282F" w:rsidP="002154A9">
            <w:pPr>
              <w:cnfStyle w:val="000000010000" w:firstRow="0" w:lastRow="0" w:firstColumn="0" w:lastColumn="0" w:oddVBand="0" w:evenVBand="0" w:oddHBand="0" w:evenHBand="1" w:firstRowFirstColumn="0" w:firstRowLastColumn="0" w:lastRowFirstColumn="0" w:lastRowLastColumn="0"/>
            </w:pPr>
            <w:r>
              <w:t>8 April</w:t>
            </w:r>
            <w:r w:rsidR="006075E6">
              <w:t xml:space="preserve"> 2022</w:t>
            </w:r>
          </w:p>
        </w:tc>
      </w:tr>
      <w:tr w:rsidR="00413FC3" w14:paraId="5DA9DB5E" w14:textId="77777777" w:rsidTr="002154A9">
        <w:trPr>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562497D2" w14:textId="77777777" w:rsidR="00413FC3" w:rsidRPr="00FB0A2D" w:rsidRDefault="00413FC3" w:rsidP="002154A9">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54E12DE0" w14:textId="77777777" w:rsidR="00413FC3" w:rsidRPr="00050358" w:rsidRDefault="00413FC3" w:rsidP="002154A9">
            <w:pPr>
              <w:cnfStyle w:val="000000000000" w:firstRow="0" w:lastRow="0" w:firstColumn="0" w:lastColumn="0" w:oddVBand="0" w:evenVBand="0" w:oddHBand="0" w:evenHBand="0" w:firstRowFirstColumn="0" w:firstRowLastColumn="0" w:lastRowFirstColumn="0" w:lastRowLastColumn="0"/>
            </w:pPr>
            <w:r>
              <w:t>1 year</w:t>
            </w:r>
          </w:p>
        </w:tc>
      </w:tr>
      <w:tr w:rsidR="00413FC3" w14:paraId="143AD755" w14:textId="77777777" w:rsidTr="002154A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58517BB1" w14:textId="77777777" w:rsidR="00413FC3" w:rsidRPr="00FB0A2D" w:rsidRDefault="00413FC3" w:rsidP="002154A9">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49030746" w14:textId="77777777" w:rsidR="00413FC3" w:rsidRPr="00050358" w:rsidRDefault="00413FC3" w:rsidP="002154A9">
            <w:pPr>
              <w:cnfStyle w:val="000000010000" w:firstRow="0" w:lastRow="0" w:firstColumn="0" w:lastColumn="0" w:oddVBand="0" w:evenVBand="0" w:oddHBand="0" w:evenHBand="1" w:firstRowFirstColumn="0" w:firstRowLastColumn="0" w:lastRowFirstColumn="0" w:lastRowLastColumn="0"/>
            </w:pPr>
            <w:r>
              <w:t>50:D21:116519</w:t>
            </w:r>
          </w:p>
        </w:tc>
      </w:tr>
    </w:tbl>
    <w:p w14:paraId="3063959F" w14:textId="77777777" w:rsidR="00413FC3" w:rsidRDefault="00413FC3" w:rsidP="00413FC3"/>
    <w:tbl>
      <w:tblPr>
        <w:tblStyle w:val="NTGtable1"/>
        <w:tblW w:w="10341" w:type="dxa"/>
        <w:tblLayout w:type="fixed"/>
        <w:tblLook w:val="0120" w:firstRow="1" w:lastRow="0" w:firstColumn="0" w:lastColumn="1" w:noHBand="0" w:noVBand="0"/>
      </w:tblPr>
      <w:tblGrid>
        <w:gridCol w:w="1128"/>
        <w:gridCol w:w="2268"/>
        <w:gridCol w:w="2551"/>
        <w:gridCol w:w="4394"/>
      </w:tblGrid>
      <w:tr w:rsidR="00413FC3" w:rsidRPr="00050358" w14:paraId="31FB6E5E" w14:textId="77777777" w:rsidTr="002154A9">
        <w:trPr>
          <w:cnfStyle w:val="100000000000" w:firstRow="1" w:lastRow="0" w:firstColumn="0" w:lastColumn="0" w:oddVBand="0" w:evenVBand="0" w:oddHBand="0" w:evenHBand="0" w:firstRowFirstColumn="0" w:firstRowLastColumn="0" w:lastRowFirstColumn="0" w:lastRowLastColumn="0"/>
          <w:trHeight w:val="431"/>
        </w:trPr>
        <w:tc>
          <w:tcPr>
            <w:tcW w:w="1128" w:type="dxa"/>
            <w:vAlign w:val="top"/>
          </w:tcPr>
          <w:p w14:paraId="776FC202" w14:textId="77777777" w:rsidR="00413FC3" w:rsidRPr="00050358" w:rsidRDefault="00413FC3" w:rsidP="002154A9">
            <w:r w:rsidRPr="00050358">
              <w:t>Version</w:t>
            </w:r>
          </w:p>
        </w:tc>
        <w:tc>
          <w:tcPr>
            <w:tcW w:w="2268" w:type="dxa"/>
            <w:vAlign w:val="top"/>
          </w:tcPr>
          <w:p w14:paraId="1572D159" w14:textId="77777777" w:rsidR="00413FC3" w:rsidRPr="00050358" w:rsidRDefault="00413FC3" w:rsidP="002154A9">
            <w:r w:rsidRPr="00050358">
              <w:t>Date</w:t>
            </w:r>
          </w:p>
        </w:tc>
        <w:tc>
          <w:tcPr>
            <w:tcW w:w="2551" w:type="dxa"/>
            <w:vAlign w:val="top"/>
          </w:tcPr>
          <w:p w14:paraId="70D5F84E" w14:textId="77777777" w:rsidR="00413FC3" w:rsidRPr="00050358" w:rsidRDefault="00413FC3" w:rsidP="002154A9">
            <w:r w:rsidRPr="00050358">
              <w:t>Author</w:t>
            </w:r>
          </w:p>
        </w:tc>
        <w:tc>
          <w:tcPr>
            <w:tcW w:w="4394" w:type="dxa"/>
            <w:vAlign w:val="top"/>
          </w:tcPr>
          <w:p w14:paraId="5BA3B248" w14:textId="77777777" w:rsidR="00413FC3" w:rsidRPr="00050358" w:rsidRDefault="00413FC3" w:rsidP="002154A9">
            <w:r w:rsidRPr="00050358">
              <w:t>Changes made</w:t>
            </w:r>
          </w:p>
        </w:tc>
      </w:tr>
      <w:tr w:rsidR="00A13ED3" w:rsidRPr="00050358" w14:paraId="2D721C16" w14:textId="77777777" w:rsidTr="002154A9">
        <w:trPr>
          <w:trHeight w:val="431"/>
        </w:trPr>
        <w:tc>
          <w:tcPr>
            <w:tcW w:w="1128" w:type="dxa"/>
            <w:vAlign w:val="top"/>
          </w:tcPr>
          <w:p w14:paraId="3A6F46A6" w14:textId="75A1EFC2" w:rsidR="00A13ED3" w:rsidRDefault="00A060C7" w:rsidP="002154A9">
            <w:r>
              <w:t>1.0</w:t>
            </w:r>
          </w:p>
        </w:tc>
        <w:tc>
          <w:tcPr>
            <w:tcW w:w="2268" w:type="dxa"/>
            <w:vAlign w:val="top"/>
          </w:tcPr>
          <w:p w14:paraId="59F61C3B" w14:textId="2CA709DA" w:rsidR="00A13ED3" w:rsidRDefault="00A060C7" w:rsidP="002154A9">
            <w:r>
              <w:t>July 2014</w:t>
            </w:r>
          </w:p>
        </w:tc>
        <w:tc>
          <w:tcPr>
            <w:tcW w:w="2551" w:type="dxa"/>
            <w:vAlign w:val="top"/>
          </w:tcPr>
          <w:p w14:paraId="51A5D9AD" w14:textId="1302BAD8" w:rsidR="00A13ED3" w:rsidRDefault="00A060C7" w:rsidP="002154A9">
            <w:r>
              <w:t xml:space="preserve">Student Wellbeing and Inclusion </w:t>
            </w:r>
          </w:p>
        </w:tc>
        <w:tc>
          <w:tcPr>
            <w:tcW w:w="4394" w:type="dxa"/>
            <w:vAlign w:val="top"/>
          </w:tcPr>
          <w:p w14:paraId="629C9E4F" w14:textId="018863E5" w:rsidR="00A13ED3" w:rsidRDefault="00A060C7" w:rsidP="002154A9">
            <w:r>
              <w:t xml:space="preserve">First version </w:t>
            </w:r>
            <w:r w:rsidR="00D21D52" w:rsidRPr="003B66AF">
              <w:t>EDOC2014/29018</w:t>
            </w:r>
          </w:p>
        </w:tc>
      </w:tr>
      <w:tr w:rsidR="00A060C7" w:rsidRPr="00050358" w14:paraId="7C04630E" w14:textId="77777777" w:rsidTr="002154A9">
        <w:trPr>
          <w:cnfStyle w:val="000000010000" w:firstRow="0" w:lastRow="0" w:firstColumn="0" w:lastColumn="0" w:oddVBand="0" w:evenVBand="0" w:oddHBand="0" w:evenHBand="1" w:firstRowFirstColumn="0" w:firstRowLastColumn="0" w:lastRowFirstColumn="0" w:lastRowLastColumn="0"/>
          <w:trHeight w:val="431"/>
        </w:trPr>
        <w:tc>
          <w:tcPr>
            <w:tcW w:w="1128" w:type="dxa"/>
            <w:vAlign w:val="top"/>
          </w:tcPr>
          <w:p w14:paraId="32B36F5E" w14:textId="0F18C648" w:rsidR="00A060C7" w:rsidRDefault="00A060C7" w:rsidP="002154A9">
            <w:r>
              <w:t>2.0</w:t>
            </w:r>
          </w:p>
        </w:tc>
        <w:tc>
          <w:tcPr>
            <w:tcW w:w="2268" w:type="dxa"/>
            <w:vAlign w:val="top"/>
          </w:tcPr>
          <w:p w14:paraId="28C4259E" w14:textId="65517F43" w:rsidR="00A060C7" w:rsidRDefault="00A060C7" w:rsidP="002154A9">
            <w:r>
              <w:t>August 2019</w:t>
            </w:r>
          </w:p>
        </w:tc>
        <w:tc>
          <w:tcPr>
            <w:tcW w:w="2551" w:type="dxa"/>
            <w:vAlign w:val="top"/>
          </w:tcPr>
          <w:p w14:paraId="07E3E848" w14:textId="001FD35C" w:rsidR="00A060C7" w:rsidRDefault="00A060C7" w:rsidP="002154A9">
            <w:r>
              <w:t>Student Wellbeing and Inclusion</w:t>
            </w:r>
          </w:p>
        </w:tc>
        <w:tc>
          <w:tcPr>
            <w:tcW w:w="4394" w:type="dxa"/>
            <w:vAlign w:val="top"/>
          </w:tcPr>
          <w:p w14:paraId="4D52C961" w14:textId="755F3B10" w:rsidR="00A060C7" w:rsidRDefault="00D21D52" w:rsidP="002154A9">
            <w:r>
              <w:t xml:space="preserve">Minor review with </w:t>
            </w:r>
            <w:r w:rsidRPr="00D21D52">
              <w:t xml:space="preserve">delegation updates to ensure updates are within scope of Administrative Amendment </w:t>
            </w:r>
            <w:r w:rsidR="00A060C7">
              <w:t>50:D19:24378</w:t>
            </w:r>
          </w:p>
        </w:tc>
      </w:tr>
      <w:tr w:rsidR="00413FC3" w:rsidRPr="00050358" w14:paraId="1F2D55BD" w14:textId="77777777" w:rsidTr="002154A9">
        <w:trPr>
          <w:trHeight w:val="431"/>
        </w:trPr>
        <w:tc>
          <w:tcPr>
            <w:tcW w:w="1128" w:type="dxa"/>
            <w:vAlign w:val="top"/>
          </w:tcPr>
          <w:p w14:paraId="15C5C971" w14:textId="153D04CA" w:rsidR="00413FC3" w:rsidRPr="00050358" w:rsidRDefault="00D21D52" w:rsidP="002154A9">
            <w:r>
              <w:t>3</w:t>
            </w:r>
            <w:r w:rsidR="00413FC3">
              <w:t>.0</w:t>
            </w:r>
          </w:p>
        </w:tc>
        <w:tc>
          <w:tcPr>
            <w:tcW w:w="2268" w:type="dxa"/>
            <w:vAlign w:val="top"/>
          </w:tcPr>
          <w:p w14:paraId="5FCDBDDB" w14:textId="77777777" w:rsidR="00413FC3" w:rsidRPr="00050358" w:rsidRDefault="00413FC3" w:rsidP="002154A9">
            <w:r>
              <w:t>11 April 2022</w:t>
            </w:r>
          </w:p>
        </w:tc>
        <w:tc>
          <w:tcPr>
            <w:tcW w:w="2551" w:type="dxa"/>
            <w:vAlign w:val="top"/>
          </w:tcPr>
          <w:p w14:paraId="72F9512C" w14:textId="77777777" w:rsidR="00413FC3" w:rsidRPr="00050358" w:rsidRDefault="00413FC3" w:rsidP="002154A9">
            <w:r>
              <w:t>Student Wellbeing and Inclusion</w:t>
            </w:r>
          </w:p>
        </w:tc>
        <w:tc>
          <w:tcPr>
            <w:tcW w:w="4394" w:type="dxa"/>
            <w:vAlign w:val="top"/>
          </w:tcPr>
          <w:p w14:paraId="61AC0449" w14:textId="77777777" w:rsidR="00413FC3" w:rsidRPr="00050358" w:rsidRDefault="00413FC3" w:rsidP="002154A9">
            <w:r>
              <w:t>Revised duty of care requirements in introduction statement</w:t>
            </w:r>
          </w:p>
        </w:tc>
      </w:tr>
      <w:tr w:rsidR="00413FC3" w:rsidRPr="00050358" w14:paraId="6F33CAFC" w14:textId="77777777" w:rsidTr="002154A9">
        <w:trPr>
          <w:cnfStyle w:val="000000010000" w:firstRow="0" w:lastRow="0" w:firstColumn="0" w:lastColumn="0" w:oddVBand="0" w:evenVBand="0" w:oddHBand="0" w:evenHBand="1" w:firstRowFirstColumn="0" w:firstRowLastColumn="0" w:lastRowFirstColumn="0" w:lastRowLastColumn="0"/>
          <w:trHeight w:val="431"/>
        </w:trPr>
        <w:tc>
          <w:tcPr>
            <w:tcW w:w="1128" w:type="dxa"/>
            <w:tcBorders>
              <w:bottom w:val="single" w:sz="4" w:space="0" w:color="1F1F5F" w:themeColor="text1"/>
            </w:tcBorders>
            <w:vAlign w:val="top"/>
          </w:tcPr>
          <w:p w14:paraId="293EF8BF" w14:textId="0ECC6D3A" w:rsidR="00413FC3" w:rsidRPr="00050358" w:rsidRDefault="00D21D52" w:rsidP="002154A9">
            <w:r>
              <w:t>4</w:t>
            </w:r>
            <w:r w:rsidR="00413FC3">
              <w:t>.0</w:t>
            </w:r>
          </w:p>
        </w:tc>
        <w:tc>
          <w:tcPr>
            <w:tcW w:w="2268" w:type="dxa"/>
            <w:tcBorders>
              <w:bottom w:val="single" w:sz="4" w:space="0" w:color="1F1F5F" w:themeColor="text1"/>
            </w:tcBorders>
            <w:vAlign w:val="top"/>
          </w:tcPr>
          <w:p w14:paraId="6FD97CFE" w14:textId="61F7784C" w:rsidR="00413FC3" w:rsidRPr="00050358" w:rsidRDefault="006075E6" w:rsidP="002154A9">
            <w:r>
              <w:t xml:space="preserve">8 June </w:t>
            </w:r>
            <w:r w:rsidR="00413FC3">
              <w:t>2022</w:t>
            </w:r>
          </w:p>
        </w:tc>
        <w:tc>
          <w:tcPr>
            <w:tcW w:w="2551" w:type="dxa"/>
            <w:tcBorders>
              <w:bottom w:val="single" w:sz="4" w:space="0" w:color="1F1F5F" w:themeColor="text1"/>
            </w:tcBorders>
            <w:vAlign w:val="top"/>
          </w:tcPr>
          <w:p w14:paraId="059D12AA" w14:textId="77777777" w:rsidR="00413FC3" w:rsidRPr="00050358" w:rsidRDefault="00413FC3" w:rsidP="002154A9">
            <w:r>
              <w:t>Operational Policy Coordination</w:t>
            </w:r>
          </w:p>
        </w:tc>
        <w:tc>
          <w:tcPr>
            <w:tcW w:w="4394" w:type="dxa"/>
            <w:tcBorders>
              <w:bottom w:val="single" w:sz="4" w:space="0" w:color="1F1F5F" w:themeColor="text1"/>
            </w:tcBorders>
            <w:vAlign w:val="top"/>
          </w:tcPr>
          <w:p w14:paraId="75E1B6EE" w14:textId="5A40BDE4" w:rsidR="00413FC3" w:rsidRPr="00050358" w:rsidRDefault="00413FC3" w:rsidP="002154A9">
            <w:r>
              <w:t>Update Section 1 with liability clause, apply NTG template and minor formatting changes to meet NTG publishing and accessibility requirements</w:t>
            </w:r>
          </w:p>
        </w:tc>
      </w:tr>
    </w:tbl>
    <w:p w14:paraId="30FF0F92" w14:textId="77777777" w:rsidR="00413FC3" w:rsidRDefault="00413FC3" w:rsidP="00413FC3"/>
    <w:tbl>
      <w:tblPr>
        <w:tblStyle w:val="NTGtable1"/>
        <w:tblW w:w="10341" w:type="dxa"/>
        <w:tblLayout w:type="fixed"/>
        <w:tblLook w:val="0120" w:firstRow="1" w:lastRow="0" w:firstColumn="0" w:lastColumn="1" w:noHBand="0" w:noVBand="0"/>
      </w:tblPr>
      <w:tblGrid>
        <w:gridCol w:w="1979"/>
        <w:gridCol w:w="8362"/>
      </w:tblGrid>
      <w:tr w:rsidR="00413FC3" w:rsidRPr="00E87DE1" w14:paraId="5BF0A638" w14:textId="77777777" w:rsidTr="002154A9">
        <w:trPr>
          <w:cnfStyle w:val="100000000000" w:firstRow="1" w:lastRow="0" w:firstColumn="0" w:lastColumn="0" w:oddVBand="0" w:evenVBand="0" w:oddHBand="0" w:evenHBand="0" w:firstRowFirstColumn="0" w:firstRowLastColumn="0" w:lastRowFirstColumn="0" w:lastRowLastColumn="0"/>
          <w:trHeight w:val="431"/>
        </w:trPr>
        <w:tc>
          <w:tcPr>
            <w:tcW w:w="1979" w:type="dxa"/>
          </w:tcPr>
          <w:p w14:paraId="44052EC7" w14:textId="77777777" w:rsidR="00413FC3" w:rsidRPr="00E87DE1" w:rsidRDefault="00413FC3" w:rsidP="002154A9">
            <w:r w:rsidRPr="00E87DE1">
              <w:rPr>
                <w:w w:val="105"/>
              </w:rPr>
              <w:t>Acronyms</w:t>
            </w:r>
          </w:p>
        </w:tc>
        <w:tc>
          <w:tcPr>
            <w:tcW w:w="8362" w:type="dxa"/>
          </w:tcPr>
          <w:p w14:paraId="15E060DC" w14:textId="77777777" w:rsidR="00413FC3" w:rsidRPr="00E87DE1" w:rsidRDefault="00413FC3" w:rsidP="002154A9">
            <w:r w:rsidRPr="00E87DE1">
              <w:rPr>
                <w:w w:val="105"/>
              </w:rPr>
              <w:t>Full</w:t>
            </w:r>
            <w:r w:rsidRPr="00E87DE1">
              <w:rPr>
                <w:spacing w:val="-17"/>
                <w:w w:val="105"/>
              </w:rPr>
              <w:t xml:space="preserve"> </w:t>
            </w:r>
            <w:r w:rsidRPr="00E87DE1">
              <w:rPr>
                <w:w w:val="105"/>
              </w:rPr>
              <w:t>form</w:t>
            </w:r>
          </w:p>
        </w:tc>
      </w:tr>
      <w:tr w:rsidR="00413FC3" w:rsidRPr="00E87DE1" w14:paraId="5891CD2E" w14:textId="77777777" w:rsidTr="002154A9">
        <w:trPr>
          <w:trHeight w:val="431"/>
        </w:trPr>
        <w:tc>
          <w:tcPr>
            <w:tcW w:w="1979" w:type="dxa"/>
          </w:tcPr>
          <w:p w14:paraId="3A25AB6E" w14:textId="77777777" w:rsidR="00413FC3" w:rsidRDefault="00413FC3" w:rsidP="002154A9">
            <w:r>
              <w:t>NTG</w:t>
            </w:r>
          </w:p>
        </w:tc>
        <w:tc>
          <w:tcPr>
            <w:tcW w:w="8362" w:type="dxa"/>
          </w:tcPr>
          <w:p w14:paraId="522E62D1" w14:textId="77777777" w:rsidR="00413FC3" w:rsidRDefault="00413FC3" w:rsidP="002154A9">
            <w:r>
              <w:t>Northern Territory Government</w:t>
            </w:r>
          </w:p>
        </w:tc>
      </w:tr>
      <w:tr w:rsidR="00413FC3" w:rsidRPr="00E87DE1" w14:paraId="6A963C80" w14:textId="77777777" w:rsidTr="002154A9">
        <w:trPr>
          <w:cnfStyle w:val="000000010000" w:firstRow="0" w:lastRow="0" w:firstColumn="0" w:lastColumn="0" w:oddVBand="0" w:evenVBand="0" w:oddHBand="0" w:evenHBand="1" w:firstRowFirstColumn="0" w:firstRowLastColumn="0" w:lastRowFirstColumn="0" w:lastRowLastColumn="0"/>
          <w:trHeight w:val="431"/>
        </w:trPr>
        <w:tc>
          <w:tcPr>
            <w:tcW w:w="1979" w:type="dxa"/>
          </w:tcPr>
          <w:p w14:paraId="6C795512" w14:textId="77777777" w:rsidR="00413FC3" w:rsidRDefault="00413FC3" w:rsidP="002154A9">
            <w:r>
              <w:t>SAMS</w:t>
            </w:r>
          </w:p>
        </w:tc>
        <w:tc>
          <w:tcPr>
            <w:tcW w:w="8362" w:type="dxa"/>
          </w:tcPr>
          <w:p w14:paraId="05C17AF2" w14:textId="77777777" w:rsidR="00413FC3" w:rsidRDefault="00413FC3" w:rsidP="002154A9">
            <w:r>
              <w:t>Student Administration and Management System</w:t>
            </w:r>
          </w:p>
        </w:tc>
      </w:tr>
      <w:tr w:rsidR="00413FC3" w:rsidRPr="00E87DE1" w14:paraId="4A98E7AD" w14:textId="77777777" w:rsidTr="002154A9">
        <w:trPr>
          <w:trHeight w:val="431"/>
        </w:trPr>
        <w:tc>
          <w:tcPr>
            <w:tcW w:w="1979" w:type="dxa"/>
          </w:tcPr>
          <w:p w14:paraId="209BE93F" w14:textId="77777777" w:rsidR="00413FC3" w:rsidRPr="00050358" w:rsidRDefault="00413FC3" w:rsidP="002154A9">
            <w:r>
              <w:t>TRM</w:t>
            </w:r>
          </w:p>
        </w:tc>
        <w:tc>
          <w:tcPr>
            <w:tcW w:w="8362" w:type="dxa"/>
          </w:tcPr>
          <w:p w14:paraId="184FDB33" w14:textId="77777777" w:rsidR="00413FC3" w:rsidRPr="00050358" w:rsidRDefault="00413FC3" w:rsidP="002154A9">
            <w:r>
              <w:t>Territory Records Manager</w:t>
            </w:r>
          </w:p>
        </w:tc>
      </w:tr>
    </w:tbl>
    <w:p w14:paraId="66FCC1DE" w14:textId="77777777" w:rsidR="00413FC3" w:rsidRDefault="00413FC3" w:rsidP="00413FC3">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09A662AE" w14:textId="77777777" w:rsidR="00413FC3" w:rsidRPr="00967648" w:rsidRDefault="00413FC3" w:rsidP="00413FC3">
          <w:pPr>
            <w:pStyle w:val="TOCHeading"/>
            <w:tabs>
              <w:tab w:val="left" w:pos="8601"/>
            </w:tabs>
            <w:rPr>
              <w:color w:val="auto"/>
              <w:lang w:eastAsia="ja-JP"/>
            </w:rPr>
          </w:pPr>
          <w:r w:rsidRPr="009D2933">
            <w:t>Contents</w:t>
          </w:r>
        </w:p>
        <w:p w14:paraId="4279B1B0" w14:textId="1F50A288" w:rsidR="00441405" w:rsidRDefault="00413FC3">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06266568" w:history="1">
            <w:r w:rsidR="00441405" w:rsidRPr="00E40AD5">
              <w:rPr>
                <w:rStyle w:val="Hyperlink"/>
                <w:noProof/>
                <w:lang w:eastAsia="en-AU"/>
              </w:rPr>
              <w:t>1. Introduction</w:t>
            </w:r>
            <w:r w:rsidR="00441405">
              <w:rPr>
                <w:noProof/>
                <w:webHidden/>
              </w:rPr>
              <w:tab/>
            </w:r>
            <w:r w:rsidR="00441405">
              <w:rPr>
                <w:noProof/>
                <w:webHidden/>
              </w:rPr>
              <w:fldChar w:fldCharType="begin"/>
            </w:r>
            <w:r w:rsidR="00441405">
              <w:rPr>
                <w:noProof/>
                <w:webHidden/>
              </w:rPr>
              <w:instrText xml:space="preserve"> PAGEREF _Toc106266568 \h </w:instrText>
            </w:r>
            <w:r w:rsidR="00441405">
              <w:rPr>
                <w:noProof/>
                <w:webHidden/>
              </w:rPr>
            </w:r>
            <w:r w:rsidR="00441405">
              <w:rPr>
                <w:noProof/>
                <w:webHidden/>
              </w:rPr>
              <w:fldChar w:fldCharType="separate"/>
            </w:r>
            <w:r w:rsidR="00441405">
              <w:rPr>
                <w:noProof/>
                <w:webHidden/>
              </w:rPr>
              <w:t>4</w:t>
            </w:r>
            <w:r w:rsidR="00441405">
              <w:rPr>
                <w:noProof/>
                <w:webHidden/>
              </w:rPr>
              <w:fldChar w:fldCharType="end"/>
            </w:r>
          </w:hyperlink>
        </w:p>
        <w:p w14:paraId="51A279AA" w14:textId="352ED1F1" w:rsidR="00441405" w:rsidRDefault="00441405">
          <w:pPr>
            <w:pStyle w:val="TOC1"/>
            <w:rPr>
              <w:rFonts w:asciiTheme="minorHAnsi" w:eastAsiaTheme="minorEastAsia" w:hAnsiTheme="minorHAnsi" w:cstheme="minorBidi"/>
              <w:b w:val="0"/>
              <w:noProof/>
              <w:lang w:eastAsia="en-AU"/>
            </w:rPr>
          </w:pPr>
          <w:hyperlink w:anchor="_Toc106266569" w:history="1">
            <w:r w:rsidRPr="00E40AD5">
              <w:rPr>
                <w:rStyle w:val="Hyperlink"/>
                <w:noProof/>
              </w:rPr>
              <w:t>2. Definitions</w:t>
            </w:r>
            <w:r>
              <w:rPr>
                <w:noProof/>
                <w:webHidden/>
              </w:rPr>
              <w:tab/>
            </w:r>
            <w:r>
              <w:rPr>
                <w:noProof/>
                <w:webHidden/>
              </w:rPr>
              <w:fldChar w:fldCharType="begin"/>
            </w:r>
            <w:r>
              <w:rPr>
                <w:noProof/>
                <w:webHidden/>
              </w:rPr>
              <w:instrText xml:space="preserve"> PAGEREF _Toc106266569 \h </w:instrText>
            </w:r>
            <w:r>
              <w:rPr>
                <w:noProof/>
                <w:webHidden/>
              </w:rPr>
            </w:r>
            <w:r>
              <w:rPr>
                <w:noProof/>
                <w:webHidden/>
              </w:rPr>
              <w:fldChar w:fldCharType="separate"/>
            </w:r>
            <w:r>
              <w:rPr>
                <w:noProof/>
                <w:webHidden/>
              </w:rPr>
              <w:t>4</w:t>
            </w:r>
            <w:r>
              <w:rPr>
                <w:noProof/>
                <w:webHidden/>
              </w:rPr>
              <w:fldChar w:fldCharType="end"/>
            </w:r>
          </w:hyperlink>
        </w:p>
        <w:p w14:paraId="61224898" w14:textId="39BDA66B" w:rsidR="00441405" w:rsidRDefault="00441405">
          <w:pPr>
            <w:pStyle w:val="TOC1"/>
            <w:rPr>
              <w:rFonts w:asciiTheme="minorHAnsi" w:eastAsiaTheme="minorEastAsia" w:hAnsiTheme="minorHAnsi" w:cstheme="minorBidi"/>
              <w:b w:val="0"/>
              <w:noProof/>
              <w:lang w:eastAsia="en-AU"/>
            </w:rPr>
          </w:pPr>
          <w:hyperlink w:anchor="_Toc106266570" w:history="1">
            <w:r w:rsidRPr="00E40AD5">
              <w:rPr>
                <w:rStyle w:val="Hyperlink"/>
                <w:noProof/>
              </w:rPr>
              <w:t>3. Roles and responsibilities</w:t>
            </w:r>
            <w:r>
              <w:rPr>
                <w:noProof/>
                <w:webHidden/>
              </w:rPr>
              <w:tab/>
            </w:r>
            <w:r>
              <w:rPr>
                <w:noProof/>
                <w:webHidden/>
              </w:rPr>
              <w:fldChar w:fldCharType="begin"/>
            </w:r>
            <w:r>
              <w:rPr>
                <w:noProof/>
                <w:webHidden/>
              </w:rPr>
              <w:instrText xml:space="preserve"> PAGEREF _Toc106266570 \h </w:instrText>
            </w:r>
            <w:r>
              <w:rPr>
                <w:noProof/>
                <w:webHidden/>
              </w:rPr>
            </w:r>
            <w:r>
              <w:rPr>
                <w:noProof/>
                <w:webHidden/>
              </w:rPr>
              <w:fldChar w:fldCharType="separate"/>
            </w:r>
            <w:r>
              <w:rPr>
                <w:noProof/>
                <w:webHidden/>
              </w:rPr>
              <w:t>5</w:t>
            </w:r>
            <w:r>
              <w:rPr>
                <w:noProof/>
                <w:webHidden/>
              </w:rPr>
              <w:fldChar w:fldCharType="end"/>
            </w:r>
          </w:hyperlink>
        </w:p>
        <w:p w14:paraId="7B47E740" w14:textId="79376A39" w:rsidR="00441405" w:rsidRDefault="00441405">
          <w:pPr>
            <w:pStyle w:val="TOC1"/>
            <w:rPr>
              <w:rFonts w:asciiTheme="minorHAnsi" w:eastAsiaTheme="minorEastAsia" w:hAnsiTheme="minorHAnsi" w:cstheme="minorBidi"/>
              <w:b w:val="0"/>
              <w:noProof/>
              <w:lang w:eastAsia="en-AU"/>
            </w:rPr>
          </w:pPr>
          <w:hyperlink w:anchor="_Toc106266571" w:history="1">
            <w:r w:rsidRPr="00E40AD5">
              <w:rPr>
                <w:rStyle w:val="Hyperlink"/>
                <w:noProof/>
              </w:rPr>
              <w:t>4. Health care plan</w:t>
            </w:r>
            <w:r>
              <w:rPr>
                <w:noProof/>
                <w:webHidden/>
              </w:rPr>
              <w:tab/>
            </w:r>
            <w:r>
              <w:rPr>
                <w:noProof/>
                <w:webHidden/>
              </w:rPr>
              <w:fldChar w:fldCharType="begin"/>
            </w:r>
            <w:r>
              <w:rPr>
                <w:noProof/>
                <w:webHidden/>
              </w:rPr>
              <w:instrText xml:space="preserve"> PAGEREF _Toc106266571 \h </w:instrText>
            </w:r>
            <w:r>
              <w:rPr>
                <w:noProof/>
                <w:webHidden/>
              </w:rPr>
            </w:r>
            <w:r>
              <w:rPr>
                <w:noProof/>
                <w:webHidden/>
              </w:rPr>
              <w:fldChar w:fldCharType="separate"/>
            </w:r>
            <w:r>
              <w:rPr>
                <w:noProof/>
                <w:webHidden/>
              </w:rPr>
              <w:t>5</w:t>
            </w:r>
            <w:r>
              <w:rPr>
                <w:noProof/>
                <w:webHidden/>
              </w:rPr>
              <w:fldChar w:fldCharType="end"/>
            </w:r>
          </w:hyperlink>
        </w:p>
        <w:p w14:paraId="107F8202" w14:textId="53A53429" w:rsidR="00441405" w:rsidRDefault="00441405">
          <w:pPr>
            <w:pStyle w:val="TOC1"/>
            <w:rPr>
              <w:rFonts w:asciiTheme="minorHAnsi" w:eastAsiaTheme="minorEastAsia" w:hAnsiTheme="minorHAnsi" w:cstheme="minorBidi"/>
              <w:b w:val="0"/>
              <w:noProof/>
              <w:lang w:eastAsia="en-AU"/>
            </w:rPr>
          </w:pPr>
          <w:hyperlink w:anchor="_Toc106266572" w:history="1">
            <w:r w:rsidRPr="00E40AD5">
              <w:rPr>
                <w:rStyle w:val="Hyperlink"/>
                <w:noProof/>
                <w:lang w:eastAsia="en-AU"/>
              </w:rPr>
              <w:t>5. Medication</w:t>
            </w:r>
            <w:r>
              <w:rPr>
                <w:noProof/>
                <w:webHidden/>
              </w:rPr>
              <w:tab/>
            </w:r>
            <w:r>
              <w:rPr>
                <w:noProof/>
                <w:webHidden/>
              </w:rPr>
              <w:fldChar w:fldCharType="begin"/>
            </w:r>
            <w:r>
              <w:rPr>
                <w:noProof/>
                <w:webHidden/>
              </w:rPr>
              <w:instrText xml:space="preserve"> PAGEREF _Toc106266572 \h </w:instrText>
            </w:r>
            <w:r>
              <w:rPr>
                <w:noProof/>
                <w:webHidden/>
              </w:rPr>
            </w:r>
            <w:r>
              <w:rPr>
                <w:noProof/>
                <w:webHidden/>
              </w:rPr>
              <w:fldChar w:fldCharType="separate"/>
            </w:r>
            <w:r>
              <w:rPr>
                <w:noProof/>
                <w:webHidden/>
              </w:rPr>
              <w:t>5</w:t>
            </w:r>
            <w:r>
              <w:rPr>
                <w:noProof/>
                <w:webHidden/>
              </w:rPr>
              <w:fldChar w:fldCharType="end"/>
            </w:r>
          </w:hyperlink>
        </w:p>
        <w:p w14:paraId="06AB2EAB" w14:textId="55B9DAB8" w:rsidR="00441405" w:rsidRDefault="00441405">
          <w:pPr>
            <w:pStyle w:val="TOC2"/>
            <w:rPr>
              <w:rFonts w:asciiTheme="minorHAnsi" w:eastAsiaTheme="minorEastAsia" w:hAnsiTheme="minorHAnsi" w:cstheme="minorBidi"/>
              <w:noProof/>
              <w:lang w:eastAsia="en-AU"/>
            </w:rPr>
          </w:pPr>
          <w:hyperlink w:anchor="_Toc106266573" w:history="1">
            <w:r w:rsidRPr="00E40AD5">
              <w:rPr>
                <w:rStyle w:val="Hyperlink"/>
                <w:noProof/>
              </w:rPr>
              <w:t>5.1. Transport of medication</w:t>
            </w:r>
            <w:r>
              <w:rPr>
                <w:noProof/>
                <w:webHidden/>
              </w:rPr>
              <w:tab/>
            </w:r>
            <w:r>
              <w:rPr>
                <w:noProof/>
                <w:webHidden/>
              </w:rPr>
              <w:fldChar w:fldCharType="begin"/>
            </w:r>
            <w:r>
              <w:rPr>
                <w:noProof/>
                <w:webHidden/>
              </w:rPr>
              <w:instrText xml:space="preserve"> PAGEREF _Toc106266573 \h </w:instrText>
            </w:r>
            <w:r>
              <w:rPr>
                <w:noProof/>
                <w:webHidden/>
              </w:rPr>
            </w:r>
            <w:r>
              <w:rPr>
                <w:noProof/>
                <w:webHidden/>
              </w:rPr>
              <w:fldChar w:fldCharType="separate"/>
            </w:r>
            <w:r>
              <w:rPr>
                <w:noProof/>
                <w:webHidden/>
              </w:rPr>
              <w:t>5</w:t>
            </w:r>
            <w:r>
              <w:rPr>
                <w:noProof/>
                <w:webHidden/>
              </w:rPr>
              <w:fldChar w:fldCharType="end"/>
            </w:r>
          </w:hyperlink>
        </w:p>
        <w:p w14:paraId="702A027A" w14:textId="04CCCBAB" w:rsidR="00441405" w:rsidRDefault="00441405">
          <w:pPr>
            <w:pStyle w:val="TOC2"/>
            <w:rPr>
              <w:rFonts w:asciiTheme="minorHAnsi" w:eastAsiaTheme="minorEastAsia" w:hAnsiTheme="minorHAnsi" w:cstheme="minorBidi"/>
              <w:noProof/>
              <w:lang w:eastAsia="en-AU"/>
            </w:rPr>
          </w:pPr>
          <w:hyperlink w:anchor="_Toc106266574" w:history="1">
            <w:r w:rsidRPr="00E40AD5">
              <w:rPr>
                <w:rStyle w:val="Hyperlink"/>
                <w:noProof/>
              </w:rPr>
              <w:t>5.2. Storage of medication</w:t>
            </w:r>
            <w:r>
              <w:rPr>
                <w:noProof/>
                <w:webHidden/>
              </w:rPr>
              <w:tab/>
            </w:r>
            <w:r>
              <w:rPr>
                <w:noProof/>
                <w:webHidden/>
              </w:rPr>
              <w:fldChar w:fldCharType="begin"/>
            </w:r>
            <w:r>
              <w:rPr>
                <w:noProof/>
                <w:webHidden/>
              </w:rPr>
              <w:instrText xml:space="preserve"> PAGEREF _Toc106266574 \h </w:instrText>
            </w:r>
            <w:r>
              <w:rPr>
                <w:noProof/>
                <w:webHidden/>
              </w:rPr>
            </w:r>
            <w:r>
              <w:rPr>
                <w:noProof/>
                <w:webHidden/>
              </w:rPr>
              <w:fldChar w:fldCharType="separate"/>
            </w:r>
            <w:r>
              <w:rPr>
                <w:noProof/>
                <w:webHidden/>
              </w:rPr>
              <w:t>5</w:t>
            </w:r>
            <w:r>
              <w:rPr>
                <w:noProof/>
                <w:webHidden/>
              </w:rPr>
              <w:fldChar w:fldCharType="end"/>
            </w:r>
          </w:hyperlink>
        </w:p>
        <w:p w14:paraId="16ADF08B" w14:textId="5241655B" w:rsidR="00441405" w:rsidRDefault="00441405">
          <w:pPr>
            <w:pStyle w:val="TOC2"/>
            <w:rPr>
              <w:rFonts w:asciiTheme="minorHAnsi" w:eastAsiaTheme="minorEastAsia" w:hAnsiTheme="minorHAnsi" w:cstheme="minorBidi"/>
              <w:noProof/>
              <w:lang w:eastAsia="en-AU"/>
            </w:rPr>
          </w:pPr>
          <w:hyperlink w:anchor="_Toc106266575" w:history="1">
            <w:r w:rsidRPr="00E40AD5">
              <w:rPr>
                <w:rStyle w:val="Hyperlink"/>
                <w:noProof/>
              </w:rPr>
              <w:t>5.3. Supervision of medication</w:t>
            </w:r>
            <w:r>
              <w:rPr>
                <w:noProof/>
                <w:webHidden/>
              </w:rPr>
              <w:tab/>
            </w:r>
            <w:r>
              <w:rPr>
                <w:noProof/>
                <w:webHidden/>
              </w:rPr>
              <w:fldChar w:fldCharType="begin"/>
            </w:r>
            <w:r>
              <w:rPr>
                <w:noProof/>
                <w:webHidden/>
              </w:rPr>
              <w:instrText xml:space="preserve"> PAGEREF _Toc106266575 \h </w:instrText>
            </w:r>
            <w:r>
              <w:rPr>
                <w:noProof/>
                <w:webHidden/>
              </w:rPr>
            </w:r>
            <w:r>
              <w:rPr>
                <w:noProof/>
                <w:webHidden/>
              </w:rPr>
              <w:fldChar w:fldCharType="separate"/>
            </w:r>
            <w:r>
              <w:rPr>
                <w:noProof/>
                <w:webHidden/>
              </w:rPr>
              <w:t>6</w:t>
            </w:r>
            <w:r>
              <w:rPr>
                <w:noProof/>
                <w:webHidden/>
              </w:rPr>
              <w:fldChar w:fldCharType="end"/>
            </w:r>
          </w:hyperlink>
        </w:p>
        <w:p w14:paraId="29F1BF77" w14:textId="379581D6" w:rsidR="00441405" w:rsidRDefault="00441405">
          <w:pPr>
            <w:pStyle w:val="TOC2"/>
            <w:rPr>
              <w:rFonts w:asciiTheme="minorHAnsi" w:eastAsiaTheme="minorEastAsia" w:hAnsiTheme="minorHAnsi" w:cstheme="minorBidi"/>
              <w:noProof/>
              <w:lang w:eastAsia="en-AU"/>
            </w:rPr>
          </w:pPr>
          <w:hyperlink w:anchor="_Toc106266576" w:history="1">
            <w:r w:rsidRPr="00E40AD5">
              <w:rPr>
                <w:rStyle w:val="Hyperlink"/>
                <w:noProof/>
              </w:rPr>
              <w:t>5.4. Monitoring the effects of medications</w:t>
            </w:r>
            <w:r>
              <w:rPr>
                <w:noProof/>
                <w:webHidden/>
              </w:rPr>
              <w:tab/>
            </w:r>
            <w:r>
              <w:rPr>
                <w:noProof/>
                <w:webHidden/>
              </w:rPr>
              <w:fldChar w:fldCharType="begin"/>
            </w:r>
            <w:r>
              <w:rPr>
                <w:noProof/>
                <w:webHidden/>
              </w:rPr>
              <w:instrText xml:space="preserve"> PAGEREF _Toc106266576 \h </w:instrText>
            </w:r>
            <w:r>
              <w:rPr>
                <w:noProof/>
                <w:webHidden/>
              </w:rPr>
            </w:r>
            <w:r>
              <w:rPr>
                <w:noProof/>
                <w:webHidden/>
              </w:rPr>
              <w:fldChar w:fldCharType="separate"/>
            </w:r>
            <w:r>
              <w:rPr>
                <w:noProof/>
                <w:webHidden/>
              </w:rPr>
              <w:t>7</w:t>
            </w:r>
            <w:r>
              <w:rPr>
                <w:noProof/>
                <w:webHidden/>
              </w:rPr>
              <w:fldChar w:fldCharType="end"/>
            </w:r>
          </w:hyperlink>
        </w:p>
        <w:p w14:paraId="3A4B1032" w14:textId="50FC3F61" w:rsidR="00441405" w:rsidRDefault="00441405">
          <w:pPr>
            <w:pStyle w:val="TOC2"/>
            <w:rPr>
              <w:rFonts w:asciiTheme="minorHAnsi" w:eastAsiaTheme="minorEastAsia" w:hAnsiTheme="minorHAnsi" w:cstheme="minorBidi"/>
              <w:noProof/>
              <w:lang w:eastAsia="en-AU"/>
            </w:rPr>
          </w:pPr>
          <w:hyperlink w:anchor="_Toc106266577" w:history="1">
            <w:r w:rsidRPr="00E40AD5">
              <w:rPr>
                <w:rStyle w:val="Hyperlink"/>
                <w:noProof/>
              </w:rPr>
              <w:t>5.5. Medication error</w:t>
            </w:r>
            <w:r>
              <w:rPr>
                <w:noProof/>
                <w:webHidden/>
              </w:rPr>
              <w:tab/>
            </w:r>
            <w:r>
              <w:rPr>
                <w:noProof/>
                <w:webHidden/>
              </w:rPr>
              <w:fldChar w:fldCharType="begin"/>
            </w:r>
            <w:r>
              <w:rPr>
                <w:noProof/>
                <w:webHidden/>
              </w:rPr>
              <w:instrText xml:space="preserve"> PAGEREF _Toc106266577 \h </w:instrText>
            </w:r>
            <w:r>
              <w:rPr>
                <w:noProof/>
                <w:webHidden/>
              </w:rPr>
            </w:r>
            <w:r>
              <w:rPr>
                <w:noProof/>
                <w:webHidden/>
              </w:rPr>
              <w:fldChar w:fldCharType="separate"/>
            </w:r>
            <w:r>
              <w:rPr>
                <w:noProof/>
                <w:webHidden/>
              </w:rPr>
              <w:t>7</w:t>
            </w:r>
            <w:r>
              <w:rPr>
                <w:noProof/>
                <w:webHidden/>
              </w:rPr>
              <w:fldChar w:fldCharType="end"/>
            </w:r>
          </w:hyperlink>
        </w:p>
        <w:p w14:paraId="6CB93171" w14:textId="6841A179" w:rsidR="00441405" w:rsidRDefault="00441405">
          <w:pPr>
            <w:pStyle w:val="TOC1"/>
            <w:rPr>
              <w:rFonts w:asciiTheme="minorHAnsi" w:eastAsiaTheme="minorEastAsia" w:hAnsiTheme="minorHAnsi" w:cstheme="minorBidi"/>
              <w:b w:val="0"/>
              <w:noProof/>
              <w:lang w:eastAsia="en-AU"/>
            </w:rPr>
          </w:pPr>
          <w:hyperlink w:anchor="_Toc106266578" w:history="1">
            <w:r w:rsidRPr="00E40AD5">
              <w:rPr>
                <w:rStyle w:val="Hyperlink"/>
                <w:noProof/>
                <w:lang w:eastAsia="en-AU"/>
              </w:rPr>
              <w:t>6. Excursions or when students are off school premises</w:t>
            </w:r>
            <w:r>
              <w:rPr>
                <w:noProof/>
                <w:webHidden/>
              </w:rPr>
              <w:tab/>
            </w:r>
            <w:r>
              <w:rPr>
                <w:noProof/>
                <w:webHidden/>
              </w:rPr>
              <w:fldChar w:fldCharType="begin"/>
            </w:r>
            <w:r>
              <w:rPr>
                <w:noProof/>
                <w:webHidden/>
              </w:rPr>
              <w:instrText xml:space="preserve"> PAGEREF _Toc106266578 \h </w:instrText>
            </w:r>
            <w:r>
              <w:rPr>
                <w:noProof/>
                <w:webHidden/>
              </w:rPr>
            </w:r>
            <w:r>
              <w:rPr>
                <w:noProof/>
                <w:webHidden/>
              </w:rPr>
              <w:fldChar w:fldCharType="separate"/>
            </w:r>
            <w:r>
              <w:rPr>
                <w:noProof/>
                <w:webHidden/>
              </w:rPr>
              <w:t>7</w:t>
            </w:r>
            <w:r>
              <w:rPr>
                <w:noProof/>
                <w:webHidden/>
              </w:rPr>
              <w:fldChar w:fldCharType="end"/>
            </w:r>
          </w:hyperlink>
        </w:p>
        <w:p w14:paraId="17AAAFBE" w14:textId="48FF3F15" w:rsidR="00441405" w:rsidRDefault="00441405">
          <w:pPr>
            <w:pStyle w:val="TOC1"/>
            <w:rPr>
              <w:rFonts w:asciiTheme="minorHAnsi" w:eastAsiaTheme="minorEastAsia" w:hAnsiTheme="minorHAnsi" w:cstheme="minorBidi"/>
              <w:b w:val="0"/>
              <w:noProof/>
              <w:lang w:eastAsia="en-AU"/>
            </w:rPr>
          </w:pPr>
          <w:hyperlink w:anchor="_Toc106266579" w:history="1">
            <w:r w:rsidRPr="00E40AD5">
              <w:rPr>
                <w:rStyle w:val="Hyperlink"/>
                <w:noProof/>
                <w:lang w:eastAsia="en-AU"/>
              </w:rPr>
              <w:t>7. Further information about medication management</w:t>
            </w:r>
            <w:r>
              <w:rPr>
                <w:noProof/>
                <w:webHidden/>
              </w:rPr>
              <w:tab/>
            </w:r>
            <w:r>
              <w:rPr>
                <w:noProof/>
                <w:webHidden/>
              </w:rPr>
              <w:fldChar w:fldCharType="begin"/>
            </w:r>
            <w:r>
              <w:rPr>
                <w:noProof/>
                <w:webHidden/>
              </w:rPr>
              <w:instrText xml:space="preserve"> PAGEREF _Toc106266579 \h </w:instrText>
            </w:r>
            <w:r>
              <w:rPr>
                <w:noProof/>
                <w:webHidden/>
              </w:rPr>
            </w:r>
            <w:r>
              <w:rPr>
                <w:noProof/>
                <w:webHidden/>
              </w:rPr>
              <w:fldChar w:fldCharType="separate"/>
            </w:r>
            <w:r>
              <w:rPr>
                <w:noProof/>
                <w:webHidden/>
              </w:rPr>
              <w:t>8</w:t>
            </w:r>
            <w:r>
              <w:rPr>
                <w:noProof/>
                <w:webHidden/>
              </w:rPr>
              <w:fldChar w:fldCharType="end"/>
            </w:r>
          </w:hyperlink>
        </w:p>
        <w:p w14:paraId="0A24D0E3" w14:textId="551E60E3" w:rsidR="00441405" w:rsidRDefault="00441405">
          <w:pPr>
            <w:pStyle w:val="TOC1"/>
            <w:rPr>
              <w:rFonts w:asciiTheme="minorHAnsi" w:eastAsiaTheme="minorEastAsia" w:hAnsiTheme="minorHAnsi" w:cstheme="minorBidi"/>
              <w:b w:val="0"/>
              <w:noProof/>
              <w:lang w:eastAsia="en-AU"/>
            </w:rPr>
          </w:pPr>
          <w:hyperlink w:anchor="_Toc106266580" w:history="1">
            <w:r w:rsidRPr="00E40AD5">
              <w:rPr>
                <w:rStyle w:val="Hyperlink"/>
                <w:noProof/>
                <w:lang w:eastAsia="en-AU"/>
              </w:rPr>
              <w:t>8. Medical support organisations</w:t>
            </w:r>
            <w:r>
              <w:rPr>
                <w:noProof/>
                <w:webHidden/>
              </w:rPr>
              <w:tab/>
            </w:r>
            <w:r>
              <w:rPr>
                <w:noProof/>
                <w:webHidden/>
              </w:rPr>
              <w:fldChar w:fldCharType="begin"/>
            </w:r>
            <w:r>
              <w:rPr>
                <w:noProof/>
                <w:webHidden/>
              </w:rPr>
              <w:instrText xml:space="preserve"> PAGEREF _Toc106266580 \h </w:instrText>
            </w:r>
            <w:r>
              <w:rPr>
                <w:noProof/>
                <w:webHidden/>
              </w:rPr>
            </w:r>
            <w:r>
              <w:rPr>
                <w:noProof/>
                <w:webHidden/>
              </w:rPr>
              <w:fldChar w:fldCharType="separate"/>
            </w:r>
            <w:r>
              <w:rPr>
                <w:noProof/>
                <w:webHidden/>
              </w:rPr>
              <w:t>8</w:t>
            </w:r>
            <w:r>
              <w:rPr>
                <w:noProof/>
                <w:webHidden/>
              </w:rPr>
              <w:fldChar w:fldCharType="end"/>
            </w:r>
          </w:hyperlink>
        </w:p>
        <w:p w14:paraId="416E452B" w14:textId="7C82BA5B" w:rsidR="00441405" w:rsidRDefault="00441405">
          <w:pPr>
            <w:pStyle w:val="TOC1"/>
            <w:rPr>
              <w:rFonts w:asciiTheme="minorHAnsi" w:eastAsiaTheme="minorEastAsia" w:hAnsiTheme="minorHAnsi" w:cstheme="minorBidi"/>
              <w:b w:val="0"/>
              <w:noProof/>
              <w:lang w:eastAsia="en-AU"/>
            </w:rPr>
          </w:pPr>
          <w:hyperlink w:anchor="_Toc106266581" w:history="1">
            <w:r w:rsidRPr="00E40AD5">
              <w:rPr>
                <w:rStyle w:val="Hyperlink"/>
                <w:noProof/>
                <w:lang w:eastAsia="en-AU"/>
              </w:rPr>
              <w:t>9. Related documents</w:t>
            </w:r>
            <w:r>
              <w:rPr>
                <w:noProof/>
                <w:webHidden/>
              </w:rPr>
              <w:tab/>
            </w:r>
            <w:r>
              <w:rPr>
                <w:noProof/>
                <w:webHidden/>
              </w:rPr>
              <w:fldChar w:fldCharType="begin"/>
            </w:r>
            <w:r>
              <w:rPr>
                <w:noProof/>
                <w:webHidden/>
              </w:rPr>
              <w:instrText xml:space="preserve"> PAGEREF _Toc106266581 \h </w:instrText>
            </w:r>
            <w:r>
              <w:rPr>
                <w:noProof/>
                <w:webHidden/>
              </w:rPr>
            </w:r>
            <w:r>
              <w:rPr>
                <w:noProof/>
                <w:webHidden/>
              </w:rPr>
              <w:fldChar w:fldCharType="separate"/>
            </w:r>
            <w:r>
              <w:rPr>
                <w:noProof/>
                <w:webHidden/>
              </w:rPr>
              <w:t>8</w:t>
            </w:r>
            <w:r>
              <w:rPr>
                <w:noProof/>
                <w:webHidden/>
              </w:rPr>
              <w:fldChar w:fldCharType="end"/>
            </w:r>
          </w:hyperlink>
        </w:p>
        <w:p w14:paraId="3DA46D1E" w14:textId="3E605F02" w:rsidR="00413FC3" w:rsidRPr="004E7885" w:rsidRDefault="00413FC3" w:rsidP="00413FC3">
          <w:pPr>
            <w:rPr>
              <w:rFonts w:eastAsiaTheme="minorEastAsia" w:cs="Arial"/>
              <w:b/>
              <w:lang w:eastAsia="en-AU"/>
            </w:rPr>
          </w:pPr>
          <w:r>
            <w:rPr>
              <w:rFonts w:eastAsiaTheme="minorEastAsia" w:cs="Arial"/>
              <w:lang w:eastAsia="en-AU"/>
            </w:rPr>
            <w:fldChar w:fldCharType="end"/>
          </w:r>
        </w:p>
      </w:sdtContent>
    </w:sdt>
    <w:p w14:paraId="67FADEC7" w14:textId="77777777" w:rsidR="00413FC3" w:rsidRPr="004E7885" w:rsidRDefault="00413FC3" w:rsidP="00413FC3">
      <w:pPr>
        <w:sectPr w:rsidR="00413FC3" w:rsidRPr="004E7885" w:rsidSect="004E7885">
          <w:headerReference w:type="even" r:id="rId14"/>
          <w:headerReference w:type="default"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pPr>
    </w:p>
    <w:p w14:paraId="1E41720E" w14:textId="77777777" w:rsidR="00413FC3" w:rsidRDefault="00413FC3" w:rsidP="00413FC3">
      <w:pPr>
        <w:spacing w:after="0"/>
        <w:contextualSpacing/>
        <w:rPr>
          <w:lang w:eastAsia="en-AU"/>
        </w:rPr>
      </w:pPr>
      <w:r w:rsidRPr="00AD758F">
        <w:rPr>
          <w:lang w:eastAsia="en-AU"/>
        </w:rPr>
        <w:lastRenderedPageBreak/>
        <w:t>Read this policy with the</w:t>
      </w:r>
      <w:r>
        <w:rPr>
          <w:lang w:eastAsia="en-AU"/>
        </w:rPr>
        <w:t>:</w:t>
      </w:r>
    </w:p>
    <w:p w14:paraId="4FC13CEE" w14:textId="77777777" w:rsidR="00413FC3" w:rsidRDefault="00413FC3" w:rsidP="00413FC3">
      <w:pPr>
        <w:spacing w:after="0"/>
        <w:contextualSpacing/>
        <w:rPr>
          <w:lang w:eastAsia="en-AU"/>
        </w:rPr>
      </w:pPr>
    </w:p>
    <w:p w14:paraId="434B58FE" w14:textId="6BA924E5" w:rsidR="00413FC3" w:rsidRPr="00AD758F" w:rsidRDefault="00441405" w:rsidP="00413FC3">
      <w:pPr>
        <w:pStyle w:val="ListParagraph"/>
        <w:numPr>
          <w:ilvl w:val="0"/>
          <w:numId w:val="42"/>
        </w:numPr>
        <w:spacing w:after="0"/>
        <w:contextualSpacing/>
        <w:rPr>
          <w:spacing w:val="-1"/>
        </w:rPr>
      </w:pPr>
      <w:hyperlink r:id="rId19" w:history="1">
        <w:r w:rsidR="00413FC3" w:rsidRPr="00AD758F">
          <w:rPr>
            <w:rStyle w:val="Hyperlink"/>
            <w:spacing w:val="-1"/>
          </w:rPr>
          <w:t xml:space="preserve">Health of </w:t>
        </w:r>
        <w:r w:rsidR="00413FC3">
          <w:rPr>
            <w:rStyle w:val="Hyperlink"/>
            <w:spacing w:val="-1"/>
          </w:rPr>
          <w:t>s</w:t>
        </w:r>
        <w:r w:rsidR="00413FC3" w:rsidRPr="00AD758F">
          <w:rPr>
            <w:rStyle w:val="Hyperlink"/>
            <w:spacing w:val="-1"/>
          </w:rPr>
          <w:t xml:space="preserve">tudents </w:t>
        </w:r>
        <w:r w:rsidR="00413FC3">
          <w:rPr>
            <w:rStyle w:val="Hyperlink"/>
            <w:spacing w:val="-1"/>
          </w:rPr>
          <w:t>p</w:t>
        </w:r>
        <w:r w:rsidR="00413FC3" w:rsidRPr="00AD758F">
          <w:rPr>
            <w:rStyle w:val="Hyperlink"/>
            <w:spacing w:val="-1"/>
          </w:rPr>
          <w:t>olicy</w:t>
        </w:r>
      </w:hyperlink>
    </w:p>
    <w:p w14:paraId="3CA1DCA5" w14:textId="430A3894" w:rsidR="00413FC3" w:rsidRPr="00AD758F" w:rsidRDefault="00441405" w:rsidP="00413FC3">
      <w:pPr>
        <w:pStyle w:val="ListParagraph"/>
        <w:numPr>
          <w:ilvl w:val="0"/>
          <w:numId w:val="42"/>
        </w:numPr>
        <w:spacing w:after="0"/>
        <w:contextualSpacing/>
        <w:rPr>
          <w:rStyle w:val="Hyperlink"/>
          <w:rFonts w:cs="Arial"/>
          <w:bCs/>
          <w:color w:val="auto"/>
          <w:u w:val="none"/>
        </w:rPr>
      </w:pPr>
      <w:hyperlink r:id="rId20" w:history="1">
        <w:r w:rsidR="00413FC3" w:rsidRPr="00BA07C9">
          <w:rPr>
            <w:rStyle w:val="Hyperlink"/>
            <w:rFonts w:cs="Arial"/>
            <w:bCs/>
          </w:rPr>
          <w:t>Administration of medications to students with notified conditions policy and supporting documents</w:t>
        </w:r>
      </w:hyperlink>
    </w:p>
    <w:p w14:paraId="289A6DA6" w14:textId="77777777" w:rsidR="00413FC3" w:rsidRPr="00AD758F" w:rsidRDefault="00441405" w:rsidP="00413FC3">
      <w:pPr>
        <w:pStyle w:val="ListParagraph"/>
        <w:numPr>
          <w:ilvl w:val="0"/>
          <w:numId w:val="42"/>
        </w:numPr>
        <w:spacing w:after="0"/>
        <w:contextualSpacing/>
        <w:rPr>
          <w:spacing w:val="-1"/>
        </w:rPr>
      </w:pPr>
      <w:hyperlink r:id="rId21" w:history="1">
        <w:r w:rsidR="00413FC3">
          <w:rPr>
            <w:rStyle w:val="Hyperlink"/>
            <w:spacing w:val="-1"/>
          </w:rPr>
          <w:t>Health care plan</w:t>
        </w:r>
        <w:r w:rsidR="00413FC3" w:rsidRPr="00AD758F">
          <w:rPr>
            <w:rStyle w:val="Hyperlink"/>
            <w:spacing w:val="-1"/>
          </w:rPr>
          <w:t xml:space="preserve"> supporting documents</w:t>
        </w:r>
      </w:hyperlink>
      <w:r w:rsidR="00413FC3" w:rsidRPr="00AD758F">
        <w:rPr>
          <w:spacing w:val="-1"/>
        </w:rPr>
        <w:t>.</w:t>
      </w:r>
    </w:p>
    <w:p w14:paraId="476D4CA0" w14:textId="77777777" w:rsidR="00413FC3" w:rsidRDefault="00413FC3" w:rsidP="00413FC3">
      <w:pPr>
        <w:pStyle w:val="Heading1"/>
        <w:ind w:left="432" w:hanging="432"/>
        <w:rPr>
          <w:lang w:eastAsia="en-AU"/>
        </w:rPr>
      </w:pPr>
      <w:bookmarkStart w:id="3" w:name="_Toc105568106"/>
      <w:bookmarkStart w:id="4" w:name="_Toc105568107"/>
      <w:bookmarkStart w:id="5" w:name="_Toc105568108"/>
      <w:bookmarkStart w:id="6" w:name="_Toc105568109"/>
      <w:bookmarkStart w:id="7" w:name="_Toc106266568"/>
      <w:bookmarkEnd w:id="3"/>
      <w:bookmarkEnd w:id="4"/>
      <w:bookmarkEnd w:id="5"/>
      <w:bookmarkEnd w:id="6"/>
      <w:r>
        <w:rPr>
          <w:lang w:eastAsia="en-AU"/>
        </w:rPr>
        <w:t>Introduction</w:t>
      </w:r>
      <w:bookmarkEnd w:id="7"/>
    </w:p>
    <w:p w14:paraId="47216F5D" w14:textId="1DEFC2EB" w:rsidR="00413FC3" w:rsidRPr="003D60A8" w:rsidRDefault="00413FC3" w:rsidP="00413FC3">
      <w:pPr>
        <w:rPr>
          <w:rFonts w:cs="Arial"/>
        </w:rPr>
      </w:pPr>
      <w:r w:rsidRPr="003D60A8">
        <w:rPr>
          <w:rFonts w:cs="Arial"/>
        </w:rPr>
        <w:t xml:space="preserve">This procedure supports the management of a student’s medical condition in a school context. </w:t>
      </w:r>
      <w:r w:rsidRPr="00B92F7D">
        <w:t>The medical condition could be</w:t>
      </w:r>
      <w:r w:rsidRPr="003D60A8">
        <w:rPr>
          <w:rFonts w:cs="Arial"/>
        </w:rPr>
        <w:t xml:space="preserve"> chronic</w:t>
      </w:r>
      <w:r w:rsidR="008178BE">
        <w:rPr>
          <w:rFonts w:cs="Arial"/>
        </w:rPr>
        <w:t>,</w:t>
      </w:r>
      <w:r w:rsidRPr="003D60A8">
        <w:rPr>
          <w:rFonts w:cs="Arial"/>
        </w:rPr>
        <w:t xml:space="preserve"> meaning constantly recurring or severe</w:t>
      </w:r>
      <w:r w:rsidR="008178BE">
        <w:rPr>
          <w:rFonts w:cs="Arial"/>
        </w:rPr>
        <w:t>,</w:t>
      </w:r>
      <w:r w:rsidRPr="003D60A8">
        <w:rPr>
          <w:rFonts w:cs="Arial"/>
        </w:rPr>
        <w:t xml:space="preserve"> meaning critical or dangerous.</w:t>
      </w:r>
    </w:p>
    <w:p w14:paraId="68BA296F" w14:textId="6399A9B8" w:rsidR="00413FC3" w:rsidRDefault="00413FC3" w:rsidP="00413FC3">
      <w:r>
        <w:t>Despite careful adherence to these guidelines, emergency situations involving students with medical conditions or the administration of medication by staff in a school context may still eventuate. It is important that staff are aware that in adhering to the policy and procedures they are assisting the Department of Education (the department) to exercise its duty of care to students. In doing so, and providing they act in good faith and to the best of their ability, they will not incur personal legal liability in the event of a student injury arising out of the administration of medication or assisting with a medical emergency in a school context.</w:t>
      </w:r>
    </w:p>
    <w:p w14:paraId="48D481AF" w14:textId="77777777" w:rsidR="00413FC3" w:rsidRDefault="00413FC3" w:rsidP="00413FC3">
      <w:r>
        <w:t>Schools have an ongoing duty of care obligation to their students to take reasonable steps to reduce the risk of reasonably foreseeable harm or injury. The department is responsible for supporting its schools and staff by equipping them with the skills and resources reasonably required to fulfil that duty of care. It is important that staff are aware that in adhering to the policy and procedures, they are assisting the department, the school and themselves to meet their respective obligations. Despite careful adherence to these guidelines, emergency situations involving students with medical conditions or the administration of medication by staff in a school context may still eventuate, in which case staff will need to respond in a manner that best reduces the risk of harm or injury, having regard to the circumstances at the time.</w:t>
      </w:r>
    </w:p>
    <w:p w14:paraId="1B7FE1CE" w14:textId="77777777" w:rsidR="00413FC3" w:rsidRPr="00AD758F" w:rsidRDefault="00413FC3" w:rsidP="00413FC3">
      <w:r>
        <w:t>The department will protect staff required in the course of their employment to administer medication, either routinely or in an emergency situation, from financial liability other than in the most exceptional circumstances.</w:t>
      </w:r>
    </w:p>
    <w:p w14:paraId="14065D67" w14:textId="77777777" w:rsidR="00413FC3" w:rsidRDefault="00413FC3" w:rsidP="00413FC3">
      <w:pPr>
        <w:pStyle w:val="Heading1"/>
        <w:ind w:left="432" w:hanging="432"/>
      </w:pPr>
      <w:bookmarkStart w:id="8" w:name="_Toc106266569"/>
      <w:r>
        <w:t>Definitions</w:t>
      </w:r>
      <w:bookmarkEnd w:id="8"/>
    </w:p>
    <w:p w14:paraId="5339E96C" w14:textId="77777777" w:rsidR="00413FC3" w:rsidRDefault="00413FC3" w:rsidP="00413FC3">
      <w:r w:rsidRPr="00631F04">
        <w:t>Health care plan</w:t>
      </w:r>
      <w:r>
        <w:t xml:space="preserve"> – is a plan, developed by a Health Care Team to manage the administration of medication to the student and to mitigate against potential risks to the student in the administration of the medication.</w:t>
      </w:r>
    </w:p>
    <w:p w14:paraId="6FBCA621" w14:textId="1910EC36" w:rsidR="00413FC3" w:rsidRDefault="00413FC3" w:rsidP="00413FC3">
      <w:r w:rsidRPr="00631F04">
        <w:t>Health Care Team</w:t>
      </w:r>
      <w:r>
        <w:t xml:space="preserve"> – the team that drafts and manages the Health care plan. The Team must include the principal or </w:t>
      </w:r>
      <w:r w:rsidR="00EE2341">
        <w:t>their nominee</w:t>
      </w:r>
      <w:r>
        <w:t xml:space="preserve"> and parent, and may include a medical practitioner, Health Promoting School Nurse, First Aid Officer, teacher, or member from a specialised agency representing a specific condition, such as asthma, diabetes, epilepsy or anaphylaxis. See section 8 – Medical support organisations for agency contact information.</w:t>
      </w:r>
    </w:p>
    <w:p w14:paraId="333E2E49" w14:textId="77777777" w:rsidR="00413FC3" w:rsidRDefault="00413FC3" w:rsidP="00413FC3">
      <w:r w:rsidRPr="00631F04">
        <w:t>Medical condition</w:t>
      </w:r>
      <w:r>
        <w:t xml:space="preserve"> – is a diagnosed medical condition requiring medication or treatment for a student.</w:t>
      </w:r>
    </w:p>
    <w:p w14:paraId="73826861" w14:textId="77777777" w:rsidR="00413FC3" w:rsidRDefault="00413FC3" w:rsidP="00413FC3">
      <w:r w:rsidRPr="00631F04">
        <w:t>Notified medical condition</w:t>
      </w:r>
      <w:r>
        <w:t xml:space="preserve"> – is where the school has been notified by a parent or medical practitioner of the medical condition of the student.</w:t>
      </w:r>
    </w:p>
    <w:p w14:paraId="6CEB447A" w14:textId="39428A77" w:rsidR="00413FC3" w:rsidRPr="007263D0" w:rsidRDefault="00413FC3" w:rsidP="00413FC3">
      <w:r w:rsidRPr="00631F04">
        <w:t>Parent</w:t>
      </w:r>
      <w:r w:rsidRPr="00255E79">
        <w:t xml:space="preserve"> </w:t>
      </w:r>
      <w:r>
        <w:t>– refers to a child’s father, mother or any other person who has parental responsibility for the child, including a person who is regarded as a parent of the child under Aboriginal customary law or Aboriginal tradition.</w:t>
      </w:r>
      <w:r w:rsidR="0080600D" w:rsidRPr="0080600D">
        <w:rPr>
          <w:lang w:eastAsia="en-AU"/>
        </w:rPr>
        <w:t xml:space="preserve"> </w:t>
      </w:r>
      <w:r w:rsidR="0080600D" w:rsidRPr="0050616D">
        <w:rPr>
          <w:lang w:eastAsia="en-AU"/>
        </w:rPr>
        <w:t>The definition of a parent does not include a person standing in place of the parent on a temporary basis.</w:t>
      </w:r>
    </w:p>
    <w:p w14:paraId="18AEE440" w14:textId="77777777" w:rsidR="00413FC3" w:rsidRDefault="00413FC3" w:rsidP="00413FC3">
      <w:pPr>
        <w:pStyle w:val="Heading1"/>
        <w:ind w:left="432" w:hanging="432"/>
      </w:pPr>
      <w:r>
        <w:lastRenderedPageBreak/>
        <w:t xml:space="preserve"> </w:t>
      </w:r>
      <w:bookmarkStart w:id="9" w:name="_Toc106266570"/>
      <w:r>
        <w:t>Roles and responsibilities</w:t>
      </w:r>
      <w:bookmarkEnd w:id="9"/>
    </w:p>
    <w:p w14:paraId="08771C55" w14:textId="77777777" w:rsidR="00413FC3" w:rsidRDefault="00413FC3" w:rsidP="00413FC3">
      <w:r w:rsidRPr="003A3A2D">
        <w:t xml:space="preserve">Roles and responsibilities are as outlined in the </w:t>
      </w:r>
      <w:hyperlink r:id="rId22" w:history="1">
        <w:r w:rsidRPr="00423DF8">
          <w:rPr>
            <w:rStyle w:val="Hyperlink"/>
          </w:rPr>
          <w:t xml:space="preserve">Administration of </w:t>
        </w:r>
        <w:r>
          <w:rPr>
            <w:rStyle w:val="Hyperlink"/>
          </w:rPr>
          <w:t>m</w:t>
        </w:r>
        <w:r w:rsidRPr="00423DF8">
          <w:rPr>
            <w:rStyle w:val="Hyperlink"/>
          </w:rPr>
          <w:t xml:space="preserve">edications to </w:t>
        </w:r>
        <w:r>
          <w:rPr>
            <w:rStyle w:val="Hyperlink"/>
          </w:rPr>
          <w:t>s</w:t>
        </w:r>
        <w:r w:rsidRPr="00423DF8">
          <w:rPr>
            <w:rStyle w:val="Hyperlink"/>
          </w:rPr>
          <w:t xml:space="preserve">tudents with </w:t>
        </w:r>
        <w:r>
          <w:rPr>
            <w:rStyle w:val="Hyperlink"/>
          </w:rPr>
          <w:t>n</w:t>
        </w:r>
        <w:r w:rsidRPr="00423DF8">
          <w:rPr>
            <w:rStyle w:val="Hyperlink"/>
          </w:rPr>
          <w:t xml:space="preserve">otified </w:t>
        </w:r>
        <w:r>
          <w:rPr>
            <w:rStyle w:val="Hyperlink"/>
          </w:rPr>
          <w:t>m</w:t>
        </w:r>
        <w:r w:rsidRPr="00423DF8">
          <w:rPr>
            <w:rStyle w:val="Hyperlink"/>
          </w:rPr>
          <w:t xml:space="preserve">edical </w:t>
        </w:r>
        <w:r>
          <w:rPr>
            <w:rStyle w:val="Hyperlink"/>
          </w:rPr>
          <w:t>c</w:t>
        </w:r>
        <w:r w:rsidRPr="00423DF8">
          <w:rPr>
            <w:rStyle w:val="Hyperlink"/>
          </w:rPr>
          <w:t xml:space="preserve">onditions </w:t>
        </w:r>
        <w:r>
          <w:rPr>
            <w:rStyle w:val="Hyperlink"/>
          </w:rPr>
          <w:t>p</w:t>
        </w:r>
        <w:r w:rsidRPr="00423DF8">
          <w:rPr>
            <w:rStyle w:val="Hyperlink"/>
          </w:rPr>
          <w:t>olicy</w:t>
        </w:r>
      </w:hyperlink>
      <w:r w:rsidRPr="003A3A2D">
        <w:t>.</w:t>
      </w:r>
    </w:p>
    <w:p w14:paraId="5C869B61" w14:textId="77777777" w:rsidR="00413FC3" w:rsidRDefault="00413FC3" w:rsidP="00413FC3">
      <w:pPr>
        <w:pStyle w:val="Heading1"/>
        <w:ind w:left="432" w:hanging="432"/>
      </w:pPr>
      <w:bookmarkStart w:id="10" w:name="_Toc106266571"/>
      <w:r>
        <w:t>Health care plan</w:t>
      </w:r>
      <w:bookmarkEnd w:id="10"/>
    </w:p>
    <w:p w14:paraId="3303C26A" w14:textId="5DAA65DC" w:rsidR="00413FC3" w:rsidRDefault="00413FC3" w:rsidP="00413FC3">
      <w:r>
        <w:t xml:space="preserve">The development of a </w:t>
      </w:r>
      <w:hyperlink r:id="rId23" w:history="1">
        <w:r w:rsidRPr="00D95426">
          <w:rPr>
            <w:rStyle w:val="Hyperlink"/>
          </w:rPr>
          <w:t>Health care plan</w:t>
        </w:r>
      </w:hyperlink>
      <w:r>
        <w:t xml:space="preserve"> commences with either diagnosis of a chronic or severe medical condition, or enrolment processes involving the school, parent and student when completing a department Student enrolment form. The Student enrolment form also contains medical information.</w:t>
      </w:r>
    </w:p>
    <w:p w14:paraId="32461EBF" w14:textId="747501B8" w:rsidR="00413FC3" w:rsidRDefault="00413FC3" w:rsidP="00413FC3">
      <w:r>
        <w:t>If a student is a new enrolment with a chronic or severe medical condition the school will conduct a risk assessment and evaluation of the prospective student’s needs and put specific strategies into place until a Health care plan has been developed.</w:t>
      </w:r>
    </w:p>
    <w:p w14:paraId="47164EBE" w14:textId="77777777" w:rsidR="00413FC3" w:rsidRDefault="00413FC3" w:rsidP="00413FC3">
      <w:r>
        <w:t>A student with a diagnosed medical condition requiring the administration of approved medication in a school context will need an agreed Health care plan. The plan should be reviewed whenever the medical condition, or medical advice in relation to the condition, changes, if there is an incident involving this medical condition, and in any case not later than at the beginning of each school semester – six monthly.</w:t>
      </w:r>
    </w:p>
    <w:p w14:paraId="3DD7A232" w14:textId="5F79726C" w:rsidR="00413FC3" w:rsidRDefault="00413FC3" w:rsidP="00413FC3">
      <w:r>
        <w:t xml:space="preserve">The agreed Health care plan will clearly state the needs of the student and the responsibilities of each party, including </w:t>
      </w:r>
      <w:r w:rsidR="00C82C17">
        <w:t xml:space="preserve">the </w:t>
      </w:r>
      <w:r>
        <w:t xml:space="preserve">student, parent, health care team and school, and the resources required to implement the plan including </w:t>
      </w:r>
      <w:r w:rsidR="00C82C17">
        <w:t xml:space="preserve">in </w:t>
      </w:r>
      <w:r>
        <w:t>emergency situations.</w:t>
      </w:r>
    </w:p>
    <w:p w14:paraId="14762378" w14:textId="73FC5613" w:rsidR="00413FC3" w:rsidRDefault="00413FC3" w:rsidP="00413FC3">
      <w:r>
        <w:t xml:space="preserve">In developing the plan schools may choose to also use the </w:t>
      </w:r>
      <w:r w:rsidR="00DB6689" w:rsidRPr="00DB6689">
        <w:t>Student’s health care action plan template</w:t>
      </w:r>
      <w:r>
        <w:t>. The action plan provides a greater level of detail about the actions detailed in the Health care plan and may be useful as a handy reference.</w:t>
      </w:r>
    </w:p>
    <w:p w14:paraId="133B7B21" w14:textId="77777777" w:rsidR="00413FC3" w:rsidRDefault="00413FC3" w:rsidP="00413FC3">
      <w:r>
        <w:t>The Health care plan should also articulate a back-up plan identifying alternative staff and arrangements in the event that key personnel identified in the Health care plan are unavailable.</w:t>
      </w:r>
    </w:p>
    <w:p w14:paraId="6BEF4DDE" w14:textId="77777777" w:rsidR="00413FC3" w:rsidRDefault="00413FC3" w:rsidP="00413FC3">
      <w:r>
        <w:t>The principal or delegate, parent and other Health Care Team members should initial each page of the Health care plan and sign and date the final page upon completion.</w:t>
      </w:r>
    </w:p>
    <w:p w14:paraId="568B3648" w14:textId="77777777" w:rsidR="00413FC3" w:rsidRPr="00423DF8" w:rsidRDefault="00413FC3" w:rsidP="00413FC3">
      <w:r>
        <w:t>A copy of the plan is to be stored on the student file, given to the parent, noted in the Student Administration Management System (SAMS), and kept adjacent to the stored medication.</w:t>
      </w:r>
    </w:p>
    <w:p w14:paraId="35AE5314" w14:textId="77777777" w:rsidR="00413FC3" w:rsidRDefault="00413FC3" w:rsidP="00413FC3">
      <w:pPr>
        <w:pStyle w:val="Heading1"/>
        <w:ind w:left="432" w:hanging="432"/>
        <w:rPr>
          <w:lang w:eastAsia="en-AU"/>
        </w:rPr>
      </w:pPr>
      <w:bookmarkStart w:id="11" w:name="_Toc106266572"/>
      <w:r>
        <w:rPr>
          <w:lang w:eastAsia="en-AU"/>
        </w:rPr>
        <w:t>Medication</w:t>
      </w:r>
      <w:bookmarkEnd w:id="11"/>
    </w:p>
    <w:p w14:paraId="7BB607D2" w14:textId="77777777" w:rsidR="00413FC3" w:rsidRDefault="00413FC3" w:rsidP="00413FC3">
      <w:pPr>
        <w:pStyle w:val="Heading2"/>
      </w:pPr>
      <w:bookmarkStart w:id="12" w:name="_Toc106266573"/>
      <w:r>
        <w:t>Transport of medication</w:t>
      </w:r>
      <w:bookmarkEnd w:id="12"/>
    </w:p>
    <w:p w14:paraId="1156F02A" w14:textId="77777777" w:rsidR="00413FC3" w:rsidRDefault="00413FC3" w:rsidP="00413FC3">
      <w:pPr>
        <w:rPr>
          <w:lang w:eastAsia="en-AU"/>
        </w:rPr>
      </w:pPr>
      <w:r w:rsidRPr="00F90958">
        <w:rPr>
          <w:lang w:eastAsia="en-AU"/>
        </w:rPr>
        <w:t xml:space="preserve">Parents are responsible for the safe transportation of medication to the school front office. Students should not be carrying medication to school unless it is to self-administer for a medical condition, where formal notification has been provided to the principal, and it is part of an agreed Health </w:t>
      </w:r>
      <w:r>
        <w:rPr>
          <w:lang w:eastAsia="en-AU"/>
        </w:rPr>
        <w:t>c</w:t>
      </w:r>
      <w:r w:rsidRPr="00F90958">
        <w:rPr>
          <w:lang w:eastAsia="en-AU"/>
        </w:rPr>
        <w:t xml:space="preserve">are </w:t>
      </w:r>
      <w:r>
        <w:rPr>
          <w:lang w:eastAsia="en-AU"/>
        </w:rPr>
        <w:t>p</w:t>
      </w:r>
      <w:r w:rsidRPr="00F90958">
        <w:rPr>
          <w:lang w:eastAsia="en-AU"/>
        </w:rPr>
        <w:t>lan.</w:t>
      </w:r>
    </w:p>
    <w:p w14:paraId="4F482BE3" w14:textId="77777777" w:rsidR="00413FC3" w:rsidRDefault="00413FC3" w:rsidP="00413FC3">
      <w:pPr>
        <w:pStyle w:val="Heading2"/>
      </w:pPr>
      <w:bookmarkStart w:id="13" w:name="_Toc106266574"/>
      <w:r>
        <w:t>Storage of medication</w:t>
      </w:r>
      <w:bookmarkEnd w:id="13"/>
    </w:p>
    <w:p w14:paraId="1EC878E3" w14:textId="77777777" w:rsidR="00413FC3" w:rsidRDefault="00413FC3" w:rsidP="00413FC3">
      <w:pPr>
        <w:rPr>
          <w:lang w:eastAsia="en-AU"/>
        </w:rPr>
      </w:pPr>
      <w:r>
        <w:rPr>
          <w:lang w:eastAsia="en-AU"/>
        </w:rPr>
        <w:t>Staff should store and supervise only medication that has been prescribed by a doctor for the individual student, for the period of time specified. This ensures the medication is medically warranted.</w:t>
      </w:r>
    </w:p>
    <w:p w14:paraId="0BD252A4" w14:textId="7D230C6A" w:rsidR="00413FC3" w:rsidRDefault="00413FC3" w:rsidP="00413FC3">
      <w:pPr>
        <w:rPr>
          <w:lang w:eastAsia="en-AU"/>
        </w:rPr>
      </w:pPr>
      <w:r>
        <w:rPr>
          <w:lang w:eastAsia="en-AU"/>
        </w:rPr>
        <w:t>Medicines provided for the medication of students with diagnosed medical conditions should be securely stored</w:t>
      </w:r>
      <w:r w:rsidR="00617DA4">
        <w:rPr>
          <w:lang w:eastAsia="en-AU"/>
        </w:rPr>
        <w:t>,</w:t>
      </w:r>
      <w:r>
        <w:rPr>
          <w:lang w:eastAsia="en-AU"/>
        </w:rPr>
        <w:t xml:space="preserve"> but not locked</w:t>
      </w:r>
      <w:r w:rsidR="00617DA4">
        <w:rPr>
          <w:lang w:eastAsia="en-AU"/>
        </w:rPr>
        <w:t>,</w:t>
      </w:r>
      <w:r>
        <w:rPr>
          <w:lang w:eastAsia="en-AU"/>
        </w:rPr>
        <w:t xml:space="preserve"> in an appropriate cupboard or refrigerator, if specified and in close proximity to the school’s first aid supplies. These medicines should be stored separately in individual containers to ensure </w:t>
      </w:r>
      <w:r>
        <w:rPr>
          <w:lang w:eastAsia="en-AU"/>
        </w:rPr>
        <w:lastRenderedPageBreak/>
        <w:t>they are not disturbed or tampered with during access to first aid supplies for everyday emergencies and use.</w:t>
      </w:r>
    </w:p>
    <w:p w14:paraId="1EB91D92" w14:textId="77777777" w:rsidR="00413FC3" w:rsidRDefault="00413FC3" w:rsidP="00413FC3">
      <w:pPr>
        <w:rPr>
          <w:lang w:eastAsia="en-AU"/>
        </w:rPr>
      </w:pPr>
      <w:r>
        <w:rPr>
          <w:lang w:eastAsia="en-AU"/>
        </w:rPr>
        <w:t>It is reasonable for school staff to accept and agree to supervise only medication required during their period of supervision or care, for example – medication required three times a day is generally not required during a school day, it can be taken before and after school, and before bed. This minimises the quantity of medication held on site.</w:t>
      </w:r>
    </w:p>
    <w:p w14:paraId="3EB02229" w14:textId="2DD98968" w:rsidR="00413FC3" w:rsidRDefault="00413FC3" w:rsidP="00413FC3">
      <w:pPr>
        <w:rPr>
          <w:lang w:eastAsia="en-AU"/>
        </w:rPr>
      </w:pPr>
      <w:r>
        <w:rPr>
          <w:lang w:eastAsia="en-AU"/>
        </w:rPr>
        <w:t>Medications must be stored strictly in accordance with product instructions paying particular note to temperature and in the whole original container in which dispensed. In recognition of the fact that the school may not always receive ongoing top ups of the medication in the correct original containers, the school should keep a photocopy or scanned record of the original container in which the medication was acquired by the parent.</w:t>
      </w:r>
    </w:p>
    <w:p w14:paraId="061B5A9C" w14:textId="77777777" w:rsidR="00413FC3" w:rsidRDefault="00413FC3" w:rsidP="00413FC3">
      <w:pPr>
        <w:rPr>
          <w:lang w:eastAsia="en-AU"/>
        </w:rPr>
      </w:pPr>
      <w:r>
        <w:rPr>
          <w:lang w:eastAsia="en-AU"/>
        </w:rPr>
        <w:t>Parents supply thermal carry packs to maintain safe temperature storage and for ease of transport on excursions.</w:t>
      </w:r>
    </w:p>
    <w:p w14:paraId="626FD2BC" w14:textId="77777777" w:rsidR="00413FC3" w:rsidRDefault="00413FC3" w:rsidP="00413FC3">
      <w:pPr>
        <w:rPr>
          <w:lang w:eastAsia="en-AU"/>
        </w:rPr>
      </w:pPr>
      <w:r>
        <w:rPr>
          <w:lang w:eastAsia="en-AU"/>
        </w:rPr>
        <w:t>Storage should be secure with clear labelling and access limited to the staff responsible for medication storage and supervision.</w:t>
      </w:r>
    </w:p>
    <w:p w14:paraId="76F45BBF" w14:textId="77777777" w:rsidR="00413FC3" w:rsidRDefault="00413FC3" w:rsidP="00413FC3">
      <w:pPr>
        <w:rPr>
          <w:lang w:eastAsia="en-AU"/>
        </w:rPr>
      </w:pPr>
      <w:r>
        <w:rPr>
          <w:lang w:eastAsia="en-AU"/>
        </w:rPr>
        <w:t>Important note: Medications required to be prescribed in a medical emergency should not be stored in a locked cabinet.</w:t>
      </w:r>
    </w:p>
    <w:p w14:paraId="58906C7B" w14:textId="0D7929C2" w:rsidR="00413FC3" w:rsidRDefault="00413FC3" w:rsidP="00413FC3">
      <w:pPr>
        <w:rPr>
          <w:lang w:eastAsia="en-AU"/>
        </w:rPr>
      </w:pPr>
      <w:r>
        <w:rPr>
          <w:lang w:eastAsia="en-AU"/>
        </w:rPr>
        <w:t>As a minimum standard the safe storage of medication requires:</w:t>
      </w:r>
    </w:p>
    <w:p w14:paraId="379E9396" w14:textId="77777777" w:rsidR="00413FC3" w:rsidRDefault="00413FC3" w:rsidP="00413FC3">
      <w:pPr>
        <w:pStyle w:val="ListParagraph"/>
        <w:numPr>
          <w:ilvl w:val="0"/>
          <w:numId w:val="43"/>
        </w:numPr>
        <w:rPr>
          <w:lang w:eastAsia="en-AU"/>
        </w:rPr>
      </w:pPr>
      <w:r>
        <w:rPr>
          <w:lang w:eastAsia="en-AU"/>
        </w:rPr>
        <w:t>prescription by a doctor</w:t>
      </w:r>
    </w:p>
    <w:p w14:paraId="5990A05B" w14:textId="77777777" w:rsidR="00413FC3" w:rsidRDefault="00413FC3" w:rsidP="00413FC3">
      <w:pPr>
        <w:pStyle w:val="ListParagraph"/>
        <w:numPr>
          <w:ilvl w:val="0"/>
          <w:numId w:val="43"/>
        </w:numPr>
        <w:rPr>
          <w:lang w:eastAsia="en-AU"/>
        </w:rPr>
      </w:pPr>
      <w:r>
        <w:rPr>
          <w:lang w:eastAsia="en-AU"/>
        </w:rPr>
        <w:t>medication provided by the parent</w:t>
      </w:r>
    </w:p>
    <w:p w14:paraId="1C64AC1C" w14:textId="741CD30D" w:rsidR="00413FC3" w:rsidRDefault="00413FC3" w:rsidP="00413FC3">
      <w:pPr>
        <w:pStyle w:val="ListParagraph"/>
        <w:numPr>
          <w:ilvl w:val="0"/>
          <w:numId w:val="43"/>
        </w:numPr>
        <w:rPr>
          <w:lang w:eastAsia="en-AU"/>
        </w:rPr>
      </w:pPr>
      <w:r>
        <w:rPr>
          <w:lang w:eastAsia="en-AU"/>
        </w:rPr>
        <w:t>medication within the expiry date delivered to staff as a daily supply, or a week’s supply at the most except in long-term continuous care arrangements. This might require parents to organise a second labelled container from the pharmacy for safe storage at home</w:t>
      </w:r>
    </w:p>
    <w:p w14:paraId="5D2B7AF9" w14:textId="77777777" w:rsidR="00413FC3" w:rsidRPr="00F90958" w:rsidRDefault="00413FC3" w:rsidP="00413FC3">
      <w:pPr>
        <w:pStyle w:val="ListParagraph"/>
        <w:numPr>
          <w:ilvl w:val="0"/>
          <w:numId w:val="43"/>
        </w:numPr>
        <w:rPr>
          <w:lang w:eastAsia="en-AU"/>
        </w:rPr>
      </w:pPr>
      <w:r>
        <w:rPr>
          <w:lang w:eastAsia="en-AU"/>
        </w:rPr>
        <w:t>written instructions from the parent or doctor which must match those printed on the product packaging.</w:t>
      </w:r>
    </w:p>
    <w:p w14:paraId="68198343" w14:textId="77777777" w:rsidR="00413FC3" w:rsidRDefault="00413FC3" w:rsidP="00413FC3">
      <w:pPr>
        <w:pStyle w:val="Heading2"/>
      </w:pPr>
      <w:bookmarkStart w:id="14" w:name="_Toc106266575"/>
      <w:r>
        <w:t>Supervision of medication</w:t>
      </w:r>
      <w:bookmarkEnd w:id="14"/>
    </w:p>
    <w:p w14:paraId="35CD9541" w14:textId="77777777" w:rsidR="00413FC3" w:rsidRDefault="00413FC3" w:rsidP="00413FC3">
      <w:pPr>
        <w:rPr>
          <w:lang w:eastAsia="en-AU"/>
        </w:rPr>
      </w:pPr>
      <w:r>
        <w:rPr>
          <w:lang w:eastAsia="en-AU"/>
        </w:rPr>
        <w:t>Everyone supervising medication needs to ensure that the right child has the right medication, at the correct dose, by the right route, for example – oral or inhaled, at the right time and, that they note when the medication has been administered.</w:t>
      </w:r>
    </w:p>
    <w:p w14:paraId="7D252BF0" w14:textId="77777777" w:rsidR="00413FC3" w:rsidRDefault="00413FC3" w:rsidP="00413FC3">
      <w:pPr>
        <w:rPr>
          <w:lang w:eastAsia="en-AU"/>
        </w:rPr>
      </w:pPr>
      <w:r>
        <w:rPr>
          <w:lang w:eastAsia="en-AU"/>
        </w:rPr>
        <w:t xml:space="preserve">Staff can ask for a medication authority to be provided by the prescribing doctor to assist them with safe supervision of medication. This can be requested for over the counter medication as well as prescription-only medication. If a medication authority is not provided, staff should have written instructions from the parent or doctor. In all cases the instructions must match those on the pharmacy label. </w:t>
      </w:r>
    </w:p>
    <w:p w14:paraId="16139A10" w14:textId="77777777" w:rsidR="00413FC3" w:rsidRDefault="00413FC3" w:rsidP="00413FC3">
      <w:pPr>
        <w:rPr>
          <w:lang w:eastAsia="en-AU"/>
        </w:rPr>
      </w:pPr>
      <w:r>
        <w:rPr>
          <w:lang w:eastAsia="en-AU"/>
        </w:rPr>
        <w:t>A student should not take his or her first dose of a new medication at school, preschool or in a childcare setting. Instead the student should be supervised by the family or health professional in case of an allergic reaction.</w:t>
      </w:r>
    </w:p>
    <w:p w14:paraId="090A25AB" w14:textId="604252EF" w:rsidR="00413FC3" w:rsidRDefault="00413FC3" w:rsidP="00413FC3">
      <w:pPr>
        <w:rPr>
          <w:lang w:eastAsia="en-AU"/>
        </w:rPr>
      </w:pPr>
      <w:r>
        <w:rPr>
          <w:lang w:eastAsia="en-AU"/>
        </w:rPr>
        <w:t>Information in the Health care plan, including arrangements and back-up procedures, should be clearly explained to the student by the parent in the presence of the principal or assistant principal.</w:t>
      </w:r>
    </w:p>
    <w:p w14:paraId="6553BA08" w14:textId="77777777" w:rsidR="00413FC3" w:rsidRDefault="00413FC3" w:rsidP="00413FC3">
      <w:pPr>
        <w:rPr>
          <w:lang w:eastAsia="en-AU"/>
        </w:rPr>
      </w:pPr>
      <w:r>
        <w:rPr>
          <w:lang w:eastAsia="en-AU"/>
        </w:rPr>
        <w:t xml:space="preserve">Students with Type 1 Diabetes are required to test their blood glucose level several times a day. In primary schools, blood glucose meters may be kept at the front office for students to administer their tests under </w:t>
      </w:r>
      <w:r>
        <w:rPr>
          <w:lang w:eastAsia="en-AU"/>
        </w:rPr>
        <w:lastRenderedPageBreak/>
        <w:t>the supervision of trained staff, in accordance with their Health care plan. The blood glucose meter containers need to be clearly labelled with each student’s name and contact details.</w:t>
      </w:r>
    </w:p>
    <w:p w14:paraId="5814A57D" w14:textId="77777777" w:rsidR="00413FC3" w:rsidRDefault="00413FC3" w:rsidP="00413FC3">
      <w:pPr>
        <w:rPr>
          <w:lang w:eastAsia="en-AU"/>
        </w:rPr>
      </w:pPr>
      <w:r>
        <w:rPr>
          <w:lang w:eastAsia="en-AU"/>
        </w:rPr>
        <w:t>Middle and senior years students may carry their blood glucose meters and conduct unsupervised tests in accordance with their Health care plan.</w:t>
      </w:r>
    </w:p>
    <w:p w14:paraId="2B1D8B6C" w14:textId="77777777" w:rsidR="00413FC3" w:rsidRDefault="00413FC3" w:rsidP="00413FC3">
      <w:pPr>
        <w:pStyle w:val="Heading2"/>
      </w:pPr>
      <w:bookmarkStart w:id="15" w:name="_Toc106266576"/>
      <w:r>
        <w:t>Monitoring the effects of medications</w:t>
      </w:r>
      <w:bookmarkEnd w:id="15"/>
    </w:p>
    <w:p w14:paraId="277A6E00" w14:textId="77777777" w:rsidR="00413FC3" w:rsidRDefault="00413FC3" w:rsidP="00413FC3">
      <w:pPr>
        <w:rPr>
          <w:lang w:eastAsia="en-AU"/>
        </w:rPr>
      </w:pPr>
      <w:r>
        <w:rPr>
          <w:lang w:eastAsia="en-AU"/>
        </w:rPr>
        <w:t>School staff should make observations as to the general behaviour and demeanour of the student and, where necessary, document those observations. In some cases, for example – attention disorders or epilepsy, such observations can be used by health professionals in determining care plans.</w:t>
      </w:r>
      <w:r w:rsidRPr="008C2575">
        <w:rPr>
          <w:rFonts w:cs="Arial"/>
          <w:sz w:val="24"/>
        </w:rPr>
        <w:t xml:space="preserve"> </w:t>
      </w:r>
      <w:r>
        <w:rPr>
          <w:lang w:eastAsia="en-AU"/>
        </w:rPr>
        <w:t xml:space="preserve">Observations can be documented using the </w:t>
      </w:r>
      <w:hyperlink r:id="rId24" w:history="1">
        <w:r w:rsidRPr="003D1B5E">
          <w:rPr>
            <w:rStyle w:val="Hyperlink"/>
            <w:lang w:eastAsia="en-AU"/>
          </w:rPr>
          <w:t>Health issue record template</w:t>
        </w:r>
      </w:hyperlink>
      <w:r>
        <w:rPr>
          <w:lang w:eastAsia="en-AU"/>
        </w:rPr>
        <w:t>.</w:t>
      </w:r>
    </w:p>
    <w:p w14:paraId="65CCB568" w14:textId="77777777" w:rsidR="00413FC3" w:rsidRDefault="00413FC3" w:rsidP="00413FC3">
      <w:pPr>
        <w:rPr>
          <w:lang w:eastAsia="en-AU"/>
        </w:rPr>
      </w:pPr>
      <w:r>
        <w:rPr>
          <w:lang w:eastAsia="en-AU"/>
        </w:rPr>
        <w:t>It is not the role of school staff however, to interpret behaviour in relation to a medical condition, nor can they be expected to clinically monitor the effects of the medication. If staff are concerned for any reason about a student’s health, they should seek advice from the school’s First Aid Officer.</w:t>
      </w:r>
    </w:p>
    <w:p w14:paraId="795846CC" w14:textId="77777777" w:rsidR="00413FC3" w:rsidRDefault="00413FC3" w:rsidP="00413FC3">
      <w:pPr>
        <w:pStyle w:val="Heading2"/>
      </w:pPr>
      <w:bookmarkStart w:id="16" w:name="_Toc106266577"/>
      <w:r>
        <w:t>Medication error</w:t>
      </w:r>
      <w:bookmarkEnd w:id="16"/>
    </w:p>
    <w:p w14:paraId="4AA0EF27" w14:textId="77777777" w:rsidR="00413FC3" w:rsidRDefault="00413FC3" w:rsidP="00413FC3">
      <w:pPr>
        <w:rPr>
          <w:lang w:eastAsia="en-AU"/>
        </w:rPr>
      </w:pPr>
      <w:r>
        <w:rPr>
          <w:lang w:eastAsia="en-AU"/>
        </w:rPr>
        <w:t>If a student takes the wrong medication, the wrong amount of medication, or takes medication via the wrong route, follow these steps:</w:t>
      </w:r>
    </w:p>
    <w:p w14:paraId="1B038C81" w14:textId="77777777" w:rsidR="00413FC3" w:rsidRDefault="00413FC3" w:rsidP="00413FC3">
      <w:pPr>
        <w:pStyle w:val="ListParagraph"/>
        <w:numPr>
          <w:ilvl w:val="0"/>
          <w:numId w:val="44"/>
        </w:numPr>
        <w:rPr>
          <w:lang w:eastAsia="en-AU"/>
        </w:rPr>
      </w:pPr>
      <w:r>
        <w:rPr>
          <w:lang w:eastAsia="en-AU"/>
        </w:rPr>
        <w:t>Ring the Poisons Information Line – 13 11 26.</w:t>
      </w:r>
    </w:p>
    <w:p w14:paraId="7231E277" w14:textId="77777777" w:rsidR="00413FC3" w:rsidRDefault="00413FC3" w:rsidP="00413FC3">
      <w:pPr>
        <w:pStyle w:val="ListParagraph"/>
        <w:numPr>
          <w:ilvl w:val="0"/>
          <w:numId w:val="44"/>
        </w:numPr>
        <w:rPr>
          <w:lang w:eastAsia="en-AU"/>
        </w:rPr>
      </w:pPr>
      <w:r>
        <w:rPr>
          <w:lang w:eastAsia="en-AU"/>
        </w:rPr>
        <w:t>Give details of the incident and student.</w:t>
      </w:r>
    </w:p>
    <w:p w14:paraId="7EC9D282" w14:textId="4AB3741F" w:rsidR="00413FC3" w:rsidRDefault="00413FC3" w:rsidP="00413FC3">
      <w:pPr>
        <w:pStyle w:val="ListParagraph"/>
        <w:numPr>
          <w:ilvl w:val="0"/>
          <w:numId w:val="44"/>
        </w:numPr>
        <w:rPr>
          <w:lang w:eastAsia="en-AU"/>
        </w:rPr>
      </w:pPr>
      <w:r>
        <w:rPr>
          <w:lang w:eastAsia="en-AU"/>
        </w:rPr>
        <w:t>Act immediately upon their advice for example</w:t>
      </w:r>
      <w:r w:rsidR="00C82C17">
        <w:rPr>
          <w:lang w:eastAsia="en-AU"/>
        </w:rPr>
        <w:t>,</w:t>
      </w:r>
      <w:r>
        <w:rPr>
          <w:lang w:eastAsia="en-AU"/>
        </w:rPr>
        <w:t xml:space="preserve"> if you are advised to call an ambulance.</w:t>
      </w:r>
    </w:p>
    <w:p w14:paraId="1F9DB8FE" w14:textId="77777777" w:rsidR="00413FC3" w:rsidRDefault="00413FC3" w:rsidP="00413FC3">
      <w:pPr>
        <w:pStyle w:val="ListParagraph"/>
        <w:numPr>
          <w:ilvl w:val="0"/>
          <w:numId w:val="44"/>
        </w:numPr>
        <w:rPr>
          <w:lang w:eastAsia="en-AU"/>
        </w:rPr>
      </w:pPr>
      <w:r>
        <w:rPr>
          <w:lang w:eastAsia="en-AU"/>
        </w:rPr>
        <w:t>Notify the student’s emergency contact person.</w:t>
      </w:r>
    </w:p>
    <w:p w14:paraId="00CEB42E" w14:textId="77777777" w:rsidR="00413FC3" w:rsidRDefault="00413FC3" w:rsidP="00413FC3">
      <w:pPr>
        <w:pStyle w:val="ListParagraph"/>
        <w:numPr>
          <w:ilvl w:val="0"/>
          <w:numId w:val="44"/>
        </w:numPr>
        <w:rPr>
          <w:lang w:eastAsia="en-AU"/>
        </w:rPr>
      </w:pPr>
      <w:r>
        <w:rPr>
          <w:lang w:eastAsia="en-AU"/>
        </w:rPr>
        <w:t>Document your actions.</w:t>
      </w:r>
    </w:p>
    <w:p w14:paraId="14E2FC44" w14:textId="77777777" w:rsidR="00413FC3" w:rsidRDefault="00413FC3" w:rsidP="00413FC3">
      <w:pPr>
        <w:pStyle w:val="ListParagraph"/>
        <w:numPr>
          <w:ilvl w:val="0"/>
          <w:numId w:val="44"/>
        </w:numPr>
        <w:rPr>
          <w:lang w:eastAsia="en-AU"/>
        </w:rPr>
      </w:pPr>
      <w:r>
        <w:rPr>
          <w:lang w:eastAsia="en-AU"/>
        </w:rPr>
        <w:t>Review administration of student medication at the worksite in light of the incident.</w:t>
      </w:r>
    </w:p>
    <w:p w14:paraId="62F46EFB" w14:textId="77777777" w:rsidR="00413FC3" w:rsidRDefault="00413FC3" w:rsidP="00413FC3">
      <w:pPr>
        <w:rPr>
          <w:lang w:eastAsia="en-AU"/>
        </w:rPr>
      </w:pPr>
      <w:r>
        <w:rPr>
          <w:lang w:eastAsia="en-AU"/>
        </w:rPr>
        <w:t xml:space="preserve">School staff should advise their principal in line with </w:t>
      </w:r>
      <w:hyperlink r:id="rId25" w:history="1">
        <w:r w:rsidRPr="008D6B90">
          <w:rPr>
            <w:rStyle w:val="Hyperlink"/>
            <w:lang w:eastAsia="en-AU"/>
          </w:rPr>
          <w:t>Recording and reporting student injuries guidelines and procedures</w:t>
        </w:r>
      </w:hyperlink>
      <w:r>
        <w:rPr>
          <w:lang w:eastAsia="en-AU"/>
        </w:rPr>
        <w:t>.</w:t>
      </w:r>
    </w:p>
    <w:p w14:paraId="565273F4" w14:textId="77777777" w:rsidR="00413FC3" w:rsidRDefault="00413FC3" w:rsidP="00413FC3">
      <w:pPr>
        <w:rPr>
          <w:lang w:eastAsia="en-AU"/>
        </w:rPr>
      </w:pPr>
      <w:r>
        <w:rPr>
          <w:lang w:eastAsia="en-AU"/>
        </w:rPr>
        <w:t>The department has a responsibility to ensure student wellbeing and safety. Reporting of student injuries may, or may not, trigger risk management processes.</w:t>
      </w:r>
    </w:p>
    <w:p w14:paraId="343734DA" w14:textId="77777777" w:rsidR="00413FC3" w:rsidRDefault="00413FC3" w:rsidP="00413FC3">
      <w:pPr>
        <w:rPr>
          <w:lang w:eastAsia="en-AU"/>
        </w:rPr>
      </w:pPr>
      <w:r>
        <w:rPr>
          <w:lang w:eastAsia="en-AU"/>
        </w:rPr>
        <w:t>Ultimately the principal of the school at which the student sustains the injury, has responsibilities outlined in the reporting and recording of student injury policy. The principal also has a duty of care to minimise the risk of a repeat injury to students or staff.</w:t>
      </w:r>
    </w:p>
    <w:p w14:paraId="44F36789" w14:textId="77777777" w:rsidR="00413FC3" w:rsidRDefault="00413FC3" w:rsidP="00413FC3">
      <w:pPr>
        <w:pStyle w:val="Heading1"/>
        <w:ind w:left="432" w:hanging="432"/>
        <w:rPr>
          <w:lang w:eastAsia="en-AU"/>
        </w:rPr>
      </w:pPr>
      <w:bookmarkStart w:id="17" w:name="_Toc106266578"/>
      <w:r>
        <w:rPr>
          <w:lang w:eastAsia="en-AU"/>
        </w:rPr>
        <w:t>Excursions or when students are off school premises</w:t>
      </w:r>
      <w:bookmarkEnd w:id="17"/>
    </w:p>
    <w:p w14:paraId="48D7D287" w14:textId="77777777" w:rsidR="00413FC3" w:rsidRDefault="00413FC3" w:rsidP="00413FC3">
      <w:pPr>
        <w:rPr>
          <w:lang w:eastAsia="en-AU"/>
        </w:rPr>
      </w:pPr>
      <w:r>
        <w:rPr>
          <w:lang w:eastAsia="en-AU"/>
        </w:rPr>
        <w:t xml:space="preserve">The department’s </w:t>
      </w:r>
      <w:hyperlink r:id="rId26" w:history="1">
        <w:r w:rsidRPr="008D6B90">
          <w:rPr>
            <w:rStyle w:val="Hyperlink"/>
            <w:lang w:eastAsia="en-AU"/>
          </w:rPr>
          <w:t>Excursions policy</w:t>
        </w:r>
      </w:hyperlink>
      <w:r>
        <w:rPr>
          <w:lang w:eastAsia="en-AU"/>
        </w:rPr>
        <w:t xml:space="preserve"> is the lead document in relation to excursions.</w:t>
      </w:r>
    </w:p>
    <w:p w14:paraId="1AB46421" w14:textId="77777777" w:rsidR="00413FC3" w:rsidRDefault="00413FC3" w:rsidP="00413FC3">
      <w:pPr>
        <w:rPr>
          <w:lang w:eastAsia="en-AU"/>
        </w:rPr>
      </w:pPr>
      <w:r>
        <w:rPr>
          <w:lang w:eastAsia="en-AU"/>
        </w:rPr>
        <w:t>If a student with a medical condition requiring medication participates in an excursion or activity off the school grounds, an assessment of the issues relating to the student’s participation should be undertaken by the Health Care Team, including the parent, to assist in meeting the student’s needs.</w:t>
      </w:r>
    </w:p>
    <w:p w14:paraId="15720CB9" w14:textId="77777777" w:rsidR="00413FC3" w:rsidRDefault="00413FC3" w:rsidP="00413FC3">
      <w:pPr>
        <w:rPr>
          <w:lang w:eastAsia="en-AU"/>
        </w:rPr>
      </w:pPr>
      <w:r>
        <w:rPr>
          <w:lang w:eastAsia="en-AU"/>
        </w:rPr>
        <w:t>The teacher in charge of the excursion or activity is required to take a copy of the Health care plan to follow if medical intervention is required. The teacher in charge or accompanying adult should be trained to handle medical conditions of all students listed on the excursion register, or be accompanied by a trained First Aid Officer.</w:t>
      </w:r>
    </w:p>
    <w:p w14:paraId="535EDAAA" w14:textId="77777777" w:rsidR="00413FC3" w:rsidRDefault="00413FC3" w:rsidP="00413FC3">
      <w:pPr>
        <w:rPr>
          <w:lang w:eastAsia="en-AU"/>
        </w:rPr>
      </w:pPr>
      <w:r>
        <w:rPr>
          <w:lang w:eastAsia="en-AU"/>
        </w:rPr>
        <w:lastRenderedPageBreak/>
        <w:t>Parents of students with a medical condition may also be invited to provide additional support if considered necessary, but this does not excuse the school or teachers from their professional responsibilities regarding a child or children with a medical condition in their care. Department staff have a non-delegable duty of care, so even if a child’s parent is on the excursion it is the department that is legally liable.</w:t>
      </w:r>
    </w:p>
    <w:p w14:paraId="78F79434" w14:textId="026FA873" w:rsidR="00413FC3" w:rsidRDefault="00413FC3" w:rsidP="00413FC3">
      <w:pPr>
        <w:rPr>
          <w:lang w:eastAsia="en-AU"/>
        </w:rPr>
      </w:pPr>
      <w:r>
        <w:rPr>
          <w:lang w:eastAsia="en-AU"/>
        </w:rPr>
        <w:t xml:space="preserve">As articulated in the </w:t>
      </w:r>
      <w:r w:rsidR="00AB463A">
        <w:rPr>
          <w:lang w:eastAsia="en-AU"/>
        </w:rPr>
        <w:t>Excursion s</w:t>
      </w:r>
      <w:r>
        <w:rPr>
          <w:lang w:eastAsia="en-AU"/>
        </w:rPr>
        <w:t>elf</w:t>
      </w:r>
      <w:r w:rsidR="00AB463A">
        <w:rPr>
          <w:lang w:eastAsia="en-AU"/>
        </w:rPr>
        <w:t>-</w:t>
      </w:r>
      <w:r>
        <w:rPr>
          <w:lang w:eastAsia="en-AU"/>
        </w:rPr>
        <w:t>inspection checklist – school excursions, schools should carefully plan for the excursion, including clear statements concerning where medications for students with medical conditions will be stored and who has responsibility for dealing with an incident should it arise whilst on an excursion. The checklist is available to staff on the department’s eLearn site.</w:t>
      </w:r>
    </w:p>
    <w:p w14:paraId="4CFD9709" w14:textId="77777777" w:rsidR="00413FC3" w:rsidRDefault="00413FC3" w:rsidP="00413FC3">
      <w:pPr>
        <w:pStyle w:val="Heading1"/>
        <w:ind w:left="432" w:hanging="432"/>
        <w:rPr>
          <w:lang w:eastAsia="en-AU"/>
        </w:rPr>
      </w:pPr>
      <w:bookmarkStart w:id="18" w:name="_Toc106266579"/>
      <w:r>
        <w:rPr>
          <w:lang w:eastAsia="en-AU"/>
        </w:rPr>
        <w:t>Further information about medication management</w:t>
      </w:r>
      <w:bookmarkEnd w:id="18"/>
    </w:p>
    <w:p w14:paraId="37980FC2" w14:textId="77777777" w:rsidR="00413FC3" w:rsidRDefault="00413FC3" w:rsidP="00413FC3">
      <w:pPr>
        <w:rPr>
          <w:lang w:eastAsia="en-AU"/>
        </w:rPr>
      </w:pPr>
      <w:r>
        <w:rPr>
          <w:lang w:eastAsia="en-AU"/>
        </w:rPr>
        <w:t>Clarification about an individual student’s medication should always be directed through the parent or, for students over the age of 18, to the prescribing doctor.</w:t>
      </w:r>
    </w:p>
    <w:p w14:paraId="5FA156FF" w14:textId="77777777" w:rsidR="00413FC3" w:rsidRDefault="00413FC3" w:rsidP="00413FC3">
      <w:pPr>
        <w:rPr>
          <w:lang w:eastAsia="en-AU"/>
        </w:rPr>
      </w:pPr>
      <w:r>
        <w:rPr>
          <w:lang w:eastAsia="en-AU"/>
        </w:rPr>
        <w:t>General information about medication, that is – questions relating to safe medication practices but not identifying individual students – can be obtained from local or hospital pharmacists.</w:t>
      </w:r>
    </w:p>
    <w:p w14:paraId="4B936674" w14:textId="77777777" w:rsidR="00413FC3" w:rsidRDefault="00413FC3" w:rsidP="00413FC3">
      <w:pPr>
        <w:pStyle w:val="Heading1"/>
        <w:ind w:left="432" w:hanging="432"/>
        <w:rPr>
          <w:lang w:eastAsia="en-AU"/>
        </w:rPr>
      </w:pPr>
      <w:bookmarkStart w:id="19" w:name="_Toc106266580"/>
      <w:r>
        <w:rPr>
          <w:lang w:eastAsia="en-AU"/>
        </w:rPr>
        <w:t>Medical support organisations</w:t>
      </w:r>
      <w:bookmarkEnd w:id="19"/>
    </w:p>
    <w:p w14:paraId="70CE469B" w14:textId="189339BD" w:rsidR="00413FC3" w:rsidRDefault="0096302E" w:rsidP="00413FC3">
      <w:pPr>
        <w:rPr>
          <w:lang w:eastAsia="en-AU"/>
        </w:rPr>
      </w:pPr>
      <w:r>
        <w:rPr>
          <w:lang w:eastAsia="en-AU"/>
        </w:rPr>
        <w:t>S</w:t>
      </w:r>
      <w:r w:rsidR="00413FC3">
        <w:rPr>
          <w:lang w:eastAsia="en-AU"/>
        </w:rPr>
        <w:t>pecialist organisations that may be contacted for more specific information.</w:t>
      </w:r>
    </w:p>
    <w:tbl>
      <w:tblPr>
        <w:tblStyle w:val="NTGtable1"/>
        <w:tblW w:w="4794" w:type="pct"/>
        <w:tblLook w:val="04A0" w:firstRow="1" w:lastRow="0" w:firstColumn="1" w:lastColumn="0" w:noHBand="0" w:noVBand="1"/>
        <w:tblCaption w:val="Medical support organisations"/>
        <w:tblDescription w:val="This is a list organisations that can be contacted for more specific information about certain medical consditions.&#10;&#10;Column 1 lists the name of the organisation.&#10;Column 2 lists the telephone number of the organisation.&#10;Column 3 lists the email address of the organisation."/>
      </w:tblPr>
      <w:tblGrid>
        <w:gridCol w:w="3718"/>
        <w:gridCol w:w="2212"/>
        <w:gridCol w:w="3953"/>
      </w:tblGrid>
      <w:tr w:rsidR="00413FC3" w:rsidRPr="003B66AF" w14:paraId="41633FE7" w14:textId="77777777" w:rsidTr="002154A9">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881" w:type="pct"/>
            <w:hideMark/>
          </w:tcPr>
          <w:p w14:paraId="347799AD" w14:textId="77777777" w:rsidR="00413FC3" w:rsidRPr="00EF27D7" w:rsidRDefault="00413FC3" w:rsidP="002154A9">
            <w:pPr>
              <w:jc w:val="center"/>
              <w:rPr>
                <w:rFonts w:cs="Arial"/>
                <w:b w:val="0"/>
                <w:bCs/>
                <w:lang w:eastAsia="en-AU"/>
              </w:rPr>
            </w:pPr>
            <w:r w:rsidRPr="00EF27D7">
              <w:rPr>
                <w:rFonts w:cs="Arial"/>
                <w:bCs/>
                <w:lang w:eastAsia="en-AU"/>
              </w:rPr>
              <w:t>Name of Organisation</w:t>
            </w:r>
          </w:p>
        </w:tc>
        <w:tc>
          <w:tcPr>
            <w:tcW w:w="1119" w:type="pct"/>
            <w:hideMark/>
          </w:tcPr>
          <w:p w14:paraId="6B4F54F1" w14:textId="77777777" w:rsidR="00413FC3" w:rsidRPr="00EF27D7" w:rsidRDefault="00413FC3" w:rsidP="002154A9">
            <w:pPr>
              <w:jc w:val="center"/>
              <w:cnfStyle w:val="100000000000" w:firstRow="1" w:lastRow="0" w:firstColumn="0" w:lastColumn="0" w:oddVBand="0" w:evenVBand="0" w:oddHBand="0" w:evenHBand="0" w:firstRowFirstColumn="0" w:firstRowLastColumn="0" w:lastRowFirstColumn="0" w:lastRowLastColumn="0"/>
              <w:rPr>
                <w:rFonts w:cs="Arial"/>
                <w:b w:val="0"/>
                <w:bCs/>
                <w:lang w:eastAsia="en-AU"/>
              </w:rPr>
            </w:pPr>
            <w:r w:rsidRPr="00EF27D7">
              <w:rPr>
                <w:rFonts w:cs="Arial"/>
                <w:bCs/>
                <w:lang w:eastAsia="en-AU"/>
              </w:rPr>
              <w:t>Telephone Number</w:t>
            </w:r>
          </w:p>
        </w:tc>
        <w:tc>
          <w:tcPr>
            <w:tcW w:w="2000" w:type="pct"/>
            <w:hideMark/>
          </w:tcPr>
          <w:p w14:paraId="5D7A8C3F" w14:textId="77777777" w:rsidR="00413FC3" w:rsidRPr="00EF27D7" w:rsidRDefault="00413FC3" w:rsidP="002154A9">
            <w:pPr>
              <w:jc w:val="center"/>
              <w:cnfStyle w:val="100000000000" w:firstRow="1" w:lastRow="0" w:firstColumn="0" w:lastColumn="0" w:oddVBand="0" w:evenVBand="0" w:oddHBand="0" w:evenHBand="0" w:firstRowFirstColumn="0" w:firstRowLastColumn="0" w:lastRowFirstColumn="0" w:lastRowLastColumn="0"/>
              <w:rPr>
                <w:rFonts w:cs="Arial"/>
                <w:b w:val="0"/>
                <w:bCs/>
                <w:lang w:eastAsia="en-AU"/>
              </w:rPr>
            </w:pPr>
            <w:r w:rsidRPr="00EF27D7">
              <w:rPr>
                <w:rFonts w:cs="Arial"/>
                <w:bCs/>
                <w:lang w:eastAsia="en-AU"/>
              </w:rPr>
              <w:t>Email</w:t>
            </w:r>
          </w:p>
        </w:tc>
      </w:tr>
      <w:tr w:rsidR="00413FC3" w:rsidRPr="003B66AF" w14:paraId="3E366E88" w14:textId="77777777" w:rsidTr="002154A9">
        <w:trPr>
          <w:trHeight w:val="300"/>
        </w:trPr>
        <w:tc>
          <w:tcPr>
            <w:cnfStyle w:val="001000000000" w:firstRow="0" w:lastRow="0" w:firstColumn="1" w:lastColumn="0" w:oddVBand="0" w:evenVBand="0" w:oddHBand="0" w:evenHBand="0" w:firstRowFirstColumn="0" w:firstRowLastColumn="0" w:lastRowFirstColumn="0" w:lastRowLastColumn="0"/>
            <w:tcW w:w="1881" w:type="pct"/>
            <w:noWrap/>
            <w:hideMark/>
          </w:tcPr>
          <w:p w14:paraId="179753CB" w14:textId="77777777" w:rsidR="00413FC3" w:rsidRPr="00FE0BD3" w:rsidRDefault="00441405" w:rsidP="002154A9">
            <w:pPr>
              <w:spacing w:before="60" w:after="60"/>
              <w:rPr>
                <w:rFonts w:cs="Arial"/>
                <w:color w:val="000000"/>
                <w:lang w:eastAsia="en-AU"/>
              </w:rPr>
            </w:pPr>
            <w:hyperlink r:id="rId27" w:history="1">
              <w:r w:rsidR="00413FC3" w:rsidRPr="00FE0BD3">
                <w:rPr>
                  <w:rStyle w:val="Hyperlink"/>
                </w:rPr>
                <w:t>Allergy and Anaphylaxis Australia</w:t>
              </w:r>
            </w:hyperlink>
          </w:p>
        </w:tc>
        <w:tc>
          <w:tcPr>
            <w:tcW w:w="1119" w:type="pct"/>
            <w:noWrap/>
          </w:tcPr>
          <w:p w14:paraId="2376422E" w14:textId="77777777" w:rsidR="00413FC3" w:rsidRPr="00FE0BD3" w:rsidRDefault="00413FC3" w:rsidP="002154A9">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FE0BD3">
              <w:rPr>
                <w:rFonts w:cs="Arial"/>
                <w:color w:val="000000"/>
                <w:lang w:eastAsia="en-AU"/>
              </w:rPr>
              <w:t>1300 728 000</w:t>
            </w:r>
          </w:p>
        </w:tc>
        <w:tc>
          <w:tcPr>
            <w:tcW w:w="2000" w:type="pct"/>
            <w:noWrap/>
          </w:tcPr>
          <w:p w14:paraId="0AD5915E" w14:textId="77777777" w:rsidR="00413FC3" w:rsidRPr="00FE0BD3" w:rsidRDefault="00441405" w:rsidP="002154A9">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FF"/>
                <w:u w:val="single"/>
                <w:lang w:eastAsia="en-AU"/>
              </w:rPr>
            </w:pPr>
            <w:hyperlink r:id="rId28" w:history="1">
              <w:r w:rsidR="00413FC3" w:rsidRPr="00FE0BD3">
                <w:rPr>
                  <w:rStyle w:val="Hyperlink"/>
                  <w:rFonts w:cs="Arial"/>
                </w:rPr>
                <w:t>coordinator@allergyfacts.org.au</w:t>
              </w:r>
            </w:hyperlink>
          </w:p>
        </w:tc>
      </w:tr>
      <w:tr w:rsidR="00413FC3" w:rsidRPr="003B66AF" w14:paraId="2CAAAB79" w14:textId="77777777" w:rsidTr="002154A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1" w:type="pct"/>
            <w:noWrap/>
            <w:hideMark/>
          </w:tcPr>
          <w:p w14:paraId="493B37C4" w14:textId="77777777" w:rsidR="00413FC3" w:rsidRPr="00FE0BD3" w:rsidRDefault="00441405" w:rsidP="002154A9">
            <w:pPr>
              <w:spacing w:before="60" w:after="60"/>
              <w:rPr>
                <w:rFonts w:cs="Arial"/>
                <w:color w:val="000000"/>
                <w:lang w:eastAsia="en-AU"/>
              </w:rPr>
            </w:pPr>
            <w:hyperlink r:id="rId29" w:history="1">
              <w:r w:rsidR="00413FC3" w:rsidRPr="00F56516">
                <w:rPr>
                  <w:rStyle w:val="Hyperlink"/>
                </w:rPr>
                <w:t>Asthma Foundation NT</w:t>
              </w:r>
            </w:hyperlink>
          </w:p>
        </w:tc>
        <w:tc>
          <w:tcPr>
            <w:tcW w:w="1119" w:type="pct"/>
            <w:noWrap/>
          </w:tcPr>
          <w:p w14:paraId="7FD7244E" w14:textId="77777777" w:rsidR="00413FC3" w:rsidRPr="00FE0BD3" w:rsidRDefault="00413FC3" w:rsidP="002154A9">
            <w:pPr>
              <w:spacing w:before="60" w:after="60"/>
              <w:jc w:val="center"/>
              <w:cnfStyle w:val="000000010000" w:firstRow="0" w:lastRow="0" w:firstColumn="0" w:lastColumn="0" w:oddVBand="0" w:evenVBand="0" w:oddHBand="0" w:evenHBand="1" w:firstRowFirstColumn="0" w:firstRowLastColumn="0" w:lastRowFirstColumn="0" w:lastRowLastColumn="0"/>
              <w:rPr>
                <w:rFonts w:cs="Arial"/>
                <w:color w:val="000000"/>
                <w:lang w:eastAsia="en-AU"/>
              </w:rPr>
            </w:pPr>
            <w:r w:rsidRPr="00FE0BD3">
              <w:rPr>
                <w:rFonts w:cs="Arial"/>
                <w:color w:val="000000"/>
                <w:lang w:eastAsia="en-AU"/>
              </w:rPr>
              <w:t>(08) 8981 6066</w:t>
            </w:r>
          </w:p>
        </w:tc>
        <w:tc>
          <w:tcPr>
            <w:tcW w:w="2000" w:type="pct"/>
            <w:noWrap/>
          </w:tcPr>
          <w:p w14:paraId="7B98B6D3" w14:textId="77777777" w:rsidR="00413FC3" w:rsidRPr="0006685A" w:rsidRDefault="00441405" w:rsidP="002154A9">
            <w:pPr>
              <w:spacing w:before="60" w:after="60"/>
              <w:jc w:val="center"/>
              <w:cnfStyle w:val="000000010000" w:firstRow="0" w:lastRow="0" w:firstColumn="0" w:lastColumn="0" w:oddVBand="0" w:evenVBand="0" w:oddHBand="0" w:evenHBand="1" w:firstRowFirstColumn="0" w:firstRowLastColumn="0" w:lastRowFirstColumn="0" w:lastRowLastColumn="0"/>
              <w:rPr>
                <w:rFonts w:cs="Arial"/>
                <w:color w:val="0000FF"/>
                <w:lang w:eastAsia="en-AU"/>
              </w:rPr>
            </w:pPr>
            <w:hyperlink r:id="rId30" w:history="1">
              <w:r w:rsidR="00413FC3" w:rsidRPr="0006685A">
                <w:rPr>
                  <w:rStyle w:val="Hyperlink"/>
                </w:rPr>
                <w:t>asthmant@asthmant.org.au</w:t>
              </w:r>
            </w:hyperlink>
          </w:p>
        </w:tc>
      </w:tr>
      <w:tr w:rsidR="00413FC3" w:rsidRPr="003B66AF" w14:paraId="5C1DBD16" w14:textId="77777777" w:rsidTr="002154A9">
        <w:trPr>
          <w:trHeight w:val="300"/>
        </w:trPr>
        <w:tc>
          <w:tcPr>
            <w:cnfStyle w:val="001000000000" w:firstRow="0" w:lastRow="0" w:firstColumn="1" w:lastColumn="0" w:oddVBand="0" w:evenVBand="0" w:oddHBand="0" w:evenHBand="0" w:firstRowFirstColumn="0" w:firstRowLastColumn="0" w:lastRowFirstColumn="0" w:lastRowLastColumn="0"/>
            <w:tcW w:w="1881" w:type="pct"/>
            <w:noWrap/>
            <w:hideMark/>
          </w:tcPr>
          <w:p w14:paraId="2A810D50" w14:textId="77777777" w:rsidR="00413FC3" w:rsidRPr="00FE0BD3" w:rsidRDefault="00441405" w:rsidP="002154A9">
            <w:pPr>
              <w:spacing w:before="60" w:after="60"/>
              <w:rPr>
                <w:rFonts w:cs="Arial"/>
                <w:color w:val="000000"/>
                <w:lang w:eastAsia="en-AU"/>
              </w:rPr>
            </w:pPr>
            <w:hyperlink r:id="rId31" w:history="1">
              <w:r w:rsidR="00413FC3" w:rsidRPr="00FE0BD3">
                <w:rPr>
                  <w:rStyle w:val="Hyperlink"/>
                </w:rPr>
                <w:t>Healthy Living (Diabetes) NT</w:t>
              </w:r>
            </w:hyperlink>
          </w:p>
        </w:tc>
        <w:tc>
          <w:tcPr>
            <w:tcW w:w="1119" w:type="pct"/>
            <w:noWrap/>
          </w:tcPr>
          <w:p w14:paraId="33E86D10" w14:textId="77777777" w:rsidR="00413FC3" w:rsidRPr="00FE0BD3" w:rsidRDefault="00413FC3" w:rsidP="002154A9">
            <w:pPr>
              <w:spacing w:before="60" w:after="60"/>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FE0BD3">
              <w:rPr>
                <w:rFonts w:cs="Arial"/>
                <w:lang w:eastAsia="en-AU"/>
              </w:rPr>
              <w:t>(08) 8927 8488</w:t>
            </w:r>
          </w:p>
        </w:tc>
        <w:tc>
          <w:tcPr>
            <w:tcW w:w="2000" w:type="pct"/>
            <w:noWrap/>
          </w:tcPr>
          <w:p w14:paraId="76ACBEB9" w14:textId="77777777" w:rsidR="00413FC3" w:rsidRPr="00FE0BD3" w:rsidRDefault="00441405" w:rsidP="002154A9">
            <w:pPr>
              <w:spacing w:before="60" w:after="60"/>
              <w:jc w:val="center"/>
              <w:cnfStyle w:val="000000000000" w:firstRow="0" w:lastRow="0" w:firstColumn="0" w:lastColumn="0" w:oddVBand="0" w:evenVBand="0" w:oddHBand="0" w:evenHBand="0" w:firstRowFirstColumn="0" w:firstRowLastColumn="0" w:lastRowFirstColumn="0" w:lastRowLastColumn="0"/>
              <w:rPr>
                <w:rFonts w:cs="Arial"/>
                <w:u w:val="single"/>
                <w:lang w:eastAsia="en-AU"/>
              </w:rPr>
            </w:pPr>
            <w:hyperlink r:id="rId32" w:history="1">
              <w:r w:rsidR="00413FC3" w:rsidRPr="00FE0BD3">
                <w:rPr>
                  <w:rStyle w:val="Hyperlink"/>
                  <w:rFonts w:cs="Arial"/>
                </w:rPr>
                <w:t>info@healthylivingnt.org.au</w:t>
              </w:r>
            </w:hyperlink>
          </w:p>
        </w:tc>
      </w:tr>
      <w:tr w:rsidR="00413FC3" w:rsidRPr="00DA45F3" w14:paraId="78CC7DB8" w14:textId="77777777" w:rsidTr="002154A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1" w:type="pct"/>
            <w:noWrap/>
            <w:hideMark/>
          </w:tcPr>
          <w:p w14:paraId="7BEBD4D2" w14:textId="77777777" w:rsidR="00413FC3" w:rsidRPr="00FE0BD3" w:rsidRDefault="00441405" w:rsidP="002154A9">
            <w:pPr>
              <w:spacing w:before="60" w:after="60"/>
            </w:pPr>
            <w:hyperlink r:id="rId33" w:history="1">
              <w:r w:rsidR="00413FC3" w:rsidRPr="00FE0BD3">
                <w:rPr>
                  <w:rStyle w:val="Hyperlink"/>
                </w:rPr>
                <w:t>The Epilepsy Centre</w:t>
              </w:r>
            </w:hyperlink>
          </w:p>
        </w:tc>
        <w:tc>
          <w:tcPr>
            <w:tcW w:w="1119" w:type="pct"/>
            <w:noWrap/>
          </w:tcPr>
          <w:p w14:paraId="215088B5" w14:textId="77777777" w:rsidR="00413FC3" w:rsidRPr="00FE0BD3" w:rsidRDefault="00413FC3" w:rsidP="002154A9">
            <w:pPr>
              <w:spacing w:before="60" w:after="60"/>
              <w:jc w:val="center"/>
              <w:cnfStyle w:val="000000010000" w:firstRow="0" w:lastRow="0" w:firstColumn="0" w:lastColumn="0" w:oddVBand="0" w:evenVBand="0" w:oddHBand="0" w:evenHBand="1" w:firstRowFirstColumn="0" w:firstRowLastColumn="0" w:lastRowFirstColumn="0" w:lastRowLastColumn="0"/>
              <w:rPr>
                <w:rFonts w:cs="Arial"/>
                <w:lang w:eastAsia="en-AU"/>
              </w:rPr>
            </w:pPr>
            <w:r w:rsidRPr="00FE0BD3">
              <w:rPr>
                <w:rFonts w:cs="Arial"/>
                <w:lang w:eastAsia="en-AU"/>
              </w:rPr>
              <w:t>1300 850 081</w:t>
            </w:r>
          </w:p>
        </w:tc>
        <w:tc>
          <w:tcPr>
            <w:tcW w:w="2000" w:type="pct"/>
            <w:noWrap/>
          </w:tcPr>
          <w:p w14:paraId="29994A84" w14:textId="77777777" w:rsidR="00413FC3" w:rsidRPr="00FE0BD3" w:rsidRDefault="00441405" w:rsidP="002154A9">
            <w:pPr>
              <w:spacing w:before="60" w:after="60"/>
              <w:jc w:val="center"/>
              <w:cnfStyle w:val="000000010000" w:firstRow="0" w:lastRow="0" w:firstColumn="0" w:lastColumn="0" w:oddVBand="0" w:evenVBand="0" w:oddHBand="0" w:evenHBand="1" w:firstRowFirstColumn="0" w:firstRowLastColumn="0" w:lastRowFirstColumn="0" w:lastRowLastColumn="0"/>
            </w:pPr>
            <w:hyperlink r:id="rId34" w:history="1">
              <w:r w:rsidR="00413FC3" w:rsidRPr="00FE0BD3">
                <w:rPr>
                  <w:rStyle w:val="Hyperlink"/>
                </w:rPr>
                <w:t>enquiries@epilepsycentre.org.au</w:t>
              </w:r>
            </w:hyperlink>
          </w:p>
        </w:tc>
      </w:tr>
    </w:tbl>
    <w:p w14:paraId="12E26532" w14:textId="77777777" w:rsidR="00413FC3" w:rsidRDefault="00413FC3" w:rsidP="00413FC3">
      <w:pPr>
        <w:pStyle w:val="Heading1"/>
        <w:ind w:left="432" w:hanging="432"/>
        <w:rPr>
          <w:lang w:eastAsia="en-AU"/>
        </w:rPr>
      </w:pPr>
      <w:bookmarkStart w:id="20" w:name="_Toc105568123"/>
      <w:bookmarkStart w:id="21" w:name="_Toc105578390"/>
      <w:bookmarkStart w:id="22" w:name="_Toc105578561"/>
      <w:bookmarkStart w:id="23" w:name="_Toc106266581"/>
      <w:bookmarkEnd w:id="20"/>
      <w:bookmarkEnd w:id="21"/>
      <w:bookmarkEnd w:id="22"/>
      <w:r>
        <w:rPr>
          <w:lang w:eastAsia="en-AU"/>
        </w:rPr>
        <w:t>Related documents</w:t>
      </w:r>
      <w:bookmarkEnd w:id="23"/>
    </w:p>
    <w:p w14:paraId="1250E604" w14:textId="2AB8BFC7" w:rsidR="00413FC3" w:rsidRPr="00C82C17" w:rsidRDefault="00441405" w:rsidP="00C82C17">
      <w:pPr>
        <w:spacing w:after="0" w:line="360" w:lineRule="auto"/>
        <w:contextualSpacing/>
        <w:rPr>
          <w:rFonts w:cs="Arial"/>
          <w:bCs/>
          <w:lang w:val="en-US"/>
        </w:rPr>
      </w:pPr>
      <w:hyperlink r:id="rId35" w:history="1">
        <w:r w:rsidR="00413FC3" w:rsidRPr="00C82C17">
          <w:rPr>
            <w:rStyle w:val="Hyperlink"/>
            <w:rFonts w:cs="Arial"/>
            <w:bCs/>
            <w:lang w:val="en-US"/>
          </w:rPr>
          <w:t>Medication instruction from prescribing doctor – form</w:t>
        </w:r>
      </w:hyperlink>
    </w:p>
    <w:p w14:paraId="4494D96E" w14:textId="3BD2EF13" w:rsidR="00413FC3" w:rsidRPr="00C82C17" w:rsidRDefault="00441405" w:rsidP="00C82C17">
      <w:pPr>
        <w:spacing w:after="0" w:line="360" w:lineRule="auto"/>
        <w:contextualSpacing/>
        <w:rPr>
          <w:rFonts w:cs="Arial"/>
          <w:bCs/>
          <w:lang w:val="en-US"/>
        </w:rPr>
      </w:pPr>
      <w:hyperlink r:id="rId36" w:history="1">
        <w:r w:rsidR="00413FC3" w:rsidRPr="00C82C17">
          <w:rPr>
            <w:rStyle w:val="Hyperlink"/>
            <w:rFonts w:cs="Arial"/>
            <w:bCs/>
            <w:lang w:val="en-US"/>
          </w:rPr>
          <w:t>Medication request by parent for student with notified medical condition – form</w:t>
        </w:r>
      </w:hyperlink>
    </w:p>
    <w:p w14:paraId="1D6630B9" w14:textId="45D2D8CB" w:rsidR="00413FC3" w:rsidRPr="00C82C17" w:rsidRDefault="00441405" w:rsidP="00C82C17">
      <w:pPr>
        <w:spacing w:after="0" w:line="360" w:lineRule="auto"/>
        <w:contextualSpacing/>
        <w:rPr>
          <w:rFonts w:cs="Arial"/>
          <w:bCs/>
          <w:lang w:val="en-US"/>
        </w:rPr>
      </w:pPr>
      <w:hyperlink r:id="rId37" w:history="1">
        <w:r w:rsidR="00413FC3" w:rsidRPr="00C82C17">
          <w:rPr>
            <w:rStyle w:val="Hyperlink"/>
            <w:rFonts w:cs="Arial"/>
            <w:bCs/>
            <w:lang w:val="en-US"/>
          </w:rPr>
          <w:t>Medication administration record for ongoing treatment for notified medication condition – template</w:t>
        </w:r>
      </w:hyperlink>
    </w:p>
    <w:p w14:paraId="221FF9A0" w14:textId="0C2B13F4" w:rsidR="006D6723" w:rsidRPr="00C82C17" w:rsidRDefault="00441405" w:rsidP="00C82C17">
      <w:pPr>
        <w:spacing w:after="0" w:line="360" w:lineRule="auto"/>
        <w:contextualSpacing/>
        <w:rPr>
          <w:rFonts w:cs="Arial"/>
          <w:bCs/>
          <w:lang w:val="en-US"/>
        </w:rPr>
      </w:pPr>
      <w:hyperlink r:id="rId38" w:history="1">
        <w:r w:rsidR="00413FC3" w:rsidRPr="00C82C17">
          <w:rPr>
            <w:rStyle w:val="Hyperlink"/>
            <w:rFonts w:cs="Arial"/>
            <w:bCs/>
            <w:lang w:val="en-US"/>
          </w:rPr>
          <w:t>Health issue record – template</w:t>
        </w:r>
      </w:hyperlink>
      <w:bookmarkEnd w:id="0"/>
    </w:p>
    <w:sectPr w:rsidR="006D6723" w:rsidRPr="00C82C17" w:rsidSect="00C95D30">
      <w:headerReference w:type="even" r:id="rId39"/>
      <w:headerReference w:type="default" r:id="rId40"/>
      <w:footerReference w:type="default" r:id="rId41"/>
      <w:headerReference w:type="first" r:id="rId42"/>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04D8" w14:textId="77777777" w:rsidR="004D5641" w:rsidRDefault="004D5641">
      <w:r>
        <w:separator/>
      </w:r>
    </w:p>
  </w:endnote>
  <w:endnote w:type="continuationSeparator" w:id="0">
    <w:p w14:paraId="3CB7AD1C" w14:textId="77777777" w:rsidR="004D5641" w:rsidRDefault="004D5641">
      <w:r>
        <w:continuationSeparator/>
      </w:r>
    </w:p>
  </w:endnote>
  <w:endnote w:type="continuationNotice" w:id="1">
    <w:p w14:paraId="50F98124" w14:textId="77777777" w:rsidR="004D5641" w:rsidRDefault="004D56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altName w:val="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7248" w14:textId="77777777" w:rsidR="00964B22" w:rsidRPr="00F538BD" w:rsidRDefault="000A385C" w:rsidP="000A385C">
    <w:pPr>
      <w:pStyle w:val="Hidden"/>
      <w:ind w:firstLine="0"/>
      <w:jc w:val="right"/>
    </w:pPr>
    <w:r w:rsidRPr="001852AF">
      <w:rPr>
        <w:noProof/>
        <w:lang w:eastAsia="en-AU"/>
      </w:rPr>
      <w:drawing>
        <wp:inline distT="0" distB="0" distL="0" distR="0" wp14:anchorId="1BEE70E4" wp14:editId="256D992C">
          <wp:extent cx="1572479" cy="561600"/>
          <wp:effectExtent l="0" t="0" r="889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4047D1" w:rsidRPr="00132658" w14:paraId="4829CC18" w14:textId="77777777" w:rsidTr="009C3B3B">
      <w:trPr>
        <w:cantSplit/>
        <w:trHeight w:hRule="exact" w:val="850"/>
        <w:tblHeader/>
      </w:trPr>
      <w:tc>
        <w:tcPr>
          <w:tcW w:w="10318" w:type="dxa"/>
          <w:vAlign w:val="bottom"/>
        </w:tcPr>
        <w:p w14:paraId="4FF8C8F2" w14:textId="22E9A043" w:rsidR="004047D1" w:rsidRDefault="004047D1" w:rsidP="004047D1">
          <w:pPr>
            <w:spacing w:after="0"/>
            <w:rPr>
              <w:rStyle w:val="PageNumber"/>
              <w:b/>
            </w:rPr>
          </w:pPr>
          <w:bookmarkStart w:id="2" w:name="_Hlk105662562"/>
          <w:r>
            <w:rPr>
              <w:rStyle w:val="PageNumber"/>
            </w:rPr>
            <w:t xml:space="preserve">Department of </w:t>
          </w:r>
          <w:sdt>
            <w:sdtPr>
              <w:rPr>
                <w:rStyle w:val="PageNumber"/>
                <w:b/>
              </w:rPr>
              <w:alias w:val="Company"/>
              <w:tag w:val=""/>
              <w:id w:val="-1550452142"/>
              <w:placeholder>
                <w:docPart w:val="7AD6D4D6136E4CF9B4B25E95DAE0E0D2"/>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p>
        <w:p w14:paraId="1641C1DC" w14:textId="3AD5F1B3" w:rsidR="004047D1" w:rsidRPr="00CE6614" w:rsidRDefault="00441405" w:rsidP="004047D1">
          <w:pPr>
            <w:spacing w:after="0"/>
            <w:rPr>
              <w:rStyle w:val="PageNumber"/>
            </w:rPr>
          </w:pPr>
          <w:sdt>
            <w:sdtPr>
              <w:rPr>
                <w:rStyle w:val="PageNumber"/>
              </w:rPr>
              <w:alias w:val="Date"/>
              <w:tag w:val=""/>
              <w:id w:val="1578473972"/>
              <w:placeholder>
                <w:docPart w:val="801899F2EAFD4F5B82A63F7BD7ECAD01"/>
              </w:placeholder>
              <w:dataBinding w:prefixMappings="xmlns:ns0='http://schemas.microsoft.com/office/2006/coverPageProps' " w:xpath="/ns0:CoverPageProperties[1]/ns0:PublishDate[1]" w:storeItemID="{55AF091B-3C7A-41E3-B477-F2FDAA23CFDA}"/>
              <w15:color w:val="000000"/>
              <w:date w:fullDate="2022-06-08T00:00:00Z">
                <w:dateFormat w:val="d MMMM yyyy"/>
                <w:lid w:val="en-AU"/>
                <w:storeMappedDataAs w:val="dateTime"/>
                <w:calendar w:val="gregorian"/>
              </w:date>
            </w:sdtPr>
            <w:sdtEndPr>
              <w:rPr>
                <w:rStyle w:val="PageNumber"/>
              </w:rPr>
            </w:sdtEndPr>
            <w:sdtContent>
              <w:r w:rsidR="004047D1">
                <w:rPr>
                  <w:rStyle w:val="PageNumber"/>
                </w:rPr>
                <w:t>8 June 2022</w:t>
              </w:r>
            </w:sdtContent>
          </w:sdt>
        </w:p>
        <w:p w14:paraId="73B6D582" w14:textId="77777777" w:rsidR="004047D1" w:rsidRPr="00AC4488" w:rsidRDefault="004047D1" w:rsidP="004047D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4</w:t>
          </w:r>
          <w:r w:rsidRPr="00AC4488">
            <w:rPr>
              <w:rStyle w:val="PageNumber"/>
            </w:rPr>
            <w:fldChar w:fldCharType="end"/>
          </w:r>
        </w:p>
      </w:tc>
    </w:tr>
    <w:bookmarkEnd w:id="2"/>
  </w:tbl>
  <w:p w14:paraId="0DF05DD8" w14:textId="77777777" w:rsidR="00413FC3" w:rsidRDefault="00413FC3" w:rsidP="004E7885">
    <w:pPr>
      <w:pStyle w:val="Hidd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2761" w14:textId="3D4FCA06" w:rsidR="00413FC3" w:rsidRPr="004047D1" w:rsidRDefault="00413FC3" w:rsidP="004047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631291" w:rsidRPr="00132658" w14:paraId="13C6A1D0" w14:textId="77777777" w:rsidTr="009C3B3B">
      <w:trPr>
        <w:cantSplit/>
        <w:trHeight w:hRule="exact" w:val="850"/>
        <w:tblHeader/>
      </w:trPr>
      <w:tc>
        <w:tcPr>
          <w:tcW w:w="10318" w:type="dxa"/>
          <w:vAlign w:val="bottom"/>
        </w:tcPr>
        <w:p w14:paraId="2D23A854" w14:textId="3A35E2FF" w:rsidR="00631291" w:rsidRDefault="00631291" w:rsidP="00631291">
          <w:pPr>
            <w:spacing w:after="0"/>
            <w:rPr>
              <w:rStyle w:val="PageNumber"/>
              <w:b/>
            </w:rPr>
          </w:pPr>
          <w:r>
            <w:rPr>
              <w:rStyle w:val="PageNumber"/>
            </w:rPr>
            <w:t xml:space="preserve">Department of </w:t>
          </w:r>
          <w:sdt>
            <w:sdtPr>
              <w:rPr>
                <w:rStyle w:val="PageNumber"/>
                <w:b/>
              </w:rPr>
              <w:alias w:val="Company"/>
              <w:tag w:val=""/>
              <w:id w:val="288566948"/>
              <w:placeholder>
                <w:docPart w:val="D8FFF94C6DF64ADA85B5B46DE6CF92A7"/>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p>
        <w:p w14:paraId="4BFD5DFB" w14:textId="300806DC" w:rsidR="00631291" w:rsidRPr="00CE6614" w:rsidRDefault="00441405" w:rsidP="00631291">
          <w:pPr>
            <w:spacing w:after="0"/>
            <w:rPr>
              <w:rStyle w:val="PageNumber"/>
            </w:rPr>
          </w:pPr>
          <w:sdt>
            <w:sdtPr>
              <w:rPr>
                <w:rStyle w:val="PageNumber"/>
              </w:rPr>
              <w:alias w:val="Date"/>
              <w:tag w:val=""/>
              <w:id w:val="-1795752464"/>
              <w:placeholder>
                <w:docPart w:val="483CCEFB7514426FA7567332F73B130C"/>
              </w:placeholder>
              <w:dataBinding w:prefixMappings="xmlns:ns0='http://schemas.microsoft.com/office/2006/coverPageProps' " w:xpath="/ns0:CoverPageProperties[1]/ns0:PublishDate[1]" w:storeItemID="{55AF091B-3C7A-41E3-B477-F2FDAA23CFDA}"/>
              <w15:color w:val="000000"/>
              <w:date w:fullDate="2022-06-08T00:00:00Z">
                <w:dateFormat w:val="d MMMM yyyy"/>
                <w:lid w:val="en-AU"/>
                <w:storeMappedDataAs w:val="dateTime"/>
                <w:calendar w:val="gregorian"/>
              </w:date>
            </w:sdtPr>
            <w:sdtEndPr>
              <w:rPr>
                <w:rStyle w:val="PageNumber"/>
              </w:rPr>
            </w:sdtEndPr>
            <w:sdtContent>
              <w:r w:rsidR="00631291">
                <w:rPr>
                  <w:rStyle w:val="PageNumber"/>
                </w:rPr>
                <w:t>8 June 2022</w:t>
              </w:r>
            </w:sdtContent>
          </w:sdt>
        </w:p>
        <w:p w14:paraId="520B3A41" w14:textId="77777777" w:rsidR="00631291" w:rsidRPr="00AC4488" w:rsidRDefault="00631291" w:rsidP="0063129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4</w:t>
          </w:r>
          <w:r w:rsidRPr="00AC4488">
            <w:rPr>
              <w:rStyle w:val="PageNumber"/>
            </w:rPr>
            <w:fldChar w:fldCharType="end"/>
          </w:r>
        </w:p>
      </w:tc>
    </w:tr>
  </w:tbl>
  <w:p w14:paraId="64B9F027" w14:textId="77777777" w:rsidR="00413FC3" w:rsidRDefault="00413FC3" w:rsidP="004E7885">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8EE7" w14:textId="77777777" w:rsidR="004D5641" w:rsidRDefault="004D5641">
      <w:r>
        <w:separator/>
      </w:r>
    </w:p>
  </w:footnote>
  <w:footnote w:type="continuationSeparator" w:id="0">
    <w:p w14:paraId="0C733CB5" w14:textId="77777777" w:rsidR="004D5641" w:rsidRDefault="004D5641">
      <w:r>
        <w:continuationSeparator/>
      </w:r>
    </w:p>
  </w:footnote>
  <w:footnote w:type="continuationNotice" w:id="1">
    <w:p w14:paraId="00D05EA9" w14:textId="77777777" w:rsidR="004D5641" w:rsidRDefault="004D564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B922" w14:textId="3C172643" w:rsidR="003F3645" w:rsidRDefault="003F3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0486" w14:textId="5F23BF97" w:rsidR="00964B22" w:rsidRPr="008E0345" w:rsidRDefault="00441405"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AE145A">
          <w:t>Administration of medications to students with notified medical conditions procedure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5A0B" w14:textId="40EF6C36" w:rsidR="004B7373" w:rsidRDefault="00B67E17" w:rsidP="00382BE1">
    <w:pPr>
      <w:tabs>
        <w:tab w:val="right" w:pos="10318"/>
      </w:tabs>
    </w:pPr>
    <w:r>
      <w:rPr>
        <w:noProof/>
        <w:lang w:eastAsia="en-AU"/>
      </w:rPr>
      <mc:AlternateContent>
        <mc:Choice Requires="wps">
          <w:drawing>
            <wp:anchor distT="0" distB="0" distL="114300" distR="114300" simplePos="0" relativeHeight="251650048" behindDoc="1" locked="0" layoutInCell="1" allowOverlap="1" wp14:anchorId="6F3D5F0A" wp14:editId="2073F799">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2D1ED"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" stroked="f" strokeweight="1pt">
              <v:fill r:id="rId2" o:title="Decorative" opacity="52429f" recolor="t" rotate="t" type="frame"/>
              <o:lock v:ext="edit" aspectratio="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43E4" w14:textId="7979E93B" w:rsidR="00413FC3" w:rsidRDefault="00413FC3">
    <w:pPr>
      <w:pStyle w:val="Header"/>
    </w:pPr>
    <w:r>
      <w:rPr>
        <w:noProof/>
      </w:rPr>
      <mc:AlternateContent>
        <mc:Choice Requires="wps">
          <w:drawing>
            <wp:anchor distT="0" distB="0" distL="114300" distR="114300" simplePos="0" relativeHeight="251653120" behindDoc="1" locked="0" layoutInCell="0" allowOverlap="1" wp14:anchorId="4955AE28" wp14:editId="7707182F">
              <wp:simplePos x="0" y="0"/>
              <wp:positionH relativeFrom="margin">
                <wp:align>center</wp:align>
              </wp:positionH>
              <wp:positionV relativeFrom="margin">
                <wp:align>center</wp:align>
              </wp:positionV>
              <wp:extent cx="7816215" cy="1421130"/>
              <wp:effectExtent l="0" t="2476500" r="0" b="211264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16215" cy="14211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FC1284" w14:textId="77777777" w:rsidR="00413FC3" w:rsidRDefault="00413FC3" w:rsidP="00413FC3">
                          <w:pPr>
                            <w:pStyle w:val="NormalWeb"/>
                            <w:spacing w:after="0"/>
                            <w:jc w:val="center"/>
                          </w:pPr>
                          <w:r>
                            <w:rPr>
                              <w:rFonts w:ascii="Lato" w:eastAsia="Lato" w:hAnsi="Lato" w:cs="Lato"/>
                              <w:color w:val="C0C0C0"/>
                              <w:sz w:val="2"/>
                              <w:szCs w:val="2"/>
                              <w14:textFill>
                                <w14:solidFill>
                                  <w14:srgbClr w14:val="C0C0C0">
                                    <w14:alpha w14:val="50000"/>
                                  </w14:srgbClr>
                                </w14:solidFill>
                              </w14:textFill>
                            </w:rPr>
                            <w:t>OPC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55AE28" id="_x0000_t202" coordsize="21600,21600" o:spt="202" path="m,l,21600r21600,l21600,xe">
              <v:stroke joinstyle="miter"/>
              <v:path gradientshapeok="t" o:connecttype="rect"/>
            </v:shapetype>
            <v:shape id="Text Box 27" o:spid="_x0000_s1026" type="#_x0000_t202" style="position:absolute;left:0;text-align:left;margin-left:0;margin-top:0;width:615.45pt;height:111.9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" o:allowincell="f" filled="f" stroked="f">
              <v:stroke joinstyle="round"/>
              <o:lock v:ext="edit" shapetype="t"/>
              <v:textbox style="mso-fit-shape-to-text:t">
                <w:txbxContent>
                  <w:p w14:paraId="5FFC1284" w14:textId="77777777" w:rsidR="00413FC3" w:rsidRDefault="00413FC3" w:rsidP="00413FC3">
                    <w:pPr>
                      <w:pStyle w:val="NormalWeb"/>
                      <w:spacing w:after="0"/>
                      <w:jc w:val="center"/>
                    </w:pPr>
                    <w:r>
                      <w:rPr>
                        <w:rFonts w:ascii="Lato" w:eastAsia="Lato" w:hAnsi="Lato" w:cs="Lato"/>
                        <w:color w:val="C0C0C0"/>
                        <w:sz w:val="2"/>
                        <w:szCs w:val="2"/>
                        <w14:textFill>
                          <w14:solidFill>
                            <w14:srgbClr w14:val="C0C0C0">
                              <w14:alpha w14:val="50000"/>
                            </w14:srgbClr>
                          </w14:solidFill>
                        </w14:textFill>
                      </w:rPr>
                      <w:t>OPC 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759A" w14:textId="54F5736B" w:rsidR="00413FC3" w:rsidRPr="004E7885" w:rsidRDefault="00DF59A2" w:rsidP="004E7885">
    <w:pPr>
      <w:pStyle w:val="Header"/>
    </w:pPr>
    <w:r w:rsidRPr="00631291">
      <w:t>Administration of medications to students with notified medical conditions procedure</w:t>
    </w:r>
    <w:r w:rsidR="00413FC3">
      <w:rPr>
        <w:noProof/>
      </w:rPr>
      <mc:AlternateContent>
        <mc:Choice Requires="wps">
          <w:drawing>
            <wp:anchor distT="0" distB="0" distL="114300" distR="114300" simplePos="0" relativeHeight="251655168" behindDoc="1" locked="0" layoutInCell="0" allowOverlap="1" wp14:anchorId="039BF482" wp14:editId="10FFCF09">
              <wp:simplePos x="0" y="0"/>
              <wp:positionH relativeFrom="margin">
                <wp:align>center</wp:align>
              </wp:positionH>
              <wp:positionV relativeFrom="margin">
                <wp:align>center</wp:align>
              </wp:positionV>
              <wp:extent cx="7816215" cy="1421130"/>
              <wp:effectExtent l="0" t="2476500" r="0" b="21126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16215" cy="14211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EC7A7D" w14:textId="77777777" w:rsidR="00413FC3" w:rsidRDefault="00413FC3" w:rsidP="00413FC3">
                          <w:pPr>
                            <w:pStyle w:val="NormalWeb"/>
                            <w:spacing w:after="0"/>
                            <w:jc w:val="center"/>
                          </w:pPr>
                          <w:r>
                            <w:rPr>
                              <w:rFonts w:ascii="Lato" w:eastAsia="Lato" w:hAnsi="Lato" w:cs="Lato"/>
                              <w:color w:val="C0C0C0"/>
                              <w:sz w:val="2"/>
                              <w:szCs w:val="2"/>
                              <w14:textFill>
                                <w14:solidFill>
                                  <w14:srgbClr w14:val="C0C0C0">
                                    <w14:alpha w14:val="50000"/>
                                  </w14:srgbClr>
                                </w14:solidFill>
                              </w14:textFill>
                            </w:rPr>
                            <w:t>OPC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9BF482" id="_x0000_t202" coordsize="21600,21600" o:spt="202" path="m,l,21600r21600,l21600,xe">
              <v:stroke joinstyle="miter"/>
              <v:path gradientshapeok="t" o:connecttype="rect"/>
            </v:shapetype>
            <v:shape id="Text Box 26" o:spid="_x0000_s1027" type="#_x0000_t202" style="position:absolute;left:0;text-align:left;margin-left:0;margin-top:0;width:615.45pt;height:111.9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" o:allowincell="f" filled="f" stroked="f">
              <v:stroke joinstyle="round"/>
              <o:lock v:ext="edit" shapetype="t"/>
              <v:textbox style="mso-fit-shape-to-text:t">
                <w:txbxContent>
                  <w:p w14:paraId="1AEC7A7D" w14:textId="77777777" w:rsidR="00413FC3" w:rsidRDefault="00413FC3" w:rsidP="00413FC3">
                    <w:pPr>
                      <w:pStyle w:val="NormalWeb"/>
                      <w:spacing w:after="0"/>
                      <w:jc w:val="center"/>
                    </w:pPr>
                    <w:r>
                      <w:rPr>
                        <w:rFonts w:ascii="Lato" w:eastAsia="Lato" w:hAnsi="Lato" w:cs="Lato"/>
                        <w:color w:val="C0C0C0"/>
                        <w:sz w:val="2"/>
                        <w:szCs w:val="2"/>
                        <w14:textFill>
                          <w14:solidFill>
                            <w14:srgbClr w14:val="C0C0C0">
                              <w14:alpha w14:val="50000"/>
                            </w14:srgbClr>
                          </w14:solidFill>
                        </w14:textFill>
                      </w:rPr>
                      <w:t>OPC 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2101" w14:textId="77777777" w:rsidR="008D7F22" w:rsidRDefault="009E14F6">
    <w:r>
      <w:c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38D3" w14:textId="77777777" w:rsidR="00413FC3" w:rsidRPr="004E7885" w:rsidRDefault="00AE145A" w:rsidP="004E7885">
    <w:pPr>
      <w:pStyle w:val="Header"/>
    </w:pPr>
    <w:r>
      <w: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D282" w14:textId="71EEB2EE" w:rsidR="00413FC3" w:rsidRPr="004047D1" w:rsidRDefault="00631291" w:rsidP="004047D1">
    <w:pPr>
      <w:pStyle w:val="Header"/>
    </w:pPr>
    <w:r w:rsidRPr="00631291">
      <w:t>Administration of medications to students with notified medical conditions procedure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569B" w14:textId="3A95E0E9" w:rsidR="00F10D12" w:rsidRPr="00964B22" w:rsidRDefault="007E595F" w:rsidP="007E595F">
    <w:pPr>
      <w:jc w:val="right"/>
      <w:rPr>
        <w:b/>
      </w:rPr>
    </w:pPr>
    <w:r>
      <w:t xml:space="preserve"> </w:t>
    </w:r>
    <w:sdt>
      <w:sdtPr>
        <w:alias w:val="Title"/>
        <w:tag w:val=""/>
        <w:id w:val="2130893165"/>
        <w:placeholder>
          <w:docPart w:val="73F71E572A7A4CB7A9FF1767961C9D3B"/>
        </w:placeholder>
        <w:dataBinding w:prefixMappings="xmlns:ns0='http://purl.org/dc/elements/1.1/' xmlns:ns1='http://schemas.openxmlformats.org/package/2006/metadata/core-properties' " w:xpath="/ns1:coreProperties[1]/ns0:title[1]" w:storeItemID="{6C3C8BC8-F283-45AE-878A-BAB7291924A1}"/>
        <w:text/>
      </w:sdtPr>
      <w:sdtEndPr/>
      <w:sdtContent>
        <w:r w:rsidR="00AE145A">
          <w:t>Administration of medications to students with notified medical conditions procedure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4E60086"/>
    <w:multiLevelType w:val="hybridMultilevel"/>
    <w:tmpl w:val="38964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A1520E7"/>
    <w:multiLevelType w:val="multilevel"/>
    <w:tmpl w:val="4E6AC8F6"/>
    <w:numStyleLink w:val="Number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00676E3"/>
    <w:multiLevelType w:val="multilevel"/>
    <w:tmpl w:val="FD1CD746"/>
    <w:numStyleLink w:val="Numberedlist"/>
  </w:abstractNum>
  <w:abstractNum w:abstractNumId="37"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2CB786D"/>
    <w:multiLevelType w:val="multilevel"/>
    <w:tmpl w:val="FD1CD746"/>
    <w:numStyleLink w:val="Numberedlist"/>
  </w:abstractNum>
  <w:abstractNum w:abstractNumId="46" w15:restartNumberingAfterBreak="0">
    <w:nsid w:val="53842BC6"/>
    <w:multiLevelType w:val="multilevel"/>
    <w:tmpl w:val="0C78A7AC"/>
    <w:numStyleLink w:val="Tablebulletlist"/>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55F536D"/>
    <w:multiLevelType w:val="hybridMultilevel"/>
    <w:tmpl w:val="7BCEF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0" w15:restartNumberingAfterBreak="0">
    <w:nsid w:val="56DA2CAE"/>
    <w:multiLevelType w:val="multilevel"/>
    <w:tmpl w:val="3E5E177A"/>
    <w:name w:val="NTG Table Bullet List332222222222222"/>
    <w:numStyleLink w:val="Tablenumberlist"/>
  </w:abstractNum>
  <w:abstractNum w:abstractNumId="51" w15:restartNumberingAfterBreak="0">
    <w:nsid w:val="583359D9"/>
    <w:multiLevelType w:val="multilevel"/>
    <w:tmpl w:val="3E5E177A"/>
    <w:name w:val="NTG Table Bullet List332222222"/>
    <w:numStyleLink w:val="Tablenumberlist"/>
  </w:abstractNum>
  <w:abstractNum w:abstractNumId="52"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8E21323"/>
    <w:multiLevelType w:val="multilevel"/>
    <w:tmpl w:val="4E6AC8F6"/>
    <w:numStyleLink w:val="Numberlist"/>
  </w:abstractNum>
  <w:abstractNum w:abstractNumId="55"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0"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2" w15:restartNumberingAfterBreak="0">
    <w:nsid w:val="677A0368"/>
    <w:multiLevelType w:val="hybridMultilevel"/>
    <w:tmpl w:val="D190FDC2"/>
    <w:lvl w:ilvl="0" w:tplc="3EA8FC44">
      <w:start w:val="1"/>
      <w:numFmt w:val="decimal"/>
      <w:lvlText w:val="Step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9262556"/>
    <w:multiLevelType w:val="multilevel"/>
    <w:tmpl w:val="3E5E177A"/>
    <w:name w:val="NTG Table Bullet List3322222222222222"/>
    <w:numStyleLink w:val="Tablenumberlist"/>
  </w:abstractNum>
  <w:abstractNum w:abstractNumId="64" w15:restartNumberingAfterBreak="0">
    <w:nsid w:val="72DE6F93"/>
    <w:multiLevelType w:val="hybridMultilevel"/>
    <w:tmpl w:val="42DC4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453664D"/>
    <w:multiLevelType w:val="multilevel"/>
    <w:tmpl w:val="0C78A7AC"/>
    <w:name w:val="NTG Table Bullet List3322222222222222222"/>
    <w:numStyleLink w:val="Tablebulletlist"/>
  </w:abstractNum>
  <w:abstractNum w:abstractNumId="66" w15:restartNumberingAfterBreak="0">
    <w:nsid w:val="76141D1E"/>
    <w:multiLevelType w:val="multilevel"/>
    <w:tmpl w:val="0C78A7AC"/>
    <w:name w:val="NTG Table Bullet List332222222222"/>
    <w:numStyleLink w:val="Tablebulletlist"/>
  </w:abstractNum>
  <w:abstractNum w:abstractNumId="67" w15:restartNumberingAfterBreak="0">
    <w:nsid w:val="765A32D4"/>
    <w:multiLevelType w:val="multilevel"/>
    <w:tmpl w:val="4E6AC8F6"/>
    <w:numStyleLink w:val="Numberlist"/>
  </w:abstractNum>
  <w:abstractNum w:abstractNumId="68"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877084502">
    <w:abstractNumId w:val="31"/>
  </w:num>
  <w:num w:numId="2" w16cid:durableId="1420523256">
    <w:abstractNumId w:val="20"/>
  </w:num>
  <w:num w:numId="3" w16cid:durableId="1919165663">
    <w:abstractNumId w:val="70"/>
  </w:num>
  <w:num w:numId="4" w16cid:durableId="1310938955">
    <w:abstractNumId w:val="41"/>
  </w:num>
  <w:num w:numId="5" w16cid:durableId="133261973">
    <w:abstractNumId w:val="25"/>
  </w:num>
  <w:num w:numId="6" w16cid:durableId="1907955461">
    <w:abstractNumId w:val="14"/>
  </w:num>
  <w:num w:numId="7" w16cid:durableId="1490438164">
    <w:abstractNumId w:val="46"/>
  </w:num>
  <w:num w:numId="8" w16cid:durableId="481241349">
    <w:abstractNumId w:val="23"/>
  </w:num>
  <w:num w:numId="9" w16cid:durableId="92558366">
    <w:abstractNumId w:val="54"/>
  </w:num>
  <w:num w:numId="10" w16cid:durableId="1691494150">
    <w:abstractNumId w:val="19"/>
  </w:num>
  <w:num w:numId="11" w16cid:durableId="440028167">
    <w:abstractNumId w:val="60"/>
  </w:num>
  <w:num w:numId="12" w16cid:durableId="13305826">
    <w:abstractNumId w:val="16"/>
  </w:num>
  <w:num w:numId="13" w16cid:durableId="384181312">
    <w:abstractNumId w:val="1"/>
  </w:num>
  <w:num w:numId="14" w16cid:durableId="110786233">
    <w:abstractNumId w:val="58"/>
  </w:num>
  <w:num w:numId="15" w16cid:durableId="1927684594">
    <w:abstractNumId w:val="24"/>
  </w:num>
  <w:num w:numId="16" w16cid:durableId="1715427726">
    <w:abstractNumId w:val="59"/>
  </w:num>
  <w:num w:numId="17" w16cid:durableId="1706564010">
    <w:abstractNumId w:val="67"/>
  </w:num>
  <w:num w:numId="18" w16cid:durableId="2028629422">
    <w:abstractNumId w:val="53"/>
  </w:num>
  <w:num w:numId="19" w16cid:durableId="1088497649">
    <w:abstractNumId w:val="44"/>
  </w:num>
  <w:num w:numId="20" w16cid:durableId="2132630492">
    <w:abstractNumId w:val="49"/>
  </w:num>
  <w:num w:numId="21" w16cid:durableId="678040316">
    <w:abstractNumId w:val="37"/>
  </w:num>
  <w:num w:numId="22" w16cid:durableId="1516073750">
    <w:abstractNumId w:val="52"/>
  </w:num>
  <w:num w:numId="23" w16cid:durableId="283000461">
    <w:abstractNumId w:val="43"/>
  </w:num>
  <w:num w:numId="24" w16cid:durableId="959847589">
    <w:abstractNumId w:val="39"/>
  </w:num>
  <w:num w:numId="25" w16cid:durableId="218981229">
    <w:abstractNumId w:val="34"/>
  </w:num>
  <w:num w:numId="26" w16cid:durableId="1500921794">
    <w:abstractNumId w:val="11"/>
  </w:num>
  <w:num w:numId="27" w16cid:durableId="636446844">
    <w:abstractNumId w:val="68"/>
  </w:num>
  <w:num w:numId="28" w16cid:durableId="680740832">
    <w:abstractNumId w:val="33"/>
  </w:num>
  <w:num w:numId="29" w16cid:durableId="505217912">
    <w:abstractNumId w:val="26"/>
  </w:num>
  <w:num w:numId="30" w16cid:durableId="1767191966">
    <w:abstractNumId w:val="0"/>
  </w:num>
  <w:num w:numId="31" w16cid:durableId="271790917">
    <w:abstractNumId w:val="38"/>
  </w:num>
  <w:num w:numId="32" w16cid:durableId="1533030490">
    <w:abstractNumId w:val="10"/>
  </w:num>
  <w:num w:numId="33" w16cid:durableId="166403033">
    <w:abstractNumId w:val="61"/>
  </w:num>
  <w:num w:numId="34" w16cid:durableId="537592431">
    <w:abstractNumId w:val="29"/>
  </w:num>
  <w:num w:numId="35" w16cid:durableId="341277460">
    <w:abstractNumId w:val="69"/>
  </w:num>
  <w:num w:numId="36" w16cid:durableId="179902675">
    <w:abstractNumId w:val="55"/>
  </w:num>
  <w:num w:numId="37" w16cid:durableId="574710421">
    <w:abstractNumId w:val="4"/>
  </w:num>
  <w:num w:numId="38" w16cid:durableId="1941523390">
    <w:abstractNumId w:val="32"/>
  </w:num>
  <w:num w:numId="39" w16cid:durableId="639765836">
    <w:abstractNumId w:val="45"/>
  </w:num>
  <w:num w:numId="40" w16cid:durableId="561796164">
    <w:abstractNumId w:val="36"/>
  </w:num>
  <w:num w:numId="41" w16cid:durableId="392239723">
    <w:abstractNumId w:val="2"/>
  </w:num>
  <w:num w:numId="42" w16cid:durableId="472677858">
    <w:abstractNumId w:val="64"/>
  </w:num>
  <w:num w:numId="43" w16cid:durableId="83958250">
    <w:abstractNumId w:val="8"/>
  </w:num>
  <w:num w:numId="44" w16cid:durableId="770054535">
    <w:abstractNumId w:val="62"/>
  </w:num>
  <w:num w:numId="45" w16cid:durableId="33163202">
    <w:abstractNumId w:val="4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65"/>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32658"/>
    <w:rsid w:val="00147DED"/>
    <w:rsid w:val="00150DC0"/>
    <w:rsid w:val="00156CD4"/>
    <w:rsid w:val="00161CC6"/>
    <w:rsid w:val="00162EF2"/>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3D3"/>
    <w:rsid w:val="00390CE3"/>
    <w:rsid w:val="00394876"/>
    <w:rsid w:val="00394AAF"/>
    <w:rsid w:val="00394CE5"/>
    <w:rsid w:val="003A134B"/>
    <w:rsid w:val="003A6341"/>
    <w:rsid w:val="003B173F"/>
    <w:rsid w:val="003B67FD"/>
    <w:rsid w:val="003B6A61"/>
    <w:rsid w:val="003D42C0"/>
    <w:rsid w:val="003D5B29"/>
    <w:rsid w:val="003D60A8"/>
    <w:rsid w:val="003D7818"/>
    <w:rsid w:val="003E2445"/>
    <w:rsid w:val="003E3BB2"/>
    <w:rsid w:val="003F3645"/>
    <w:rsid w:val="003F5B58"/>
    <w:rsid w:val="0040222A"/>
    <w:rsid w:val="004047BC"/>
    <w:rsid w:val="004047D1"/>
    <w:rsid w:val="00406497"/>
    <w:rsid w:val="004100F7"/>
    <w:rsid w:val="00413FC3"/>
    <w:rsid w:val="00414CB3"/>
    <w:rsid w:val="0041563D"/>
    <w:rsid w:val="00420CF5"/>
    <w:rsid w:val="00422874"/>
    <w:rsid w:val="00426E25"/>
    <w:rsid w:val="00427D9C"/>
    <w:rsid w:val="00427E7E"/>
    <w:rsid w:val="004344BE"/>
    <w:rsid w:val="00441405"/>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D5641"/>
    <w:rsid w:val="004E019E"/>
    <w:rsid w:val="004E06EC"/>
    <w:rsid w:val="004E2CB7"/>
    <w:rsid w:val="004F016A"/>
    <w:rsid w:val="004F2206"/>
    <w:rsid w:val="00500F94"/>
    <w:rsid w:val="00502FB3"/>
    <w:rsid w:val="00503DE9"/>
    <w:rsid w:val="0050530C"/>
    <w:rsid w:val="00505DEA"/>
    <w:rsid w:val="005061C2"/>
    <w:rsid w:val="00507782"/>
    <w:rsid w:val="00512A04"/>
    <w:rsid w:val="005249F5"/>
    <w:rsid w:val="005260F7"/>
    <w:rsid w:val="00543BD1"/>
    <w:rsid w:val="0054507C"/>
    <w:rsid w:val="00546D7E"/>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075E6"/>
    <w:rsid w:val="006145BB"/>
    <w:rsid w:val="00617DA4"/>
    <w:rsid w:val="00620675"/>
    <w:rsid w:val="00622910"/>
    <w:rsid w:val="00631291"/>
    <w:rsid w:val="006433C3"/>
    <w:rsid w:val="00650F5B"/>
    <w:rsid w:val="00652DC0"/>
    <w:rsid w:val="00660584"/>
    <w:rsid w:val="006670D7"/>
    <w:rsid w:val="006716FB"/>
    <w:rsid w:val="006719EA"/>
    <w:rsid w:val="00671F13"/>
    <w:rsid w:val="0067400A"/>
    <w:rsid w:val="006747E0"/>
    <w:rsid w:val="006847AD"/>
    <w:rsid w:val="00690862"/>
    <w:rsid w:val="00690B7D"/>
    <w:rsid w:val="0069114B"/>
    <w:rsid w:val="006A756A"/>
    <w:rsid w:val="006C396A"/>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32FF"/>
    <w:rsid w:val="0073520D"/>
    <w:rsid w:val="00736E4F"/>
    <w:rsid w:val="007372B0"/>
    <w:rsid w:val="007408F5"/>
    <w:rsid w:val="00741EAE"/>
    <w:rsid w:val="0074519B"/>
    <w:rsid w:val="0075413F"/>
    <w:rsid w:val="00755248"/>
    <w:rsid w:val="0076190B"/>
    <w:rsid w:val="0076355D"/>
    <w:rsid w:val="00763A2D"/>
    <w:rsid w:val="0076541A"/>
    <w:rsid w:val="007761D8"/>
    <w:rsid w:val="00777795"/>
    <w:rsid w:val="00777F93"/>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595F"/>
    <w:rsid w:val="007E70CF"/>
    <w:rsid w:val="007E74A4"/>
    <w:rsid w:val="007F263F"/>
    <w:rsid w:val="007F46EA"/>
    <w:rsid w:val="007F5579"/>
    <w:rsid w:val="008002E8"/>
    <w:rsid w:val="0080600D"/>
    <w:rsid w:val="0080766E"/>
    <w:rsid w:val="008105BE"/>
    <w:rsid w:val="00811169"/>
    <w:rsid w:val="00815297"/>
    <w:rsid w:val="008178BE"/>
    <w:rsid w:val="00817BA1"/>
    <w:rsid w:val="00823022"/>
    <w:rsid w:val="0082634E"/>
    <w:rsid w:val="008313C4"/>
    <w:rsid w:val="00835434"/>
    <w:rsid w:val="008358C0"/>
    <w:rsid w:val="00842838"/>
    <w:rsid w:val="00846F89"/>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D7F22"/>
    <w:rsid w:val="008E0345"/>
    <w:rsid w:val="008E03FC"/>
    <w:rsid w:val="008E510B"/>
    <w:rsid w:val="00902B13"/>
    <w:rsid w:val="00911941"/>
    <w:rsid w:val="009138A0"/>
    <w:rsid w:val="00925F0F"/>
    <w:rsid w:val="00930C91"/>
    <w:rsid w:val="00932F6B"/>
    <w:rsid w:val="009436FF"/>
    <w:rsid w:val="0094483E"/>
    <w:rsid w:val="009468BC"/>
    <w:rsid w:val="009616DF"/>
    <w:rsid w:val="0096302E"/>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4F6"/>
    <w:rsid w:val="009E1585"/>
    <w:rsid w:val="009E175D"/>
    <w:rsid w:val="009E3CC2"/>
    <w:rsid w:val="009F06BD"/>
    <w:rsid w:val="009F2A4D"/>
    <w:rsid w:val="009F3302"/>
    <w:rsid w:val="00A00828"/>
    <w:rsid w:val="00A03290"/>
    <w:rsid w:val="00A060C7"/>
    <w:rsid w:val="00A07490"/>
    <w:rsid w:val="00A10655"/>
    <w:rsid w:val="00A1197C"/>
    <w:rsid w:val="00A12B64"/>
    <w:rsid w:val="00A13ED3"/>
    <w:rsid w:val="00A22C38"/>
    <w:rsid w:val="00A25193"/>
    <w:rsid w:val="00A26E80"/>
    <w:rsid w:val="00A31AE8"/>
    <w:rsid w:val="00A3739D"/>
    <w:rsid w:val="00A37DDA"/>
    <w:rsid w:val="00A37ED8"/>
    <w:rsid w:val="00A45BF7"/>
    <w:rsid w:val="00A71E1C"/>
    <w:rsid w:val="00A925EC"/>
    <w:rsid w:val="00A929AA"/>
    <w:rsid w:val="00A92B6B"/>
    <w:rsid w:val="00A955A9"/>
    <w:rsid w:val="00A979A3"/>
    <w:rsid w:val="00AA541E"/>
    <w:rsid w:val="00AB463A"/>
    <w:rsid w:val="00AD0DA4"/>
    <w:rsid w:val="00AD4169"/>
    <w:rsid w:val="00AE145A"/>
    <w:rsid w:val="00AE25C6"/>
    <w:rsid w:val="00AE306C"/>
    <w:rsid w:val="00AE742C"/>
    <w:rsid w:val="00AF28C1"/>
    <w:rsid w:val="00AF2A24"/>
    <w:rsid w:val="00AF2AE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53A0"/>
    <w:rsid w:val="00B47ABC"/>
    <w:rsid w:val="00B5084A"/>
    <w:rsid w:val="00B606A1"/>
    <w:rsid w:val="00B614F7"/>
    <w:rsid w:val="00B61B26"/>
    <w:rsid w:val="00B675B2"/>
    <w:rsid w:val="00B67E17"/>
    <w:rsid w:val="00B81261"/>
    <w:rsid w:val="00B8223E"/>
    <w:rsid w:val="00B832AE"/>
    <w:rsid w:val="00B83E5C"/>
    <w:rsid w:val="00B86678"/>
    <w:rsid w:val="00B92F7D"/>
    <w:rsid w:val="00B92F9B"/>
    <w:rsid w:val="00B93865"/>
    <w:rsid w:val="00B941B3"/>
    <w:rsid w:val="00B96513"/>
    <w:rsid w:val="00BA1D47"/>
    <w:rsid w:val="00BA66F0"/>
    <w:rsid w:val="00BB2239"/>
    <w:rsid w:val="00BB2AE7"/>
    <w:rsid w:val="00BB6464"/>
    <w:rsid w:val="00BC1BB8"/>
    <w:rsid w:val="00BD7FE1"/>
    <w:rsid w:val="00BE37CA"/>
    <w:rsid w:val="00BE6144"/>
    <w:rsid w:val="00BE635A"/>
    <w:rsid w:val="00BF091C"/>
    <w:rsid w:val="00BF17E9"/>
    <w:rsid w:val="00BF2ABB"/>
    <w:rsid w:val="00BF5099"/>
    <w:rsid w:val="00BF5345"/>
    <w:rsid w:val="00C10F10"/>
    <w:rsid w:val="00C15D4D"/>
    <w:rsid w:val="00C175DC"/>
    <w:rsid w:val="00C30171"/>
    <w:rsid w:val="00C309D8"/>
    <w:rsid w:val="00C4282F"/>
    <w:rsid w:val="00C43519"/>
    <w:rsid w:val="00C51537"/>
    <w:rsid w:val="00C52BC3"/>
    <w:rsid w:val="00C61AFA"/>
    <w:rsid w:val="00C61D64"/>
    <w:rsid w:val="00C62099"/>
    <w:rsid w:val="00C64EA3"/>
    <w:rsid w:val="00C72867"/>
    <w:rsid w:val="00C75E81"/>
    <w:rsid w:val="00C75F52"/>
    <w:rsid w:val="00C800F1"/>
    <w:rsid w:val="00C82C17"/>
    <w:rsid w:val="00C86533"/>
    <w:rsid w:val="00C86609"/>
    <w:rsid w:val="00C92B4C"/>
    <w:rsid w:val="00C954F6"/>
    <w:rsid w:val="00CA6BC5"/>
    <w:rsid w:val="00CB6A67"/>
    <w:rsid w:val="00CC61CD"/>
    <w:rsid w:val="00CD5011"/>
    <w:rsid w:val="00CE640F"/>
    <w:rsid w:val="00CE76BC"/>
    <w:rsid w:val="00CF540E"/>
    <w:rsid w:val="00D02F07"/>
    <w:rsid w:val="00D21D52"/>
    <w:rsid w:val="00D23346"/>
    <w:rsid w:val="00D27EBE"/>
    <w:rsid w:val="00D36A49"/>
    <w:rsid w:val="00D517C6"/>
    <w:rsid w:val="00D53D74"/>
    <w:rsid w:val="00D64806"/>
    <w:rsid w:val="00D71D84"/>
    <w:rsid w:val="00D72464"/>
    <w:rsid w:val="00D768EB"/>
    <w:rsid w:val="00D82D1E"/>
    <w:rsid w:val="00D832D9"/>
    <w:rsid w:val="00D90F00"/>
    <w:rsid w:val="00D94F6B"/>
    <w:rsid w:val="00D975C0"/>
    <w:rsid w:val="00DA5285"/>
    <w:rsid w:val="00DB191D"/>
    <w:rsid w:val="00DB4F91"/>
    <w:rsid w:val="00DB5BBC"/>
    <w:rsid w:val="00DB6689"/>
    <w:rsid w:val="00DC1EF7"/>
    <w:rsid w:val="00DC1F0F"/>
    <w:rsid w:val="00DC3117"/>
    <w:rsid w:val="00DC5DD9"/>
    <w:rsid w:val="00DC6D2D"/>
    <w:rsid w:val="00DD64C2"/>
    <w:rsid w:val="00DE33B5"/>
    <w:rsid w:val="00DE5E18"/>
    <w:rsid w:val="00DE6E01"/>
    <w:rsid w:val="00DF0487"/>
    <w:rsid w:val="00DF1C5B"/>
    <w:rsid w:val="00DF59A2"/>
    <w:rsid w:val="00DF5EA4"/>
    <w:rsid w:val="00E0059F"/>
    <w:rsid w:val="00E02681"/>
    <w:rsid w:val="00E02792"/>
    <w:rsid w:val="00E034D8"/>
    <w:rsid w:val="00E04CC0"/>
    <w:rsid w:val="00E15816"/>
    <w:rsid w:val="00E160D5"/>
    <w:rsid w:val="00E239FF"/>
    <w:rsid w:val="00E27D7B"/>
    <w:rsid w:val="00E30556"/>
    <w:rsid w:val="00E30981"/>
    <w:rsid w:val="00E31595"/>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2341"/>
    <w:rsid w:val="00EE38FA"/>
    <w:rsid w:val="00EE3E2C"/>
    <w:rsid w:val="00EE5D23"/>
    <w:rsid w:val="00EE750D"/>
    <w:rsid w:val="00EF3CA4"/>
    <w:rsid w:val="00EF5E1F"/>
    <w:rsid w:val="00EF7859"/>
    <w:rsid w:val="00F014DA"/>
    <w:rsid w:val="00F01BE6"/>
    <w:rsid w:val="00F02591"/>
    <w:rsid w:val="00F14273"/>
    <w:rsid w:val="00F24F21"/>
    <w:rsid w:val="00F30056"/>
    <w:rsid w:val="00F3413C"/>
    <w:rsid w:val="00F5696E"/>
    <w:rsid w:val="00F60EFF"/>
    <w:rsid w:val="00F67D2D"/>
    <w:rsid w:val="00F860CC"/>
    <w:rsid w:val="00F90858"/>
    <w:rsid w:val="00F94398"/>
    <w:rsid w:val="00F9788C"/>
    <w:rsid w:val="00FA4629"/>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2CC11"/>
  <w15:docId w15:val="{0EE479B0-72CB-467A-BE07-2BA5EDA7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CommentReference">
    <w:name w:val="annotation reference"/>
    <w:basedOn w:val="DefaultParagraphFont"/>
    <w:uiPriority w:val="99"/>
    <w:semiHidden/>
    <w:unhideWhenUsed/>
    <w:rsid w:val="00B93865"/>
    <w:rPr>
      <w:sz w:val="16"/>
      <w:szCs w:val="16"/>
    </w:rPr>
  </w:style>
  <w:style w:type="paragraph" w:styleId="CommentText">
    <w:name w:val="annotation text"/>
    <w:basedOn w:val="Normal"/>
    <w:link w:val="CommentTextChar"/>
    <w:uiPriority w:val="99"/>
    <w:unhideWhenUsed/>
    <w:rsid w:val="00B93865"/>
    <w:rPr>
      <w:sz w:val="20"/>
      <w:szCs w:val="20"/>
    </w:rPr>
  </w:style>
  <w:style w:type="character" w:customStyle="1" w:styleId="CommentTextChar">
    <w:name w:val="Comment Text Char"/>
    <w:basedOn w:val="DefaultParagraphFont"/>
    <w:link w:val="CommentText"/>
    <w:uiPriority w:val="99"/>
    <w:rsid w:val="00B93865"/>
    <w:rPr>
      <w:rFonts w:ascii="Lato" w:hAnsi="Lato"/>
      <w:sz w:val="20"/>
      <w:szCs w:val="20"/>
    </w:rPr>
  </w:style>
  <w:style w:type="paragraph" w:styleId="BalloonText">
    <w:name w:val="Balloon Text"/>
    <w:basedOn w:val="Normal"/>
    <w:link w:val="BalloonTextChar"/>
    <w:uiPriority w:val="99"/>
    <w:semiHidden/>
    <w:unhideWhenUsed/>
    <w:rsid w:val="003F36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64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03D3"/>
    <w:rPr>
      <w:b/>
      <w:bCs/>
    </w:rPr>
  </w:style>
  <w:style w:type="character" w:customStyle="1" w:styleId="CommentSubjectChar">
    <w:name w:val="Comment Subject Char"/>
    <w:basedOn w:val="CommentTextChar"/>
    <w:link w:val="CommentSubject"/>
    <w:uiPriority w:val="99"/>
    <w:semiHidden/>
    <w:rsid w:val="003903D3"/>
    <w:rPr>
      <w:rFonts w:ascii="Lato" w:hAnsi="Lato"/>
      <w:b/>
      <w:bCs/>
      <w:sz w:val="20"/>
      <w:szCs w:val="20"/>
    </w:rPr>
  </w:style>
  <w:style w:type="paragraph" w:styleId="Revision">
    <w:name w:val="Revision"/>
    <w:hidden/>
    <w:uiPriority w:val="99"/>
    <w:semiHidden/>
    <w:rsid w:val="00162EF2"/>
    <w:pPr>
      <w:spacing w:after="0"/>
    </w:pPr>
    <w:rPr>
      <w:rFonts w:ascii="Lato" w:hAnsi="Lato"/>
    </w:rPr>
  </w:style>
  <w:style w:type="character" w:styleId="UnresolvedMention">
    <w:name w:val="Unresolved Mention"/>
    <w:basedOn w:val="DefaultParagraphFont"/>
    <w:uiPriority w:val="99"/>
    <w:semiHidden/>
    <w:unhideWhenUsed/>
    <w:rsid w:val="003D60A8"/>
    <w:rPr>
      <w:color w:val="605E5C"/>
      <w:shd w:val="clear" w:color="auto" w:fill="E1DFDD"/>
    </w:rPr>
  </w:style>
  <w:style w:type="character" w:styleId="FollowedHyperlink">
    <w:name w:val="FollowedHyperlink"/>
    <w:basedOn w:val="DefaultParagraphFont"/>
    <w:uiPriority w:val="99"/>
    <w:semiHidden/>
    <w:unhideWhenUsed/>
    <w:rsid w:val="003D60A8"/>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swi.doe@education.nt.gov.au" TargetMode="External"/><Relationship Id="rId18" Type="http://schemas.openxmlformats.org/officeDocument/2006/relationships/footer" Target="footer3.xml"/><Relationship Id="rId26" Type="http://schemas.openxmlformats.org/officeDocument/2006/relationships/hyperlink" Target="https://education.nt.gov.au/policies/school-operations" TargetMode="External"/><Relationship Id="rId39" Type="http://schemas.openxmlformats.org/officeDocument/2006/relationships/header" Target="header7.xml"/><Relationship Id="rId21" Type="http://schemas.openxmlformats.org/officeDocument/2006/relationships/hyperlink" Target="https://education.nt.gov.au/policies/health-of-students/health-care-plan" TargetMode="External"/><Relationship Id="rId34" Type="http://schemas.openxmlformats.org/officeDocument/2006/relationships/hyperlink" Target="mailto:enquiries@epilepsycentre.org.au" TargetMode="External"/><Relationship Id="rId42" Type="http://schemas.openxmlformats.org/officeDocument/2006/relationships/header" Target="header9.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asthmant.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s://education.nt.gov.au/policies/health-safety/medications" TargetMode="External"/><Relationship Id="rId32" Type="http://schemas.openxmlformats.org/officeDocument/2006/relationships/hyperlink" Target="mailto:info@healthylivingnt.org.au" TargetMode="External"/><Relationship Id="rId37" Type="http://schemas.openxmlformats.org/officeDocument/2006/relationships/hyperlink" Target="https://education.nt.gov.au/policies/health-of-students/medications" TargetMode="External"/><Relationship Id="rId40" Type="http://schemas.openxmlformats.org/officeDocument/2006/relationships/header" Target="head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s://education.nt.gov.au/policies/health-safety/health-care-plan" TargetMode="External"/><Relationship Id="rId28" Type="http://schemas.openxmlformats.org/officeDocument/2006/relationships/hyperlink" Target="mailto:coordinator@allergyfacts.org.au" TargetMode="External"/><Relationship Id="rId36" Type="http://schemas.openxmlformats.org/officeDocument/2006/relationships/hyperlink" Target="https://education.nt.gov.au/policies/health-of-students/medications" TargetMode="External"/><Relationship Id="rId10" Type="http://schemas.openxmlformats.org/officeDocument/2006/relationships/header" Target="header2.xml"/><Relationship Id="rId19" Type="http://schemas.openxmlformats.org/officeDocument/2006/relationships/hyperlink" Target="https://education.nt.gov.au/policies/health-of-students" TargetMode="External"/><Relationship Id="rId31" Type="http://schemas.openxmlformats.org/officeDocument/2006/relationships/hyperlink" Target="http://www.healthylivingnt.org.au/" TargetMode="External"/><Relationship Id="rId44"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education.nt.gov.au/policies/health-safety/medications" TargetMode="External"/><Relationship Id="rId27" Type="http://schemas.openxmlformats.org/officeDocument/2006/relationships/hyperlink" Target="https://allergyfacts.org.au/" TargetMode="External"/><Relationship Id="rId30" Type="http://schemas.openxmlformats.org/officeDocument/2006/relationships/hyperlink" Target="mailto:asthmant@asthmant.org.au" TargetMode="External"/><Relationship Id="rId35" Type="http://schemas.openxmlformats.org/officeDocument/2006/relationships/hyperlink" Target="https://education.nt.gov.au/policies/health-of-students/medications"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yperlink" Target="https://education.nt.gov.au/policies/health-safety" TargetMode="External"/><Relationship Id="rId33" Type="http://schemas.openxmlformats.org/officeDocument/2006/relationships/hyperlink" Target="http://www.epilepsycentre.org.au/" TargetMode="External"/><Relationship Id="rId38" Type="http://schemas.openxmlformats.org/officeDocument/2006/relationships/hyperlink" Target="https://education.nt.gov.au/policies/health-of-students/medications" TargetMode="External"/><Relationship Id="rId20" Type="http://schemas.openxmlformats.org/officeDocument/2006/relationships/hyperlink" Target="https://education.nt.gov.au/policies/health-safety/medications" TargetMode="External"/><Relationship Id="rId41"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un.oakford\Downloads\ntg-long-keyline-template%2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6140FDA3A4319BBC6AAC093DAD795"/>
        <w:category>
          <w:name w:val="General"/>
          <w:gallery w:val="placeholder"/>
        </w:category>
        <w:types>
          <w:type w:val="bbPlcHdr"/>
        </w:types>
        <w:behaviors>
          <w:behavior w:val="content"/>
        </w:behaviors>
        <w:guid w:val="{AB4B3643-C1E9-4D88-B3F0-928B25DC4F5C}"/>
      </w:docPartPr>
      <w:docPartBody>
        <w:p w:rsidR="0074601C" w:rsidRDefault="00EB0A5A">
          <w:pPr>
            <w:pStyle w:val="D496140FDA3A4319BBC6AAC093DAD795"/>
          </w:pPr>
          <w:r w:rsidRPr="000C7A65">
            <w:rPr>
              <w:rStyle w:val="PlaceholderText"/>
            </w:rPr>
            <w:t>[Title]</w:t>
          </w:r>
        </w:p>
      </w:docPartBody>
    </w:docPart>
    <w:docPart>
      <w:docPartPr>
        <w:name w:val="821898A8CBA24DC69D952F9ECE9DDF20"/>
        <w:category>
          <w:name w:val="General"/>
          <w:gallery w:val="placeholder"/>
        </w:category>
        <w:types>
          <w:type w:val="bbPlcHdr"/>
        </w:types>
        <w:behaviors>
          <w:behavior w:val="content"/>
        </w:behaviors>
        <w:guid w:val="{D65CDEBA-2F75-4251-9A08-74E3EAC8C475}"/>
      </w:docPartPr>
      <w:docPartBody>
        <w:p w:rsidR="0074601C" w:rsidRDefault="00E620D3" w:rsidP="00E620D3">
          <w:pPr>
            <w:pStyle w:val="821898A8CBA24DC69D952F9ECE9DDF20"/>
          </w:pPr>
          <w:r w:rsidRPr="004E7885">
            <w:rPr>
              <w:rStyle w:val="PlaceholderText"/>
            </w:rPr>
            <w:t>&lt;Document title&gt;</w:t>
          </w:r>
        </w:p>
      </w:docPartBody>
    </w:docPart>
    <w:docPart>
      <w:docPartPr>
        <w:name w:val="73F71E572A7A4CB7A9FF1767961C9D3B"/>
        <w:category>
          <w:name w:val="General"/>
          <w:gallery w:val="placeholder"/>
        </w:category>
        <w:types>
          <w:type w:val="bbPlcHdr"/>
        </w:types>
        <w:behaviors>
          <w:behavior w:val="content"/>
        </w:behaviors>
        <w:guid w:val="{E0973084-4EFD-437C-92B3-3BF8CC66896E}"/>
      </w:docPartPr>
      <w:docPartBody>
        <w:p w:rsidR="0074601C" w:rsidRDefault="00E620D3" w:rsidP="00E620D3">
          <w:pPr>
            <w:pStyle w:val="73F71E572A7A4CB7A9FF1767961C9D3B"/>
          </w:pPr>
          <w:r>
            <w:t xml:space="preserve">     </w:t>
          </w:r>
        </w:p>
      </w:docPartBody>
    </w:docPart>
    <w:docPart>
      <w:docPartPr>
        <w:name w:val="7AD6D4D6136E4CF9B4B25E95DAE0E0D2"/>
        <w:category>
          <w:name w:val="General"/>
          <w:gallery w:val="placeholder"/>
        </w:category>
        <w:types>
          <w:type w:val="bbPlcHdr"/>
        </w:types>
        <w:behaviors>
          <w:behavior w:val="content"/>
        </w:behaviors>
        <w:guid w:val="{072EC56A-02FA-4428-888F-3FC257F2DE31}"/>
      </w:docPartPr>
      <w:docPartBody>
        <w:p w:rsidR="00E56D93" w:rsidRDefault="00E21520" w:rsidP="00E21520">
          <w:pPr>
            <w:pStyle w:val="7AD6D4D6136E4CF9B4B25E95DAE0E0D2"/>
          </w:pPr>
          <w:r w:rsidRPr="007B29CC">
            <w:rPr>
              <w:rStyle w:val="PlaceholderText"/>
            </w:rPr>
            <w:t>[Company]</w:t>
          </w:r>
        </w:p>
      </w:docPartBody>
    </w:docPart>
    <w:docPart>
      <w:docPartPr>
        <w:name w:val="801899F2EAFD4F5B82A63F7BD7ECAD01"/>
        <w:category>
          <w:name w:val="General"/>
          <w:gallery w:val="placeholder"/>
        </w:category>
        <w:types>
          <w:type w:val="bbPlcHdr"/>
        </w:types>
        <w:behaviors>
          <w:behavior w:val="content"/>
        </w:behaviors>
        <w:guid w:val="{9907A32B-70E1-4604-89F0-DD298B395F32}"/>
      </w:docPartPr>
      <w:docPartBody>
        <w:p w:rsidR="00E56D93" w:rsidRDefault="00E21520" w:rsidP="00E21520">
          <w:pPr>
            <w:pStyle w:val="801899F2EAFD4F5B82A63F7BD7ECAD01"/>
          </w:pPr>
          <w:r w:rsidRPr="005076E2">
            <w:t>&lt;Date Month Year&gt;</w:t>
          </w:r>
        </w:p>
      </w:docPartBody>
    </w:docPart>
    <w:docPart>
      <w:docPartPr>
        <w:name w:val="D8FFF94C6DF64ADA85B5B46DE6CF92A7"/>
        <w:category>
          <w:name w:val="General"/>
          <w:gallery w:val="placeholder"/>
        </w:category>
        <w:types>
          <w:type w:val="bbPlcHdr"/>
        </w:types>
        <w:behaviors>
          <w:behavior w:val="content"/>
        </w:behaviors>
        <w:guid w:val="{4314FC1B-3EB1-4DAE-A771-38BB27AA47F4}"/>
      </w:docPartPr>
      <w:docPartBody>
        <w:p w:rsidR="00E56D93" w:rsidRDefault="00E21520" w:rsidP="00E21520">
          <w:pPr>
            <w:pStyle w:val="D8FFF94C6DF64ADA85B5B46DE6CF92A7"/>
          </w:pPr>
          <w:r w:rsidRPr="007B29CC">
            <w:rPr>
              <w:rStyle w:val="PlaceholderText"/>
            </w:rPr>
            <w:t>[Company]</w:t>
          </w:r>
        </w:p>
      </w:docPartBody>
    </w:docPart>
    <w:docPart>
      <w:docPartPr>
        <w:name w:val="483CCEFB7514426FA7567332F73B130C"/>
        <w:category>
          <w:name w:val="General"/>
          <w:gallery w:val="placeholder"/>
        </w:category>
        <w:types>
          <w:type w:val="bbPlcHdr"/>
        </w:types>
        <w:behaviors>
          <w:behavior w:val="content"/>
        </w:behaviors>
        <w:guid w:val="{0277E46F-EA40-4C85-9C80-ADD047AE88FA}"/>
      </w:docPartPr>
      <w:docPartBody>
        <w:p w:rsidR="00E56D93" w:rsidRDefault="00E21520" w:rsidP="00E21520">
          <w:pPr>
            <w:pStyle w:val="483CCEFB7514426FA7567332F73B130C"/>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altName w:val="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D3"/>
    <w:rsid w:val="001F490D"/>
    <w:rsid w:val="002915E1"/>
    <w:rsid w:val="00323330"/>
    <w:rsid w:val="003C5BCF"/>
    <w:rsid w:val="0074601C"/>
    <w:rsid w:val="00B6234D"/>
    <w:rsid w:val="00B9185D"/>
    <w:rsid w:val="00CE79EF"/>
    <w:rsid w:val="00E21520"/>
    <w:rsid w:val="00E56D93"/>
    <w:rsid w:val="00E620D3"/>
    <w:rsid w:val="00EB0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520"/>
    <w:rPr>
      <w:color w:val="808080"/>
    </w:rPr>
  </w:style>
  <w:style w:type="paragraph" w:customStyle="1" w:styleId="D496140FDA3A4319BBC6AAC093DAD795">
    <w:name w:val="D496140FDA3A4319BBC6AAC093DAD795"/>
  </w:style>
  <w:style w:type="paragraph" w:customStyle="1" w:styleId="821898A8CBA24DC69D952F9ECE9DDF20">
    <w:name w:val="821898A8CBA24DC69D952F9ECE9DDF20"/>
    <w:rsid w:val="00E620D3"/>
  </w:style>
  <w:style w:type="paragraph" w:customStyle="1" w:styleId="73F71E572A7A4CB7A9FF1767961C9D3B">
    <w:name w:val="73F71E572A7A4CB7A9FF1767961C9D3B"/>
    <w:rsid w:val="00E620D3"/>
  </w:style>
  <w:style w:type="paragraph" w:customStyle="1" w:styleId="7AD6D4D6136E4CF9B4B25E95DAE0E0D2">
    <w:name w:val="7AD6D4D6136E4CF9B4B25E95DAE0E0D2"/>
    <w:rsid w:val="00E21520"/>
  </w:style>
  <w:style w:type="paragraph" w:customStyle="1" w:styleId="801899F2EAFD4F5B82A63F7BD7ECAD01">
    <w:name w:val="801899F2EAFD4F5B82A63F7BD7ECAD01"/>
    <w:rsid w:val="00E21520"/>
  </w:style>
  <w:style w:type="paragraph" w:customStyle="1" w:styleId="D8FFF94C6DF64ADA85B5B46DE6CF92A7">
    <w:name w:val="D8FFF94C6DF64ADA85B5B46DE6CF92A7"/>
    <w:rsid w:val="00E21520"/>
  </w:style>
  <w:style w:type="paragraph" w:customStyle="1" w:styleId="483CCEFB7514426FA7567332F73B130C">
    <w:name w:val="483CCEFB7514426FA7567332F73B130C"/>
    <w:rsid w:val="00E21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FA16B6-5242-47AF-BAEA-71087DB5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(7).dotx</Template>
  <TotalTime>3</TotalTime>
  <Pages>8</Pages>
  <Words>2715</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Administration of medications to students with notified medical conditions procedure</vt:lpstr>
    </vt:vector>
  </TitlesOfParts>
  <Company>Education</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medications to students with notified medical conditions procedure</dc:title>
  <dc:creator>Northern Territory Government</dc:creator>
  <cp:lastModifiedBy>Kathy Bochow</cp:lastModifiedBy>
  <cp:revision>4</cp:revision>
  <cp:lastPrinted>2022-06-16T00:36:00Z</cp:lastPrinted>
  <dcterms:created xsi:type="dcterms:W3CDTF">2022-06-16T00:36:00Z</dcterms:created>
  <dcterms:modified xsi:type="dcterms:W3CDTF">2022-06-16T00:39:00Z</dcterms:modified>
</cp:coreProperties>
</file>