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987125"/>
        <w:lock w:val="sdtLocked"/>
        <w:placeholder>
          <w:docPart w:val="69D0134949EC4DA2B0811081A918DFF0"/>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0C6CCCCF" w14:textId="565A1EA2" w:rsidR="00886C9D" w:rsidRPr="00886C9D" w:rsidRDefault="0095671E" w:rsidP="00886C9D">
          <w:pPr>
            <w:pStyle w:val="Title"/>
          </w:pPr>
          <w:r>
            <w:rPr>
              <w:rStyle w:val="TitleChar"/>
            </w:rPr>
            <w:t>Teacher Responsibilities Guide</w:t>
          </w:r>
        </w:p>
      </w:sdtContent>
    </w:sdt>
    <w:p w14:paraId="44F9D739" w14:textId="77777777" w:rsidR="00DD64C2" w:rsidRPr="00BE78C1" w:rsidRDefault="00BE78C1" w:rsidP="001852AF">
      <w:pPr>
        <w:pStyle w:val="Subtitle0"/>
        <w:rPr>
          <w:i/>
        </w:rPr>
      </w:pPr>
      <w:r w:rsidRPr="00BE78C1">
        <w:rPr>
          <w:i/>
        </w:rPr>
        <w:t>A Guide for Teachers and School Leaders in Northern Territory Government Schools</w:t>
      </w:r>
    </w:p>
    <w:p w14:paraId="3FC27E1F" w14:textId="77777777" w:rsidR="00964B22" w:rsidRDefault="00964B22" w:rsidP="00DD64C2">
      <w:pPr>
        <w:tabs>
          <w:tab w:val="center" w:pos="4819"/>
        </w:tabs>
      </w:pPr>
    </w:p>
    <w:p w14:paraId="236D51FE" w14:textId="77777777" w:rsidR="007761D8" w:rsidRPr="00DD64C2" w:rsidRDefault="007761D8" w:rsidP="00885590">
      <w:pPr>
        <w:sectPr w:rsidR="007761D8" w:rsidRPr="00DD64C2" w:rsidSect="0059534E">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3223FE" w14:paraId="48FFC7FC"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3EF31E0" w14:textId="77777777" w:rsidR="003223FE" w:rsidRPr="0054507C" w:rsidRDefault="003223FE" w:rsidP="006145BB">
            <w:pPr>
              <w:rPr>
                <w:b/>
              </w:rPr>
            </w:pPr>
            <w:r w:rsidRPr="0054507C">
              <w:rPr>
                <w:b/>
              </w:rPr>
              <w:lastRenderedPageBreak/>
              <w:t>Document title</w:t>
            </w:r>
          </w:p>
        </w:tc>
        <w:tc>
          <w:tcPr>
            <w:tcW w:w="7938" w:type="dxa"/>
          </w:tcPr>
          <w:p w14:paraId="7A59257B" w14:textId="139D11D2" w:rsidR="003223FE" w:rsidRPr="006145BB" w:rsidRDefault="00300A03" w:rsidP="006145BB">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7EF77FBDCD3D40DD90DC45A425975A1E"/>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5671E">
                  <w:t>Teacher Responsibilities Guide</w:t>
                </w:r>
              </w:sdtContent>
            </w:sdt>
          </w:p>
        </w:tc>
      </w:tr>
      <w:tr w:rsidR="003223FE" w14:paraId="3A17025A"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7A7E265" w14:textId="77777777" w:rsidR="003223FE" w:rsidRPr="0054507C" w:rsidRDefault="003223FE" w:rsidP="006145BB">
            <w:pPr>
              <w:rPr>
                <w:b/>
              </w:rPr>
            </w:pPr>
            <w:r w:rsidRPr="0054507C">
              <w:rPr>
                <w:b/>
              </w:rPr>
              <w:t>Contact details</w:t>
            </w:r>
          </w:p>
        </w:tc>
        <w:tc>
          <w:tcPr>
            <w:tcW w:w="7938" w:type="dxa"/>
          </w:tcPr>
          <w:p w14:paraId="1EA4F9FC" w14:textId="77777777" w:rsidR="003223FE" w:rsidRPr="006145BB" w:rsidRDefault="00BE78C1" w:rsidP="006145BB">
            <w:pPr>
              <w:cnfStyle w:val="000000010000" w:firstRow="0" w:lastRow="0" w:firstColumn="0" w:lastColumn="0" w:oddVBand="0" w:evenVBand="0" w:oddHBand="0" w:evenHBand="1" w:firstRowFirstColumn="0" w:firstRowLastColumn="0" w:lastRowFirstColumn="0" w:lastRowLastColumn="0"/>
            </w:pPr>
            <w:r>
              <w:t xml:space="preserve">Department of Education </w:t>
            </w:r>
          </w:p>
        </w:tc>
      </w:tr>
      <w:tr w:rsidR="003223FE" w14:paraId="08CBE425"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FC20D51" w14:textId="77777777" w:rsidR="003223FE" w:rsidRPr="0054507C" w:rsidRDefault="003223FE" w:rsidP="006145BB">
            <w:pPr>
              <w:rPr>
                <w:b/>
              </w:rPr>
            </w:pPr>
            <w:r w:rsidRPr="0054507C">
              <w:rPr>
                <w:b/>
              </w:rPr>
              <w:t>Approved by</w:t>
            </w:r>
          </w:p>
        </w:tc>
        <w:tc>
          <w:tcPr>
            <w:tcW w:w="7938" w:type="dxa"/>
          </w:tcPr>
          <w:p w14:paraId="72858F00" w14:textId="77777777" w:rsidR="003223FE" w:rsidRPr="006145BB" w:rsidRDefault="00BE78C1" w:rsidP="006145BB">
            <w:pPr>
              <w:cnfStyle w:val="000000000000" w:firstRow="0" w:lastRow="0" w:firstColumn="0" w:lastColumn="0" w:oddVBand="0" w:evenVBand="0" w:oddHBand="0" w:evenHBand="0" w:firstRowFirstColumn="0" w:firstRowLastColumn="0" w:lastRowFirstColumn="0" w:lastRowLastColumn="0"/>
            </w:pPr>
            <w:r>
              <w:t xml:space="preserve">Chief Executive </w:t>
            </w:r>
          </w:p>
        </w:tc>
      </w:tr>
      <w:tr w:rsidR="003223FE" w14:paraId="01A776A5"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0FC1DB6" w14:textId="77777777" w:rsidR="003223FE" w:rsidRPr="0054507C" w:rsidRDefault="003223FE" w:rsidP="006145BB">
            <w:pPr>
              <w:rPr>
                <w:b/>
              </w:rPr>
            </w:pPr>
            <w:r w:rsidRPr="0054507C">
              <w:rPr>
                <w:b/>
              </w:rPr>
              <w:t>Date approved</w:t>
            </w:r>
          </w:p>
        </w:tc>
        <w:tc>
          <w:tcPr>
            <w:tcW w:w="7938" w:type="dxa"/>
          </w:tcPr>
          <w:p w14:paraId="330C806C" w14:textId="18F27A70" w:rsidR="003223FE" w:rsidRPr="006145BB" w:rsidRDefault="00515AAD" w:rsidP="006145BB">
            <w:pPr>
              <w:cnfStyle w:val="000000010000" w:firstRow="0" w:lastRow="0" w:firstColumn="0" w:lastColumn="0" w:oddVBand="0" w:evenVBand="0" w:oddHBand="0" w:evenHBand="1" w:firstRowFirstColumn="0" w:firstRowLastColumn="0" w:lastRowFirstColumn="0" w:lastRowLastColumn="0"/>
            </w:pPr>
            <w:r>
              <w:t>17 March 2022</w:t>
            </w:r>
          </w:p>
        </w:tc>
      </w:tr>
      <w:tr w:rsidR="003223FE" w14:paraId="74DDBA97"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07F4F64" w14:textId="77777777" w:rsidR="003223FE" w:rsidRPr="0054507C" w:rsidRDefault="003223FE" w:rsidP="006145BB">
            <w:pPr>
              <w:rPr>
                <w:b/>
              </w:rPr>
            </w:pPr>
            <w:r w:rsidRPr="0054507C">
              <w:rPr>
                <w:b/>
              </w:rPr>
              <w:t>Document review</w:t>
            </w:r>
          </w:p>
        </w:tc>
        <w:tc>
          <w:tcPr>
            <w:tcW w:w="7938" w:type="dxa"/>
          </w:tcPr>
          <w:p w14:paraId="7F1572B0" w14:textId="258A780A" w:rsidR="003223FE" w:rsidRPr="006145BB" w:rsidRDefault="00515AAD" w:rsidP="00CB63CE">
            <w:pPr>
              <w:cnfStyle w:val="000000000000" w:firstRow="0" w:lastRow="0" w:firstColumn="0" w:lastColumn="0" w:oddVBand="0" w:evenVBand="0" w:oddHBand="0" w:evenHBand="0" w:firstRowFirstColumn="0" w:firstRowLastColumn="0" w:lastRowFirstColumn="0" w:lastRowLastColumn="0"/>
            </w:pPr>
            <w:r>
              <w:t>According to E</w:t>
            </w:r>
            <w:r w:rsidR="00135920">
              <w:t xml:space="preserve">nterprise </w:t>
            </w:r>
            <w:r>
              <w:t>A</w:t>
            </w:r>
            <w:r w:rsidR="00135920">
              <w:t xml:space="preserve">greement </w:t>
            </w:r>
            <w:r>
              <w:t xml:space="preserve">requirements </w:t>
            </w:r>
          </w:p>
        </w:tc>
      </w:tr>
      <w:tr w:rsidR="001E1982" w14:paraId="7AE5611E"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94C239F" w14:textId="77777777" w:rsidR="001E1982" w:rsidRPr="0054507C" w:rsidRDefault="001E1982" w:rsidP="006145BB">
            <w:pPr>
              <w:rPr>
                <w:b/>
              </w:rPr>
            </w:pPr>
            <w:r w:rsidRPr="0054507C">
              <w:rPr>
                <w:b/>
              </w:rPr>
              <w:t>TRM number</w:t>
            </w:r>
          </w:p>
        </w:tc>
        <w:tc>
          <w:tcPr>
            <w:tcW w:w="7938" w:type="dxa"/>
          </w:tcPr>
          <w:p w14:paraId="78FF72D5" w14:textId="5BCF738A" w:rsidR="001E1982" w:rsidRPr="006145BB" w:rsidRDefault="00515AAD" w:rsidP="006145BB">
            <w:pPr>
              <w:cnfStyle w:val="000000010000" w:firstRow="0" w:lastRow="0" w:firstColumn="0" w:lastColumn="0" w:oddVBand="0" w:evenVBand="0" w:oddHBand="0" w:evenHBand="1" w:firstRowFirstColumn="0" w:firstRowLastColumn="0" w:lastRowFirstColumn="0" w:lastRowLastColumn="0"/>
            </w:pPr>
            <w:r>
              <w:t>50:D22:74381</w:t>
            </w:r>
          </w:p>
        </w:tc>
      </w:tr>
    </w:tbl>
    <w:p w14:paraId="4CCBB2F6" w14:textId="77777777" w:rsidR="003223FE" w:rsidRDefault="003223FE" w:rsidP="00702D61"/>
    <w:tbl>
      <w:tblPr>
        <w:tblStyle w:val="NTGtable1"/>
        <w:tblW w:w="10343" w:type="dxa"/>
        <w:tblLayout w:type="fixed"/>
        <w:tblLook w:val="0120" w:firstRow="1" w:lastRow="0" w:firstColumn="0" w:lastColumn="1" w:noHBand="0" w:noVBand="0"/>
      </w:tblPr>
      <w:tblGrid>
        <w:gridCol w:w="1129"/>
        <w:gridCol w:w="2268"/>
        <w:gridCol w:w="2552"/>
        <w:gridCol w:w="4394"/>
      </w:tblGrid>
      <w:tr w:rsidR="003223FE" w:rsidRPr="00E87DE1" w14:paraId="0DAD25DD" w14:textId="77777777" w:rsidTr="00826496">
        <w:trPr>
          <w:cnfStyle w:val="100000000000" w:firstRow="1" w:lastRow="0" w:firstColumn="0" w:lastColumn="0" w:oddVBand="0" w:evenVBand="0" w:oddHBand="0" w:evenHBand="0" w:firstRowFirstColumn="0" w:firstRowLastColumn="0" w:lastRowFirstColumn="0" w:lastRowLastColumn="0"/>
          <w:trHeight w:val="431"/>
        </w:trPr>
        <w:tc>
          <w:tcPr>
            <w:tcW w:w="1129" w:type="dxa"/>
            <w:tcBorders>
              <w:bottom w:val="nil"/>
            </w:tcBorders>
          </w:tcPr>
          <w:p w14:paraId="3D9D52F8" w14:textId="77777777" w:rsidR="003223FE" w:rsidRPr="00E87DE1" w:rsidRDefault="003223FE" w:rsidP="007B59D3">
            <w:r w:rsidRPr="00E87DE1">
              <w:rPr>
                <w:w w:val="105"/>
              </w:rPr>
              <w:t>Version</w:t>
            </w:r>
          </w:p>
        </w:tc>
        <w:tc>
          <w:tcPr>
            <w:tcW w:w="2268" w:type="dxa"/>
            <w:tcBorders>
              <w:bottom w:val="nil"/>
            </w:tcBorders>
          </w:tcPr>
          <w:p w14:paraId="5784D87F" w14:textId="77777777" w:rsidR="003223FE" w:rsidRPr="00E87DE1" w:rsidRDefault="003223FE" w:rsidP="007B59D3">
            <w:r w:rsidRPr="00E87DE1">
              <w:rPr>
                <w:w w:val="105"/>
              </w:rPr>
              <w:t>Date</w:t>
            </w:r>
          </w:p>
        </w:tc>
        <w:tc>
          <w:tcPr>
            <w:tcW w:w="2552" w:type="dxa"/>
            <w:tcBorders>
              <w:bottom w:val="nil"/>
            </w:tcBorders>
          </w:tcPr>
          <w:p w14:paraId="1E726943" w14:textId="77777777" w:rsidR="003223FE" w:rsidRPr="00E87DE1" w:rsidRDefault="003223FE" w:rsidP="007B59D3">
            <w:r w:rsidRPr="00E87DE1">
              <w:rPr>
                <w:w w:val="105"/>
              </w:rPr>
              <w:t>Author</w:t>
            </w:r>
          </w:p>
        </w:tc>
        <w:tc>
          <w:tcPr>
            <w:tcW w:w="4394" w:type="dxa"/>
            <w:tcBorders>
              <w:bottom w:val="nil"/>
            </w:tcBorders>
          </w:tcPr>
          <w:p w14:paraId="263D031D" w14:textId="77777777" w:rsidR="003223FE" w:rsidRPr="00E87DE1" w:rsidRDefault="003223FE" w:rsidP="007B59D3">
            <w:r w:rsidRPr="00E87DE1">
              <w:t>Changes made</w:t>
            </w:r>
          </w:p>
        </w:tc>
      </w:tr>
      <w:tr w:rsidR="00722F83" w:rsidRPr="00E87DE1" w14:paraId="11610FB2" w14:textId="77777777" w:rsidTr="00826496">
        <w:trPr>
          <w:trHeight w:val="431"/>
        </w:trPr>
        <w:tc>
          <w:tcPr>
            <w:tcW w:w="1129" w:type="dxa"/>
            <w:tcBorders>
              <w:bottom w:val="nil"/>
            </w:tcBorders>
          </w:tcPr>
          <w:p w14:paraId="7B6AB09C" w14:textId="2CBFBF6F" w:rsidR="00722F83" w:rsidRPr="00E87DE1" w:rsidRDefault="00722F83" w:rsidP="007B59D3">
            <w:pPr>
              <w:rPr>
                <w:w w:val="105"/>
              </w:rPr>
            </w:pPr>
            <w:r>
              <w:rPr>
                <w:w w:val="105"/>
              </w:rPr>
              <w:t>1.0</w:t>
            </w:r>
          </w:p>
        </w:tc>
        <w:tc>
          <w:tcPr>
            <w:tcW w:w="2268" w:type="dxa"/>
            <w:tcBorders>
              <w:bottom w:val="nil"/>
            </w:tcBorders>
          </w:tcPr>
          <w:p w14:paraId="4706414A" w14:textId="1924B5A8" w:rsidR="00722F83" w:rsidRPr="00E87DE1" w:rsidRDefault="00722F83" w:rsidP="007B59D3">
            <w:pPr>
              <w:rPr>
                <w:w w:val="105"/>
              </w:rPr>
            </w:pPr>
            <w:r>
              <w:rPr>
                <w:w w:val="105"/>
              </w:rPr>
              <w:t>2012</w:t>
            </w:r>
          </w:p>
        </w:tc>
        <w:tc>
          <w:tcPr>
            <w:tcW w:w="2552" w:type="dxa"/>
            <w:tcBorders>
              <w:bottom w:val="nil"/>
            </w:tcBorders>
          </w:tcPr>
          <w:p w14:paraId="56038E05" w14:textId="5F73C850" w:rsidR="00722F83" w:rsidRPr="00E87DE1" w:rsidRDefault="00722F83" w:rsidP="007B59D3">
            <w:pPr>
              <w:rPr>
                <w:w w:val="105"/>
              </w:rPr>
            </w:pPr>
            <w:r>
              <w:rPr>
                <w:w w:val="105"/>
              </w:rPr>
              <w:t xml:space="preserve">Department of Education </w:t>
            </w:r>
          </w:p>
        </w:tc>
        <w:tc>
          <w:tcPr>
            <w:tcW w:w="4394" w:type="dxa"/>
            <w:tcBorders>
              <w:bottom w:val="nil"/>
            </w:tcBorders>
          </w:tcPr>
          <w:p w14:paraId="616C435C" w14:textId="340BFF8E" w:rsidR="00722F83" w:rsidRPr="00E87DE1" w:rsidRDefault="00722F83" w:rsidP="007B59D3">
            <w:r>
              <w:t>First version</w:t>
            </w:r>
          </w:p>
        </w:tc>
      </w:tr>
      <w:tr w:rsidR="005D5708" w:rsidRPr="00E87DE1" w14:paraId="0ABF86D1" w14:textId="77777777" w:rsidTr="00826496">
        <w:trPr>
          <w:cnfStyle w:val="000000010000" w:firstRow="0" w:lastRow="0" w:firstColumn="0" w:lastColumn="0" w:oddVBand="0" w:evenVBand="0" w:oddHBand="0" w:evenHBand="1" w:firstRowFirstColumn="0" w:firstRowLastColumn="0" w:lastRowFirstColumn="0" w:lastRowLastColumn="0"/>
          <w:trHeight w:val="431"/>
        </w:trPr>
        <w:tc>
          <w:tcPr>
            <w:tcW w:w="1129" w:type="dxa"/>
            <w:tcBorders>
              <w:top w:val="nil"/>
              <w:bottom w:val="single" w:sz="4" w:space="0" w:color="auto"/>
            </w:tcBorders>
          </w:tcPr>
          <w:p w14:paraId="645E3D30" w14:textId="2732F8DE" w:rsidR="005D5708" w:rsidRPr="006145BB" w:rsidRDefault="005D5708" w:rsidP="005D5708">
            <w:r>
              <w:t>2.0</w:t>
            </w:r>
          </w:p>
        </w:tc>
        <w:tc>
          <w:tcPr>
            <w:tcW w:w="2268" w:type="dxa"/>
            <w:tcBorders>
              <w:top w:val="nil"/>
              <w:bottom w:val="single" w:sz="4" w:space="0" w:color="auto"/>
            </w:tcBorders>
          </w:tcPr>
          <w:p w14:paraId="0E5E4537" w14:textId="698223C1" w:rsidR="005D5708" w:rsidRPr="006145BB" w:rsidRDefault="005D5708" w:rsidP="005D5708">
            <w:r>
              <w:t>February 2021</w:t>
            </w:r>
          </w:p>
        </w:tc>
        <w:tc>
          <w:tcPr>
            <w:tcW w:w="2552" w:type="dxa"/>
            <w:tcBorders>
              <w:top w:val="nil"/>
              <w:bottom w:val="single" w:sz="4" w:space="0" w:color="auto"/>
            </w:tcBorders>
          </w:tcPr>
          <w:p w14:paraId="5191FC3D" w14:textId="40A28B6A" w:rsidR="005D5708" w:rsidRPr="006145BB" w:rsidRDefault="005D5708" w:rsidP="005D5708">
            <w:r>
              <w:t>Amee Brown</w:t>
            </w:r>
          </w:p>
        </w:tc>
        <w:tc>
          <w:tcPr>
            <w:tcW w:w="4394" w:type="dxa"/>
            <w:tcBorders>
              <w:top w:val="nil"/>
              <w:bottom w:val="single" w:sz="4" w:space="0" w:color="auto"/>
            </w:tcBorders>
          </w:tcPr>
          <w:p w14:paraId="68867EE8" w14:textId="4E899828" w:rsidR="005D5708" w:rsidRPr="006145BB" w:rsidRDefault="00826496" w:rsidP="005D5708">
            <w:r>
              <w:t>Second version</w:t>
            </w:r>
          </w:p>
        </w:tc>
      </w:tr>
    </w:tbl>
    <w:p w14:paraId="0C7F9DCB" w14:textId="77777777" w:rsidR="003223FE" w:rsidRDefault="003223FE" w:rsidP="00702D61"/>
    <w:tbl>
      <w:tblPr>
        <w:tblStyle w:val="NTGtable1"/>
        <w:tblW w:w="10343" w:type="dxa"/>
        <w:tblLayout w:type="fixed"/>
        <w:tblLook w:val="0120" w:firstRow="1" w:lastRow="0" w:firstColumn="0" w:lastColumn="1" w:noHBand="0" w:noVBand="0"/>
      </w:tblPr>
      <w:tblGrid>
        <w:gridCol w:w="1980"/>
        <w:gridCol w:w="8363"/>
      </w:tblGrid>
      <w:tr w:rsidR="003223FE" w:rsidRPr="00E87DE1" w14:paraId="2BA49E2E"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16D52CA5" w14:textId="77777777" w:rsidR="003223FE" w:rsidRPr="00E87DE1" w:rsidRDefault="003223FE" w:rsidP="007B59D3">
            <w:r w:rsidRPr="00E87DE1">
              <w:rPr>
                <w:w w:val="105"/>
              </w:rPr>
              <w:t>Acronyms</w:t>
            </w:r>
          </w:p>
        </w:tc>
        <w:tc>
          <w:tcPr>
            <w:tcW w:w="8363" w:type="dxa"/>
          </w:tcPr>
          <w:p w14:paraId="0B1E7CC1"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C63C97" w:rsidRPr="00E87DE1" w14:paraId="43EAB9FF" w14:textId="77777777" w:rsidTr="00D36CF7">
        <w:trPr>
          <w:trHeight w:val="431"/>
        </w:trPr>
        <w:tc>
          <w:tcPr>
            <w:tcW w:w="1980" w:type="dxa"/>
          </w:tcPr>
          <w:p w14:paraId="679C8C71" w14:textId="77777777" w:rsidR="00C63C97" w:rsidRDefault="00C63C97" w:rsidP="00D36CF7">
            <w:r>
              <w:t>AITSL</w:t>
            </w:r>
          </w:p>
        </w:tc>
        <w:tc>
          <w:tcPr>
            <w:tcW w:w="8363" w:type="dxa"/>
          </w:tcPr>
          <w:p w14:paraId="7BC4B1ED" w14:textId="77777777" w:rsidR="00C63C97" w:rsidRDefault="00C63C97" w:rsidP="00D36CF7">
            <w:r>
              <w:t>Australian Institute for Teaching and School Leadership</w:t>
            </w:r>
          </w:p>
        </w:tc>
      </w:tr>
      <w:tr w:rsidR="00C63C97" w:rsidRPr="00E87DE1" w14:paraId="4DB07575" w14:textId="77777777" w:rsidTr="00F5753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445074F0" w14:textId="77777777" w:rsidR="00C63C97" w:rsidRPr="006145BB" w:rsidRDefault="00C63C97" w:rsidP="00F5753C">
            <w:r>
              <w:t>FTE</w:t>
            </w:r>
          </w:p>
        </w:tc>
        <w:tc>
          <w:tcPr>
            <w:tcW w:w="8363" w:type="dxa"/>
          </w:tcPr>
          <w:p w14:paraId="5DA2E823" w14:textId="77777777" w:rsidR="00C63C97" w:rsidRPr="006145BB" w:rsidRDefault="00C63C97" w:rsidP="00F5753C">
            <w:r>
              <w:t>Full Time Equivalent</w:t>
            </w:r>
          </w:p>
        </w:tc>
      </w:tr>
      <w:tr w:rsidR="00C63C97" w:rsidRPr="00E87DE1" w14:paraId="63EE5ED9" w14:textId="77777777" w:rsidTr="00B32D7B">
        <w:trPr>
          <w:trHeight w:val="431"/>
        </w:trPr>
        <w:tc>
          <w:tcPr>
            <w:tcW w:w="1980" w:type="dxa"/>
            <w:tcBorders>
              <w:bottom w:val="nil"/>
            </w:tcBorders>
          </w:tcPr>
          <w:p w14:paraId="70E4ACA7" w14:textId="77777777" w:rsidR="00C63C97" w:rsidRPr="006145BB" w:rsidRDefault="00C63C97" w:rsidP="00B32D7B">
            <w:r>
              <w:t>TRB NT</w:t>
            </w:r>
          </w:p>
        </w:tc>
        <w:tc>
          <w:tcPr>
            <w:tcW w:w="8363" w:type="dxa"/>
            <w:tcBorders>
              <w:bottom w:val="nil"/>
            </w:tcBorders>
          </w:tcPr>
          <w:p w14:paraId="0FC06BA5" w14:textId="77777777" w:rsidR="00C63C97" w:rsidRPr="006145BB" w:rsidRDefault="00C63C97" w:rsidP="00B32D7B">
            <w:r>
              <w:t>Teacher Registration Board Northern Territory</w:t>
            </w:r>
          </w:p>
        </w:tc>
      </w:tr>
      <w:tr w:rsidR="003223FE" w:rsidRPr="00E87DE1" w14:paraId="098B7942"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655508AD" w14:textId="6C8E7125" w:rsidR="003223FE" w:rsidRPr="006145BB" w:rsidRDefault="00CB63CE" w:rsidP="006145BB">
            <w:r>
              <w:t>TRG</w:t>
            </w:r>
          </w:p>
        </w:tc>
        <w:tc>
          <w:tcPr>
            <w:tcW w:w="8363" w:type="dxa"/>
          </w:tcPr>
          <w:p w14:paraId="0A3AB702" w14:textId="3D735E26" w:rsidR="003223FE" w:rsidRPr="006145BB" w:rsidRDefault="00CB63CE" w:rsidP="006145BB">
            <w:r>
              <w:t>Teacher Responsibilities Guide</w:t>
            </w:r>
          </w:p>
        </w:tc>
      </w:tr>
      <w:tr w:rsidR="003E1380" w:rsidRPr="00E87DE1" w14:paraId="70DA69D2" w14:textId="77777777" w:rsidTr="00A71E1C">
        <w:trPr>
          <w:trHeight w:val="431"/>
        </w:trPr>
        <w:tc>
          <w:tcPr>
            <w:tcW w:w="1980" w:type="dxa"/>
          </w:tcPr>
          <w:p w14:paraId="34BF9346" w14:textId="71867034" w:rsidR="003E1380" w:rsidRDefault="003E1380" w:rsidP="006145BB">
            <w:r>
              <w:t>VET</w:t>
            </w:r>
          </w:p>
        </w:tc>
        <w:tc>
          <w:tcPr>
            <w:tcW w:w="8363" w:type="dxa"/>
          </w:tcPr>
          <w:p w14:paraId="3481C11E" w14:textId="3F1FE7D8" w:rsidR="003E1380" w:rsidRDefault="003E1380" w:rsidP="006145BB">
            <w:r>
              <w:t>Vocational Education and Training</w:t>
            </w:r>
          </w:p>
        </w:tc>
      </w:tr>
    </w:tbl>
    <w:p w14:paraId="047704E1" w14:textId="77777777"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6502E582" w14:textId="77777777" w:rsidR="00964B22" w:rsidRPr="00422874" w:rsidRDefault="00964B22" w:rsidP="00074573">
          <w:pPr>
            <w:pStyle w:val="TOCHeading"/>
            <w:tabs>
              <w:tab w:val="left" w:pos="9444"/>
            </w:tabs>
            <w:rPr>
              <w:lang w:eastAsia="ja-JP"/>
            </w:rPr>
          </w:pPr>
          <w:r w:rsidRPr="00422874">
            <w:t>Contents</w:t>
          </w:r>
        </w:p>
        <w:p w14:paraId="796B0967" w14:textId="44149AEB" w:rsidR="002F66B2"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68619698" w:history="1">
            <w:r w:rsidR="002F66B2" w:rsidRPr="00391D3D">
              <w:rPr>
                <w:rStyle w:val="Hyperlink"/>
                <w:noProof/>
                <w:lang w:eastAsia="en-AU"/>
              </w:rPr>
              <w:t>1. Overview</w:t>
            </w:r>
            <w:r w:rsidR="002F66B2">
              <w:rPr>
                <w:noProof/>
                <w:webHidden/>
              </w:rPr>
              <w:tab/>
            </w:r>
            <w:r w:rsidR="002F66B2">
              <w:rPr>
                <w:noProof/>
                <w:webHidden/>
              </w:rPr>
              <w:fldChar w:fldCharType="begin"/>
            </w:r>
            <w:r w:rsidR="002F66B2">
              <w:rPr>
                <w:noProof/>
                <w:webHidden/>
              </w:rPr>
              <w:instrText xml:space="preserve"> PAGEREF _Toc68619698 \h </w:instrText>
            </w:r>
            <w:r w:rsidR="002F66B2">
              <w:rPr>
                <w:noProof/>
                <w:webHidden/>
              </w:rPr>
            </w:r>
            <w:r w:rsidR="002F66B2">
              <w:rPr>
                <w:noProof/>
                <w:webHidden/>
              </w:rPr>
              <w:fldChar w:fldCharType="separate"/>
            </w:r>
            <w:r w:rsidR="000F443D">
              <w:rPr>
                <w:noProof/>
                <w:webHidden/>
              </w:rPr>
              <w:t>4</w:t>
            </w:r>
            <w:r w:rsidR="002F66B2">
              <w:rPr>
                <w:noProof/>
                <w:webHidden/>
              </w:rPr>
              <w:fldChar w:fldCharType="end"/>
            </w:r>
          </w:hyperlink>
        </w:p>
        <w:p w14:paraId="1A54A32A" w14:textId="4077588E" w:rsidR="002F66B2" w:rsidRDefault="00300A03">
          <w:pPr>
            <w:pStyle w:val="TOC1"/>
            <w:rPr>
              <w:rFonts w:asciiTheme="minorHAnsi" w:eastAsiaTheme="minorEastAsia" w:hAnsiTheme="minorHAnsi" w:cstheme="minorBidi"/>
              <w:b w:val="0"/>
              <w:noProof/>
              <w:lang w:eastAsia="en-AU"/>
            </w:rPr>
          </w:pPr>
          <w:hyperlink w:anchor="_Toc68619699" w:history="1">
            <w:r w:rsidR="002F66B2" w:rsidRPr="00391D3D">
              <w:rPr>
                <w:rStyle w:val="Hyperlink"/>
                <w:noProof/>
                <w:lang w:eastAsia="en-AU"/>
              </w:rPr>
              <w:t>2. Hours of Work</w:t>
            </w:r>
            <w:r w:rsidR="002F66B2">
              <w:rPr>
                <w:noProof/>
                <w:webHidden/>
              </w:rPr>
              <w:tab/>
            </w:r>
            <w:r w:rsidR="002F66B2">
              <w:rPr>
                <w:noProof/>
                <w:webHidden/>
              </w:rPr>
              <w:fldChar w:fldCharType="begin"/>
            </w:r>
            <w:r w:rsidR="002F66B2">
              <w:rPr>
                <w:noProof/>
                <w:webHidden/>
              </w:rPr>
              <w:instrText xml:space="preserve"> PAGEREF _Toc68619699 \h </w:instrText>
            </w:r>
            <w:r w:rsidR="002F66B2">
              <w:rPr>
                <w:noProof/>
                <w:webHidden/>
              </w:rPr>
            </w:r>
            <w:r w:rsidR="002F66B2">
              <w:rPr>
                <w:noProof/>
                <w:webHidden/>
              </w:rPr>
              <w:fldChar w:fldCharType="separate"/>
            </w:r>
            <w:r w:rsidR="000F443D">
              <w:rPr>
                <w:noProof/>
                <w:webHidden/>
              </w:rPr>
              <w:t>5</w:t>
            </w:r>
            <w:r w:rsidR="002F66B2">
              <w:rPr>
                <w:noProof/>
                <w:webHidden/>
              </w:rPr>
              <w:fldChar w:fldCharType="end"/>
            </w:r>
          </w:hyperlink>
        </w:p>
        <w:p w14:paraId="3C0447B8" w14:textId="673AF19B" w:rsidR="002F66B2" w:rsidRDefault="00300A03">
          <w:pPr>
            <w:pStyle w:val="TOC2"/>
            <w:rPr>
              <w:rFonts w:asciiTheme="minorHAnsi" w:eastAsiaTheme="minorEastAsia" w:hAnsiTheme="minorHAnsi" w:cstheme="minorBidi"/>
              <w:noProof/>
              <w:lang w:eastAsia="en-AU"/>
            </w:rPr>
          </w:pPr>
          <w:hyperlink w:anchor="_Toc68619700" w:history="1">
            <w:r w:rsidR="002F66B2" w:rsidRPr="00391D3D">
              <w:rPr>
                <w:rStyle w:val="Hyperlink"/>
                <w:noProof/>
              </w:rPr>
              <w:t>2.1. Ordinary Hours of Duty</w:t>
            </w:r>
            <w:r w:rsidR="002F66B2">
              <w:rPr>
                <w:noProof/>
                <w:webHidden/>
              </w:rPr>
              <w:tab/>
            </w:r>
            <w:r w:rsidR="002F66B2">
              <w:rPr>
                <w:noProof/>
                <w:webHidden/>
              </w:rPr>
              <w:fldChar w:fldCharType="begin"/>
            </w:r>
            <w:r w:rsidR="002F66B2">
              <w:rPr>
                <w:noProof/>
                <w:webHidden/>
              </w:rPr>
              <w:instrText xml:space="preserve"> PAGEREF _Toc68619700 \h </w:instrText>
            </w:r>
            <w:r w:rsidR="002F66B2">
              <w:rPr>
                <w:noProof/>
                <w:webHidden/>
              </w:rPr>
            </w:r>
            <w:r w:rsidR="002F66B2">
              <w:rPr>
                <w:noProof/>
                <w:webHidden/>
              </w:rPr>
              <w:fldChar w:fldCharType="separate"/>
            </w:r>
            <w:r w:rsidR="000F443D">
              <w:rPr>
                <w:noProof/>
                <w:webHidden/>
              </w:rPr>
              <w:t>5</w:t>
            </w:r>
            <w:r w:rsidR="002F66B2">
              <w:rPr>
                <w:noProof/>
                <w:webHidden/>
              </w:rPr>
              <w:fldChar w:fldCharType="end"/>
            </w:r>
          </w:hyperlink>
        </w:p>
        <w:p w14:paraId="0B401FEF" w14:textId="36733146" w:rsidR="002F66B2" w:rsidRDefault="00300A03">
          <w:pPr>
            <w:pStyle w:val="TOC2"/>
            <w:rPr>
              <w:rFonts w:asciiTheme="minorHAnsi" w:eastAsiaTheme="minorEastAsia" w:hAnsiTheme="minorHAnsi" w:cstheme="minorBidi"/>
              <w:noProof/>
              <w:lang w:eastAsia="en-AU"/>
            </w:rPr>
          </w:pPr>
          <w:hyperlink w:anchor="_Toc68619701" w:history="1">
            <w:r w:rsidR="002F66B2" w:rsidRPr="00391D3D">
              <w:rPr>
                <w:rStyle w:val="Hyperlink"/>
                <w:rFonts w:cs="CIDFont+F2"/>
                <w:noProof/>
              </w:rPr>
              <w:t>2.2.</w:t>
            </w:r>
            <w:r w:rsidR="002F66B2" w:rsidRPr="00391D3D">
              <w:rPr>
                <w:rStyle w:val="Hyperlink"/>
                <w:noProof/>
              </w:rPr>
              <w:t xml:space="preserve"> Meal Break</w:t>
            </w:r>
            <w:r w:rsidR="002F66B2">
              <w:rPr>
                <w:noProof/>
                <w:webHidden/>
              </w:rPr>
              <w:tab/>
            </w:r>
            <w:r w:rsidR="002F66B2">
              <w:rPr>
                <w:noProof/>
                <w:webHidden/>
              </w:rPr>
              <w:fldChar w:fldCharType="begin"/>
            </w:r>
            <w:r w:rsidR="002F66B2">
              <w:rPr>
                <w:noProof/>
                <w:webHidden/>
              </w:rPr>
              <w:instrText xml:space="preserve"> PAGEREF _Toc68619701 \h </w:instrText>
            </w:r>
            <w:r w:rsidR="002F66B2">
              <w:rPr>
                <w:noProof/>
                <w:webHidden/>
              </w:rPr>
            </w:r>
            <w:r w:rsidR="002F66B2">
              <w:rPr>
                <w:noProof/>
                <w:webHidden/>
              </w:rPr>
              <w:fldChar w:fldCharType="separate"/>
            </w:r>
            <w:r w:rsidR="000F443D">
              <w:rPr>
                <w:noProof/>
                <w:webHidden/>
              </w:rPr>
              <w:t>5</w:t>
            </w:r>
            <w:r w:rsidR="002F66B2">
              <w:rPr>
                <w:noProof/>
                <w:webHidden/>
              </w:rPr>
              <w:fldChar w:fldCharType="end"/>
            </w:r>
          </w:hyperlink>
        </w:p>
        <w:p w14:paraId="3615CF3E" w14:textId="42D56B5A" w:rsidR="002F66B2" w:rsidRDefault="00300A03">
          <w:pPr>
            <w:pStyle w:val="TOC2"/>
            <w:rPr>
              <w:rFonts w:asciiTheme="minorHAnsi" w:eastAsiaTheme="minorEastAsia" w:hAnsiTheme="minorHAnsi" w:cstheme="minorBidi"/>
              <w:noProof/>
              <w:lang w:eastAsia="en-AU"/>
            </w:rPr>
          </w:pPr>
          <w:hyperlink w:anchor="_Toc68619702" w:history="1">
            <w:r w:rsidR="002F66B2" w:rsidRPr="00391D3D">
              <w:rPr>
                <w:rStyle w:val="Hyperlink"/>
                <w:noProof/>
              </w:rPr>
              <w:t>2.3. Student Supervision</w:t>
            </w:r>
            <w:r w:rsidR="002F66B2">
              <w:rPr>
                <w:noProof/>
                <w:webHidden/>
              </w:rPr>
              <w:tab/>
            </w:r>
            <w:r w:rsidR="002F66B2">
              <w:rPr>
                <w:noProof/>
                <w:webHidden/>
              </w:rPr>
              <w:fldChar w:fldCharType="begin"/>
            </w:r>
            <w:r w:rsidR="002F66B2">
              <w:rPr>
                <w:noProof/>
                <w:webHidden/>
              </w:rPr>
              <w:instrText xml:space="preserve"> PAGEREF _Toc68619702 \h </w:instrText>
            </w:r>
            <w:r w:rsidR="002F66B2">
              <w:rPr>
                <w:noProof/>
                <w:webHidden/>
              </w:rPr>
            </w:r>
            <w:r w:rsidR="002F66B2">
              <w:rPr>
                <w:noProof/>
                <w:webHidden/>
              </w:rPr>
              <w:fldChar w:fldCharType="separate"/>
            </w:r>
            <w:r w:rsidR="000F443D">
              <w:rPr>
                <w:noProof/>
                <w:webHidden/>
              </w:rPr>
              <w:t>5</w:t>
            </w:r>
            <w:r w:rsidR="002F66B2">
              <w:rPr>
                <w:noProof/>
                <w:webHidden/>
              </w:rPr>
              <w:fldChar w:fldCharType="end"/>
            </w:r>
          </w:hyperlink>
        </w:p>
        <w:p w14:paraId="7DBC58EF" w14:textId="3BC451E8" w:rsidR="002F66B2" w:rsidRDefault="00300A03">
          <w:pPr>
            <w:pStyle w:val="TOC2"/>
            <w:rPr>
              <w:rFonts w:asciiTheme="minorHAnsi" w:eastAsiaTheme="minorEastAsia" w:hAnsiTheme="minorHAnsi" w:cstheme="minorBidi"/>
              <w:noProof/>
              <w:lang w:eastAsia="en-AU"/>
            </w:rPr>
          </w:pPr>
          <w:hyperlink w:anchor="_Toc68619703" w:history="1">
            <w:r w:rsidR="002F66B2" w:rsidRPr="00391D3D">
              <w:rPr>
                <w:rStyle w:val="Hyperlink"/>
                <w:noProof/>
              </w:rPr>
              <w:t>2.4. Recreation Leave and Non-Term Time</w:t>
            </w:r>
            <w:r w:rsidR="002F66B2">
              <w:rPr>
                <w:noProof/>
                <w:webHidden/>
              </w:rPr>
              <w:tab/>
            </w:r>
            <w:r w:rsidR="002F66B2">
              <w:rPr>
                <w:noProof/>
                <w:webHidden/>
              </w:rPr>
              <w:fldChar w:fldCharType="begin"/>
            </w:r>
            <w:r w:rsidR="002F66B2">
              <w:rPr>
                <w:noProof/>
                <w:webHidden/>
              </w:rPr>
              <w:instrText xml:space="preserve"> PAGEREF _Toc68619703 \h </w:instrText>
            </w:r>
            <w:r w:rsidR="002F66B2">
              <w:rPr>
                <w:noProof/>
                <w:webHidden/>
              </w:rPr>
            </w:r>
            <w:r w:rsidR="002F66B2">
              <w:rPr>
                <w:noProof/>
                <w:webHidden/>
              </w:rPr>
              <w:fldChar w:fldCharType="separate"/>
            </w:r>
            <w:r w:rsidR="000F443D">
              <w:rPr>
                <w:noProof/>
                <w:webHidden/>
              </w:rPr>
              <w:t>5</w:t>
            </w:r>
            <w:r w:rsidR="002F66B2">
              <w:rPr>
                <w:noProof/>
                <w:webHidden/>
              </w:rPr>
              <w:fldChar w:fldCharType="end"/>
            </w:r>
          </w:hyperlink>
        </w:p>
        <w:p w14:paraId="3DACB9BE" w14:textId="582CFCA8" w:rsidR="002F66B2" w:rsidRDefault="00300A03">
          <w:pPr>
            <w:pStyle w:val="TOC1"/>
            <w:rPr>
              <w:rFonts w:asciiTheme="minorHAnsi" w:eastAsiaTheme="minorEastAsia" w:hAnsiTheme="minorHAnsi" w:cstheme="minorBidi"/>
              <w:b w:val="0"/>
              <w:noProof/>
              <w:lang w:eastAsia="en-AU"/>
            </w:rPr>
          </w:pPr>
          <w:hyperlink w:anchor="_Toc68619705" w:history="1">
            <w:r w:rsidR="002F66B2" w:rsidRPr="00391D3D">
              <w:rPr>
                <w:rStyle w:val="Hyperlink"/>
                <w:noProof/>
                <w:lang w:eastAsia="en-AU"/>
              </w:rPr>
              <w:t>3. Allocation of Teacher Work</w:t>
            </w:r>
            <w:r w:rsidR="002F66B2">
              <w:rPr>
                <w:noProof/>
                <w:webHidden/>
              </w:rPr>
              <w:tab/>
            </w:r>
            <w:r w:rsidR="002F66B2">
              <w:rPr>
                <w:noProof/>
                <w:webHidden/>
              </w:rPr>
              <w:fldChar w:fldCharType="begin"/>
            </w:r>
            <w:r w:rsidR="002F66B2">
              <w:rPr>
                <w:noProof/>
                <w:webHidden/>
              </w:rPr>
              <w:instrText xml:space="preserve"> PAGEREF _Toc68619705 \h </w:instrText>
            </w:r>
            <w:r w:rsidR="002F66B2">
              <w:rPr>
                <w:noProof/>
                <w:webHidden/>
              </w:rPr>
            </w:r>
            <w:r w:rsidR="002F66B2">
              <w:rPr>
                <w:noProof/>
                <w:webHidden/>
              </w:rPr>
              <w:fldChar w:fldCharType="separate"/>
            </w:r>
            <w:r w:rsidR="000F443D">
              <w:rPr>
                <w:noProof/>
                <w:webHidden/>
              </w:rPr>
              <w:t>6</w:t>
            </w:r>
            <w:r w:rsidR="002F66B2">
              <w:rPr>
                <w:noProof/>
                <w:webHidden/>
              </w:rPr>
              <w:fldChar w:fldCharType="end"/>
            </w:r>
          </w:hyperlink>
        </w:p>
        <w:p w14:paraId="265E7DAD" w14:textId="15932068" w:rsidR="002F66B2" w:rsidRDefault="00300A03">
          <w:pPr>
            <w:pStyle w:val="TOC2"/>
            <w:rPr>
              <w:rFonts w:asciiTheme="minorHAnsi" w:eastAsiaTheme="minorEastAsia" w:hAnsiTheme="minorHAnsi" w:cstheme="minorBidi"/>
              <w:noProof/>
              <w:lang w:eastAsia="en-AU"/>
            </w:rPr>
          </w:pPr>
          <w:hyperlink w:anchor="_Toc68619706" w:history="1">
            <w:r w:rsidR="002F66B2" w:rsidRPr="00391D3D">
              <w:rPr>
                <w:rStyle w:val="Hyperlink"/>
                <w:noProof/>
              </w:rPr>
              <w:t>3.1. Overview</w:t>
            </w:r>
            <w:r w:rsidR="002F66B2">
              <w:rPr>
                <w:noProof/>
                <w:webHidden/>
              </w:rPr>
              <w:tab/>
            </w:r>
            <w:r w:rsidR="002F66B2">
              <w:rPr>
                <w:noProof/>
                <w:webHidden/>
              </w:rPr>
              <w:fldChar w:fldCharType="begin"/>
            </w:r>
            <w:r w:rsidR="002F66B2">
              <w:rPr>
                <w:noProof/>
                <w:webHidden/>
              </w:rPr>
              <w:instrText xml:space="preserve"> PAGEREF _Toc68619706 \h </w:instrText>
            </w:r>
            <w:r w:rsidR="002F66B2">
              <w:rPr>
                <w:noProof/>
                <w:webHidden/>
              </w:rPr>
            </w:r>
            <w:r w:rsidR="002F66B2">
              <w:rPr>
                <w:noProof/>
                <w:webHidden/>
              </w:rPr>
              <w:fldChar w:fldCharType="separate"/>
            </w:r>
            <w:r w:rsidR="000F443D">
              <w:rPr>
                <w:noProof/>
                <w:webHidden/>
              </w:rPr>
              <w:t>6</w:t>
            </w:r>
            <w:r w:rsidR="002F66B2">
              <w:rPr>
                <w:noProof/>
                <w:webHidden/>
              </w:rPr>
              <w:fldChar w:fldCharType="end"/>
            </w:r>
          </w:hyperlink>
        </w:p>
        <w:p w14:paraId="12080C8C" w14:textId="17710DFA" w:rsidR="002F66B2" w:rsidRDefault="00300A03">
          <w:pPr>
            <w:pStyle w:val="TOC2"/>
            <w:rPr>
              <w:rFonts w:asciiTheme="minorHAnsi" w:eastAsiaTheme="minorEastAsia" w:hAnsiTheme="minorHAnsi" w:cstheme="minorBidi"/>
              <w:noProof/>
              <w:lang w:eastAsia="en-AU"/>
            </w:rPr>
          </w:pPr>
          <w:hyperlink w:anchor="_Toc68619707" w:history="1">
            <w:r w:rsidR="002F66B2" w:rsidRPr="00391D3D">
              <w:rPr>
                <w:rStyle w:val="Hyperlink"/>
                <w:noProof/>
              </w:rPr>
              <w:t>3.2. Face-to-face Teaching</w:t>
            </w:r>
            <w:r w:rsidR="002F66B2">
              <w:rPr>
                <w:noProof/>
                <w:webHidden/>
              </w:rPr>
              <w:tab/>
            </w:r>
            <w:r w:rsidR="002F66B2">
              <w:rPr>
                <w:noProof/>
                <w:webHidden/>
              </w:rPr>
              <w:fldChar w:fldCharType="begin"/>
            </w:r>
            <w:r w:rsidR="002F66B2">
              <w:rPr>
                <w:noProof/>
                <w:webHidden/>
              </w:rPr>
              <w:instrText xml:space="preserve"> PAGEREF _Toc68619707 \h </w:instrText>
            </w:r>
            <w:r w:rsidR="002F66B2">
              <w:rPr>
                <w:noProof/>
                <w:webHidden/>
              </w:rPr>
            </w:r>
            <w:r w:rsidR="002F66B2">
              <w:rPr>
                <w:noProof/>
                <w:webHidden/>
              </w:rPr>
              <w:fldChar w:fldCharType="separate"/>
            </w:r>
            <w:r w:rsidR="000F443D">
              <w:rPr>
                <w:noProof/>
                <w:webHidden/>
              </w:rPr>
              <w:t>6</w:t>
            </w:r>
            <w:r w:rsidR="002F66B2">
              <w:rPr>
                <w:noProof/>
                <w:webHidden/>
              </w:rPr>
              <w:fldChar w:fldCharType="end"/>
            </w:r>
          </w:hyperlink>
        </w:p>
        <w:p w14:paraId="59D62143" w14:textId="02900DC4" w:rsidR="002F66B2" w:rsidRDefault="00300A03">
          <w:pPr>
            <w:pStyle w:val="TOC2"/>
            <w:rPr>
              <w:rFonts w:asciiTheme="minorHAnsi" w:eastAsiaTheme="minorEastAsia" w:hAnsiTheme="minorHAnsi" w:cstheme="minorBidi"/>
              <w:noProof/>
              <w:lang w:eastAsia="en-AU"/>
            </w:rPr>
          </w:pPr>
          <w:hyperlink w:anchor="_Toc68619708" w:history="1">
            <w:r w:rsidR="002F66B2" w:rsidRPr="00391D3D">
              <w:rPr>
                <w:rStyle w:val="Hyperlink"/>
                <w:noProof/>
              </w:rPr>
              <w:t>3.3. Other Professional Responsibilities</w:t>
            </w:r>
            <w:r w:rsidR="002F66B2">
              <w:rPr>
                <w:noProof/>
                <w:webHidden/>
              </w:rPr>
              <w:tab/>
            </w:r>
            <w:r w:rsidR="002F66B2">
              <w:rPr>
                <w:noProof/>
                <w:webHidden/>
              </w:rPr>
              <w:fldChar w:fldCharType="begin"/>
            </w:r>
            <w:r w:rsidR="002F66B2">
              <w:rPr>
                <w:noProof/>
                <w:webHidden/>
              </w:rPr>
              <w:instrText xml:space="preserve"> PAGEREF _Toc68619708 \h </w:instrText>
            </w:r>
            <w:r w:rsidR="002F66B2">
              <w:rPr>
                <w:noProof/>
                <w:webHidden/>
              </w:rPr>
            </w:r>
            <w:r w:rsidR="002F66B2">
              <w:rPr>
                <w:noProof/>
                <w:webHidden/>
              </w:rPr>
              <w:fldChar w:fldCharType="separate"/>
            </w:r>
            <w:r w:rsidR="000F443D">
              <w:rPr>
                <w:noProof/>
                <w:webHidden/>
              </w:rPr>
              <w:t>9</w:t>
            </w:r>
            <w:r w:rsidR="002F66B2">
              <w:rPr>
                <w:noProof/>
                <w:webHidden/>
              </w:rPr>
              <w:fldChar w:fldCharType="end"/>
            </w:r>
          </w:hyperlink>
        </w:p>
        <w:p w14:paraId="06C6EF58" w14:textId="45B7FBF1" w:rsidR="002F66B2" w:rsidRDefault="00300A03">
          <w:pPr>
            <w:pStyle w:val="TOC2"/>
            <w:rPr>
              <w:rFonts w:asciiTheme="minorHAnsi" w:eastAsiaTheme="minorEastAsia" w:hAnsiTheme="minorHAnsi" w:cstheme="minorBidi"/>
              <w:noProof/>
              <w:lang w:eastAsia="en-AU"/>
            </w:rPr>
          </w:pPr>
          <w:hyperlink w:anchor="_Toc68619709" w:history="1">
            <w:r w:rsidR="002F66B2" w:rsidRPr="00391D3D">
              <w:rPr>
                <w:rStyle w:val="Hyperlink"/>
                <w:noProof/>
              </w:rPr>
              <w:t>3.4. Non-Contact Time</w:t>
            </w:r>
            <w:r w:rsidR="002F66B2">
              <w:rPr>
                <w:noProof/>
                <w:webHidden/>
              </w:rPr>
              <w:tab/>
            </w:r>
            <w:r w:rsidR="002F66B2">
              <w:rPr>
                <w:noProof/>
                <w:webHidden/>
              </w:rPr>
              <w:fldChar w:fldCharType="begin"/>
            </w:r>
            <w:r w:rsidR="002F66B2">
              <w:rPr>
                <w:noProof/>
                <w:webHidden/>
              </w:rPr>
              <w:instrText xml:space="preserve"> PAGEREF _Toc68619709 \h </w:instrText>
            </w:r>
            <w:r w:rsidR="002F66B2">
              <w:rPr>
                <w:noProof/>
                <w:webHidden/>
              </w:rPr>
            </w:r>
            <w:r w:rsidR="002F66B2">
              <w:rPr>
                <w:noProof/>
                <w:webHidden/>
              </w:rPr>
              <w:fldChar w:fldCharType="separate"/>
            </w:r>
            <w:r w:rsidR="000F443D">
              <w:rPr>
                <w:noProof/>
                <w:webHidden/>
              </w:rPr>
              <w:t>10</w:t>
            </w:r>
            <w:r w:rsidR="002F66B2">
              <w:rPr>
                <w:noProof/>
                <w:webHidden/>
              </w:rPr>
              <w:fldChar w:fldCharType="end"/>
            </w:r>
          </w:hyperlink>
        </w:p>
        <w:p w14:paraId="18D8BAF1" w14:textId="14DA3874" w:rsidR="002F66B2" w:rsidRDefault="00300A03">
          <w:pPr>
            <w:pStyle w:val="TOC2"/>
            <w:rPr>
              <w:rFonts w:asciiTheme="minorHAnsi" w:eastAsiaTheme="minorEastAsia" w:hAnsiTheme="minorHAnsi" w:cstheme="minorBidi"/>
              <w:noProof/>
              <w:lang w:eastAsia="en-AU"/>
            </w:rPr>
          </w:pPr>
          <w:hyperlink w:anchor="_Toc68619710" w:history="1">
            <w:r w:rsidR="002F66B2" w:rsidRPr="00391D3D">
              <w:rPr>
                <w:rStyle w:val="Hyperlink"/>
                <w:noProof/>
              </w:rPr>
              <w:t>3.5. Contextual Factors</w:t>
            </w:r>
            <w:r w:rsidR="002F66B2">
              <w:rPr>
                <w:noProof/>
                <w:webHidden/>
              </w:rPr>
              <w:tab/>
            </w:r>
            <w:r w:rsidR="002F66B2">
              <w:rPr>
                <w:noProof/>
                <w:webHidden/>
              </w:rPr>
              <w:fldChar w:fldCharType="begin"/>
            </w:r>
            <w:r w:rsidR="002F66B2">
              <w:rPr>
                <w:noProof/>
                <w:webHidden/>
              </w:rPr>
              <w:instrText xml:space="preserve"> PAGEREF _Toc68619710 \h </w:instrText>
            </w:r>
            <w:r w:rsidR="002F66B2">
              <w:rPr>
                <w:noProof/>
                <w:webHidden/>
              </w:rPr>
            </w:r>
            <w:r w:rsidR="002F66B2">
              <w:rPr>
                <w:noProof/>
                <w:webHidden/>
              </w:rPr>
              <w:fldChar w:fldCharType="separate"/>
            </w:r>
            <w:r w:rsidR="000F443D">
              <w:rPr>
                <w:noProof/>
                <w:webHidden/>
              </w:rPr>
              <w:t>10</w:t>
            </w:r>
            <w:r w:rsidR="002F66B2">
              <w:rPr>
                <w:noProof/>
                <w:webHidden/>
              </w:rPr>
              <w:fldChar w:fldCharType="end"/>
            </w:r>
          </w:hyperlink>
        </w:p>
        <w:p w14:paraId="4D887D53" w14:textId="32702EF2" w:rsidR="002F66B2" w:rsidRDefault="00300A03">
          <w:pPr>
            <w:pStyle w:val="TOC2"/>
            <w:rPr>
              <w:rFonts w:asciiTheme="minorHAnsi" w:eastAsiaTheme="minorEastAsia" w:hAnsiTheme="minorHAnsi" w:cstheme="minorBidi"/>
              <w:noProof/>
              <w:lang w:eastAsia="en-AU"/>
            </w:rPr>
          </w:pPr>
          <w:hyperlink w:anchor="_Toc68619711" w:history="1">
            <w:r w:rsidR="002F66B2" w:rsidRPr="00391D3D">
              <w:rPr>
                <w:rStyle w:val="Hyperlink"/>
                <w:noProof/>
              </w:rPr>
              <w:t>3.6. Voluntary/Discretionary Effort</w:t>
            </w:r>
            <w:r w:rsidR="002F66B2">
              <w:rPr>
                <w:noProof/>
                <w:webHidden/>
              </w:rPr>
              <w:tab/>
            </w:r>
            <w:r w:rsidR="002F66B2">
              <w:rPr>
                <w:noProof/>
                <w:webHidden/>
              </w:rPr>
              <w:fldChar w:fldCharType="begin"/>
            </w:r>
            <w:r w:rsidR="002F66B2">
              <w:rPr>
                <w:noProof/>
                <w:webHidden/>
              </w:rPr>
              <w:instrText xml:space="preserve"> PAGEREF _Toc68619711 \h </w:instrText>
            </w:r>
            <w:r w:rsidR="002F66B2">
              <w:rPr>
                <w:noProof/>
                <w:webHidden/>
              </w:rPr>
            </w:r>
            <w:r w:rsidR="002F66B2">
              <w:rPr>
                <w:noProof/>
                <w:webHidden/>
              </w:rPr>
              <w:fldChar w:fldCharType="separate"/>
            </w:r>
            <w:r w:rsidR="000F443D">
              <w:rPr>
                <w:noProof/>
                <w:webHidden/>
              </w:rPr>
              <w:t>11</w:t>
            </w:r>
            <w:r w:rsidR="002F66B2">
              <w:rPr>
                <w:noProof/>
                <w:webHidden/>
              </w:rPr>
              <w:fldChar w:fldCharType="end"/>
            </w:r>
          </w:hyperlink>
        </w:p>
        <w:p w14:paraId="083CC7D3" w14:textId="035C702B" w:rsidR="002F66B2" w:rsidRDefault="00300A03">
          <w:pPr>
            <w:pStyle w:val="TOC1"/>
            <w:rPr>
              <w:rFonts w:asciiTheme="minorHAnsi" w:eastAsiaTheme="minorEastAsia" w:hAnsiTheme="minorHAnsi" w:cstheme="minorBidi"/>
              <w:b w:val="0"/>
              <w:noProof/>
              <w:lang w:eastAsia="en-AU"/>
            </w:rPr>
          </w:pPr>
          <w:hyperlink w:anchor="_Toc68619712" w:history="1">
            <w:r w:rsidR="002F66B2" w:rsidRPr="00391D3D">
              <w:rPr>
                <w:rStyle w:val="Hyperlink"/>
                <w:noProof/>
                <w:lang w:eastAsia="en-AU"/>
              </w:rPr>
              <w:t>4. Meetings</w:t>
            </w:r>
            <w:r w:rsidR="002F66B2">
              <w:rPr>
                <w:noProof/>
                <w:webHidden/>
              </w:rPr>
              <w:tab/>
            </w:r>
            <w:r w:rsidR="002F66B2">
              <w:rPr>
                <w:noProof/>
                <w:webHidden/>
              </w:rPr>
              <w:fldChar w:fldCharType="begin"/>
            </w:r>
            <w:r w:rsidR="002F66B2">
              <w:rPr>
                <w:noProof/>
                <w:webHidden/>
              </w:rPr>
              <w:instrText xml:space="preserve"> PAGEREF _Toc68619712 \h </w:instrText>
            </w:r>
            <w:r w:rsidR="002F66B2">
              <w:rPr>
                <w:noProof/>
                <w:webHidden/>
              </w:rPr>
            </w:r>
            <w:r w:rsidR="002F66B2">
              <w:rPr>
                <w:noProof/>
                <w:webHidden/>
              </w:rPr>
              <w:fldChar w:fldCharType="separate"/>
            </w:r>
            <w:r w:rsidR="000F443D">
              <w:rPr>
                <w:noProof/>
                <w:webHidden/>
              </w:rPr>
              <w:t>11</w:t>
            </w:r>
            <w:r w:rsidR="002F66B2">
              <w:rPr>
                <w:noProof/>
                <w:webHidden/>
              </w:rPr>
              <w:fldChar w:fldCharType="end"/>
            </w:r>
          </w:hyperlink>
        </w:p>
        <w:p w14:paraId="1ECAA7FF" w14:textId="3D509487" w:rsidR="002F66B2" w:rsidRDefault="00300A03">
          <w:pPr>
            <w:pStyle w:val="TOC1"/>
            <w:rPr>
              <w:rFonts w:asciiTheme="minorHAnsi" w:eastAsiaTheme="minorEastAsia" w:hAnsiTheme="minorHAnsi" w:cstheme="minorBidi"/>
              <w:b w:val="0"/>
              <w:noProof/>
              <w:lang w:eastAsia="en-AU"/>
            </w:rPr>
          </w:pPr>
          <w:hyperlink w:anchor="_Toc68619713" w:history="1">
            <w:r w:rsidR="002F66B2" w:rsidRPr="00391D3D">
              <w:rPr>
                <w:rStyle w:val="Hyperlink"/>
                <w:noProof/>
                <w:lang w:eastAsia="en-AU"/>
              </w:rPr>
              <w:t>5. Consultation</w:t>
            </w:r>
            <w:r w:rsidR="002F66B2">
              <w:rPr>
                <w:noProof/>
                <w:webHidden/>
              </w:rPr>
              <w:tab/>
            </w:r>
            <w:r w:rsidR="002F66B2">
              <w:rPr>
                <w:noProof/>
                <w:webHidden/>
              </w:rPr>
              <w:fldChar w:fldCharType="begin"/>
            </w:r>
            <w:r w:rsidR="002F66B2">
              <w:rPr>
                <w:noProof/>
                <w:webHidden/>
              </w:rPr>
              <w:instrText xml:space="preserve"> PAGEREF _Toc68619713 \h </w:instrText>
            </w:r>
            <w:r w:rsidR="002F66B2">
              <w:rPr>
                <w:noProof/>
                <w:webHidden/>
              </w:rPr>
            </w:r>
            <w:r w:rsidR="002F66B2">
              <w:rPr>
                <w:noProof/>
                <w:webHidden/>
              </w:rPr>
              <w:fldChar w:fldCharType="separate"/>
            </w:r>
            <w:r w:rsidR="000F443D">
              <w:rPr>
                <w:noProof/>
                <w:webHidden/>
              </w:rPr>
              <w:t>12</w:t>
            </w:r>
            <w:r w:rsidR="002F66B2">
              <w:rPr>
                <w:noProof/>
                <w:webHidden/>
              </w:rPr>
              <w:fldChar w:fldCharType="end"/>
            </w:r>
          </w:hyperlink>
        </w:p>
        <w:p w14:paraId="5F9B99E8" w14:textId="6B09BAE9" w:rsidR="002F66B2" w:rsidRDefault="00300A03">
          <w:pPr>
            <w:pStyle w:val="TOC1"/>
            <w:rPr>
              <w:rFonts w:asciiTheme="minorHAnsi" w:eastAsiaTheme="minorEastAsia" w:hAnsiTheme="minorHAnsi" w:cstheme="minorBidi"/>
              <w:b w:val="0"/>
              <w:noProof/>
              <w:lang w:eastAsia="en-AU"/>
            </w:rPr>
          </w:pPr>
          <w:hyperlink w:anchor="_Toc68619714" w:history="1">
            <w:r w:rsidR="002F66B2" w:rsidRPr="00391D3D">
              <w:rPr>
                <w:rStyle w:val="Hyperlink"/>
                <w:noProof/>
                <w:lang w:eastAsia="en-AU"/>
              </w:rPr>
              <w:t>6. Workload Management</w:t>
            </w:r>
            <w:r w:rsidR="002F66B2">
              <w:rPr>
                <w:noProof/>
                <w:webHidden/>
              </w:rPr>
              <w:tab/>
            </w:r>
            <w:r w:rsidR="002F66B2">
              <w:rPr>
                <w:noProof/>
                <w:webHidden/>
              </w:rPr>
              <w:fldChar w:fldCharType="begin"/>
            </w:r>
            <w:r w:rsidR="002F66B2">
              <w:rPr>
                <w:noProof/>
                <w:webHidden/>
              </w:rPr>
              <w:instrText xml:space="preserve"> PAGEREF _Toc68619714 \h </w:instrText>
            </w:r>
            <w:r w:rsidR="002F66B2">
              <w:rPr>
                <w:noProof/>
                <w:webHidden/>
              </w:rPr>
            </w:r>
            <w:r w:rsidR="002F66B2">
              <w:rPr>
                <w:noProof/>
                <w:webHidden/>
              </w:rPr>
              <w:fldChar w:fldCharType="separate"/>
            </w:r>
            <w:r w:rsidR="000F443D">
              <w:rPr>
                <w:noProof/>
                <w:webHidden/>
              </w:rPr>
              <w:t>12</w:t>
            </w:r>
            <w:r w:rsidR="002F66B2">
              <w:rPr>
                <w:noProof/>
                <w:webHidden/>
              </w:rPr>
              <w:fldChar w:fldCharType="end"/>
            </w:r>
          </w:hyperlink>
        </w:p>
        <w:p w14:paraId="6F6C42ED" w14:textId="169FAA15" w:rsidR="002F66B2" w:rsidRDefault="00300A03">
          <w:pPr>
            <w:pStyle w:val="TOC1"/>
            <w:rPr>
              <w:rFonts w:asciiTheme="minorHAnsi" w:eastAsiaTheme="minorEastAsia" w:hAnsiTheme="minorHAnsi" w:cstheme="minorBidi"/>
              <w:b w:val="0"/>
              <w:noProof/>
              <w:lang w:eastAsia="en-AU"/>
            </w:rPr>
          </w:pPr>
          <w:hyperlink w:anchor="_Toc68619716" w:history="1">
            <w:r w:rsidR="002F66B2" w:rsidRPr="00391D3D">
              <w:rPr>
                <w:rStyle w:val="Hyperlink"/>
                <w:noProof/>
                <w:lang w:eastAsia="en-AU"/>
              </w:rPr>
              <w:t>7. Resolving Teacher Workload Issues</w:t>
            </w:r>
            <w:r w:rsidR="002F66B2">
              <w:rPr>
                <w:noProof/>
                <w:webHidden/>
              </w:rPr>
              <w:tab/>
            </w:r>
            <w:r w:rsidR="002F66B2">
              <w:rPr>
                <w:noProof/>
                <w:webHidden/>
              </w:rPr>
              <w:fldChar w:fldCharType="begin"/>
            </w:r>
            <w:r w:rsidR="002F66B2">
              <w:rPr>
                <w:noProof/>
                <w:webHidden/>
              </w:rPr>
              <w:instrText xml:space="preserve"> PAGEREF _Toc68619716 \h </w:instrText>
            </w:r>
            <w:r w:rsidR="002F66B2">
              <w:rPr>
                <w:noProof/>
                <w:webHidden/>
              </w:rPr>
            </w:r>
            <w:r w:rsidR="002F66B2">
              <w:rPr>
                <w:noProof/>
                <w:webHidden/>
              </w:rPr>
              <w:fldChar w:fldCharType="separate"/>
            </w:r>
            <w:r w:rsidR="000F443D">
              <w:rPr>
                <w:noProof/>
                <w:webHidden/>
              </w:rPr>
              <w:t>12</w:t>
            </w:r>
            <w:r w:rsidR="002F66B2">
              <w:rPr>
                <w:noProof/>
                <w:webHidden/>
              </w:rPr>
              <w:fldChar w:fldCharType="end"/>
            </w:r>
          </w:hyperlink>
        </w:p>
        <w:p w14:paraId="275082A6" w14:textId="463751D7" w:rsidR="002F66B2" w:rsidRDefault="00300A03">
          <w:pPr>
            <w:pStyle w:val="TOC1"/>
            <w:rPr>
              <w:rFonts w:asciiTheme="minorHAnsi" w:eastAsiaTheme="minorEastAsia" w:hAnsiTheme="minorHAnsi" w:cstheme="minorBidi"/>
              <w:b w:val="0"/>
              <w:noProof/>
              <w:lang w:eastAsia="en-AU"/>
            </w:rPr>
          </w:pPr>
          <w:hyperlink w:anchor="_Toc68619717" w:history="1">
            <w:r w:rsidR="002F66B2" w:rsidRPr="00391D3D">
              <w:rPr>
                <w:rStyle w:val="Hyperlink"/>
                <w:noProof/>
                <w:lang w:eastAsia="en-AU"/>
              </w:rPr>
              <w:t>8. Further Assistance</w:t>
            </w:r>
            <w:r w:rsidR="002F66B2">
              <w:rPr>
                <w:noProof/>
                <w:webHidden/>
              </w:rPr>
              <w:tab/>
            </w:r>
            <w:r w:rsidR="002F66B2">
              <w:rPr>
                <w:noProof/>
                <w:webHidden/>
              </w:rPr>
              <w:fldChar w:fldCharType="begin"/>
            </w:r>
            <w:r w:rsidR="002F66B2">
              <w:rPr>
                <w:noProof/>
                <w:webHidden/>
              </w:rPr>
              <w:instrText xml:space="preserve"> PAGEREF _Toc68619717 \h </w:instrText>
            </w:r>
            <w:r w:rsidR="002F66B2">
              <w:rPr>
                <w:noProof/>
                <w:webHidden/>
              </w:rPr>
            </w:r>
            <w:r w:rsidR="002F66B2">
              <w:rPr>
                <w:noProof/>
                <w:webHidden/>
              </w:rPr>
              <w:fldChar w:fldCharType="separate"/>
            </w:r>
            <w:r w:rsidR="000F443D">
              <w:rPr>
                <w:noProof/>
                <w:webHidden/>
              </w:rPr>
              <w:t>13</w:t>
            </w:r>
            <w:r w:rsidR="002F66B2">
              <w:rPr>
                <w:noProof/>
                <w:webHidden/>
              </w:rPr>
              <w:fldChar w:fldCharType="end"/>
            </w:r>
          </w:hyperlink>
        </w:p>
        <w:p w14:paraId="27107C5C" w14:textId="6853FF03"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3E7F921D" w14:textId="77777777" w:rsidR="00964B22" w:rsidRPr="002F2780" w:rsidRDefault="00964B22" w:rsidP="00964B22">
      <w:pPr>
        <w:sectPr w:rsidR="00964B22" w:rsidRPr="002F2780" w:rsidSect="0059534E">
          <w:headerReference w:type="first" r:id="rId12"/>
          <w:footerReference w:type="first" r:id="rId13"/>
          <w:pgSz w:w="11906" w:h="16838" w:code="9"/>
          <w:pgMar w:top="794" w:right="794" w:bottom="794" w:left="794" w:header="794" w:footer="794" w:gutter="0"/>
          <w:cols w:space="708"/>
          <w:titlePg/>
          <w:docGrid w:linePitch="360"/>
        </w:sectPr>
      </w:pPr>
    </w:p>
    <w:p w14:paraId="3F154152" w14:textId="77777777" w:rsidR="00C800F1" w:rsidRDefault="002C7B94" w:rsidP="003477B6">
      <w:pPr>
        <w:pStyle w:val="Heading1"/>
        <w:rPr>
          <w:noProof/>
          <w:lang w:eastAsia="en-AU"/>
        </w:rPr>
      </w:pPr>
      <w:bookmarkStart w:id="0" w:name="_Toc68619698"/>
      <w:r>
        <w:rPr>
          <w:noProof/>
          <w:lang w:eastAsia="en-AU"/>
        </w:rPr>
        <w:lastRenderedPageBreak/>
        <w:t>Overview</w:t>
      </w:r>
      <w:bookmarkEnd w:id="0"/>
    </w:p>
    <w:p w14:paraId="2D77B803" w14:textId="6A191546" w:rsidR="00EC0A86" w:rsidRPr="00484FA1" w:rsidRDefault="00EC0A86" w:rsidP="00484FA1">
      <w:r w:rsidRPr="00484FA1">
        <w:t xml:space="preserve">The </w:t>
      </w:r>
      <w:r w:rsidRPr="00484FA1">
        <w:rPr>
          <w:i/>
        </w:rPr>
        <w:t>Teacher Responsibilities</w:t>
      </w:r>
      <w:r w:rsidR="00F13934">
        <w:rPr>
          <w:i/>
        </w:rPr>
        <w:t xml:space="preserve"> Guide </w:t>
      </w:r>
      <w:r w:rsidR="00F13934" w:rsidRPr="00E03F55">
        <w:t>(</w:t>
      </w:r>
      <w:r w:rsidR="00CB63CE">
        <w:t>TRG</w:t>
      </w:r>
      <w:r w:rsidR="00F13934" w:rsidRPr="00E03F55">
        <w:t>)</w:t>
      </w:r>
      <w:r w:rsidRPr="00484FA1">
        <w:rPr>
          <w:i/>
        </w:rPr>
        <w:t xml:space="preserve"> </w:t>
      </w:r>
      <w:r w:rsidR="00F13934">
        <w:t xml:space="preserve">outlines </w:t>
      </w:r>
      <w:r w:rsidR="00E03F55">
        <w:t>expectations and a shared understanding of</w:t>
      </w:r>
      <w:r w:rsidR="00F13934">
        <w:t xml:space="preserve"> teacher workload allocation and management </w:t>
      </w:r>
      <w:r w:rsidR="00BA5D71">
        <w:t>for employees in</w:t>
      </w:r>
      <w:r w:rsidR="00C14334">
        <w:t xml:space="preserve"> Northe</w:t>
      </w:r>
      <w:r w:rsidR="006E5A35">
        <w:t xml:space="preserve">rn Territory Government schools, </w:t>
      </w:r>
      <w:r w:rsidR="00227B1E">
        <w:t xml:space="preserve">covered by the </w:t>
      </w:r>
      <w:r w:rsidR="00227B1E" w:rsidRPr="008C075A">
        <w:rPr>
          <w:i/>
        </w:rPr>
        <w:t>Northern Territory Public Sector Teachers and Assistant Teachers’ 2017-2021 Enterprise Agreement</w:t>
      </w:r>
      <w:r w:rsidR="00227B1E">
        <w:t xml:space="preserve"> </w:t>
      </w:r>
      <w:r w:rsidR="0065042D">
        <w:t xml:space="preserve">(the </w:t>
      </w:r>
      <w:r w:rsidR="00D048A0">
        <w:t xml:space="preserve">Enterprise </w:t>
      </w:r>
      <w:r w:rsidR="0065042D">
        <w:t>Agreement)</w:t>
      </w:r>
      <w:r w:rsidR="00F13934">
        <w:t xml:space="preserve">. The </w:t>
      </w:r>
      <w:r w:rsidR="00CB63CE">
        <w:t>TRG</w:t>
      </w:r>
      <w:r w:rsidR="00F13934">
        <w:t xml:space="preserve"> </w:t>
      </w:r>
      <w:r w:rsidR="00E03F55" w:rsidRPr="00484FA1">
        <w:t>clarif</w:t>
      </w:r>
      <w:r w:rsidR="00E03F55">
        <w:t>ies teacher</w:t>
      </w:r>
      <w:r w:rsidR="00F13934">
        <w:t xml:space="preserve"> </w:t>
      </w:r>
      <w:r w:rsidRPr="00484FA1">
        <w:t xml:space="preserve">responsibilities and the way in which they work with teaching colleagues. The </w:t>
      </w:r>
      <w:r w:rsidR="00CB63CE">
        <w:t>TRG</w:t>
      </w:r>
      <w:r w:rsidRPr="00484FA1">
        <w:t xml:space="preserve"> aims to</w:t>
      </w:r>
      <w:r w:rsidR="00484FA1">
        <w:t xml:space="preserve"> </w:t>
      </w:r>
      <w:r w:rsidRPr="00484FA1">
        <w:t>help teachers meet the needs of students, work with parents or caregivers and other staff,</w:t>
      </w:r>
      <w:r w:rsidR="00484FA1">
        <w:t xml:space="preserve"> </w:t>
      </w:r>
      <w:r w:rsidRPr="00484FA1">
        <w:t xml:space="preserve">and liaise with the public. </w:t>
      </w:r>
    </w:p>
    <w:p w14:paraId="64DB2108" w14:textId="6A08E1B9" w:rsidR="00EC0A86" w:rsidRPr="00484FA1" w:rsidRDefault="00EC0A86" w:rsidP="00484FA1">
      <w:r w:rsidRPr="00484FA1">
        <w:t xml:space="preserve">The </w:t>
      </w:r>
      <w:r w:rsidR="00CB63CE">
        <w:t xml:space="preserve">Department of Education (the </w:t>
      </w:r>
      <w:r w:rsidR="00484FA1">
        <w:t>department</w:t>
      </w:r>
      <w:r w:rsidR="00CB63CE">
        <w:t>)</w:t>
      </w:r>
      <w:r w:rsidR="00484FA1" w:rsidRPr="00484FA1">
        <w:t xml:space="preserve"> </w:t>
      </w:r>
      <w:r w:rsidRPr="00484FA1">
        <w:t>is committed to support</w:t>
      </w:r>
      <w:r w:rsidR="00CB63CE">
        <w:t>ing</w:t>
      </w:r>
      <w:r w:rsidRPr="00484FA1">
        <w:t xml:space="preserve"> the achievement of student outcomes and recognises</w:t>
      </w:r>
      <w:r w:rsidR="00484FA1">
        <w:t xml:space="preserve"> </w:t>
      </w:r>
      <w:r w:rsidRPr="00484FA1">
        <w:t xml:space="preserve">that </w:t>
      </w:r>
      <w:r w:rsidR="00CB63CE">
        <w:t xml:space="preserve">the </w:t>
      </w:r>
      <w:r w:rsidRPr="00484FA1">
        <w:t>quality of teacher practice is central to school performance and the achievement of</w:t>
      </w:r>
      <w:r w:rsidR="00484FA1">
        <w:t xml:space="preserve"> </w:t>
      </w:r>
      <w:r w:rsidRPr="00484FA1">
        <w:t>those outcomes.</w:t>
      </w:r>
    </w:p>
    <w:p w14:paraId="1D6CBF6E" w14:textId="6785944A" w:rsidR="00EC0A86" w:rsidRPr="00484FA1" w:rsidRDefault="00EC0A86" w:rsidP="00484FA1">
      <w:r w:rsidRPr="00484FA1">
        <w:t xml:space="preserve">Teachers </w:t>
      </w:r>
      <w:r w:rsidR="003D0B77">
        <w:t xml:space="preserve">are responsible for providing a quality educational experience </w:t>
      </w:r>
      <w:r w:rsidR="00225893">
        <w:t>to ensure every child in the Norther Territory has the best start in life, and through early learning and school education gains a bright future.</w:t>
      </w:r>
      <w:r w:rsidR="007D53F6">
        <w:t xml:space="preserve"> </w:t>
      </w:r>
      <w:r w:rsidRPr="00484FA1">
        <w:t>Teachers undertake this responsibility within the framework of the law and the lawful</w:t>
      </w:r>
      <w:r w:rsidR="00484FA1">
        <w:t xml:space="preserve"> </w:t>
      </w:r>
      <w:r w:rsidRPr="00484FA1">
        <w:t>instructions of their employer.</w:t>
      </w:r>
    </w:p>
    <w:p w14:paraId="1E24C972" w14:textId="32151026" w:rsidR="007D53F6" w:rsidRPr="00484FA1" w:rsidRDefault="00EC0A86" w:rsidP="00484FA1">
      <w:r w:rsidRPr="00484FA1">
        <w:t xml:space="preserve">Teachers are expected to meet the high standards of professional and ethical </w:t>
      </w:r>
      <w:r w:rsidR="00484FA1">
        <w:t xml:space="preserve">behaviour </w:t>
      </w:r>
      <w:r w:rsidRPr="00484FA1">
        <w:t xml:space="preserve">required by the </w:t>
      </w:r>
      <w:r w:rsidR="009A58E9">
        <w:t>department</w:t>
      </w:r>
      <w:r w:rsidRPr="00484FA1">
        <w:t>, the Teacher Registration Board</w:t>
      </w:r>
      <w:r w:rsidR="00225893">
        <w:t xml:space="preserve"> of the Northern Territory</w:t>
      </w:r>
      <w:r w:rsidR="00227B1E">
        <w:t xml:space="preserve"> (TRB NT), </w:t>
      </w:r>
      <w:r w:rsidRPr="00484FA1">
        <w:t>parents and the</w:t>
      </w:r>
      <w:r w:rsidR="00484FA1">
        <w:t xml:space="preserve"> </w:t>
      </w:r>
      <w:r w:rsidRPr="00484FA1">
        <w:t xml:space="preserve">public. </w:t>
      </w:r>
      <w:r w:rsidR="00826496">
        <w:t xml:space="preserve">The TRB NT formalises teaching practice requirements through the </w:t>
      </w:r>
      <w:r w:rsidR="00826496" w:rsidRPr="005C22B1">
        <w:rPr>
          <w:i/>
        </w:rPr>
        <w:t>Code of Ethics for Northern Territory Teachers</w:t>
      </w:r>
      <w:r w:rsidR="00826496">
        <w:t xml:space="preserve"> and </w:t>
      </w:r>
      <w:r w:rsidR="00BA5D71">
        <w:t xml:space="preserve">the </w:t>
      </w:r>
      <w:r w:rsidR="00826496" w:rsidRPr="005C22B1">
        <w:rPr>
          <w:i/>
        </w:rPr>
        <w:t>Protective Practices Guideline: For Teachers in their interactions with children and young people</w:t>
      </w:r>
      <w:r w:rsidR="00826496">
        <w:rPr>
          <w:i/>
        </w:rPr>
        <w:t>.</w:t>
      </w:r>
      <w:r w:rsidR="00826496">
        <w:t xml:space="preserve"> Furthermore, teachers in the Northern Territory must be able to teach in accordance with the Australian Institute for Teaching and School Leadership (AITSL) </w:t>
      </w:r>
      <w:r w:rsidR="00826496" w:rsidRPr="00860AA0">
        <w:rPr>
          <w:i/>
        </w:rPr>
        <w:t>Australian Professional Standards for Teachers</w:t>
      </w:r>
      <w:r w:rsidR="005C22B1">
        <w:t xml:space="preserve"> as approved by the TRB NT</w:t>
      </w:r>
      <w:r w:rsidR="00826496">
        <w:t>, which</w:t>
      </w:r>
      <w:r w:rsidRPr="00484FA1">
        <w:t xml:space="preserve"> includes an ongoing commitment to professional learning to maintain currency</w:t>
      </w:r>
      <w:r w:rsidR="00484FA1">
        <w:t xml:space="preserve"> </w:t>
      </w:r>
      <w:r w:rsidRPr="00484FA1">
        <w:t>of practice.</w:t>
      </w:r>
    </w:p>
    <w:p w14:paraId="2F2D77D1" w14:textId="734B877E" w:rsidR="00EC0A86" w:rsidRPr="00484FA1" w:rsidRDefault="00EC0A86" w:rsidP="00484FA1">
      <w:r w:rsidRPr="00484FA1">
        <w:t xml:space="preserve">School </w:t>
      </w:r>
      <w:r w:rsidR="00F328B8">
        <w:t>leadership teams</w:t>
      </w:r>
      <w:r w:rsidR="003445BD">
        <w:t xml:space="preserve"> </w:t>
      </w:r>
      <w:r w:rsidRPr="00484FA1">
        <w:t xml:space="preserve">are best placed to decide how to deploy teachers </w:t>
      </w:r>
      <w:r w:rsidR="00E13ED7">
        <w:t xml:space="preserve">at an operational level </w:t>
      </w:r>
      <w:r w:rsidRPr="00484FA1">
        <w:t>to deliver quality education</w:t>
      </w:r>
      <w:r w:rsidR="00F328B8">
        <w:t xml:space="preserve">, with consideration given </w:t>
      </w:r>
      <w:r w:rsidR="001D528A">
        <w:t xml:space="preserve">to distributing workloads in a </w:t>
      </w:r>
      <w:r w:rsidR="00BC30E0">
        <w:t>reasonable and transparent</w:t>
      </w:r>
      <w:r w:rsidR="001D528A">
        <w:t xml:space="preserve"> manner, noting the </w:t>
      </w:r>
      <w:r w:rsidR="00E13ED7">
        <w:t>ever-changing</w:t>
      </w:r>
      <w:r w:rsidR="001D528A">
        <w:t xml:space="preserve"> nature </w:t>
      </w:r>
      <w:r w:rsidR="00E13ED7">
        <w:t>of the work environment</w:t>
      </w:r>
      <w:r w:rsidR="00CB63CE">
        <w:t>.</w:t>
      </w:r>
    </w:p>
    <w:p w14:paraId="7E5A5647" w14:textId="30F19DEB" w:rsidR="00EC0A86" w:rsidRPr="00484FA1" w:rsidRDefault="00EC0A86" w:rsidP="00484FA1">
      <w:r w:rsidRPr="00484FA1">
        <w:t>Principals are responsible for the educational outcomes of their school. Principals will work</w:t>
      </w:r>
      <w:r w:rsidR="00484FA1">
        <w:t xml:space="preserve"> </w:t>
      </w:r>
      <w:r w:rsidRPr="00484FA1">
        <w:t>together with their leadership teams</w:t>
      </w:r>
      <w:r w:rsidR="00BA5D71">
        <w:t xml:space="preserve">, </w:t>
      </w:r>
      <w:r w:rsidRPr="00484FA1">
        <w:t xml:space="preserve">teachers </w:t>
      </w:r>
      <w:r w:rsidR="00BA5D71">
        <w:t xml:space="preserve">and other school staff </w:t>
      </w:r>
      <w:r w:rsidRPr="00484FA1">
        <w:t>in a collaborative and consultative</w:t>
      </w:r>
      <w:r w:rsidR="00484FA1">
        <w:t xml:space="preserve"> </w:t>
      </w:r>
      <w:r w:rsidRPr="00484FA1">
        <w:t>manner to achieve required outcomes</w:t>
      </w:r>
      <w:r w:rsidR="005C22B1">
        <w:t>, whereby staff actively contribute to the decision-making process</w:t>
      </w:r>
      <w:r w:rsidRPr="00484FA1">
        <w:t>.</w:t>
      </w:r>
    </w:p>
    <w:p w14:paraId="0466F0F9" w14:textId="7D4DD35C" w:rsidR="00EC0A86" w:rsidRDefault="00EC0A86" w:rsidP="00EC0A86">
      <w:r w:rsidRPr="00484FA1">
        <w:t>Teachers should have the opportunity to perform all of their duties within a reasonable</w:t>
      </w:r>
      <w:r w:rsidR="00484FA1">
        <w:t xml:space="preserve"> </w:t>
      </w:r>
      <w:r w:rsidRPr="00484FA1">
        <w:t>timeframe, and students should have ready access to their teachers</w:t>
      </w:r>
      <w:r w:rsidR="00C35E52">
        <w:t xml:space="preserve"> within </w:t>
      </w:r>
      <w:r w:rsidR="00042B65">
        <w:t xml:space="preserve">the </w:t>
      </w:r>
      <w:r w:rsidR="00C35E52">
        <w:t>ordinary hours of duty</w:t>
      </w:r>
      <w:r w:rsidRPr="00484FA1">
        <w:t>. To achieve this and to</w:t>
      </w:r>
      <w:r w:rsidR="00484FA1">
        <w:t xml:space="preserve"> </w:t>
      </w:r>
      <w:r w:rsidRPr="00484FA1">
        <w:t>safeguard the wellbeing of teachers, work will be distributed as equitably as practicable</w:t>
      </w:r>
      <w:r w:rsidR="00484FA1">
        <w:t xml:space="preserve"> </w:t>
      </w:r>
      <w:r w:rsidRPr="00484FA1">
        <w:t>across all teachers in a school</w:t>
      </w:r>
      <w:r w:rsidR="00BA5D71">
        <w:t>, providing</w:t>
      </w:r>
      <w:r w:rsidRPr="00484FA1">
        <w:t xml:space="preserve"> fair and reasonable</w:t>
      </w:r>
      <w:r w:rsidR="00BA5D71">
        <w:t xml:space="preserve"> workloads.</w:t>
      </w:r>
    </w:p>
    <w:p w14:paraId="7C37308F" w14:textId="77777777" w:rsidR="00C800F1" w:rsidRDefault="002C7B94" w:rsidP="00C800F1">
      <w:pPr>
        <w:pStyle w:val="Heading1"/>
        <w:rPr>
          <w:lang w:eastAsia="en-AU"/>
        </w:rPr>
      </w:pPr>
      <w:bookmarkStart w:id="1" w:name="_Toc68619699"/>
      <w:r>
        <w:rPr>
          <w:lang w:eastAsia="en-AU"/>
        </w:rPr>
        <w:t>Hours of Work</w:t>
      </w:r>
      <w:bookmarkEnd w:id="1"/>
    </w:p>
    <w:p w14:paraId="6C4ECF50" w14:textId="77777777" w:rsidR="005B574A" w:rsidRPr="00FD6C8B" w:rsidRDefault="005B574A" w:rsidP="00FD6C8B">
      <w:pPr>
        <w:pStyle w:val="Heading2"/>
        <w:rPr>
          <w:color w:val="127CC0"/>
        </w:rPr>
      </w:pPr>
      <w:bookmarkStart w:id="2" w:name="_Toc68619700"/>
      <w:r w:rsidRPr="00FD6C8B">
        <w:rPr>
          <w:color w:val="127CC0"/>
        </w:rPr>
        <w:t>Ordinary Hours of Duty</w:t>
      </w:r>
      <w:bookmarkEnd w:id="2"/>
    </w:p>
    <w:p w14:paraId="26742986" w14:textId="235861D9" w:rsidR="005B574A" w:rsidRDefault="005B574A" w:rsidP="005B574A">
      <w:pPr>
        <w:rPr>
          <w:rFonts w:cs="Arial"/>
          <w:bCs/>
          <w:lang w:val="en-US"/>
        </w:rPr>
      </w:pPr>
      <w:r>
        <w:rPr>
          <w:rFonts w:cs="Arial"/>
          <w:bCs/>
          <w:lang w:val="en-US"/>
        </w:rPr>
        <w:t>The ordinary hours of duty for a full-time teacher is 36 hours and 45 minutes per week</w:t>
      </w:r>
      <w:r w:rsidR="003E1380">
        <w:rPr>
          <w:rFonts w:cs="Arial"/>
          <w:bCs/>
          <w:lang w:val="en-US"/>
        </w:rPr>
        <w:t>, consistent with other Northern Territory Public Sector employees</w:t>
      </w:r>
      <w:r>
        <w:rPr>
          <w:rFonts w:cs="Arial"/>
          <w:bCs/>
          <w:lang w:val="en-US"/>
        </w:rPr>
        <w:t xml:space="preserve">. </w:t>
      </w:r>
    </w:p>
    <w:p w14:paraId="46E3353A" w14:textId="2DB272A6" w:rsidR="00E51469" w:rsidRDefault="00D61FEA" w:rsidP="005B574A">
      <w:pPr>
        <w:rPr>
          <w:rFonts w:cs="Arial"/>
          <w:bCs/>
          <w:lang w:val="en-US"/>
        </w:rPr>
      </w:pPr>
      <w:r>
        <w:rPr>
          <w:rFonts w:cs="Arial"/>
          <w:bCs/>
          <w:lang w:val="en-US"/>
        </w:rPr>
        <w:t>The agreed hours of duty for a part-time teacher may be no less than 0.2</w:t>
      </w:r>
      <w:r w:rsidR="003445BD">
        <w:rPr>
          <w:rFonts w:cs="Arial"/>
          <w:bCs/>
          <w:lang w:val="en-US"/>
        </w:rPr>
        <w:t xml:space="preserve"> Full-Time Equivalent (FTE)</w:t>
      </w:r>
      <w:r w:rsidR="00EC0A86">
        <w:rPr>
          <w:rFonts w:cs="Arial"/>
          <w:bCs/>
          <w:lang w:val="en-US"/>
        </w:rPr>
        <w:t xml:space="preserve"> (14 hours and 42 minutes)</w:t>
      </w:r>
      <w:r>
        <w:rPr>
          <w:rFonts w:cs="Arial"/>
          <w:bCs/>
          <w:lang w:val="en-US"/>
        </w:rPr>
        <w:t>, or greater than 0.8</w:t>
      </w:r>
      <w:r w:rsidR="00EC0A86">
        <w:rPr>
          <w:rFonts w:cs="Arial"/>
          <w:bCs/>
          <w:lang w:val="en-US"/>
        </w:rPr>
        <w:t xml:space="preserve"> </w:t>
      </w:r>
      <w:r w:rsidR="003445BD">
        <w:rPr>
          <w:rFonts w:cs="Arial"/>
          <w:bCs/>
          <w:lang w:val="en-US"/>
        </w:rPr>
        <w:t xml:space="preserve">FTE </w:t>
      </w:r>
      <w:r w:rsidR="00EC0A86">
        <w:rPr>
          <w:rFonts w:cs="Arial"/>
          <w:bCs/>
          <w:lang w:val="en-US"/>
        </w:rPr>
        <w:t>(58 hours and 48 minutes)</w:t>
      </w:r>
      <w:r>
        <w:rPr>
          <w:rFonts w:cs="Arial"/>
          <w:bCs/>
          <w:lang w:val="en-US"/>
        </w:rPr>
        <w:t>, of the full-time hours of duty over a fortnightly period.</w:t>
      </w:r>
    </w:p>
    <w:p w14:paraId="2FB6CDF5" w14:textId="6BFB03B2" w:rsidR="00BB3609" w:rsidRDefault="009256FE" w:rsidP="009256FE">
      <w:r>
        <w:lastRenderedPageBreak/>
        <w:t>Where an absence from the workplace does not interfere with professional obligations, principals should determine the most appropriate course of action</w:t>
      </w:r>
      <w:r w:rsidR="00BA5D71">
        <w:t>,</w:t>
      </w:r>
      <w:r w:rsidR="005D6F46">
        <w:t xml:space="preserve"> which may include </w:t>
      </w:r>
      <w:r w:rsidR="000D5755">
        <w:t xml:space="preserve">a flexible approach to working hours </w:t>
      </w:r>
      <w:r w:rsidR="00F51AD1">
        <w:t>to</w:t>
      </w:r>
      <w:r w:rsidR="005D6F46">
        <w:t xml:space="preserve"> assist with balancing personal and work commitments, subject to operation</w:t>
      </w:r>
      <w:r w:rsidR="00BA5D71">
        <w:t>al</w:t>
      </w:r>
      <w:r w:rsidR="005D6F46">
        <w:t xml:space="preserve"> requirements.</w:t>
      </w:r>
      <w:r w:rsidR="00BB3609">
        <w:t xml:space="preserve"> Accessing </w:t>
      </w:r>
      <w:r w:rsidR="0059534E">
        <w:t>leave entitlement</w:t>
      </w:r>
      <w:r w:rsidR="00FC1C02">
        <w:t>s</w:t>
      </w:r>
      <w:r w:rsidR="00BB3609">
        <w:t xml:space="preserve"> may be appropriate in some instances, which should be recorded and approved through </w:t>
      </w:r>
      <w:r w:rsidR="00515AAD">
        <w:t>M</w:t>
      </w:r>
      <w:r w:rsidR="00BB3609">
        <w:t>yHR.</w:t>
      </w:r>
    </w:p>
    <w:p w14:paraId="60AE4BF9" w14:textId="2CDED1DB" w:rsidR="00D03433" w:rsidRPr="00FD6C8B" w:rsidRDefault="005B574A" w:rsidP="00FD6C8B">
      <w:pPr>
        <w:pStyle w:val="Heading2"/>
        <w:rPr>
          <w:rFonts w:ascii="CIDFont+F2" w:hAnsi="CIDFont+F2" w:cs="CIDFont+F2"/>
          <w:color w:val="127CC0"/>
          <w:sz w:val="28"/>
          <w:szCs w:val="28"/>
        </w:rPr>
      </w:pPr>
      <w:bookmarkStart w:id="3" w:name="_Toc68619701"/>
      <w:r w:rsidRPr="00FD6C8B">
        <w:rPr>
          <w:color w:val="127CC0"/>
        </w:rPr>
        <w:t xml:space="preserve">Meal </w:t>
      </w:r>
      <w:r w:rsidR="00D03433" w:rsidRPr="00FD6C8B">
        <w:rPr>
          <w:color w:val="127CC0"/>
        </w:rPr>
        <w:t>Break</w:t>
      </w:r>
      <w:bookmarkEnd w:id="3"/>
    </w:p>
    <w:p w14:paraId="19A58493" w14:textId="09916224" w:rsidR="005B574A" w:rsidRPr="005B574A" w:rsidRDefault="005B574A" w:rsidP="005B574A">
      <w:pPr>
        <w:tabs>
          <w:tab w:val="left" w:pos="6150"/>
        </w:tabs>
        <w:rPr>
          <w:rFonts w:cs="Arial"/>
          <w:bCs/>
          <w:lang w:val="en-US"/>
        </w:rPr>
      </w:pPr>
      <w:r w:rsidRPr="005B574A">
        <w:rPr>
          <w:rFonts w:cs="Arial"/>
          <w:bCs/>
          <w:lang w:val="en-US"/>
        </w:rPr>
        <w:t>A teacher’s day is required to include a meal break, preferably of at least 30 minutes and without the need to supervise students</w:t>
      </w:r>
      <w:r w:rsidR="002D4613">
        <w:rPr>
          <w:rFonts w:cs="Arial"/>
          <w:bCs/>
          <w:lang w:val="en-US"/>
        </w:rPr>
        <w:t>, noting that a level of duty of care is still owed to those around them</w:t>
      </w:r>
      <w:r w:rsidRPr="005B574A">
        <w:rPr>
          <w:rFonts w:cs="Arial"/>
          <w:bCs/>
          <w:lang w:val="en-US"/>
        </w:rPr>
        <w:t>. This break is separate from normal release time</w:t>
      </w:r>
      <w:r w:rsidR="001F0346">
        <w:rPr>
          <w:rFonts w:cs="Arial"/>
          <w:bCs/>
          <w:lang w:val="en-US"/>
        </w:rPr>
        <w:t>,</w:t>
      </w:r>
      <w:r w:rsidRPr="005B574A">
        <w:rPr>
          <w:rFonts w:cs="Arial"/>
          <w:bCs/>
          <w:lang w:val="en-US"/>
        </w:rPr>
        <w:t xml:space="preserve"> but arrangements can vary from school to school </w:t>
      </w:r>
      <w:proofErr w:type="gramStart"/>
      <w:r w:rsidRPr="005B574A">
        <w:rPr>
          <w:rFonts w:cs="Arial"/>
          <w:bCs/>
          <w:lang w:val="en-US"/>
        </w:rPr>
        <w:t>taking into account</w:t>
      </w:r>
      <w:proofErr w:type="gramEnd"/>
      <w:r w:rsidRPr="005B574A">
        <w:rPr>
          <w:rFonts w:cs="Arial"/>
          <w:bCs/>
          <w:lang w:val="en-US"/>
        </w:rPr>
        <w:t xml:space="preserve"> operational requirements. </w:t>
      </w:r>
    </w:p>
    <w:p w14:paraId="7DDBAB34" w14:textId="77777777" w:rsidR="005B574A" w:rsidRPr="005B574A" w:rsidRDefault="005B574A" w:rsidP="005B574A">
      <w:pPr>
        <w:tabs>
          <w:tab w:val="left" w:pos="6150"/>
        </w:tabs>
        <w:rPr>
          <w:rFonts w:cs="Arial"/>
          <w:bCs/>
          <w:lang w:val="en-US"/>
        </w:rPr>
      </w:pPr>
      <w:r w:rsidRPr="005B574A">
        <w:rPr>
          <w:rFonts w:cs="Arial"/>
          <w:bCs/>
          <w:lang w:val="en-US"/>
        </w:rPr>
        <w:t>If necessary</w:t>
      </w:r>
      <w:r>
        <w:rPr>
          <w:rFonts w:cs="Arial"/>
          <w:bCs/>
          <w:lang w:val="en-US"/>
        </w:rPr>
        <w:t>,</w:t>
      </w:r>
      <w:r w:rsidRPr="005B574A">
        <w:rPr>
          <w:rFonts w:cs="Arial"/>
          <w:bCs/>
          <w:lang w:val="en-US"/>
        </w:rPr>
        <w:t xml:space="preserve"> the 30 minutes may be spread over more than one break in consultation with the teacher, or a teacher may choose to do this. The lunch break does not necessarily need to coincide with the student lunch break.</w:t>
      </w:r>
    </w:p>
    <w:p w14:paraId="6F43E5BF" w14:textId="69D62F6F" w:rsidR="005B574A" w:rsidRDefault="005B574A" w:rsidP="005B574A">
      <w:pPr>
        <w:tabs>
          <w:tab w:val="left" w:pos="6150"/>
        </w:tabs>
        <w:rPr>
          <w:rFonts w:cs="Arial"/>
          <w:bCs/>
          <w:lang w:val="en-US"/>
        </w:rPr>
      </w:pPr>
      <w:r w:rsidRPr="005B574A">
        <w:rPr>
          <w:rFonts w:cs="Arial"/>
          <w:bCs/>
          <w:lang w:val="en-US"/>
        </w:rPr>
        <w:t xml:space="preserve">Where professional responsibilities include supervision of student eating or yard duty, these activities will be taken into consideration by the </w:t>
      </w:r>
      <w:r w:rsidR="00A504E7">
        <w:rPr>
          <w:rFonts w:cs="Arial"/>
          <w:bCs/>
          <w:lang w:val="en-US"/>
        </w:rPr>
        <w:t>p</w:t>
      </w:r>
      <w:r w:rsidRPr="005B574A">
        <w:rPr>
          <w:rFonts w:cs="Arial"/>
          <w:bCs/>
          <w:lang w:val="en-US"/>
        </w:rPr>
        <w:t>rincipal in the allocation of teacher work.</w:t>
      </w:r>
    </w:p>
    <w:p w14:paraId="1AD1B3F8" w14:textId="58E6AF3B" w:rsidR="005B574A" w:rsidRPr="00FD6C8B" w:rsidRDefault="005B574A" w:rsidP="00FD6C8B">
      <w:pPr>
        <w:pStyle w:val="Heading2"/>
        <w:rPr>
          <w:color w:val="127CC0"/>
        </w:rPr>
      </w:pPr>
      <w:bookmarkStart w:id="4" w:name="_Toc68619702"/>
      <w:r w:rsidRPr="00FD6C8B">
        <w:rPr>
          <w:color w:val="127CC0"/>
        </w:rPr>
        <w:t>Student Supervision</w:t>
      </w:r>
      <w:bookmarkEnd w:id="4"/>
    </w:p>
    <w:p w14:paraId="79F1F400" w14:textId="24DD5895" w:rsidR="005B574A" w:rsidRPr="00C34BF0" w:rsidRDefault="005B574A" w:rsidP="005B574A">
      <w:pPr>
        <w:rPr>
          <w:rFonts w:cs="Arial"/>
          <w:bCs/>
          <w:lang w:val="en-US"/>
        </w:rPr>
      </w:pPr>
      <w:r w:rsidRPr="00C34BF0">
        <w:rPr>
          <w:rFonts w:cs="Arial"/>
          <w:bCs/>
          <w:lang w:val="en-US"/>
        </w:rPr>
        <w:t>Principals will ensure that the school’s work-day schedule, including the span of hours when supervision is available at the school, is communicated to all staff and the school community</w:t>
      </w:r>
    </w:p>
    <w:p w14:paraId="522AAC12" w14:textId="77777777" w:rsidR="005B574A" w:rsidRPr="00C34BF0" w:rsidRDefault="005B574A" w:rsidP="005B574A">
      <w:pPr>
        <w:tabs>
          <w:tab w:val="left" w:pos="6150"/>
        </w:tabs>
        <w:rPr>
          <w:rFonts w:cs="Arial"/>
          <w:bCs/>
          <w:lang w:val="en-US"/>
        </w:rPr>
      </w:pPr>
      <w:r w:rsidRPr="00C34BF0">
        <w:rPr>
          <w:rFonts w:cs="Arial"/>
          <w:bCs/>
          <w:lang w:val="en-US"/>
        </w:rPr>
        <w:t xml:space="preserve">Notwithstanding arrangements to roster teachers on duty before school, it is expected that teaching staff will arrive at school at least ten minutes prior to morning sessions. </w:t>
      </w:r>
    </w:p>
    <w:p w14:paraId="4A1802FC" w14:textId="227ECF70" w:rsidR="005B574A" w:rsidRPr="00C34BF0" w:rsidRDefault="005B574A" w:rsidP="005B574A">
      <w:pPr>
        <w:tabs>
          <w:tab w:val="left" w:pos="6150"/>
        </w:tabs>
        <w:rPr>
          <w:rFonts w:cs="Arial"/>
          <w:bCs/>
          <w:lang w:val="en-US"/>
        </w:rPr>
      </w:pPr>
      <w:r w:rsidRPr="00C34BF0">
        <w:rPr>
          <w:rFonts w:cs="Arial"/>
          <w:bCs/>
          <w:lang w:val="en-US"/>
        </w:rPr>
        <w:t>Principals are required to advise all parents and teachers of the time when teachers are on duty at the school to supervise students</w:t>
      </w:r>
      <w:r w:rsidR="002D4613">
        <w:rPr>
          <w:rFonts w:cs="Arial"/>
          <w:bCs/>
          <w:lang w:val="en-US"/>
        </w:rPr>
        <w:t xml:space="preserve">, noting that student supervision </w:t>
      </w:r>
      <w:r w:rsidR="00591584">
        <w:rPr>
          <w:rFonts w:cs="Arial"/>
          <w:bCs/>
          <w:lang w:val="en-US"/>
        </w:rPr>
        <w:t>forms part of</w:t>
      </w:r>
      <w:r w:rsidR="002D4613">
        <w:rPr>
          <w:rFonts w:cs="Arial"/>
          <w:bCs/>
          <w:lang w:val="en-US"/>
        </w:rPr>
        <w:t xml:space="preserve"> the allocation of teacher work </w:t>
      </w:r>
      <w:r w:rsidR="00591584">
        <w:rPr>
          <w:rFonts w:cs="Arial"/>
          <w:bCs/>
          <w:lang w:val="en-US"/>
        </w:rPr>
        <w:t xml:space="preserve">i.e. face-to-face </w:t>
      </w:r>
      <w:r w:rsidR="008D4813">
        <w:rPr>
          <w:rFonts w:cs="Arial"/>
          <w:bCs/>
          <w:lang w:val="en-US"/>
        </w:rPr>
        <w:t>teaching</w:t>
      </w:r>
      <w:r w:rsidR="00591584">
        <w:rPr>
          <w:rFonts w:cs="Arial"/>
          <w:bCs/>
          <w:lang w:val="en-US"/>
        </w:rPr>
        <w:t xml:space="preserve"> or other professional responsibilities</w:t>
      </w:r>
      <w:r w:rsidRPr="00C34BF0">
        <w:rPr>
          <w:rFonts w:cs="Arial"/>
          <w:bCs/>
          <w:lang w:val="en-US"/>
        </w:rPr>
        <w:t xml:space="preserve">. Parents and caregivers must be aware that if students are on the school grounds outside of these times, supervision is not provided. </w:t>
      </w:r>
    </w:p>
    <w:p w14:paraId="16374C39" w14:textId="1B41D519" w:rsidR="005B574A" w:rsidRDefault="005B574A" w:rsidP="005B574A">
      <w:pPr>
        <w:tabs>
          <w:tab w:val="left" w:pos="6150"/>
        </w:tabs>
        <w:rPr>
          <w:rFonts w:cs="Arial"/>
          <w:bCs/>
          <w:lang w:val="en-US"/>
        </w:rPr>
      </w:pPr>
      <w:r w:rsidRPr="00C34BF0">
        <w:rPr>
          <w:rFonts w:cs="Arial"/>
          <w:bCs/>
          <w:lang w:val="en-US"/>
        </w:rPr>
        <w:t xml:space="preserve">Regular reminders should be issued to parents to mitigate the risk of injury to a student on school grounds without adequate supervision. </w:t>
      </w:r>
    </w:p>
    <w:p w14:paraId="49E56C96" w14:textId="2831CA4E" w:rsidR="003445BD" w:rsidRPr="00FD6C8B" w:rsidRDefault="00FC1C02" w:rsidP="00FD6C8B">
      <w:pPr>
        <w:pStyle w:val="Heading2"/>
        <w:rPr>
          <w:color w:val="127CC0"/>
        </w:rPr>
      </w:pPr>
      <w:bookmarkStart w:id="5" w:name="_Toc68619703"/>
      <w:r>
        <w:rPr>
          <w:color w:val="127CC0"/>
        </w:rPr>
        <w:t>Recreation Leave</w:t>
      </w:r>
      <w:r w:rsidR="002F66B2">
        <w:rPr>
          <w:color w:val="127CC0"/>
        </w:rPr>
        <w:t xml:space="preserve"> and Non-Term Time</w:t>
      </w:r>
      <w:bookmarkEnd w:id="5"/>
    </w:p>
    <w:p w14:paraId="5E02B348" w14:textId="77777777" w:rsidR="002F66B2" w:rsidRPr="00532F3E" w:rsidRDefault="002F66B2" w:rsidP="002F66B2">
      <w:pPr>
        <w:tabs>
          <w:tab w:val="left" w:pos="6150"/>
        </w:tabs>
        <w:rPr>
          <w:rFonts w:cs="Arial"/>
          <w:bCs/>
          <w:lang w:val="en-US"/>
        </w:rPr>
      </w:pPr>
      <w:r>
        <w:rPr>
          <w:rFonts w:cs="Arial"/>
          <w:bCs/>
          <w:lang w:val="en-US"/>
        </w:rPr>
        <w:t xml:space="preserve">Recreation leave occurs on and from the first working day succeeding the last day on which the employee’s school is open in a calendar year, and the period of leave will be to the limit of available recreation leave credits or to the day preceding the first day on which the school is open in the next calendar year. Recreation leave typically occurs over December/January. </w:t>
      </w:r>
    </w:p>
    <w:p w14:paraId="0183864C" w14:textId="69D69EF7" w:rsidR="003445BD" w:rsidRDefault="003445BD" w:rsidP="002F66B2">
      <w:pPr>
        <w:tabs>
          <w:tab w:val="left" w:pos="6150"/>
        </w:tabs>
        <w:rPr>
          <w:rFonts w:cs="Arial"/>
          <w:bCs/>
          <w:lang w:val="en-US"/>
        </w:rPr>
      </w:pPr>
      <w:r>
        <w:rPr>
          <w:rFonts w:cs="Arial"/>
          <w:bCs/>
          <w:lang w:val="en-US"/>
        </w:rPr>
        <w:t>N</w:t>
      </w:r>
      <w:r w:rsidRPr="00532F3E">
        <w:rPr>
          <w:rFonts w:cs="Arial"/>
          <w:bCs/>
          <w:lang w:val="en-US"/>
        </w:rPr>
        <w:t>on-term time</w:t>
      </w:r>
      <w:r>
        <w:rPr>
          <w:rFonts w:cs="Arial"/>
          <w:bCs/>
          <w:lang w:val="en-US"/>
        </w:rPr>
        <w:t xml:space="preserve">, otherwise known as </w:t>
      </w:r>
      <w:r w:rsidR="00FC1C02">
        <w:rPr>
          <w:rFonts w:cs="Arial"/>
          <w:bCs/>
          <w:lang w:val="en-US"/>
        </w:rPr>
        <w:t>‘s</w:t>
      </w:r>
      <w:r>
        <w:rPr>
          <w:rFonts w:cs="Arial"/>
          <w:bCs/>
          <w:lang w:val="en-US"/>
        </w:rPr>
        <w:t xml:space="preserve">tand </w:t>
      </w:r>
      <w:r w:rsidR="00FC1C02">
        <w:rPr>
          <w:rFonts w:cs="Arial"/>
          <w:bCs/>
          <w:lang w:val="en-US"/>
        </w:rPr>
        <w:t>d</w:t>
      </w:r>
      <w:r>
        <w:rPr>
          <w:rFonts w:cs="Arial"/>
          <w:bCs/>
          <w:lang w:val="en-US"/>
        </w:rPr>
        <w:t>own’ is any period</w:t>
      </w:r>
      <w:r w:rsidRPr="00532F3E">
        <w:rPr>
          <w:rFonts w:cs="Arial"/>
          <w:bCs/>
          <w:lang w:val="en-US"/>
        </w:rPr>
        <w:t xml:space="preserve"> when schools are otherwise not open to accept students; and employees are not required to attend the workplace; or have not been directed to use their accrued recreation leave. </w:t>
      </w:r>
      <w:r w:rsidR="00AE6871">
        <w:rPr>
          <w:rFonts w:cs="Arial"/>
          <w:bCs/>
          <w:lang w:val="en-US"/>
        </w:rPr>
        <w:t xml:space="preserve">Stand down typically occurs in April, </w:t>
      </w:r>
      <w:r w:rsidR="002F66B2">
        <w:rPr>
          <w:rFonts w:cs="Arial"/>
          <w:bCs/>
          <w:lang w:val="en-US"/>
        </w:rPr>
        <w:t xml:space="preserve">June/July and October each year, noting that residual recreation leave credits must be exhausted prior to stand down being applicable. </w:t>
      </w:r>
    </w:p>
    <w:p w14:paraId="2F7BFF02" w14:textId="7CF13F7D" w:rsidR="00F51AD1" w:rsidRDefault="003445BD" w:rsidP="005B574A">
      <w:pPr>
        <w:tabs>
          <w:tab w:val="left" w:pos="6150"/>
        </w:tabs>
        <w:rPr>
          <w:rFonts w:cs="Arial"/>
          <w:bCs/>
          <w:lang w:val="en-US"/>
        </w:rPr>
      </w:pPr>
      <w:r w:rsidRPr="00532F3E">
        <w:rPr>
          <w:rFonts w:cs="Arial"/>
          <w:bCs/>
          <w:lang w:val="en-US"/>
        </w:rPr>
        <w:t>Stand down is not equivalent to recreation leave and payment</w:t>
      </w:r>
      <w:r w:rsidR="00854701">
        <w:rPr>
          <w:rFonts w:cs="Arial"/>
          <w:bCs/>
          <w:lang w:val="en-US"/>
        </w:rPr>
        <w:t xml:space="preserve"> of</w:t>
      </w:r>
      <w:r w:rsidRPr="00532F3E">
        <w:rPr>
          <w:rFonts w:cs="Arial"/>
          <w:bCs/>
          <w:lang w:val="en-US"/>
        </w:rPr>
        <w:t xml:space="preserve"> entitlements may vary between employees depending on their personal circumstances. It is strongly encouraged that employees refer to the department’s stand down fact sheet, speak to their principal or contact </w:t>
      </w:r>
      <w:r w:rsidR="005D5708">
        <w:rPr>
          <w:rFonts w:cs="Arial"/>
          <w:bCs/>
          <w:lang w:val="en-US"/>
        </w:rPr>
        <w:t>Workforce Relations Support</w:t>
      </w:r>
      <w:r w:rsidRPr="00532F3E">
        <w:rPr>
          <w:rFonts w:cs="Arial"/>
          <w:bCs/>
          <w:lang w:val="en-US"/>
        </w:rPr>
        <w:t xml:space="preserve"> for further information.</w:t>
      </w:r>
    </w:p>
    <w:p w14:paraId="11EE218B" w14:textId="4D9ACA68" w:rsidR="00D03433" w:rsidRDefault="00D03433" w:rsidP="00D03433">
      <w:pPr>
        <w:pStyle w:val="Heading1"/>
        <w:rPr>
          <w:lang w:eastAsia="en-AU"/>
        </w:rPr>
      </w:pPr>
      <w:bookmarkStart w:id="6" w:name="_Toc68619704"/>
      <w:bookmarkStart w:id="7" w:name="_Toc68619705"/>
      <w:bookmarkEnd w:id="6"/>
      <w:r>
        <w:rPr>
          <w:lang w:eastAsia="en-AU"/>
        </w:rPr>
        <w:lastRenderedPageBreak/>
        <w:t>Allocation of Teacher Work</w:t>
      </w:r>
      <w:bookmarkEnd w:id="7"/>
    </w:p>
    <w:p w14:paraId="3C95252F" w14:textId="3BE1C5BF" w:rsidR="00FD6C8B" w:rsidRPr="00FD6C8B" w:rsidRDefault="00FD6C8B" w:rsidP="00FD6C8B">
      <w:pPr>
        <w:pStyle w:val="Heading2"/>
        <w:rPr>
          <w:color w:val="127CC0"/>
        </w:rPr>
      </w:pPr>
      <w:bookmarkStart w:id="8" w:name="_Toc68619706"/>
      <w:r w:rsidRPr="00FD6C8B">
        <w:rPr>
          <w:color w:val="127CC0"/>
        </w:rPr>
        <w:t>Overview</w:t>
      </w:r>
      <w:bookmarkEnd w:id="8"/>
    </w:p>
    <w:p w14:paraId="4DF0BEB7" w14:textId="09D59AF0" w:rsidR="00BA50FC" w:rsidRPr="00BA50FC" w:rsidRDefault="00BA50FC" w:rsidP="00BA50FC">
      <w:pPr>
        <w:tabs>
          <w:tab w:val="left" w:pos="6150"/>
        </w:tabs>
        <w:rPr>
          <w:rFonts w:cs="Arial"/>
          <w:bCs/>
          <w:lang w:val="en-US"/>
        </w:rPr>
      </w:pPr>
      <w:r w:rsidRPr="00BA50FC">
        <w:rPr>
          <w:rFonts w:cs="Arial"/>
          <w:bCs/>
          <w:lang w:val="en-US"/>
        </w:rPr>
        <w:t xml:space="preserve">Four factors are to be considered in determining </w:t>
      </w:r>
      <w:r w:rsidR="001C7796">
        <w:rPr>
          <w:rFonts w:cs="Arial"/>
          <w:bCs/>
          <w:lang w:val="en-US"/>
        </w:rPr>
        <w:t>the</w:t>
      </w:r>
      <w:r w:rsidR="001C7796" w:rsidRPr="00BA50FC">
        <w:rPr>
          <w:rFonts w:cs="Arial"/>
          <w:bCs/>
          <w:lang w:val="en-US"/>
        </w:rPr>
        <w:t xml:space="preserve"> </w:t>
      </w:r>
      <w:r w:rsidRPr="00BA50FC">
        <w:rPr>
          <w:rFonts w:cs="Arial"/>
          <w:bCs/>
          <w:lang w:val="en-US"/>
        </w:rPr>
        <w:t>distribution of work</w:t>
      </w:r>
      <w:r w:rsidR="003A4683">
        <w:rPr>
          <w:rFonts w:cs="Arial"/>
          <w:bCs/>
          <w:lang w:val="en-US"/>
        </w:rPr>
        <w:t>:</w:t>
      </w:r>
    </w:p>
    <w:p w14:paraId="25A89D99" w14:textId="05DCBE6B" w:rsidR="00BA50FC" w:rsidRPr="00BA50FC" w:rsidRDefault="00BA50FC" w:rsidP="007F40C0">
      <w:pPr>
        <w:pStyle w:val="ListParagraph"/>
        <w:numPr>
          <w:ilvl w:val="0"/>
          <w:numId w:val="13"/>
        </w:numPr>
        <w:tabs>
          <w:tab w:val="left" w:pos="6150"/>
        </w:tabs>
        <w:rPr>
          <w:rFonts w:cs="Arial"/>
          <w:bCs/>
          <w:lang w:val="en-US"/>
        </w:rPr>
      </w:pPr>
      <w:r w:rsidRPr="0074253C">
        <w:rPr>
          <w:rFonts w:cs="Arial"/>
          <w:b/>
          <w:bCs/>
          <w:lang w:val="en-US"/>
        </w:rPr>
        <w:t>Face-to-face teaching</w:t>
      </w:r>
      <w:r w:rsidRPr="00BA50FC">
        <w:rPr>
          <w:rFonts w:cs="Arial"/>
          <w:bCs/>
          <w:lang w:val="en-US"/>
        </w:rPr>
        <w:t xml:space="preserve">, including timetabled classes, relief classes, </w:t>
      </w:r>
      <w:r w:rsidR="00C14334">
        <w:rPr>
          <w:rFonts w:cs="Arial"/>
          <w:bCs/>
          <w:lang w:val="en-US"/>
        </w:rPr>
        <w:t>Vocational Education and Training (VET)</w:t>
      </w:r>
      <w:r w:rsidR="00C14334" w:rsidRPr="00BA50FC">
        <w:rPr>
          <w:rFonts w:cs="Arial"/>
          <w:bCs/>
          <w:lang w:val="en-US"/>
        </w:rPr>
        <w:t xml:space="preserve"> </w:t>
      </w:r>
      <w:r w:rsidRPr="00BA50FC">
        <w:rPr>
          <w:rFonts w:cs="Arial"/>
          <w:bCs/>
          <w:lang w:val="en-US"/>
        </w:rPr>
        <w:t>delivery or supervision, pastoral care sessions and assemblies</w:t>
      </w:r>
      <w:r w:rsidR="003A4683">
        <w:rPr>
          <w:rFonts w:cs="Arial"/>
          <w:bCs/>
          <w:lang w:val="en-US"/>
        </w:rPr>
        <w:t xml:space="preserve">; </w:t>
      </w:r>
    </w:p>
    <w:p w14:paraId="68D0DD71" w14:textId="0081BA42" w:rsidR="00BA50FC" w:rsidRPr="00BA50FC" w:rsidRDefault="00BA50FC" w:rsidP="007F40C0">
      <w:pPr>
        <w:pStyle w:val="ListParagraph"/>
        <w:numPr>
          <w:ilvl w:val="0"/>
          <w:numId w:val="13"/>
        </w:numPr>
        <w:tabs>
          <w:tab w:val="left" w:pos="6150"/>
        </w:tabs>
        <w:rPr>
          <w:rFonts w:cs="Arial"/>
          <w:bCs/>
          <w:lang w:val="en-US"/>
        </w:rPr>
      </w:pPr>
      <w:r w:rsidRPr="0074253C">
        <w:rPr>
          <w:rFonts w:cs="Arial"/>
          <w:b/>
          <w:bCs/>
          <w:lang w:val="en-US"/>
        </w:rPr>
        <w:t>Other professional responsibilities</w:t>
      </w:r>
      <w:r w:rsidRPr="00BA50FC">
        <w:rPr>
          <w:rFonts w:cs="Arial"/>
          <w:bCs/>
          <w:lang w:val="en-US"/>
        </w:rPr>
        <w:t xml:space="preserve"> of teachers, including marking, preparation, assessment, meetings, student supervision including yard duty, reporting</w:t>
      </w:r>
      <w:r w:rsidR="007F40C0">
        <w:rPr>
          <w:rFonts w:cs="Arial"/>
          <w:bCs/>
          <w:lang w:val="en-US"/>
        </w:rPr>
        <w:t>, compliance with national regulatory bodies</w:t>
      </w:r>
      <w:r w:rsidR="00D94A1B">
        <w:rPr>
          <w:rFonts w:cs="Arial"/>
          <w:bCs/>
          <w:lang w:val="en-US"/>
        </w:rPr>
        <w:t xml:space="preserve"> </w:t>
      </w:r>
      <w:r w:rsidRPr="00BA50FC">
        <w:rPr>
          <w:rFonts w:cs="Arial"/>
          <w:bCs/>
          <w:lang w:val="en-US"/>
        </w:rPr>
        <w:t>and organisational duties</w:t>
      </w:r>
      <w:r w:rsidR="003A4683">
        <w:rPr>
          <w:rFonts w:cs="Arial"/>
          <w:bCs/>
          <w:lang w:val="en-US"/>
        </w:rPr>
        <w:t xml:space="preserve">; </w:t>
      </w:r>
    </w:p>
    <w:p w14:paraId="44191B04" w14:textId="0BD32FF9" w:rsidR="00BA50FC" w:rsidRPr="00BA50FC" w:rsidRDefault="00BA50FC" w:rsidP="007F40C0">
      <w:pPr>
        <w:pStyle w:val="ListParagraph"/>
        <w:numPr>
          <w:ilvl w:val="0"/>
          <w:numId w:val="13"/>
        </w:numPr>
        <w:tabs>
          <w:tab w:val="left" w:pos="6150"/>
        </w:tabs>
        <w:rPr>
          <w:rFonts w:cs="Arial"/>
          <w:bCs/>
          <w:lang w:val="en-US"/>
        </w:rPr>
      </w:pPr>
      <w:r w:rsidRPr="0074253C">
        <w:rPr>
          <w:rFonts w:cs="Arial"/>
          <w:b/>
          <w:bCs/>
          <w:lang w:val="en-US"/>
        </w:rPr>
        <w:t>Contextual factors</w:t>
      </w:r>
      <w:r w:rsidRPr="00BA50FC">
        <w:rPr>
          <w:rFonts w:cs="Arial"/>
          <w:bCs/>
          <w:lang w:val="en-US"/>
        </w:rPr>
        <w:t>, including class size</w:t>
      </w:r>
      <w:r w:rsidR="007F40C0">
        <w:rPr>
          <w:rFonts w:cs="Arial"/>
          <w:bCs/>
          <w:lang w:val="en-US"/>
        </w:rPr>
        <w:t xml:space="preserve"> subject to regulatory requirements</w:t>
      </w:r>
      <w:r w:rsidRPr="00BA50FC">
        <w:rPr>
          <w:rFonts w:cs="Arial"/>
          <w:bCs/>
          <w:lang w:val="en-US"/>
        </w:rPr>
        <w:t>, curriculum mix, range of ability and age of students, resources available and facilities</w:t>
      </w:r>
      <w:r w:rsidR="003A4683">
        <w:rPr>
          <w:rFonts w:cs="Arial"/>
          <w:bCs/>
          <w:lang w:val="en-US"/>
        </w:rPr>
        <w:t>; and</w:t>
      </w:r>
    </w:p>
    <w:p w14:paraId="34213A9B" w14:textId="3FE42D90" w:rsidR="00BA50FC" w:rsidRPr="00BA50FC" w:rsidRDefault="00BA50FC" w:rsidP="007F40C0">
      <w:pPr>
        <w:pStyle w:val="ListParagraph"/>
        <w:numPr>
          <w:ilvl w:val="0"/>
          <w:numId w:val="13"/>
        </w:numPr>
        <w:tabs>
          <w:tab w:val="left" w:pos="6150"/>
        </w:tabs>
        <w:rPr>
          <w:rFonts w:cs="Arial"/>
          <w:bCs/>
          <w:lang w:val="en-US"/>
        </w:rPr>
      </w:pPr>
      <w:r w:rsidRPr="0074253C">
        <w:rPr>
          <w:rFonts w:cs="Arial"/>
          <w:b/>
          <w:bCs/>
          <w:lang w:val="en-US"/>
        </w:rPr>
        <w:t>Voluntary or discretionary effort</w:t>
      </w:r>
      <w:r w:rsidRPr="00BA50FC">
        <w:rPr>
          <w:rFonts w:cs="Arial"/>
          <w:bCs/>
          <w:lang w:val="en-US"/>
        </w:rPr>
        <w:t>, including school camps, concerts, excursions, and activities with students before and after school such as breakfast programs and after school sport</w:t>
      </w:r>
      <w:r w:rsidR="007F40C0">
        <w:rPr>
          <w:rFonts w:cs="Arial"/>
          <w:bCs/>
          <w:lang w:val="en-US"/>
        </w:rPr>
        <w:t xml:space="preserve"> and supporting staff undertaking study relevant to the field of education.</w:t>
      </w:r>
    </w:p>
    <w:p w14:paraId="0C0EA880" w14:textId="12E40724" w:rsidR="00BA50FC" w:rsidRPr="00BA50FC" w:rsidRDefault="00BA50FC" w:rsidP="00BA50FC">
      <w:pPr>
        <w:tabs>
          <w:tab w:val="left" w:pos="6150"/>
        </w:tabs>
        <w:rPr>
          <w:rFonts w:cs="Arial"/>
          <w:bCs/>
          <w:lang w:val="en-US"/>
        </w:rPr>
      </w:pPr>
      <w:r w:rsidRPr="00BA50FC">
        <w:rPr>
          <w:rFonts w:cs="Arial"/>
          <w:bCs/>
          <w:lang w:val="en-US"/>
        </w:rPr>
        <w:t>Consideration should distinguish between work that can be required of a teacher and work</w:t>
      </w:r>
      <w:r>
        <w:rPr>
          <w:rFonts w:cs="Arial"/>
          <w:bCs/>
          <w:lang w:val="en-US"/>
        </w:rPr>
        <w:t xml:space="preserve"> </w:t>
      </w:r>
      <w:r w:rsidRPr="00BA50FC">
        <w:rPr>
          <w:rFonts w:cs="Arial"/>
          <w:bCs/>
          <w:lang w:val="en-US"/>
        </w:rPr>
        <w:t>that a teacher may choose to undertake.</w:t>
      </w:r>
    </w:p>
    <w:p w14:paraId="5357E640" w14:textId="44F4289E" w:rsidR="00BA50FC" w:rsidRDefault="00BA50FC" w:rsidP="00BA50FC">
      <w:pPr>
        <w:tabs>
          <w:tab w:val="left" w:pos="6150"/>
        </w:tabs>
        <w:rPr>
          <w:rFonts w:cs="Arial"/>
          <w:bCs/>
          <w:lang w:val="en-US"/>
        </w:rPr>
      </w:pPr>
      <w:r w:rsidRPr="00E04184">
        <w:rPr>
          <w:rFonts w:cs="Arial"/>
          <w:bCs/>
          <w:lang w:val="en-US"/>
        </w:rPr>
        <w:t>Principals will first allocate classes to teachers in accordance with the parameters of the Enterprise Agreement.</w:t>
      </w:r>
    </w:p>
    <w:p w14:paraId="227B2E95" w14:textId="65C711C8" w:rsidR="00BA50FC" w:rsidRDefault="00BA50FC" w:rsidP="00BA50FC">
      <w:pPr>
        <w:tabs>
          <w:tab w:val="left" w:pos="6150"/>
        </w:tabs>
        <w:rPr>
          <w:rFonts w:cs="Arial"/>
          <w:bCs/>
          <w:lang w:val="en-US"/>
        </w:rPr>
      </w:pPr>
      <w:r w:rsidRPr="00BA50FC">
        <w:rPr>
          <w:rFonts w:cs="Arial"/>
          <w:bCs/>
          <w:lang w:val="en-US"/>
        </w:rPr>
        <w:t>Where a teacher undertakes a high level of other duties or activities involving voluntary or</w:t>
      </w:r>
      <w:r>
        <w:rPr>
          <w:rFonts w:cs="Arial"/>
          <w:bCs/>
          <w:lang w:val="en-US"/>
        </w:rPr>
        <w:t xml:space="preserve"> </w:t>
      </w:r>
      <w:r w:rsidRPr="00BA50FC">
        <w:rPr>
          <w:rFonts w:cs="Arial"/>
          <w:bCs/>
          <w:lang w:val="en-US"/>
        </w:rPr>
        <w:t xml:space="preserve">discretionary effort, the Principal may reduce the face-to-face </w:t>
      </w:r>
      <w:r w:rsidR="00180AFC">
        <w:rPr>
          <w:rFonts w:cs="Arial"/>
          <w:bCs/>
          <w:lang w:val="en-US"/>
        </w:rPr>
        <w:t xml:space="preserve">teaching </w:t>
      </w:r>
      <w:r w:rsidRPr="00BA50FC">
        <w:rPr>
          <w:rFonts w:cs="Arial"/>
          <w:bCs/>
          <w:lang w:val="en-US"/>
        </w:rPr>
        <w:t>component. Similarly</w:t>
      </w:r>
      <w:r w:rsidR="00E0616C">
        <w:rPr>
          <w:rFonts w:cs="Arial"/>
          <w:bCs/>
          <w:lang w:val="en-US"/>
        </w:rPr>
        <w:t>,</w:t>
      </w:r>
      <w:r w:rsidRPr="00BA50FC">
        <w:rPr>
          <w:rFonts w:cs="Arial"/>
          <w:bCs/>
          <w:lang w:val="en-US"/>
        </w:rPr>
        <w:t xml:space="preserve"> where a</w:t>
      </w:r>
      <w:r>
        <w:rPr>
          <w:rFonts w:cs="Arial"/>
          <w:bCs/>
          <w:lang w:val="en-US"/>
        </w:rPr>
        <w:t xml:space="preserve"> </w:t>
      </w:r>
      <w:r w:rsidRPr="00BA50FC">
        <w:rPr>
          <w:rFonts w:cs="Arial"/>
          <w:bCs/>
          <w:lang w:val="en-US"/>
        </w:rPr>
        <w:t>teacher has a lower face-to-face teaching component</w:t>
      </w:r>
      <w:r>
        <w:rPr>
          <w:rFonts w:cs="Arial"/>
          <w:bCs/>
          <w:lang w:val="en-US"/>
        </w:rPr>
        <w:t xml:space="preserve"> </w:t>
      </w:r>
      <w:r w:rsidRPr="00BA50FC">
        <w:rPr>
          <w:rFonts w:cs="Arial"/>
          <w:bCs/>
          <w:lang w:val="en-US"/>
        </w:rPr>
        <w:t xml:space="preserve">e.g. no home group, reasonable additional duties may be assigned by the </w:t>
      </w:r>
      <w:r w:rsidR="00180AFC">
        <w:rPr>
          <w:rFonts w:cs="Arial"/>
          <w:bCs/>
          <w:lang w:val="en-US"/>
        </w:rPr>
        <w:t>p</w:t>
      </w:r>
      <w:r w:rsidRPr="00BA50FC">
        <w:rPr>
          <w:rFonts w:cs="Arial"/>
          <w:bCs/>
          <w:lang w:val="en-US"/>
        </w:rPr>
        <w:t>rincipal</w:t>
      </w:r>
      <w:r w:rsidR="00180AFC">
        <w:rPr>
          <w:rFonts w:cs="Arial"/>
          <w:bCs/>
          <w:lang w:val="en-US"/>
        </w:rPr>
        <w:t>, which may include pastoral care.</w:t>
      </w:r>
    </w:p>
    <w:p w14:paraId="28ABC1A9" w14:textId="01DBCF93" w:rsidR="00D94A1B" w:rsidRPr="00BA50FC" w:rsidRDefault="00C14334" w:rsidP="00BA50FC">
      <w:pPr>
        <w:tabs>
          <w:tab w:val="left" w:pos="6150"/>
        </w:tabs>
        <w:rPr>
          <w:rFonts w:cs="Arial"/>
          <w:bCs/>
          <w:lang w:val="en-US"/>
        </w:rPr>
      </w:pPr>
      <w:r>
        <w:rPr>
          <w:rFonts w:cs="Arial"/>
          <w:bCs/>
          <w:lang w:val="en-US"/>
        </w:rPr>
        <w:t>Activities</w:t>
      </w:r>
      <w:r w:rsidR="00D94A1B">
        <w:rPr>
          <w:rFonts w:cs="Arial"/>
          <w:bCs/>
          <w:lang w:val="en-US"/>
        </w:rPr>
        <w:t xml:space="preserve"> associated with the supervision or management of other staff may be undertaken as part of other professional responsibilities</w:t>
      </w:r>
      <w:r>
        <w:rPr>
          <w:rFonts w:cs="Arial"/>
          <w:bCs/>
          <w:lang w:val="en-US"/>
        </w:rPr>
        <w:t xml:space="preserve"> e.g. performance evaluation and reporting. Principals will have consideration towards these activities in the allocation of teacher work. </w:t>
      </w:r>
    </w:p>
    <w:p w14:paraId="77899E98" w14:textId="4AFB4056" w:rsidR="00D03433" w:rsidRPr="00FD6C8B" w:rsidRDefault="00D03433" w:rsidP="00FD6C8B">
      <w:pPr>
        <w:pStyle w:val="Heading2"/>
        <w:rPr>
          <w:color w:val="127CC0"/>
        </w:rPr>
      </w:pPr>
      <w:bookmarkStart w:id="9" w:name="_Toc68619707"/>
      <w:r w:rsidRPr="00FD6C8B">
        <w:rPr>
          <w:color w:val="127CC0"/>
        </w:rPr>
        <w:t>Face-to-face Teaching</w:t>
      </w:r>
      <w:bookmarkEnd w:id="9"/>
    </w:p>
    <w:p w14:paraId="44EC2B5E" w14:textId="70DE7CD6" w:rsidR="00180AFC" w:rsidRPr="00180AFC" w:rsidRDefault="00180AFC" w:rsidP="00180AFC">
      <w:pPr>
        <w:tabs>
          <w:tab w:val="left" w:pos="6150"/>
        </w:tabs>
        <w:rPr>
          <w:rFonts w:cs="Arial"/>
          <w:bCs/>
          <w:lang w:val="en-US"/>
        </w:rPr>
      </w:pPr>
      <w:r w:rsidRPr="00180AFC">
        <w:rPr>
          <w:rFonts w:cs="Arial"/>
          <w:bCs/>
          <w:lang w:val="en-US"/>
        </w:rPr>
        <w:t>Face-to-</w:t>
      </w:r>
      <w:r>
        <w:rPr>
          <w:rFonts w:cs="Arial"/>
          <w:bCs/>
          <w:lang w:val="en-US"/>
        </w:rPr>
        <w:t>face teaching includes:</w:t>
      </w:r>
    </w:p>
    <w:p w14:paraId="3348A0AC" w14:textId="77777777" w:rsidR="00180AFC" w:rsidRPr="00180AFC" w:rsidRDefault="00180AFC" w:rsidP="00D03C25">
      <w:pPr>
        <w:pStyle w:val="ListParagraph"/>
        <w:numPr>
          <w:ilvl w:val="0"/>
          <w:numId w:val="14"/>
        </w:numPr>
        <w:tabs>
          <w:tab w:val="left" w:pos="6150"/>
        </w:tabs>
        <w:rPr>
          <w:rFonts w:cs="Arial"/>
          <w:bCs/>
          <w:lang w:val="en-US"/>
        </w:rPr>
      </w:pPr>
      <w:r w:rsidRPr="00180AFC">
        <w:rPr>
          <w:rFonts w:cs="Arial"/>
          <w:bCs/>
          <w:lang w:val="en-US"/>
        </w:rPr>
        <w:t>Timetabled lessons by the teacher with primary responsibility to deliver an approved course of instruction to students, including lessons delivered through virtual learning, tutoring or special needs support.</w:t>
      </w:r>
    </w:p>
    <w:p w14:paraId="0448B311" w14:textId="77777777" w:rsidR="00180AFC" w:rsidRPr="00180AFC" w:rsidRDefault="00180AFC" w:rsidP="00D03C25">
      <w:pPr>
        <w:pStyle w:val="ListParagraph"/>
        <w:numPr>
          <w:ilvl w:val="0"/>
          <w:numId w:val="14"/>
        </w:numPr>
        <w:tabs>
          <w:tab w:val="left" w:pos="6150"/>
        </w:tabs>
        <w:rPr>
          <w:rFonts w:cs="Arial"/>
          <w:bCs/>
          <w:lang w:val="en-US"/>
        </w:rPr>
      </w:pPr>
      <w:r w:rsidRPr="00180AFC">
        <w:rPr>
          <w:rFonts w:cs="Arial"/>
          <w:bCs/>
          <w:lang w:val="en-US"/>
        </w:rPr>
        <w:t>All sessions of student instruction timetabled or required by the school for curricular or pastoral functions involving student supervision, student counseling and consultation, including rehearsals, practices, performances, excursions and camps that are part of an approved course of instruction.</w:t>
      </w:r>
    </w:p>
    <w:p w14:paraId="740A38B6" w14:textId="28E2063A" w:rsidR="00180AFC" w:rsidRPr="00180AFC" w:rsidRDefault="00180AFC" w:rsidP="00D03C25">
      <w:pPr>
        <w:pStyle w:val="ListParagraph"/>
        <w:numPr>
          <w:ilvl w:val="0"/>
          <w:numId w:val="14"/>
        </w:numPr>
        <w:tabs>
          <w:tab w:val="left" w:pos="6150"/>
        </w:tabs>
        <w:rPr>
          <w:rFonts w:cs="Arial"/>
          <w:bCs/>
          <w:lang w:val="en-US"/>
        </w:rPr>
      </w:pPr>
      <w:r w:rsidRPr="00180AFC">
        <w:rPr>
          <w:rFonts w:cs="Arial"/>
          <w:bCs/>
          <w:lang w:val="en-US"/>
        </w:rPr>
        <w:t xml:space="preserve">Work experience and VET delivery or supervision in middle </w:t>
      </w:r>
      <w:r w:rsidR="00C14334">
        <w:rPr>
          <w:rFonts w:cs="Arial"/>
          <w:bCs/>
          <w:lang w:val="en-US"/>
        </w:rPr>
        <w:t xml:space="preserve">(typically from Year 9) </w:t>
      </w:r>
      <w:r w:rsidRPr="00180AFC">
        <w:rPr>
          <w:rFonts w:cs="Arial"/>
          <w:bCs/>
          <w:lang w:val="en-US"/>
        </w:rPr>
        <w:t xml:space="preserve">and senior schools according to the </w:t>
      </w:r>
      <w:r w:rsidR="00C14334">
        <w:rPr>
          <w:rFonts w:cs="Arial"/>
          <w:bCs/>
          <w:lang w:val="en-US"/>
        </w:rPr>
        <w:t>department’s</w:t>
      </w:r>
      <w:r w:rsidR="00C14334" w:rsidRPr="00180AFC">
        <w:rPr>
          <w:rFonts w:cs="Arial"/>
          <w:bCs/>
          <w:lang w:val="en-US"/>
        </w:rPr>
        <w:t xml:space="preserve"> </w:t>
      </w:r>
      <w:r w:rsidRPr="00180AFC">
        <w:rPr>
          <w:rFonts w:cs="Arial"/>
          <w:bCs/>
          <w:lang w:val="en-US"/>
        </w:rPr>
        <w:t xml:space="preserve">VET </w:t>
      </w:r>
      <w:r w:rsidR="00C14334">
        <w:rPr>
          <w:rFonts w:cs="Arial"/>
          <w:bCs/>
          <w:lang w:val="en-US"/>
        </w:rPr>
        <w:t>Delivered to Secondary Students Policy</w:t>
      </w:r>
      <w:r w:rsidRPr="00180AFC">
        <w:rPr>
          <w:rFonts w:cs="Arial"/>
          <w:bCs/>
          <w:lang w:val="en-US"/>
        </w:rPr>
        <w:t>.</w:t>
      </w:r>
    </w:p>
    <w:p w14:paraId="472E9E65" w14:textId="77777777" w:rsidR="00180AFC" w:rsidRPr="00180AFC" w:rsidRDefault="00180AFC" w:rsidP="00D03C25">
      <w:pPr>
        <w:pStyle w:val="ListParagraph"/>
        <w:numPr>
          <w:ilvl w:val="0"/>
          <w:numId w:val="14"/>
        </w:numPr>
        <w:tabs>
          <w:tab w:val="left" w:pos="6150"/>
        </w:tabs>
        <w:rPr>
          <w:rFonts w:cs="Arial"/>
          <w:bCs/>
          <w:lang w:val="en-US"/>
        </w:rPr>
      </w:pPr>
      <w:r w:rsidRPr="00180AFC">
        <w:rPr>
          <w:rFonts w:cs="Arial"/>
          <w:bCs/>
          <w:lang w:val="en-US"/>
        </w:rPr>
        <w:t>Relief lessons that are allocated to replace absent teachers.</w:t>
      </w:r>
    </w:p>
    <w:p w14:paraId="627F6154" w14:textId="77777777" w:rsidR="00180AFC" w:rsidRPr="00180AFC" w:rsidRDefault="00180AFC" w:rsidP="00D03C25">
      <w:pPr>
        <w:pStyle w:val="ListParagraph"/>
        <w:numPr>
          <w:ilvl w:val="0"/>
          <w:numId w:val="14"/>
        </w:numPr>
        <w:tabs>
          <w:tab w:val="left" w:pos="6150"/>
        </w:tabs>
        <w:rPr>
          <w:rFonts w:cs="Arial"/>
          <w:bCs/>
          <w:lang w:val="en-US"/>
        </w:rPr>
      </w:pPr>
      <w:r w:rsidRPr="00180AFC">
        <w:rPr>
          <w:rFonts w:cs="Arial"/>
          <w:bCs/>
          <w:lang w:val="en-US"/>
        </w:rPr>
        <w:t>School assemblies.</w:t>
      </w:r>
    </w:p>
    <w:p w14:paraId="3B00506D" w14:textId="77777777" w:rsidR="003A4683" w:rsidRDefault="003A4683" w:rsidP="00180AFC">
      <w:pPr>
        <w:tabs>
          <w:tab w:val="left" w:pos="6150"/>
        </w:tabs>
        <w:rPr>
          <w:rFonts w:asciiTheme="minorHAnsi" w:hAnsiTheme="minorHAnsi" w:cs="Arial"/>
          <w:bCs/>
          <w:lang w:val="en-US"/>
        </w:rPr>
        <w:sectPr w:rsidR="003A4683" w:rsidSect="0059534E">
          <w:footerReference w:type="default" r:id="rId14"/>
          <w:headerReference w:type="first" r:id="rId15"/>
          <w:pgSz w:w="11906" w:h="16838" w:code="9"/>
          <w:pgMar w:top="794" w:right="794" w:bottom="794" w:left="794" w:header="794" w:footer="794" w:gutter="0"/>
          <w:cols w:space="708"/>
          <w:docGrid w:linePitch="360"/>
        </w:sectPr>
      </w:pPr>
    </w:p>
    <w:p w14:paraId="17095414" w14:textId="0215AD73" w:rsidR="00180AFC" w:rsidRDefault="00180AFC" w:rsidP="00180AFC">
      <w:pPr>
        <w:tabs>
          <w:tab w:val="left" w:pos="6150"/>
        </w:tabs>
        <w:rPr>
          <w:rFonts w:asciiTheme="minorHAnsi" w:hAnsiTheme="minorHAnsi" w:cs="Arial"/>
          <w:bCs/>
          <w:lang w:val="en-US"/>
        </w:rPr>
      </w:pPr>
      <w:r w:rsidRPr="00DE419E">
        <w:rPr>
          <w:rFonts w:asciiTheme="minorHAnsi" w:hAnsiTheme="minorHAnsi" w:cs="Arial"/>
          <w:bCs/>
          <w:lang w:val="en-US"/>
        </w:rPr>
        <w:lastRenderedPageBreak/>
        <w:t xml:space="preserve">The maximum face-to-face teaching hours </w:t>
      </w:r>
      <w:r w:rsidR="00286E22">
        <w:rPr>
          <w:rFonts w:asciiTheme="minorHAnsi" w:hAnsiTheme="minorHAnsi" w:cs="Arial"/>
          <w:bCs/>
          <w:lang w:val="en-US"/>
        </w:rPr>
        <w:t>(instruction time)</w:t>
      </w:r>
      <w:r w:rsidR="006E5A35">
        <w:rPr>
          <w:rFonts w:asciiTheme="minorHAnsi" w:hAnsiTheme="minorHAnsi" w:cs="Arial"/>
          <w:bCs/>
          <w:lang w:val="en-US"/>
        </w:rPr>
        <w:t xml:space="preserve"> per week</w:t>
      </w:r>
      <w:r w:rsidR="00286E22">
        <w:rPr>
          <w:rFonts w:asciiTheme="minorHAnsi" w:hAnsiTheme="minorHAnsi" w:cs="Arial"/>
          <w:bCs/>
          <w:lang w:val="en-US"/>
        </w:rPr>
        <w:t xml:space="preserve"> </w:t>
      </w:r>
      <w:r w:rsidRPr="00DE419E">
        <w:rPr>
          <w:rFonts w:asciiTheme="minorHAnsi" w:hAnsiTheme="minorHAnsi" w:cs="Arial"/>
          <w:bCs/>
          <w:lang w:val="en-US"/>
        </w:rPr>
        <w:t>for teachers are as follows</w:t>
      </w:r>
      <w:r w:rsidR="00E04184">
        <w:rPr>
          <w:rFonts w:asciiTheme="minorHAnsi" w:hAnsiTheme="minorHAnsi" w:cs="Arial"/>
          <w:bCs/>
          <w:lang w:val="en-US"/>
        </w:rPr>
        <w:t>:</w:t>
      </w:r>
    </w:p>
    <w:tbl>
      <w:tblPr>
        <w:tblStyle w:val="NTGtable1"/>
        <w:tblW w:w="0" w:type="auto"/>
        <w:tblLook w:val="04A0" w:firstRow="1" w:lastRow="0" w:firstColumn="1" w:lastColumn="0" w:noHBand="0" w:noVBand="1"/>
      </w:tblPr>
      <w:tblGrid>
        <w:gridCol w:w="3436"/>
        <w:gridCol w:w="2655"/>
        <w:gridCol w:w="4217"/>
      </w:tblGrid>
      <w:tr w:rsidR="00A71200" w14:paraId="6C1BD11F" w14:textId="77777777" w:rsidTr="00C92A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Borders>
              <w:bottom w:val="nil"/>
            </w:tcBorders>
          </w:tcPr>
          <w:p w14:paraId="3028E5FE" w14:textId="6E5729A3" w:rsidR="00A71200" w:rsidRDefault="00E87CED" w:rsidP="00180AFC">
            <w:pPr>
              <w:tabs>
                <w:tab w:val="left" w:pos="6150"/>
              </w:tabs>
              <w:rPr>
                <w:rFonts w:asciiTheme="minorHAnsi" w:hAnsiTheme="minorHAnsi" w:cs="Arial"/>
                <w:bCs/>
                <w:lang w:val="en-US"/>
              </w:rPr>
            </w:pPr>
            <w:r>
              <w:rPr>
                <w:rFonts w:asciiTheme="minorHAnsi" w:hAnsiTheme="minorHAnsi" w:cs="Arial"/>
                <w:bCs/>
                <w:lang w:val="en-US"/>
              </w:rPr>
              <w:t>Position</w:t>
            </w:r>
          </w:p>
        </w:tc>
        <w:tc>
          <w:tcPr>
            <w:tcW w:w="2655" w:type="dxa"/>
            <w:tcBorders>
              <w:bottom w:val="nil"/>
            </w:tcBorders>
          </w:tcPr>
          <w:p w14:paraId="2C0C133F" w14:textId="1009A032" w:rsidR="00A71200" w:rsidRDefault="00A71200" w:rsidP="00180AFC">
            <w:pPr>
              <w:tabs>
                <w:tab w:val="left" w:pos="6150"/>
              </w:tabs>
              <w:cnfStyle w:val="100000000000" w:firstRow="1" w:lastRow="0" w:firstColumn="0" w:lastColumn="0" w:oddVBand="0" w:evenVBand="0" w:oddHBand="0" w:evenHBand="0" w:firstRowFirstColumn="0" w:firstRowLastColumn="0" w:lastRowFirstColumn="0" w:lastRowLastColumn="0"/>
              <w:rPr>
                <w:rFonts w:asciiTheme="minorHAnsi" w:hAnsiTheme="minorHAnsi" w:cs="Arial"/>
                <w:bCs/>
                <w:lang w:val="en-US"/>
              </w:rPr>
            </w:pPr>
            <w:r>
              <w:rPr>
                <w:rFonts w:asciiTheme="minorHAnsi" w:hAnsiTheme="minorHAnsi" w:cs="Arial"/>
                <w:bCs/>
                <w:lang w:val="en-US"/>
              </w:rPr>
              <w:t>Stage of Schooling</w:t>
            </w:r>
          </w:p>
        </w:tc>
        <w:tc>
          <w:tcPr>
            <w:tcW w:w="4217" w:type="dxa"/>
            <w:tcBorders>
              <w:bottom w:val="nil"/>
            </w:tcBorders>
          </w:tcPr>
          <w:p w14:paraId="664B26C9" w14:textId="097F2AC6" w:rsidR="00A71200" w:rsidRDefault="00A71200" w:rsidP="00180AFC">
            <w:pPr>
              <w:tabs>
                <w:tab w:val="left" w:pos="6150"/>
              </w:tabs>
              <w:cnfStyle w:val="100000000000" w:firstRow="1" w:lastRow="0" w:firstColumn="0" w:lastColumn="0" w:oddVBand="0" w:evenVBand="0" w:oddHBand="0" w:evenHBand="0" w:firstRowFirstColumn="0" w:firstRowLastColumn="0" w:lastRowFirstColumn="0" w:lastRowLastColumn="0"/>
              <w:rPr>
                <w:rFonts w:asciiTheme="minorHAnsi" w:hAnsiTheme="minorHAnsi" w:cs="Arial"/>
                <w:bCs/>
                <w:lang w:val="en-US"/>
              </w:rPr>
            </w:pPr>
            <w:r>
              <w:rPr>
                <w:rFonts w:asciiTheme="minorHAnsi" w:hAnsiTheme="minorHAnsi" w:cs="Arial"/>
                <w:bCs/>
                <w:lang w:val="en-US"/>
              </w:rPr>
              <w:t>Maximum Instruction Time</w:t>
            </w:r>
            <w:r w:rsidR="006E5A35">
              <w:rPr>
                <w:rFonts w:asciiTheme="minorHAnsi" w:hAnsiTheme="minorHAnsi" w:cs="Arial"/>
                <w:bCs/>
                <w:lang w:val="en-US"/>
              </w:rPr>
              <w:t xml:space="preserve"> Per Week</w:t>
            </w:r>
          </w:p>
        </w:tc>
      </w:tr>
      <w:tr w:rsidR="00E87CED" w14:paraId="73DDEEC0" w14:textId="77777777" w:rsidTr="00C92A43">
        <w:tc>
          <w:tcPr>
            <w:cnfStyle w:val="001000000000" w:firstRow="0" w:lastRow="0" w:firstColumn="1" w:lastColumn="0" w:oddVBand="0" w:evenVBand="0" w:oddHBand="0" w:evenHBand="0" w:firstRowFirstColumn="0" w:firstRowLastColumn="0" w:lastRowFirstColumn="0" w:lastRowLastColumn="0"/>
            <w:tcW w:w="3436" w:type="dxa"/>
            <w:vMerge w:val="restart"/>
            <w:tcBorders>
              <w:top w:val="nil"/>
              <w:bottom w:val="nil"/>
            </w:tcBorders>
            <w:shd w:val="clear" w:color="auto" w:fill="D9D9D9" w:themeFill="background1" w:themeFillShade="D9"/>
          </w:tcPr>
          <w:p w14:paraId="023285E1" w14:textId="45C5D6D7" w:rsidR="00E87CED" w:rsidRDefault="00E87CED" w:rsidP="00180AFC">
            <w:pPr>
              <w:tabs>
                <w:tab w:val="left" w:pos="6150"/>
              </w:tabs>
              <w:rPr>
                <w:rFonts w:asciiTheme="minorHAnsi" w:hAnsiTheme="minorHAnsi" w:cs="Arial"/>
                <w:bCs/>
                <w:lang w:val="en-US"/>
              </w:rPr>
            </w:pPr>
            <w:r>
              <w:rPr>
                <w:rFonts w:asciiTheme="minorHAnsi" w:hAnsiTheme="minorHAnsi" w:cs="Arial"/>
                <w:bCs/>
                <w:lang w:val="en-US"/>
              </w:rPr>
              <w:t>Classroom Teacher</w:t>
            </w:r>
          </w:p>
        </w:tc>
        <w:tc>
          <w:tcPr>
            <w:tcW w:w="2655" w:type="dxa"/>
            <w:tcBorders>
              <w:top w:val="nil"/>
              <w:bottom w:val="nil"/>
            </w:tcBorders>
          </w:tcPr>
          <w:p w14:paraId="6746C6B4" w14:textId="0FE2450E" w:rsidR="00E87CED" w:rsidRDefault="00E87CED" w:rsidP="00180AFC">
            <w:pPr>
              <w:tabs>
                <w:tab w:val="left" w:pos="615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bCs/>
                <w:lang w:val="en-US"/>
              </w:rPr>
            </w:pPr>
            <w:r>
              <w:rPr>
                <w:rFonts w:asciiTheme="minorHAnsi" w:hAnsiTheme="minorHAnsi" w:cs="Arial"/>
                <w:bCs/>
                <w:lang w:val="en-US"/>
              </w:rPr>
              <w:t>Preschool</w:t>
            </w:r>
          </w:p>
        </w:tc>
        <w:tc>
          <w:tcPr>
            <w:tcW w:w="4217" w:type="dxa"/>
            <w:tcBorders>
              <w:top w:val="nil"/>
              <w:bottom w:val="nil"/>
            </w:tcBorders>
          </w:tcPr>
          <w:p w14:paraId="2141C98D" w14:textId="14ABC81B" w:rsidR="00E87CED" w:rsidRDefault="00E87CED" w:rsidP="008C075A">
            <w:pPr>
              <w:tabs>
                <w:tab w:val="left" w:pos="615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bCs/>
                <w:lang w:val="en-US"/>
              </w:rPr>
            </w:pPr>
            <w:r w:rsidRPr="00E87CED">
              <w:rPr>
                <w:rFonts w:asciiTheme="minorHAnsi" w:hAnsiTheme="minorHAnsi" w:cs="Arial"/>
                <w:bCs/>
                <w:lang w:val="en-US"/>
              </w:rPr>
              <w:t>23 hours and 40 minutes</w:t>
            </w:r>
          </w:p>
        </w:tc>
      </w:tr>
      <w:tr w:rsidR="00E87CED" w14:paraId="07BCDF6B" w14:textId="77777777" w:rsidTr="00C92A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vMerge/>
            <w:tcBorders>
              <w:top w:val="nil"/>
              <w:bottom w:val="nil"/>
            </w:tcBorders>
          </w:tcPr>
          <w:p w14:paraId="241D355C" w14:textId="77777777" w:rsidR="00E87CED" w:rsidRDefault="00E87CED" w:rsidP="00180AFC">
            <w:pPr>
              <w:tabs>
                <w:tab w:val="left" w:pos="6150"/>
              </w:tabs>
              <w:rPr>
                <w:rFonts w:asciiTheme="minorHAnsi" w:hAnsiTheme="minorHAnsi" w:cs="Arial"/>
                <w:bCs/>
                <w:lang w:val="en-US"/>
              </w:rPr>
            </w:pPr>
          </w:p>
        </w:tc>
        <w:tc>
          <w:tcPr>
            <w:tcW w:w="2655" w:type="dxa"/>
            <w:tcBorders>
              <w:top w:val="nil"/>
              <w:bottom w:val="nil"/>
            </w:tcBorders>
          </w:tcPr>
          <w:p w14:paraId="0F94DCC5" w14:textId="790368F8" w:rsidR="00E87CED" w:rsidRDefault="00E87CED" w:rsidP="00180AFC">
            <w:pPr>
              <w:tabs>
                <w:tab w:val="left" w:pos="6150"/>
              </w:tabs>
              <w:cnfStyle w:val="000000010000" w:firstRow="0" w:lastRow="0" w:firstColumn="0" w:lastColumn="0" w:oddVBand="0" w:evenVBand="0" w:oddHBand="0" w:evenHBand="1" w:firstRowFirstColumn="0" w:firstRowLastColumn="0" w:lastRowFirstColumn="0" w:lastRowLastColumn="0"/>
              <w:rPr>
                <w:rFonts w:asciiTheme="minorHAnsi" w:hAnsiTheme="minorHAnsi" w:cs="Arial"/>
                <w:bCs/>
                <w:lang w:val="en-US"/>
              </w:rPr>
            </w:pPr>
            <w:r>
              <w:rPr>
                <w:rFonts w:asciiTheme="minorHAnsi" w:hAnsiTheme="minorHAnsi" w:cs="Arial"/>
                <w:bCs/>
                <w:lang w:val="en-US"/>
              </w:rPr>
              <w:t>Primary Years</w:t>
            </w:r>
          </w:p>
        </w:tc>
        <w:tc>
          <w:tcPr>
            <w:tcW w:w="4217" w:type="dxa"/>
            <w:tcBorders>
              <w:top w:val="nil"/>
              <w:bottom w:val="nil"/>
            </w:tcBorders>
          </w:tcPr>
          <w:p w14:paraId="5CE63CF1" w14:textId="5CF66978" w:rsidR="00E87CED" w:rsidRDefault="00E87CED" w:rsidP="00180AFC">
            <w:pPr>
              <w:tabs>
                <w:tab w:val="left" w:pos="6150"/>
              </w:tabs>
              <w:cnfStyle w:val="000000010000" w:firstRow="0" w:lastRow="0" w:firstColumn="0" w:lastColumn="0" w:oddVBand="0" w:evenVBand="0" w:oddHBand="0" w:evenHBand="1" w:firstRowFirstColumn="0" w:firstRowLastColumn="0" w:lastRowFirstColumn="0" w:lastRowLastColumn="0"/>
              <w:rPr>
                <w:rFonts w:asciiTheme="minorHAnsi" w:hAnsiTheme="minorHAnsi" w:cs="Arial"/>
                <w:bCs/>
                <w:lang w:val="en-US"/>
              </w:rPr>
            </w:pPr>
            <w:r w:rsidRPr="00E87CED">
              <w:rPr>
                <w:rFonts w:asciiTheme="minorHAnsi" w:hAnsiTheme="minorHAnsi" w:cs="Arial"/>
                <w:bCs/>
                <w:lang w:val="en-US"/>
              </w:rPr>
              <w:t>23 hours and 40 minutes</w:t>
            </w:r>
          </w:p>
        </w:tc>
      </w:tr>
      <w:tr w:rsidR="00E87CED" w14:paraId="118A9337" w14:textId="77777777" w:rsidTr="00C92A43">
        <w:tc>
          <w:tcPr>
            <w:cnfStyle w:val="001000000000" w:firstRow="0" w:lastRow="0" w:firstColumn="1" w:lastColumn="0" w:oddVBand="0" w:evenVBand="0" w:oddHBand="0" w:evenHBand="0" w:firstRowFirstColumn="0" w:firstRowLastColumn="0" w:lastRowFirstColumn="0" w:lastRowLastColumn="0"/>
            <w:tcW w:w="3436" w:type="dxa"/>
            <w:vMerge/>
            <w:tcBorders>
              <w:top w:val="nil"/>
              <w:bottom w:val="nil"/>
            </w:tcBorders>
            <w:shd w:val="clear" w:color="auto" w:fill="D9D9D9" w:themeFill="background1" w:themeFillShade="D9"/>
          </w:tcPr>
          <w:p w14:paraId="73D3B4A1" w14:textId="77777777" w:rsidR="00E87CED" w:rsidRDefault="00E87CED" w:rsidP="00180AFC">
            <w:pPr>
              <w:tabs>
                <w:tab w:val="left" w:pos="6150"/>
              </w:tabs>
              <w:rPr>
                <w:rFonts w:asciiTheme="minorHAnsi" w:hAnsiTheme="minorHAnsi" w:cs="Arial"/>
                <w:bCs/>
                <w:lang w:val="en-US"/>
              </w:rPr>
            </w:pPr>
          </w:p>
        </w:tc>
        <w:tc>
          <w:tcPr>
            <w:tcW w:w="2655" w:type="dxa"/>
            <w:tcBorders>
              <w:top w:val="nil"/>
              <w:bottom w:val="nil"/>
            </w:tcBorders>
          </w:tcPr>
          <w:p w14:paraId="1BC57D80" w14:textId="2EE606DC" w:rsidR="00E87CED" w:rsidRDefault="00E87CED" w:rsidP="00180AFC">
            <w:pPr>
              <w:tabs>
                <w:tab w:val="left" w:pos="615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bCs/>
                <w:lang w:val="en-US"/>
              </w:rPr>
            </w:pPr>
            <w:r>
              <w:rPr>
                <w:rFonts w:asciiTheme="minorHAnsi" w:hAnsiTheme="minorHAnsi" w:cs="Arial"/>
                <w:bCs/>
                <w:lang w:val="en-US"/>
              </w:rPr>
              <w:t>Middle Years</w:t>
            </w:r>
          </w:p>
        </w:tc>
        <w:tc>
          <w:tcPr>
            <w:tcW w:w="4217" w:type="dxa"/>
            <w:tcBorders>
              <w:top w:val="nil"/>
              <w:bottom w:val="nil"/>
            </w:tcBorders>
          </w:tcPr>
          <w:p w14:paraId="026C5878" w14:textId="55E48EB0" w:rsidR="00E87CED" w:rsidRDefault="00E87CED" w:rsidP="00180AFC">
            <w:pPr>
              <w:tabs>
                <w:tab w:val="left" w:pos="615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bCs/>
                <w:lang w:val="en-US"/>
              </w:rPr>
            </w:pPr>
            <w:r w:rsidRPr="00DE419E">
              <w:rPr>
                <w:rFonts w:asciiTheme="minorHAnsi" w:hAnsiTheme="minorHAnsi" w:cs="Arial"/>
                <w:bCs/>
                <w:lang w:val="en-US"/>
              </w:rPr>
              <w:t>21 hours and 20 minutes</w:t>
            </w:r>
          </w:p>
        </w:tc>
      </w:tr>
      <w:tr w:rsidR="00E87CED" w14:paraId="38F0FE0B" w14:textId="77777777" w:rsidTr="00C92A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vMerge/>
            <w:tcBorders>
              <w:top w:val="nil"/>
              <w:bottom w:val="single" w:sz="4" w:space="0" w:color="1F1F5F" w:themeColor="text1"/>
            </w:tcBorders>
          </w:tcPr>
          <w:p w14:paraId="0C3E717D" w14:textId="77777777" w:rsidR="00E87CED" w:rsidRDefault="00E87CED" w:rsidP="00180AFC">
            <w:pPr>
              <w:tabs>
                <w:tab w:val="left" w:pos="6150"/>
              </w:tabs>
              <w:rPr>
                <w:rFonts w:asciiTheme="minorHAnsi" w:hAnsiTheme="minorHAnsi" w:cs="Arial"/>
                <w:bCs/>
                <w:lang w:val="en-US"/>
              </w:rPr>
            </w:pPr>
          </w:p>
        </w:tc>
        <w:tc>
          <w:tcPr>
            <w:tcW w:w="2655" w:type="dxa"/>
            <w:tcBorders>
              <w:top w:val="nil"/>
              <w:bottom w:val="single" w:sz="4" w:space="0" w:color="1F1F5F" w:themeColor="text1"/>
            </w:tcBorders>
          </w:tcPr>
          <w:p w14:paraId="52947DFC" w14:textId="5B8158FE" w:rsidR="00E87CED" w:rsidRDefault="00E87CED" w:rsidP="00180AFC">
            <w:pPr>
              <w:tabs>
                <w:tab w:val="left" w:pos="6150"/>
              </w:tabs>
              <w:cnfStyle w:val="000000010000" w:firstRow="0" w:lastRow="0" w:firstColumn="0" w:lastColumn="0" w:oddVBand="0" w:evenVBand="0" w:oddHBand="0" w:evenHBand="1" w:firstRowFirstColumn="0" w:firstRowLastColumn="0" w:lastRowFirstColumn="0" w:lastRowLastColumn="0"/>
              <w:rPr>
                <w:rFonts w:asciiTheme="minorHAnsi" w:hAnsiTheme="minorHAnsi" w:cs="Arial"/>
                <w:bCs/>
                <w:lang w:val="en-US"/>
              </w:rPr>
            </w:pPr>
            <w:r>
              <w:rPr>
                <w:rFonts w:asciiTheme="minorHAnsi" w:hAnsiTheme="minorHAnsi" w:cs="Arial"/>
                <w:bCs/>
                <w:lang w:val="en-US"/>
              </w:rPr>
              <w:t>Senior Years</w:t>
            </w:r>
          </w:p>
        </w:tc>
        <w:tc>
          <w:tcPr>
            <w:tcW w:w="4217" w:type="dxa"/>
            <w:tcBorders>
              <w:top w:val="nil"/>
              <w:bottom w:val="single" w:sz="4" w:space="0" w:color="1F1F5F" w:themeColor="text1"/>
            </w:tcBorders>
          </w:tcPr>
          <w:p w14:paraId="25B20184" w14:textId="67E97742" w:rsidR="00E87CED" w:rsidRDefault="00E87CED" w:rsidP="00180AFC">
            <w:pPr>
              <w:tabs>
                <w:tab w:val="left" w:pos="6150"/>
              </w:tabs>
              <w:cnfStyle w:val="000000010000" w:firstRow="0" w:lastRow="0" w:firstColumn="0" w:lastColumn="0" w:oddVBand="0" w:evenVBand="0" w:oddHBand="0" w:evenHBand="1" w:firstRowFirstColumn="0" w:firstRowLastColumn="0" w:lastRowFirstColumn="0" w:lastRowLastColumn="0"/>
              <w:rPr>
                <w:rFonts w:asciiTheme="minorHAnsi" w:hAnsiTheme="minorHAnsi" w:cs="Arial"/>
                <w:bCs/>
                <w:lang w:val="en-US"/>
              </w:rPr>
            </w:pPr>
            <w:r w:rsidRPr="00DE419E">
              <w:rPr>
                <w:rFonts w:asciiTheme="minorHAnsi" w:hAnsiTheme="minorHAnsi" w:cs="Arial"/>
                <w:bCs/>
                <w:lang w:val="en-US"/>
              </w:rPr>
              <w:t>21 hours and 20 minutes</w:t>
            </w:r>
          </w:p>
        </w:tc>
      </w:tr>
      <w:tr w:rsidR="00E87CED" w14:paraId="182F95BE" w14:textId="77777777" w:rsidTr="00C92A43">
        <w:tc>
          <w:tcPr>
            <w:cnfStyle w:val="001000000000" w:firstRow="0" w:lastRow="0" w:firstColumn="1" w:lastColumn="0" w:oddVBand="0" w:evenVBand="0" w:oddHBand="0" w:evenHBand="0" w:firstRowFirstColumn="0" w:firstRowLastColumn="0" w:lastRowFirstColumn="0" w:lastRowLastColumn="0"/>
            <w:tcW w:w="3436" w:type="dxa"/>
            <w:vMerge w:val="restart"/>
            <w:tcBorders>
              <w:top w:val="single" w:sz="4" w:space="0" w:color="1F1F5F" w:themeColor="text1"/>
              <w:bottom w:val="nil"/>
            </w:tcBorders>
          </w:tcPr>
          <w:p w14:paraId="26581A1F" w14:textId="77777777" w:rsidR="00E87CED" w:rsidRDefault="00E87CED" w:rsidP="00180AFC">
            <w:pPr>
              <w:tabs>
                <w:tab w:val="left" w:pos="6150"/>
              </w:tabs>
              <w:rPr>
                <w:rFonts w:asciiTheme="minorHAnsi" w:hAnsiTheme="minorHAnsi" w:cs="Arial"/>
                <w:bCs/>
                <w:lang w:val="en-US"/>
              </w:rPr>
            </w:pPr>
            <w:r>
              <w:rPr>
                <w:rFonts w:asciiTheme="minorHAnsi" w:hAnsiTheme="minorHAnsi" w:cs="Arial"/>
                <w:bCs/>
                <w:lang w:val="en-US"/>
              </w:rPr>
              <w:t>Senior Teacher</w:t>
            </w:r>
          </w:p>
          <w:p w14:paraId="104EC4B7" w14:textId="53CBCD7E" w:rsidR="00E87CED" w:rsidRPr="00774153" w:rsidRDefault="00E87CED" w:rsidP="00180AFC">
            <w:pPr>
              <w:tabs>
                <w:tab w:val="left" w:pos="6150"/>
              </w:tabs>
              <w:rPr>
                <w:rFonts w:asciiTheme="minorHAnsi" w:hAnsiTheme="minorHAnsi" w:cs="Arial"/>
                <w:bCs/>
                <w:i/>
                <w:lang w:val="en-US"/>
              </w:rPr>
            </w:pPr>
            <w:r w:rsidRPr="00774153">
              <w:rPr>
                <w:rFonts w:asciiTheme="minorHAnsi" w:hAnsiTheme="minorHAnsi" w:cs="Arial"/>
                <w:bCs/>
                <w:i/>
                <w:lang w:val="en-US"/>
              </w:rPr>
              <w:t xml:space="preserve">(0.75 of </w:t>
            </w:r>
            <w:r w:rsidR="00E04184">
              <w:rPr>
                <w:rFonts w:asciiTheme="minorHAnsi" w:hAnsiTheme="minorHAnsi" w:cs="Arial"/>
                <w:bCs/>
                <w:i/>
                <w:lang w:val="en-US"/>
              </w:rPr>
              <w:t xml:space="preserve">a </w:t>
            </w:r>
            <w:r w:rsidR="00774153">
              <w:rPr>
                <w:rFonts w:asciiTheme="minorHAnsi" w:hAnsiTheme="minorHAnsi" w:cs="Arial"/>
                <w:bCs/>
                <w:i/>
                <w:lang w:val="en-US"/>
              </w:rPr>
              <w:t xml:space="preserve">classroom </w:t>
            </w:r>
            <w:r w:rsidRPr="00774153">
              <w:rPr>
                <w:rFonts w:asciiTheme="minorHAnsi" w:hAnsiTheme="minorHAnsi" w:cs="Arial"/>
                <w:bCs/>
                <w:i/>
                <w:lang w:val="en-US"/>
              </w:rPr>
              <w:t>teacher load)</w:t>
            </w:r>
          </w:p>
        </w:tc>
        <w:tc>
          <w:tcPr>
            <w:tcW w:w="2655" w:type="dxa"/>
            <w:tcBorders>
              <w:top w:val="single" w:sz="4" w:space="0" w:color="1F1F5F" w:themeColor="text1"/>
              <w:bottom w:val="nil"/>
            </w:tcBorders>
          </w:tcPr>
          <w:p w14:paraId="38DD565B" w14:textId="26E72CDB" w:rsidR="00E87CED" w:rsidRDefault="00E87CED" w:rsidP="00180AFC">
            <w:pPr>
              <w:tabs>
                <w:tab w:val="left" w:pos="615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bCs/>
                <w:lang w:val="en-US"/>
              </w:rPr>
            </w:pPr>
            <w:r>
              <w:rPr>
                <w:rFonts w:asciiTheme="minorHAnsi" w:hAnsiTheme="minorHAnsi" w:cs="Arial"/>
                <w:bCs/>
                <w:lang w:val="en-US"/>
              </w:rPr>
              <w:t>Primary Years</w:t>
            </w:r>
          </w:p>
        </w:tc>
        <w:tc>
          <w:tcPr>
            <w:tcW w:w="4217" w:type="dxa"/>
            <w:tcBorders>
              <w:top w:val="single" w:sz="4" w:space="0" w:color="1F1F5F" w:themeColor="text1"/>
              <w:bottom w:val="nil"/>
            </w:tcBorders>
          </w:tcPr>
          <w:p w14:paraId="1E46AB8A" w14:textId="3C3FDABB" w:rsidR="00E87CED" w:rsidRDefault="00E87CED" w:rsidP="00180AFC">
            <w:pPr>
              <w:tabs>
                <w:tab w:val="left" w:pos="615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bCs/>
                <w:lang w:val="en-US"/>
              </w:rPr>
            </w:pPr>
            <w:r>
              <w:rPr>
                <w:rFonts w:asciiTheme="minorHAnsi" w:hAnsiTheme="minorHAnsi" w:cs="Arial"/>
                <w:bCs/>
                <w:lang w:val="en-US"/>
              </w:rPr>
              <w:t>17 hours and 30 minutes</w:t>
            </w:r>
          </w:p>
        </w:tc>
      </w:tr>
      <w:tr w:rsidR="00E87CED" w14:paraId="4A8B2FFC" w14:textId="77777777" w:rsidTr="00C92A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vMerge/>
            <w:tcBorders>
              <w:top w:val="nil"/>
              <w:bottom w:val="nil"/>
            </w:tcBorders>
          </w:tcPr>
          <w:p w14:paraId="74904DDF" w14:textId="5F4361D1" w:rsidR="00E87CED" w:rsidRDefault="00E87CED" w:rsidP="00180AFC">
            <w:pPr>
              <w:tabs>
                <w:tab w:val="left" w:pos="6150"/>
              </w:tabs>
              <w:rPr>
                <w:rFonts w:asciiTheme="minorHAnsi" w:hAnsiTheme="minorHAnsi" w:cs="Arial"/>
                <w:bCs/>
                <w:lang w:val="en-US"/>
              </w:rPr>
            </w:pPr>
          </w:p>
        </w:tc>
        <w:tc>
          <w:tcPr>
            <w:tcW w:w="2655" w:type="dxa"/>
            <w:tcBorders>
              <w:top w:val="nil"/>
              <w:bottom w:val="nil"/>
            </w:tcBorders>
          </w:tcPr>
          <w:p w14:paraId="5F085886" w14:textId="52911661" w:rsidR="00E87CED" w:rsidRDefault="00E87CED" w:rsidP="00180AFC">
            <w:pPr>
              <w:tabs>
                <w:tab w:val="left" w:pos="6150"/>
              </w:tabs>
              <w:cnfStyle w:val="000000010000" w:firstRow="0" w:lastRow="0" w:firstColumn="0" w:lastColumn="0" w:oddVBand="0" w:evenVBand="0" w:oddHBand="0" w:evenHBand="1" w:firstRowFirstColumn="0" w:firstRowLastColumn="0" w:lastRowFirstColumn="0" w:lastRowLastColumn="0"/>
              <w:rPr>
                <w:rFonts w:asciiTheme="minorHAnsi" w:hAnsiTheme="minorHAnsi" w:cs="Arial"/>
                <w:bCs/>
                <w:lang w:val="en-US"/>
              </w:rPr>
            </w:pPr>
            <w:r>
              <w:rPr>
                <w:rFonts w:asciiTheme="minorHAnsi" w:hAnsiTheme="minorHAnsi" w:cs="Arial"/>
                <w:bCs/>
                <w:lang w:val="en-US"/>
              </w:rPr>
              <w:t>Middle Years</w:t>
            </w:r>
          </w:p>
        </w:tc>
        <w:tc>
          <w:tcPr>
            <w:tcW w:w="4217" w:type="dxa"/>
            <w:tcBorders>
              <w:top w:val="nil"/>
              <w:bottom w:val="nil"/>
            </w:tcBorders>
          </w:tcPr>
          <w:p w14:paraId="5E38F7E7" w14:textId="1B914FA3" w:rsidR="00E87CED" w:rsidRDefault="00E87CED" w:rsidP="00180AFC">
            <w:pPr>
              <w:tabs>
                <w:tab w:val="left" w:pos="6150"/>
              </w:tabs>
              <w:cnfStyle w:val="000000010000" w:firstRow="0" w:lastRow="0" w:firstColumn="0" w:lastColumn="0" w:oddVBand="0" w:evenVBand="0" w:oddHBand="0" w:evenHBand="1" w:firstRowFirstColumn="0" w:firstRowLastColumn="0" w:lastRowFirstColumn="0" w:lastRowLastColumn="0"/>
              <w:rPr>
                <w:rFonts w:asciiTheme="minorHAnsi" w:hAnsiTheme="minorHAnsi" w:cs="Arial"/>
                <w:bCs/>
                <w:lang w:val="en-US"/>
              </w:rPr>
            </w:pPr>
            <w:r w:rsidRPr="00DE419E">
              <w:rPr>
                <w:rFonts w:asciiTheme="minorHAnsi" w:hAnsiTheme="minorHAnsi" w:cs="Arial"/>
                <w:bCs/>
                <w:lang w:val="en-US"/>
              </w:rPr>
              <w:t>16 hours</w:t>
            </w:r>
          </w:p>
        </w:tc>
      </w:tr>
      <w:tr w:rsidR="00E87CED" w14:paraId="7165AC6D" w14:textId="77777777" w:rsidTr="008D4813">
        <w:tc>
          <w:tcPr>
            <w:cnfStyle w:val="001000000000" w:firstRow="0" w:lastRow="0" w:firstColumn="1" w:lastColumn="0" w:oddVBand="0" w:evenVBand="0" w:oddHBand="0" w:evenHBand="0" w:firstRowFirstColumn="0" w:firstRowLastColumn="0" w:lastRowFirstColumn="0" w:lastRowLastColumn="0"/>
            <w:tcW w:w="3436" w:type="dxa"/>
            <w:vMerge/>
            <w:tcBorders>
              <w:top w:val="nil"/>
              <w:bottom w:val="single" w:sz="4" w:space="0" w:color="1F1F5F" w:themeColor="text1"/>
            </w:tcBorders>
          </w:tcPr>
          <w:p w14:paraId="58BCB2EF" w14:textId="77777777" w:rsidR="00E87CED" w:rsidRDefault="00E87CED" w:rsidP="00180AFC">
            <w:pPr>
              <w:tabs>
                <w:tab w:val="left" w:pos="6150"/>
              </w:tabs>
              <w:rPr>
                <w:rFonts w:asciiTheme="minorHAnsi" w:hAnsiTheme="minorHAnsi" w:cs="Arial"/>
                <w:bCs/>
                <w:lang w:val="en-US"/>
              </w:rPr>
            </w:pPr>
          </w:p>
        </w:tc>
        <w:tc>
          <w:tcPr>
            <w:tcW w:w="2655" w:type="dxa"/>
            <w:tcBorders>
              <w:top w:val="nil"/>
              <w:bottom w:val="single" w:sz="4" w:space="0" w:color="1F1F5F" w:themeColor="text1"/>
            </w:tcBorders>
          </w:tcPr>
          <w:p w14:paraId="5A29533D" w14:textId="6B297AFB" w:rsidR="00E87CED" w:rsidRDefault="00E87CED" w:rsidP="00180AFC">
            <w:pPr>
              <w:tabs>
                <w:tab w:val="left" w:pos="615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bCs/>
                <w:lang w:val="en-US"/>
              </w:rPr>
            </w:pPr>
            <w:r>
              <w:rPr>
                <w:rFonts w:asciiTheme="minorHAnsi" w:hAnsiTheme="minorHAnsi" w:cs="Arial"/>
                <w:bCs/>
                <w:lang w:val="en-US"/>
              </w:rPr>
              <w:t>Senior Years</w:t>
            </w:r>
          </w:p>
        </w:tc>
        <w:tc>
          <w:tcPr>
            <w:tcW w:w="4217" w:type="dxa"/>
            <w:tcBorders>
              <w:top w:val="nil"/>
              <w:bottom w:val="single" w:sz="4" w:space="0" w:color="1F1F5F" w:themeColor="text1"/>
            </w:tcBorders>
          </w:tcPr>
          <w:p w14:paraId="7E6B31E2" w14:textId="48D6888F" w:rsidR="00E87CED" w:rsidRDefault="00E87CED" w:rsidP="00180AFC">
            <w:pPr>
              <w:tabs>
                <w:tab w:val="left" w:pos="615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bCs/>
                <w:lang w:val="en-US"/>
              </w:rPr>
            </w:pPr>
            <w:r w:rsidRPr="00DE419E">
              <w:rPr>
                <w:rFonts w:asciiTheme="minorHAnsi" w:hAnsiTheme="minorHAnsi" w:cs="Arial"/>
                <w:bCs/>
                <w:lang w:val="en-US"/>
              </w:rPr>
              <w:t>16 hours</w:t>
            </w:r>
          </w:p>
        </w:tc>
      </w:tr>
      <w:tr w:rsidR="00E87CED" w14:paraId="70BC5EE3" w14:textId="77777777" w:rsidTr="008D48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vMerge w:val="restart"/>
            <w:tcBorders>
              <w:top w:val="single" w:sz="4" w:space="0" w:color="1F1F5F" w:themeColor="text1"/>
              <w:bottom w:val="nil"/>
            </w:tcBorders>
          </w:tcPr>
          <w:p w14:paraId="682A0278" w14:textId="77777777" w:rsidR="00E87CED" w:rsidRDefault="00E87CED" w:rsidP="00E87CED">
            <w:pPr>
              <w:tabs>
                <w:tab w:val="left" w:pos="6150"/>
              </w:tabs>
              <w:rPr>
                <w:rFonts w:asciiTheme="minorHAnsi" w:hAnsiTheme="minorHAnsi" w:cs="Arial"/>
                <w:bCs/>
                <w:lang w:val="en-US"/>
              </w:rPr>
            </w:pPr>
            <w:r>
              <w:rPr>
                <w:rFonts w:asciiTheme="minorHAnsi" w:hAnsiTheme="minorHAnsi" w:cs="Arial"/>
                <w:bCs/>
                <w:lang w:val="en-US"/>
              </w:rPr>
              <w:t xml:space="preserve">Assistant Principal </w:t>
            </w:r>
          </w:p>
          <w:p w14:paraId="4F9B595D" w14:textId="1807D11B" w:rsidR="00E87CED" w:rsidRPr="00774153" w:rsidRDefault="00E87CED" w:rsidP="00E87CED">
            <w:pPr>
              <w:tabs>
                <w:tab w:val="left" w:pos="6150"/>
              </w:tabs>
              <w:rPr>
                <w:rFonts w:asciiTheme="minorHAnsi" w:hAnsiTheme="minorHAnsi" w:cs="Arial"/>
                <w:bCs/>
                <w:i/>
                <w:lang w:val="en-US"/>
              </w:rPr>
            </w:pPr>
            <w:r w:rsidRPr="00774153">
              <w:rPr>
                <w:rFonts w:asciiTheme="minorHAnsi" w:hAnsiTheme="minorHAnsi" w:cs="Arial"/>
                <w:bCs/>
                <w:i/>
                <w:lang w:val="en-US"/>
              </w:rPr>
              <w:t xml:space="preserve">(0.5 of </w:t>
            </w:r>
            <w:r w:rsidR="00E04184">
              <w:rPr>
                <w:rFonts w:asciiTheme="minorHAnsi" w:hAnsiTheme="minorHAnsi" w:cs="Arial"/>
                <w:bCs/>
                <w:i/>
                <w:lang w:val="en-US"/>
              </w:rPr>
              <w:t xml:space="preserve">a </w:t>
            </w:r>
            <w:r w:rsidR="00774153">
              <w:rPr>
                <w:rFonts w:asciiTheme="minorHAnsi" w:hAnsiTheme="minorHAnsi" w:cs="Arial"/>
                <w:bCs/>
                <w:i/>
                <w:lang w:val="en-US"/>
              </w:rPr>
              <w:t xml:space="preserve">classroom </w:t>
            </w:r>
            <w:r w:rsidRPr="00774153">
              <w:rPr>
                <w:rFonts w:asciiTheme="minorHAnsi" w:hAnsiTheme="minorHAnsi" w:cs="Arial"/>
                <w:bCs/>
                <w:i/>
                <w:lang w:val="en-US"/>
              </w:rPr>
              <w:t>teacher load)</w:t>
            </w:r>
          </w:p>
        </w:tc>
        <w:tc>
          <w:tcPr>
            <w:tcW w:w="2655" w:type="dxa"/>
            <w:tcBorders>
              <w:top w:val="single" w:sz="4" w:space="0" w:color="1F1F5F" w:themeColor="text1"/>
              <w:bottom w:val="nil"/>
            </w:tcBorders>
          </w:tcPr>
          <w:p w14:paraId="15C0211A" w14:textId="74DE5935" w:rsidR="00E87CED" w:rsidRDefault="00E87CED" w:rsidP="00E87CED">
            <w:pPr>
              <w:tabs>
                <w:tab w:val="left" w:pos="6150"/>
              </w:tabs>
              <w:cnfStyle w:val="000000010000" w:firstRow="0" w:lastRow="0" w:firstColumn="0" w:lastColumn="0" w:oddVBand="0" w:evenVBand="0" w:oddHBand="0" w:evenHBand="1" w:firstRowFirstColumn="0" w:firstRowLastColumn="0" w:lastRowFirstColumn="0" w:lastRowLastColumn="0"/>
              <w:rPr>
                <w:rFonts w:asciiTheme="minorHAnsi" w:hAnsiTheme="minorHAnsi" w:cs="Arial"/>
                <w:bCs/>
                <w:lang w:val="en-US"/>
              </w:rPr>
            </w:pPr>
            <w:r>
              <w:rPr>
                <w:rFonts w:asciiTheme="minorHAnsi" w:hAnsiTheme="minorHAnsi" w:cs="Arial"/>
                <w:bCs/>
                <w:lang w:val="en-US"/>
              </w:rPr>
              <w:t>Primary Years</w:t>
            </w:r>
          </w:p>
        </w:tc>
        <w:tc>
          <w:tcPr>
            <w:tcW w:w="4217" w:type="dxa"/>
            <w:tcBorders>
              <w:top w:val="single" w:sz="4" w:space="0" w:color="1F1F5F" w:themeColor="text1"/>
              <w:bottom w:val="nil"/>
            </w:tcBorders>
          </w:tcPr>
          <w:p w14:paraId="06C28D88" w14:textId="3C38A5A8" w:rsidR="00E87CED" w:rsidRDefault="00E87CED" w:rsidP="00E87CED">
            <w:pPr>
              <w:tabs>
                <w:tab w:val="left" w:pos="6150"/>
              </w:tabs>
              <w:cnfStyle w:val="000000010000" w:firstRow="0" w:lastRow="0" w:firstColumn="0" w:lastColumn="0" w:oddVBand="0" w:evenVBand="0" w:oddHBand="0" w:evenHBand="1" w:firstRowFirstColumn="0" w:firstRowLastColumn="0" w:lastRowFirstColumn="0" w:lastRowLastColumn="0"/>
              <w:rPr>
                <w:rFonts w:asciiTheme="minorHAnsi" w:hAnsiTheme="minorHAnsi" w:cs="Arial"/>
                <w:bCs/>
                <w:lang w:val="en-US"/>
              </w:rPr>
            </w:pPr>
            <w:r w:rsidRPr="00DE419E">
              <w:rPr>
                <w:rFonts w:asciiTheme="minorHAnsi" w:hAnsiTheme="minorHAnsi" w:cs="Arial"/>
                <w:bCs/>
                <w:lang w:val="en-US"/>
              </w:rPr>
              <w:t>11 hours and 40 minutes</w:t>
            </w:r>
          </w:p>
        </w:tc>
      </w:tr>
      <w:tr w:rsidR="00E87CED" w14:paraId="74FE7651" w14:textId="77777777" w:rsidTr="008D4813">
        <w:tc>
          <w:tcPr>
            <w:cnfStyle w:val="001000000000" w:firstRow="0" w:lastRow="0" w:firstColumn="1" w:lastColumn="0" w:oddVBand="0" w:evenVBand="0" w:oddHBand="0" w:evenHBand="0" w:firstRowFirstColumn="0" w:firstRowLastColumn="0" w:lastRowFirstColumn="0" w:lastRowLastColumn="0"/>
            <w:tcW w:w="3436" w:type="dxa"/>
            <w:vMerge/>
            <w:tcBorders>
              <w:top w:val="nil"/>
              <w:bottom w:val="nil"/>
            </w:tcBorders>
          </w:tcPr>
          <w:p w14:paraId="0D3C4FDE" w14:textId="77777777" w:rsidR="00E87CED" w:rsidRDefault="00E87CED" w:rsidP="00E87CED">
            <w:pPr>
              <w:tabs>
                <w:tab w:val="left" w:pos="6150"/>
              </w:tabs>
              <w:rPr>
                <w:rFonts w:asciiTheme="minorHAnsi" w:hAnsiTheme="minorHAnsi" w:cs="Arial"/>
                <w:bCs/>
                <w:lang w:val="en-US"/>
              </w:rPr>
            </w:pPr>
          </w:p>
        </w:tc>
        <w:tc>
          <w:tcPr>
            <w:tcW w:w="2655" w:type="dxa"/>
            <w:tcBorders>
              <w:top w:val="nil"/>
              <w:bottom w:val="nil"/>
            </w:tcBorders>
          </w:tcPr>
          <w:p w14:paraId="5DD0BD68" w14:textId="11112E7B" w:rsidR="00E87CED" w:rsidRDefault="00E87CED" w:rsidP="00E87CED">
            <w:pPr>
              <w:tabs>
                <w:tab w:val="left" w:pos="615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bCs/>
                <w:lang w:val="en-US"/>
              </w:rPr>
            </w:pPr>
            <w:r>
              <w:rPr>
                <w:rFonts w:asciiTheme="minorHAnsi" w:hAnsiTheme="minorHAnsi" w:cs="Arial"/>
                <w:bCs/>
                <w:lang w:val="en-US"/>
              </w:rPr>
              <w:t>Middle Years</w:t>
            </w:r>
          </w:p>
        </w:tc>
        <w:tc>
          <w:tcPr>
            <w:tcW w:w="4217" w:type="dxa"/>
            <w:tcBorders>
              <w:top w:val="nil"/>
              <w:bottom w:val="nil"/>
            </w:tcBorders>
          </w:tcPr>
          <w:p w14:paraId="2BFF1CBE" w14:textId="072CA95A" w:rsidR="00E87CED" w:rsidRDefault="00E87CED" w:rsidP="00E87CED">
            <w:pPr>
              <w:tabs>
                <w:tab w:val="left" w:pos="615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bCs/>
                <w:lang w:val="en-US"/>
              </w:rPr>
            </w:pPr>
            <w:r w:rsidRPr="00DE419E">
              <w:rPr>
                <w:rFonts w:asciiTheme="minorHAnsi" w:hAnsiTheme="minorHAnsi" w:cs="Arial"/>
                <w:bCs/>
                <w:lang w:val="en-US"/>
              </w:rPr>
              <w:t>10 hours and 40 minutes</w:t>
            </w:r>
          </w:p>
        </w:tc>
      </w:tr>
      <w:tr w:rsidR="00E87CED" w14:paraId="07FB9064" w14:textId="77777777" w:rsidTr="008D48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vMerge/>
            <w:tcBorders>
              <w:top w:val="nil"/>
              <w:bottom w:val="single" w:sz="4" w:space="0" w:color="1F1F5F" w:themeColor="text1"/>
            </w:tcBorders>
          </w:tcPr>
          <w:p w14:paraId="38C1144B" w14:textId="77777777" w:rsidR="00E87CED" w:rsidRDefault="00E87CED" w:rsidP="00E87CED">
            <w:pPr>
              <w:tabs>
                <w:tab w:val="left" w:pos="6150"/>
              </w:tabs>
              <w:rPr>
                <w:rFonts w:asciiTheme="minorHAnsi" w:hAnsiTheme="minorHAnsi" w:cs="Arial"/>
                <w:bCs/>
                <w:lang w:val="en-US"/>
              </w:rPr>
            </w:pPr>
          </w:p>
        </w:tc>
        <w:tc>
          <w:tcPr>
            <w:tcW w:w="2655" w:type="dxa"/>
            <w:tcBorders>
              <w:top w:val="nil"/>
              <w:bottom w:val="single" w:sz="4" w:space="0" w:color="1F1F5F" w:themeColor="text1"/>
            </w:tcBorders>
          </w:tcPr>
          <w:p w14:paraId="6234444E" w14:textId="5B30F1A2" w:rsidR="00E87CED" w:rsidRDefault="00E87CED" w:rsidP="00E87CED">
            <w:pPr>
              <w:tabs>
                <w:tab w:val="left" w:pos="6150"/>
              </w:tabs>
              <w:cnfStyle w:val="000000010000" w:firstRow="0" w:lastRow="0" w:firstColumn="0" w:lastColumn="0" w:oddVBand="0" w:evenVBand="0" w:oddHBand="0" w:evenHBand="1" w:firstRowFirstColumn="0" w:firstRowLastColumn="0" w:lastRowFirstColumn="0" w:lastRowLastColumn="0"/>
              <w:rPr>
                <w:rFonts w:asciiTheme="minorHAnsi" w:hAnsiTheme="minorHAnsi" w:cs="Arial"/>
                <w:bCs/>
                <w:lang w:val="en-US"/>
              </w:rPr>
            </w:pPr>
            <w:r>
              <w:rPr>
                <w:rFonts w:asciiTheme="minorHAnsi" w:hAnsiTheme="minorHAnsi" w:cs="Arial"/>
                <w:bCs/>
                <w:lang w:val="en-US"/>
              </w:rPr>
              <w:t>Senior Years</w:t>
            </w:r>
          </w:p>
        </w:tc>
        <w:tc>
          <w:tcPr>
            <w:tcW w:w="4217" w:type="dxa"/>
            <w:tcBorders>
              <w:top w:val="nil"/>
              <w:bottom w:val="single" w:sz="4" w:space="0" w:color="1F1F5F" w:themeColor="text1"/>
            </w:tcBorders>
          </w:tcPr>
          <w:p w14:paraId="0A2D53FC" w14:textId="1E5A677B" w:rsidR="00E87CED" w:rsidRDefault="00E87CED" w:rsidP="00E87CED">
            <w:pPr>
              <w:tabs>
                <w:tab w:val="left" w:pos="6150"/>
              </w:tabs>
              <w:cnfStyle w:val="000000010000" w:firstRow="0" w:lastRow="0" w:firstColumn="0" w:lastColumn="0" w:oddVBand="0" w:evenVBand="0" w:oddHBand="0" w:evenHBand="1" w:firstRowFirstColumn="0" w:firstRowLastColumn="0" w:lastRowFirstColumn="0" w:lastRowLastColumn="0"/>
              <w:rPr>
                <w:rFonts w:asciiTheme="minorHAnsi" w:hAnsiTheme="minorHAnsi" w:cs="Arial"/>
                <w:bCs/>
                <w:lang w:val="en-US"/>
              </w:rPr>
            </w:pPr>
            <w:r w:rsidRPr="00DE419E">
              <w:rPr>
                <w:rFonts w:asciiTheme="minorHAnsi" w:hAnsiTheme="minorHAnsi" w:cs="Arial"/>
                <w:bCs/>
                <w:lang w:val="en-US"/>
              </w:rPr>
              <w:t>10 hours and 40 minutes</w:t>
            </w:r>
          </w:p>
        </w:tc>
      </w:tr>
    </w:tbl>
    <w:p w14:paraId="111CD3DD" w14:textId="77777777" w:rsidR="00D048A0" w:rsidRPr="008C075A" w:rsidRDefault="00D048A0" w:rsidP="008C075A">
      <w:pPr>
        <w:rPr>
          <w:sz w:val="2"/>
        </w:rPr>
      </w:pPr>
    </w:p>
    <w:p w14:paraId="57E1E1FC" w14:textId="0867C4C4" w:rsidR="00CE1FBE" w:rsidRDefault="00180AFC" w:rsidP="00180AFC">
      <w:pPr>
        <w:tabs>
          <w:tab w:val="left" w:pos="6150"/>
        </w:tabs>
        <w:rPr>
          <w:rFonts w:cs="Arial"/>
          <w:bCs/>
          <w:lang w:val="en-US"/>
        </w:rPr>
      </w:pPr>
      <w:r w:rsidRPr="00180AFC">
        <w:rPr>
          <w:rFonts w:cs="Arial"/>
          <w:bCs/>
          <w:lang w:val="en-US"/>
        </w:rPr>
        <w:t>In determining actual face-to-fa</w:t>
      </w:r>
      <w:r>
        <w:rPr>
          <w:rFonts w:cs="Arial"/>
          <w:bCs/>
          <w:lang w:val="en-US"/>
        </w:rPr>
        <w:t xml:space="preserve">ce teaching in the school, the </w:t>
      </w:r>
      <w:r w:rsidR="00E0616C">
        <w:rPr>
          <w:rFonts w:cs="Arial"/>
          <w:bCs/>
          <w:lang w:val="en-US"/>
        </w:rPr>
        <w:t>p</w:t>
      </w:r>
      <w:r w:rsidRPr="00180AFC">
        <w:rPr>
          <w:rFonts w:cs="Arial"/>
          <w:bCs/>
          <w:lang w:val="en-US"/>
        </w:rPr>
        <w:t xml:space="preserve">rincipal consults teaching staff at the school. A teacher’s face-to-face commitment will not exceed the maximum </w:t>
      </w:r>
      <w:r w:rsidR="00E0616C">
        <w:rPr>
          <w:rFonts w:cs="Arial"/>
          <w:bCs/>
          <w:lang w:val="en-US"/>
        </w:rPr>
        <w:t xml:space="preserve">instruction time specified, </w:t>
      </w:r>
      <w:r w:rsidRPr="00180AFC">
        <w:rPr>
          <w:rFonts w:cs="Arial"/>
          <w:bCs/>
          <w:lang w:val="en-US"/>
        </w:rPr>
        <w:t>except with the teacher’s agreement. Teaching loads may be averaged over a fortnightly period for increased flexibility. In determining the face-to-face teaching hours of a teacher employed part-time, the arrangements outlined in this sec</w:t>
      </w:r>
      <w:r>
        <w:rPr>
          <w:rFonts w:cs="Arial"/>
          <w:bCs/>
          <w:lang w:val="en-US"/>
        </w:rPr>
        <w:t>tion apply on a pro rata basis.</w:t>
      </w:r>
      <w:r w:rsidR="00774153">
        <w:rPr>
          <w:rFonts w:cs="Arial"/>
          <w:bCs/>
          <w:lang w:val="en-US"/>
        </w:rPr>
        <w:t xml:space="preserve"> </w:t>
      </w:r>
    </w:p>
    <w:p w14:paraId="6FBEC8CA" w14:textId="4E831037" w:rsidR="00CE1FBE" w:rsidRPr="00CE1FBE" w:rsidRDefault="00CE1FBE" w:rsidP="00FD6C8B">
      <w:pPr>
        <w:pBdr>
          <w:top w:val="single" w:sz="4" w:space="1" w:color="auto"/>
          <w:left w:val="single" w:sz="4" w:space="4" w:color="auto"/>
          <w:bottom w:val="single" w:sz="4" w:space="1" w:color="auto"/>
          <w:right w:val="single" w:sz="4" w:space="0" w:color="auto"/>
        </w:pBdr>
        <w:tabs>
          <w:tab w:val="left" w:pos="6150"/>
        </w:tabs>
        <w:ind w:left="284"/>
        <w:rPr>
          <w:rFonts w:cs="Arial"/>
          <w:bCs/>
          <w:i/>
          <w:u w:val="single"/>
          <w:lang w:val="en-US"/>
        </w:rPr>
      </w:pPr>
      <w:r w:rsidRPr="00CE1FBE">
        <w:rPr>
          <w:rFonts w:cs="Arial"/>
          <w:bCs/>
          <w:i/>
          <w:u w:val="single"/>
          <w:lang w:val="en-US"/>
        </w:rPr>
        <w:t xml:space="preserve">Pro Rata Instruction Time </w:t>
      </w:r>
      <w:r w:rsidR="006717A4" w:rsidRPr="00CE1FBE">
        <w:rPr>
          <w:rFonts w:cs="Arial"/>
          <w:bCs/>
          <w:i/>
          <w:u w:val="single"/>
          <w:lang w:val="en-US"/>
        </w:rPr>
        <w:t xml:space="preserve">Example: </w:t>
      </w:r>
    </w:p>
    <w:p w14:paraId="2E4BFDE0" w14:textId="27484518" w:rsidR="00CE1FBE" w:rsidRPr="00CE1FBE" w:rsidRDefault="00CE1FBE" w:rsidP="00FD6C8B">
      <w:pPr>
        <w:pBdr>
          <w:top w:val="single" w:sz="4" w:space="1" w:color="auto"/>
          <w:left w:val="single" w:sz="4" w:space="4" w:color="auto"/>
          <w:bottom w:val="single" w:sz="4" w:space="1" w:color="auto"/>
          <w:right w:val="single" w:sz="4" w:space="0" w:color="auto"/>
        </w:pBdr>
        <w:tabs>
          <w:tab w:val="left" w:pos="6150"/>
        </w:tabs>
        <w:ind w:left="284"/>
        <w:rPr>
          <w:rFonts w:cs="Arial"/>
          <w:bCs/>
          <w:i/>
          <w:lang w:val="en-US"/>
        </w:rPr>
      </w:pPr>
      <w:r w:rsidRPr="00CE1FBE">
        <w:rPr>
          <w:rFonts w:cs="Arial"/>
          <w:bCs/>
          <w:i/>
          <w:lang w:val="en-US"/>
        </w:rPr>
        <w:t xml:space="preserve">Full Time Equivalent (FTE) x Maximum Instruction Time = Pro Rata Instruction Time </w:t>
      </w:r>
    </w:p>
    <w:p w14:paraId="6CFC77D1" w14:textId="7C1A6DA7" w:rsidR="00CE1FBE" w:rsidRPr="00CE1FBE" w:rsidRDefault="00CE1FBE" w:rsidP="00FD6C8B">
      <w:pPr>
        <w:pBdr>
          <w:top w:val="single" w:sz="4" w:space="1" w:color="auto"/>
          <w:left w:val="single" w:sz="4" w:space="4" w:color="auto"/>
          <w:bottom w:val="single" w:sz="4" w:space="1" w:color="auto"/>
          <w:right w:val="single" w:sz="4" w:space="0" w:color="auto"/>
        </w:pBdr>
        <w:tabs>
          <w:tab w:val="left" w:pos="6150"/>
        </w:tabs>
        <w:ind w:left="284"/>
        <w:rPr>
          <w:rFonts w:cs="Arial"/>
          <w:bCs/>
          <w:i/>
          <w:lang w:val="en-US"/>
        </w:rPr>
      </w:pPr>
      <w:r w:rsidRPr="00CE1FBE">
        <w:rPr>
          <w:rFonts w:cs="Arial"/>
          <w:bCs/>
          <w:i/>
          <w:lang w:val="en-US"/>
        </w:rPr>
        <w:t>0.4 (14 hours and 25 minutes) x 21.33 (21 hours and 20 minutes) = 8.532 (8 hours and 31 minutes)</w:t>
      </w:r>
    </w:p>
    <w:p w14:paraId="6D522A86" w14:textId="5D80CBBB" w:rsidR="00180AFC" w:rsidRPr="00180AFC" w:rsidRDefault="00180AFC" w:rsidP="00180AFC">
      <w:pPr>
        <w:tabs>
          <w:tab w:val="left" w:pos="6150"/>
        </w:tabs>
        <w:rPr>
          <w:rFonts w:cs="Arial"/>
          <w:bCs/>
          <w:lang w:val="en-US"/>
        </w:rPr>
      </w:pPr>
      <w:r w:rsidRPr="00180AFC">
        <w:rPr>
          <w:rFonts w:cs="Arial"/>
          <w:bCs/>
          <w:lang w:val="en-US"/>
        </w:rPr>
        <w:t xml:space="preserve">Principals need to consider the face-to-face teaching commitments of all teachers. Principals can allocate a full range of duties and responsibilities, as the need </w:t>
      </w:r>
      <w:r w:rsidR="008D4813" w:rsidRPr="00180AFC">
        <w:rPr>
          <w:rFonts w:cs="Arial"/>
          <w:bCs/>
          <w:lang w:val="en-US"/>
        </w:rPr>
        <w:t>arises;</w:t>
      </w:r>
      <w:r w:rsidRPr="00180AFC">
        <w:rPr>
          <w:rFonts w:cs="Arial"/>
          <w:bCs/>
          <w:lang w:val="en-US"/>
        </w:rPr>
        <w:t xml:space="preserve"> </w:t>
      </w:r>
      <w:r w:rsidR="00E0616C">
        <w:rPr>
          <w:rFonts w:cs="Arial"/>
          <w:bCs/>
          <w:lang w:val="en-US"/>
        </w:rPr>
        <w:t>provided that</w:t>
      </w:r>
      <w:r w:rsidR="00E0616C" w:rsidRPr="00180AFC">
        <w:rPr>
          <w:rFonts w:cs="Arial"/>
          <w:bCs/>
          <w:lang w:val="en-US"/>
        </w:rPr>
        <w:t xml:space="preserve"> </w:t>
      </w:r>
      <w:r w:rsidRPr="00180AFC">
        <w:rPr>
          <w:rFonts w:cs="Arial"/>
          <w:bCs/>
          <w:lang w:val="en-US"/>
        </w:rPr>
        <w:t>the overall work commitment is neither excessive nor unreasonable.</w:t>
      </w:r>
      <w:r w:rsidR="00E0616C">
        <w:rPr>
          <w:rFonts w:cs="Arial"/>
          <w:bCs/>
          <w:lang w:val="en-US"/>
        </w:rPr>
        <w:t xml:space="preserve"> It is acknowledged that principals may also conduct face-to-face teaching. </w:t>
      </w:r>
    </w:p>
    <w:p w14:paraId="043635C5" w14:textId="15CC2C92" w:rsidR="00180AFC" w:rsidRPr="00180AFC" w:rsidRDefault="00180AFC" w:rsidP="00180AFC">
      <w:pPr>
        <w:tabs>
          <w:tab w:val="left" w:pos="6150"/>
        </w:tabs>
        <w:rPr>
          <w:rFonts w:cs="Arial"/>
          <w:bCs/>
          <w:lang w:val="en-US"/>
        </w:rPr>
      </w:pPr>
      <w:r w:rsidRPr="00180AFC">
        <w:rPr>
          <w:rFonts w:cs="Arial"/>
          <w:bCs/>
          <w:lang w:val="en-US"/>
        </w:rPr>
        <w:t xml:space="preserve">The allocation of relief classes is agreed at the school level as part of the consultation on the allocation of teacher work. A range of options </w:t>
      </w:r>
      <w:r w:rsidR="0082580B">
        <w:rPr>
          <w:rFonts w:cs="Arial"/>
          <w:bCs/>
          <w:lang w:val="en-US"/>
        </w:rPr>
        <w:t>are</w:t>
      </w:r>
      <w:r w:rsidR="0082580B" w:rsidRPr="00180AFC">
        <w:rPr>
          <w:rFonts w:cs="Arial"/>
          <w:bCs/>
          <w:lang w:val="en-US"/>
        </w:rPr>
        <w:t xml:space="preserve"> </w:t>
      </w:r>
      <w:r w:rsidRPr="00180AFC">
        <w:rPr>
          <w:rFonts w:cs="Arial"/>
          <w:bCs/>
          <w:lang w:val="en-US"/>
        </w:rPr>
        <w:t xml:space="preserve">available and the option that is most appropriate </w:t>
      </w:r>
      <w:r w:rsidR="00CF2FF2">
        <w:rPr>
          <w:rFonts w:cs="Arial"/>
          <w:bCs/>
          <w:lang w:val="en-US"/>
        </w:rPr>
        <w:t>to</w:t>
      </w:r>
      <w:r w:rsidR="00CF2FF2" w:rsidRPr="00180AFC">
        <w:rPr>
          <w:rFonts w:cs="Arial"/>
          <w:bCs/>
          <w:lang w:val="en-US"/>
        </w:rPr>
        <w:t xml:space="preserve"> </w:t>
      </w:r>
      <w:r w:rsidRPr="00180AFC">
        <w:rPr>
          <w:rFonts w:cs="Arial"/>
          <w:bCs/>
          <w:lang w:val="en-US"/>
        </w:rPr>
        <w:t>the context should be implemented to ensure that all teachers access the non-contact time to which they are entitled. Options include having a designated non-contact teacher, roving relief, engagement of relief teachers, internal relief, and ‘timetabling off’ of teachers.</w:t>
      </w:r>
    </w:p>
    <w:p w14:paraId="1EB261D1" w14:textId="2EB96703" w:rsidR="00180AFC" w:rsidRPr="00180AFC" w:rsidRDefault="00180AFC" w:rsidP="00180AFC">
      <w:pPr>
        <w:tabs>
          <w:tab w:val="left" w:pos="6150"/>
        </w:tabs>
        <w:rPr>
          <w:rFonts w:cs="Arial"/>
          <w:bCs/>
          <w:lang w:val="en-US"/>
        </w:rPr>
      </w:pPr>
      <w:r w:rsidRPr="00180AFC">
        <w:rPr>
          <w:rFonts w:cs="Arial"/>
          <w:bCs/>
          <w:lang w:val="en-US"/>
        </w:rPr>
        <w:t>Relief classes should be allocated in an equitable manner and in the context of the total work of the teacher. Casual relief teachers should be engaged by the school where it is likely that the allocation of a relief class will result in a teacher being required to undertake an unreasonable or excessive workload. Splitting of classes to cover teacher absences is to be avoided except as a last resort.</w:t>
      </w:r>
    </w:p>
    <w:p w14:paraId="759629E5" w14:textId="23520DE5" w:rsidR="00D03433" w:rsidRPr="00FD6C8B" w:rsidRDefault="00D03433" w:rsidP="00FD6C8B">
      <w:pPr>
        <w:pStyle w:val="Heading2"/>
        <w:rPr>
          <w:color w:val="127CC0"/>
        </w:rPr>
      </w:pPr>
      <w:bookmarkStart w:id="10" w:name="_Toc68619708"/>
      <w:r w:rsidRPr="00FD6C8B">
        <w:rPr>
          <w:color w:val="127CC0"/>
        </w:rPr>
        <w:t>Other Professional Responsibilities</w:t>
      </w:r>
      <w:bookmarkEnd w:id="10"/>
    </w:p>
    <w:p w14:paraId="6BAFF81D" w14:textId="2CC7026B" w:rsidR="00E624BC" w:rsidRDefault="00E624BC" w:rsidP="00E624BC">
      <w:pPr>
        <w:autoSpaceDE w:val="0"/>
        <w:autoSpaceDN w:val="0"/>
        <w:adjustRightInd w:val="0"/>
        <w:spacing w:after="0"/>
        <w:rPr>
          <w:rFonts w:asciiTheme="minorHAnsi" w:hAnsiTheme="minorHAnsi" w:cs="Calibri"/>
        </w:rPr>
      </w:pPr>
      <w:r w:rsidRPr="00E624BC">
        <w:rPr>
          <w:rFonts w:asciiTheme="minorHAnsi" w:hAnsiTheme="minorHAnsi" w:cs="Calibri"/>
        </w:rPr>
        <w:t>In addition to face-to-face teaching, teachers have a range of other professional</w:t>
      </w:r>
      <w:r>
        <w:rPr>
          <w:rFonts w:asciiTheme="minorHAnsi" w:hAnsiTheme="minorHAnsi" w:cs="Calibri"/>
        </w:rPr>
        <w:t xml:space="preserve"> </w:t>
      </w:r>
      <w:r w:rsidRPr="00E624BC">
        <w:rPr>
          <w:rFonts w:asciiTheme="minorHAnsi" w:hAnsiTheme="minorHAnsi" w:cs="Calibri"/>
        </w:rPr>
        <w:t>responsibilities. Teachers may decide to undertake some of their duties outside of the</w:t>
      </w:r>
      <w:r>
        <w:rPr>
          <w:rFonts w:asciiTheme="minorHAnsi" w:hAnsiTheme="minorHAnsi" w:cs="Calibri"/>
        </w:rPr>
        <w:t xml:space="preserve"> </w:t>
      </w:r>
      <w:r w:rsidRPr="00E624BC">
        <w:rPr>
          <w:rFonts w:asciiTheme="minorHAnsi" w:hAnsiTheme="minorHAnsi" w:cs="Calibri"/>
        </w:rPr>
        <w:t>normal school day</w:t>
      </w:r>
      <w:r w:rsidR="00E278E3">
        <w:rPr>
          <w:rFonts w:asciiTheme="minorHAnsi" w:hAnsiTheme="minorHAnsi" w:cs="Calibri"/>
        </w:rPr>
        <w:t>, within their ordinary hours of duty</w:t>
      </w:r>
      <w:r w:rsidRPr="00E624BC">
        <w:rPr>
          <w:rFonts w:asciiTheme="minorHAnsi" w:hAnsiTheme="minorHAnsi" w:cs="Calibri"/>
        </w:rPr>
        <w:t>.</w:t>
      </w:r>
    </w:p>
    <w:p w14:paraId="30B89939" w14:textId="77777777" w:rsidR="00F51AD1" w:rsidRPr="00E624BC" w:rsidRDefault="00F51AD1" w:rsidP="00E624BC">
      <w:pPr>
        <w:autoSpaceDE w:val="0"/>
        <w:autoSpaceDN w:val="0"/>
        <w:adjustRightInd w:val="0"/>
        <w:spacing w:after="0"/>
        <w:rPr>
          <w:rFonts w:asciiTheme="minorHAnsi" w:hAnsiTheme="minorHAnsi" w:cs="Calibri"/>
        </w:rPr>
      </w:pPr>
    </w:p>
    <w:p w14:paraId="3F67ABFA" w14:textId="77777777" w:rsidR="00576B6C" w:rsidRDefault="00576B6C" w:rsidP="00E624BC">
      <w:pPr>
        <w:autoSpaceDE w:val="0"/>
        <w:autoSpaceDN w:val="0"/>
        <w:adjustRightInd w:val="0"/>
        <w:spacing w:after="0"/>
        <w:rPr>
          <w:rFonts w:asciiTheme="minorHAnsi" w:hAnsiTheme="minorHAnsi" w:cs="Calibri"/>
        </w:rPr>
      </w:pPr>
    </w:p>
    <w:p w14:paraId="749F8437" w14:textId="5D90F18E" w:rsidR="00E624BC" w:rsidRDefault="00E624BC" w:rsidP="00E624BC">
      <w:pPr>
        <w:autoSpaceDE w:val="0"/>
        <w:autoSpaceDN w:val="0"/>
        <w:adjustRightInd w:val="0"/>
        <w:spacing w:after="0"/>
        <w:rPr>
          <w:rFonts w:asciiTheme="minorHAnsi" w:hAnsiTheme="minorHAnsi" w:cs="Calibri"/>
        </w:rPr>
      </w:pPr>
      <w:r w:rsidRPr="00E624BC">
        <w:rPr>
          <w:rFonts w:asciiTheme="minorHAnsi" w:hAnsiTheme="minorHAnsi" w:cs="Calibri"/>
        </w:rPr>
        <w:lastRenderedPageBreak/>
        <w:t xml:space="preserve">The </w:t>
      </w:r>
      <w:r w:rsidR="000E6D1B">
        <w:rPr>
          <w:rFonts w:asciiTheme="minorHAnsi" w:hAnsiTheme="minorHAnsi" w:cs="Calibri"/>
        </w:rPr>
        <w:t>p</w:t>
      </w:r>
      <w:r w:rsidRPr="00E624BC">
        <w:rPr>
          <w:rFonts w:asciiTheme="minorHAnsi" w:hAnsiTheme="minorHAnsi" w:cs="Calibri"/>
        </w:rPr>
        <w:t xml:space="preserve">rincipal has responsibility for leading and managing the school. The </w:t>
      </w:r>
      <w:r w:rsidR="000E6D1B">
        <w:rPr>
          <w:rFonts w:asciiTheme="minorHAnsi" w:hAnsiTheme="minorHAnsi" w:cs="Calibri"/>
        </w:rPr>
        <w:t>p</w:t>
      </w:r>
      <w:r w:rsidRPr="00E624BC">
        <w:rPr>
          <w:rFonts w:asciiTheme="minorHAnsi" w:hAnsiTheme="minorHAnsi" w:cs="Calibri"/>
        </w:rPr>
        <w:t>rincipal will</w:t>
      </w:r>
      <w:r>
        <w:rPr>
          <w:rFonts w:asciiTheme="minorHAnsi" w:hAnsiTheme="minorHAnsi" w:cs="Calibri"/>
        </w:rPr>
        <w:t xml:space="preserve"> </w:t>
      </w:r>
      <w:r w:rsidRPr="00E624BC">
        <w:rPr>
          <w:rFonts w:asciiTheme="minorHAnsi" w:hAnsiTheme="minorHAnsi" w:cs="Calibri"/>
        </w:rPr>
        <w:t>determine the following in consultation with staff and considering provisions in the</w:t>
      </w:r>
      <w:r>
        <w:rPr>
          <w:rFonts w:asciiTheme="minorHAnsi" w:hAnsiTheme="minorHAnsi" w:cs="Calibri"/>
        </w:rPr>
        <w:t xml:space="preserve"> </w:t>
      </w:r>
      <w:r w:rsidRPr="00E624BC">
        <w:rPr>
          <w:rFonts w:asciiTheme="minorHAnsi" w:hAnsiTheme="minorHAnsi" w:cs="Calibri"/>
        </w:rPr>
        <w:t>Enterprise Agreement such as those relating to work/life balance</w:t>
      </w:r>
      <w:r w:rsidR="00E902B5">
        <w:rPr>
          <w:rFonts w:asciiTheme="minorHAnsi" w:hAnsiTheme="minorHAnsi" w:cs="Calibri"/>
        </w:rPr>
        <w:t>, noting</w:t>
      </w:r>
      <w:r w:rsidRPr="00E624BC">
        <w:rPr>
          <w:rFonts w:asciiTheme="minorHAnsi" w:hAnsiTheme="minorHAnsi" w:cs="Calibri"/>
        </w:rPr>
        <w:t xml:space="preserve"> that</w:t>
      </w:r>
      <w:r>
        <w:rPr>
          <w:rFonts w:asciiTheme="minorHAnsi" w:hAnsiTheme="minorHAnsi" w:cs="Calibri"/>
        </w:rPr>
        <w:t xml:space="preserve"> </w:t>
      </w:r>
      <w:r w:rsidRPr="00E624BC">
        <w:rPr>
          <w:rFonts w:asciiTheme="minorHAnsi" w:hAnsiTheme="minorHAnsi" w:cs="Calibri"/>
        </w:rPr>
        <w:t>different arrangements to those stated below may be appropriate in non-standard contexts,</w:t>
      </w:r>
      <w:r>
        <w:rPr>
          <w:rFonts w:asciiTheme="minorHAnsi" w:hAnsiTheme="minorHAnsi" w:cs="Calibri"/>
        </w:rPr>
        <w:t xml:space="preserve"> </w:t>
      </w:r>
      <w:r w:rsidRPr="00E624BC">
        <w:rPr>
          <w:rFonts w:asciiTheme="minorHAnsi" w:hAnsiTheme="minorHAnsi" w:cs="Calibri"/>
        </w:rPr>
        <w:t>such as</w:t>
      </w:r>
      <w:r w:rsidR="00110B29">
        <w:rPr>
          <w:rFonts w:asciiTheme="minorHAnsi" w:hAnsiTheme="minorHAnsi" w:cs="Calibri"/>
        </w:rPr>
        <w:t xml:space="preserve"> </w:t>
      </w:r>
      <w:r w:rsidR="0028100F">
        <w:rPr>
          <w:rFonts w:asciiTheme="minorHAnsi" w:hAnsiTheme="minorHAnsi" w:cs="Calibri"/>
        </w:rPr>
        <w:t>a very remote school with limited resources:</w:t>
      </w:r>
    </w:p>
    <w:p w14:paraId="6CC3F95A" w14:textId="77777777" w:rsidR="00E624BC" w:rsidRPr="00E624BC" w:rsidRDefault="00E624BC" w:rsidP="00E624BC">
      <w:pPr>
        <w:autoSpaceDE w:val="0"/>
        <w:autoSpaceDN w:val="0"/>
        <w:adjustRightInd w:val="0"/>
        <w:spacing w:after="0"/>
        <w:rPr>
          <w:rFonts w:asciiTheme="minorHAnsi" w:hAnsiTheme="minorHAnsi" w:cs="Calibri"/>
        </w:rPr>
      </w:pPr>
    </w:p>
    <w:p w14:paraId="1A9AA70F" w14:textId="701EAD59" w:rsidR="00E624BC" w:rsidRDefault="00E624BC" w:rsidP="00D03C25">
      <w:pPr>
        <w:pStyle w:val="ListParagraph"/>
        <w:numPr>
          <w:ilvl w:val="0"/>
          <w:numId w:val="21"/>
        </w:numPr>
        <w:autoSpaceDE w:val="0"/>
        <w:autoSpaceDN w:val="0"/>
        <w:adjustRightInd w:val="0"/>
        <w:spacing w:after="0"/>
        <w:rPr>
          <w:rFonts w:asciiTheme="minorHAnsi" w:hAnsiTheme="minorHAnsi" w:cs="Calibri"/>
        </w:rPr>
      </w:pPr>
      <w:r w:rsidRPr="00E624BC">
        <w:rPr>
          <w:rFonts w:asciiTheme="minorHAnsi" w:hAnsiTheme="minorHAnsi" w:cs="Calibri"/>
        </w:rPr>
        <w:t xml:space="preserve">Yard duties (usually not more than </w:t>
      </w:r>
      <w:r w:rsidR="00591584">
        <w:rPr>
          <w:rFonts w:asciiTheme="minorHAnsi" w:hAnsiTheme="minorHAnsi" w:cs="Calibri"/>
        </w:rPr>
        <w:t>60 minutes</w:t>
      </w:r>
      <w:r w:rsidRPr="00E624BC">
        <w:rPr>
          <w:rFonts w:asciiTheme="minorHAnsi" w:hAnsiTheme="minorHAnsi" w:cs="Calibri"/>
        </w:rPr>
        <w:t xml:space="preserve"> per week </w:t>
      </w:r>
      <w:r w:rsidR="00A97C39">
        <w:rPr>
          <w:rFonts w:asciiTheme="minorHAnsi" w:hAnsiTheme="minorHAnsi" w:cs="Calibri"/>
        </w:rPr>
        <w:t xml:space="preserve">in total </w:t>
      </w:r>
      <w:r w:rsidRPr="00E624BC">
        <w:rPr>
          <w:rFonts w:asciiTheme="minorHAnsi" w:hAnsiTheme="minorHAnsi" w:cs="Calibri"/>
        </w:rPr>
        <w:t xml:space="preserve">in a standard </w:t>
      </w:r>
      <w:r w:rsidR="00917537">
        <w:rPr>
          <w:rFonts w:asciiTheme="minorHAnsi" w:hAnsiTheme="minorHAnsi" w:cs="Calibri"/>
        </w:rPr>
        <w:t>p</w:t>
      </w:r>
      <w:r w:rsidRPr="00E624BC">
        <w:rPr>
          <w:rFonts w:asciiTheme="minorHAnsi" w:hAnsiTheme="minorHAnsi" w:cs="Calibri"/>
        </w:rPr>
        <w:t>rimary/</w:t>
      </w:r>
      <w:r w:rsidR="00917537">
        <w:rPr>
          <w:rFonts w:asciiTheme="minorHAnsi" w:hAnsiTheme="minorHAnsi" w:cs="Calibri"/>
        </w:rPr>
        <w:t>m</w:t>
      </w:r>
      <w:r w:rsidRPr="00E624BC">
        <w:rPr>
          <w:rFonts w:asciiTheme="minorHAnsi" w:hAnsiTheme="minorHAnsi" w:cs="Calibri"/>
        </w:rPr>
        <w:t>iddle/</w:t>
      </w:r>
      <w:r w:rsidR="00917537">
        <w:rPr>
          <w:rFonts w:asciiTheme="minorHAnsi" w:hAnsiTheme="minorHAnsi" w:cs="Calibri"/>
        </w:rPr>
        <w:t>s</w:t>
      </w:r>
      <w:r w:rsidRPr="00E624BC">
        <w:rPr>
          <w:rFonts w:asciiTheme="minorHAnsi" w:hAnsiTheme="minorHAnsi" w:cs="Calibri"/>
        </w:rPr>
        <w:t>enior setting)</w:t>
      </w:r>
      <w:r w:rsidR="00E902B5">
        <w:rPr>
          <w:rFonts w:asciiTheme="minorHAnsi" w:hAnsiTheme="minorHAnsi" w:cs="Calibri"/>
        </w:rPr>
        <w:t>;</w:t>
      </w:r>
    </w:p>
    <w:p w14:paraId="51AE51A1" w14:textId="5DF55B2C" w:rsidR="00E624BC" w:rsidRDefault="00E624BC" w:rsidP="00D03C25">
      <w:pPr>
        <w:pStyle w:val="ListParagraph"/>
        <w:numPr>
          <w:ilvl w:val="0"/>
          <w:numId w:val="21"/>
        </w:numPr>
        <w:autoSpaceDE w:val="0"/>
        <w:autoSpaceDN w:val="0"/>
        <w:adjustRightInd w:val="0"/>
        <w:spacing w:after="0"/>
        <w:rPr>
          <w:rFonts w:asciiTheme="minorHAnsi" w:hAnsiTheme="minorHAnsi" w:cs="Arial"/>
        </w:rPr>
      </w:pPr>
      <w:r w:rsidRPr="00E624BC">
        <w:rPr>
          <w:rFonts w:asciiTheme="minorHAnsi" w:hAnsiTheme="minorHAnsi" w:cs="Calibri"/>
        </w:rPr>
        <w:t xml:space="preserve">Compulsory General Staff </w:t>
      </w:r>
      <w:r w:rsidR="008D4813">
        <w:rPr>
          <w:rFonts w:asciiTheme="minorHAnsi" w:hAnsiTheme="minorHAnsi" w:cs="Calibri"/>
        </w:rPr>
        <w:t>M</w:t>
      </w:r>
      <w:r w:rsidR="008D4813" w:rsidRPr="00E624BC">
        <w:rPr>
          <w:rFonts w:asciiTheme="minorHAnsi" w:hAnsiTheme="minorHAnsi" w:cs="Calibri"/>
        </w:rPr>
        <w:t>eetings, which</w:t>
      </w:r>
      <w:r w:rsidRPr="00E624BC">
        <w:rPr>
          <w:rFonts w:asciiTheme="minorHAnsi" w:hAnsiTheme="minorHAnsi" w:cs="Calibri"/>
        </w:rPr>
        <w:t xml:space="preserve"> would not usually exceed one hour in total per week within the </w:t>
      </w:r>
      <w:r w:rsidR="008D4813" w:rsidRPr="00E624BC">
        <w:rPr>
          <w:rFonts w:asciiTheme="minorHAnsi" w:hAnsiTheme="minorHAnsi" w:cs="Calibri"/>
        </w:rPr>
        <w:t>workday</w:t>
      </w:r>
      <w:r w:rsidRPr="00E624BC">
        <w:rPr>
          <w:rFonts w:asciiTheme="minorHAnsi" w:hAnsiTheme="minorHAnsi" w:cs="Calibri"/>
        </w:rPr>
        <w:t xml:space="preserve">. It is acknowledged that some flexibility may be required from time to time. </w:t>
      </w:r>
      <w:r w:rsidR="009138B1">
        <w:rPr>
          <w:rFonts w:asciiTheme="minorHAnsi" w:hAnsiTheme="minorHAnsi" w:cs="Calibri"/>
        </w:rPr>
        <w:t>If</w:t>
      </w:r>
      <w:r w:rsidRPr="00E624BC">
        <w:rPr>
          <w:rFonts w:asciiTheme="minorHAnsi" w:hAnsiTheme="minorHAnsi" w:cs="Calibri"/>
        </w:rPr>
        <w:t xml:space="preserve"> Compulsory General Staff </w:t>
      </w:r>
      <w:r w:rsidR="009138B1">
        <w:rPr>
          <w:rFonts w:asciiTheme="minorHAnsi" w:hAnsiTheme="minorHAnsi" w:cs="Calibri"/>
        </w:rPr>
        <w:t>M</w:t>
      </w:r>
      <w:r w:rsidRPr="00E624BC">
        <w:rPr>
          <w:rFonts w:asciiTheme="minorHAnsi" w:hAnsiTheme="minorHAnsi" w:cs="Calibri"/>
        </w:rPr>
        <w:t xml:space="preserve">eetings are to be increased in duration or number, there needs to be a suitable process for staff consultation and negotiation. The need for extraordinary meetings may also arise from time to time, for example due to critical incidents. Care must always be taken to </w:t>
      </w:r>
      <w:r w:rsidRPr="00E624BC">
        <w:rPr>
          <w:rFonts w:asciiTheme="minorHAnsi" w:hAnsiTheme="minorHAnsi" w:cs="Arial"/>
        </w:rPr>
        <w:t>ensure that the number of meetings does not impact unreasonably on the time available for teachers to meet their teaching responsibilities</w:t>
      </w:r>
      <w:r w:rsidR="00E902B5">
        <w:rPr>
          <w:rFonts w:asciiTheme="minorHAnsi" w:hAnsiTheme="minorHAnsi" w:cs="Arial"/>
        </w:rPr>
        <w:t>;</w:t>
      </w:r>
    </w:p>
    <w:p w14:paraId="49C6D077" w14:textId="78F93398" w:rsidR="00E624BC" w:rsidRDefault="00E624BC" w:rsidP="00D03C25">
      <w:pPr>
        <w:pStyle w:val="ListParagraph"/>
        <w:numPr>
          <w:ilvl w:val="0"/>
          <w:numId w:val="21"/>
        </w:numPr>
        <w:autoSpaceDE w:val="0"/>
        <w:autoSpaceDN w:val="0"/>
        <w:adjustRightInd w:val="0"/>
        <w:spacing w:after="0"/>
        <w:rPr>
          <w:rFonts w:asciiTheme="minorHAnsi" w:hAnsiTheme="minorHAnsi" w:cs="Arial"/>
        </w:rPr>
      </w:pPr>
      <w:r w:rsidRPr="00E624BC">
        <w:rPr>
          <w:rFonts w:asciiTheme="minorHAnsi" w:hAnsiTheme="minorHAnsi" w:cs="Arial"/>
        </w:rPr>
        <w:t>One whole of school parent-teacher afternoon/evening per semester</w:t>
      </w:r>
      <w:r w:rsidR="0059534E">
        <w:rPr>
          <w:rFonts w:asciiTheme="minorHAnsi" w:hAnsiTheme="minorHAnsi" w:cs="Arial"/>
        </w:rPr>
        <w:t xml:space="preserve">; </w:t>
      </w:r>
    </w:p>
    <w:p w14:paraId="28E300F0" w14:textId="0B3D46C8" w:rsidR="003E1380" w:rsidRDefault="00E624BC" w:rsidP="00D03C25">
      <w:pPr>
        <w:pStyle w:val="ListParagraph"/>
        <w:numPr>
          <w:ilvl w:val="0"/>
          <w:numId w:val="21"/>
        </w:numPr>
        <w:autoSpaceDE w:val="0"/>
        <w:autoSpaceDN w:val="0"/>
        <w:adjustRightInd w:val="0"/>
        <w:spacing w:after="0"/>
        <w:rPr>
          <w:rFonts w:asciiTheme="minorHAnsi" w:hAnsiTheme="minorHAnsi" w:cs="Arial"/>
        </w:rPr>
      </w:pPr>
      <w:r w:rsidRPr="00E624BC">
        <w:rPr>
          <w:rFonts w:asciiTheme="minorHAnsi" w:hAnsiTheme="minorHAnsi" w:cs="Arial"/>
        </w:rPr>
        <w:t xml:space="preserve">Other meetings with parents or line managers </w:t>
      </w:r>
      <w:r w:rsidR="005B37D7">
        <w:rPr>
          <w:rFonts w:asciiTheme="minorHAnsi" w:hAnsiTheme="minorHAnsi" w:cs="Arial"/>
        </w:rPr>
        <w:t xml:space="preserve">within ordinary hours of duty or </w:t>
      </w:r>
      <w:r w:rsidRPr="00E624BC">
        <w:rPr>
          <w:rFonts w:asciiTheme="minorHAnsi" w:hAnsiTheme="minorHAnsi" w:cs="Arial"/>
        </w:rPr>
        <w:t>as negotiated</w:t>
      </w:r>
      <w:r w:rsidR="005B37D7">
        <w:rPr>
          <w:rFonts w:asciiTheme="minorHAnsi" w:hAnsiTheme="minorHAnsi" w:cs="Arial"/>
        </w:rPr>
        <w:t>,</w:t>
      </w:r>
      <w:r w:rsidRPr="00E624BC">
        <w:rPr>
          <w:rFonts w:asciiTheme="minorHAnsi" w:hAnsiTheme="minorHAnsi" w:cs="Arial"/>
        </w:rPr>
        <w:t xml:space="preserve"> to discuss student outcomes</w:t>
      </w:r>
      <w:r w:rsidR="00427937">
        <w:rPr>
          <w:rFonts w:asciiTheme="minorHAnsi" w:hAnsiTheme="minorHAnsi" w:cs="Arial"/>
        </w:rPr>
        <w:t xml:space="preserve">, </w:t>
      </w:r>
      <w:r w:rsidRPr="00E624BC">
        <w:rPr>
          <w:rFonts w:asciiTheme="minorHAnsi" w:hAnsiTheme="minorHAnsi" w:cs="Arial"/>
        </w:rPr>
        <w:t>school projects or programs</w:t>
      </w:r>
      <w:r w:rsidR="00427937">
        <w:rPr>
          <w:rFonts w:asciiTheme="minorHAnsi" w:hAnsiTheme="minorHAnsi" w:cs="Arial"/>
        </w:rPr>
        <w:t xml:space="preserve"> and collaborative planning</w:t>
      </w:r>
      <w:r w:rsidR="003E1380">
        <w:rPr>
          <w:rFonts w:asciiTheme="minorHAnsi" w:hAnsiTheme="minorHAnsi" w:cs="Arial"/>
        </w:rPr>
        <w:t>; and</w:t>
      </w:r>
    </w:p>
    <w:p w14:paraId="3E7A6968" w14:textId="3F6CB8C1" w:rsidR="00E624BC" w:rsidRDefault="003E1380" w:rsidP="00D03C25">
      <w:pPr>
        <w:pStyle w:val="ListParagraph"/>
        <w:numPr>
          <w:ilvl w:val="0"/>
          <w:numId w:val="21"/>
        </w:numPr>
        <w:autoSpaceDE w:val="0"/>
        <w:autoSpaceDN w:val="0"/>
        <w:adjustRightInd w:val="0"/>
        <w:spacing w:after="0"/>
        <w:rPr>
          <w:rFonts w:asciiTheme="minorHAnsi" w:hAnsiTheme="minorHAnsi" w:cs="Arial"/>
        </w:rPr>
      </w:pPr>
      <w:r>
        <w:rPr>
          <w:rFonts w:asciiTheme="minorHAnsi" w:hAnsiTheme="minorHAnsi" w:cs="Arial"/>
        </w:rPr>
        <w:t>Scheduled professional learning and development</w:t>
      </w:r>
      <w:r w:rsidR="00E902B5">
        <w:rPr>
          <w:rFonts w:asciiTheme="minorHAnsi" w:hAnsiTheme="minorHAnsi" w:cs="Arial"/>
        </w:rPr>
        <w:t xml:space="preserve">. </w:t>
      </w:r>
    </w:p>
    <w:p w14:paraId="24899294" w14:textId="77777777" w:rsidR="00E624BC" w:rsidRPr="00E624BC" w:rsidRDefault="00E624BC" w:rsidP="00E624BC">
      <w:pPr>
        <w:pStyle w:val="ListParagraph"/>
        <w:autoSpaceDE w:val="0"/>
        <w:autoSpaceDN w:val="0"/>
        <w:adjustRightInd w:val="0"/>
        <w:spacing w:after="0"/>
        <w:ind w:left="720"/>
        <w:rPr>
          <w:rFonts w:asciiTheme="minorHAnsi" w:hAnsiTheme="minorHAnsi" w:cs="Arial"/>
        </w:rPr>
      </w:pPr>
    </w:p>
    <w:p w14:paraId="6F9D6010" w14:textId="48D1242C" w:rsidR="00E624BC" w:rsidRDefault="00E624BC" w:rsidP="00E624BC">
      <w:pPr>
        <w:autoSpaceDE w:val="0"/>
        <w:autoSpaceDN w:val="0"/>
        <w:adjustRightInd w:val="0"/>
        <w:spacing w:after="0"/>
        <w:rPr>
          <w:rFonts w:asciiTheme="minorHAnsi" w:hAnsiTheme="minorHAnsi" w:cs="Arial"/>
        </w:rPr>
      </w:pPr>
      <w:r w:rsidRPr="00E624BC">
        <w:rPr>
          <w:rFonts w:asciiTheme="minorHAnsi" w:hAnsiTheme="minorHAnsi" w:cs="Arial"/>
        </w:rPr>
        <w:t>Teachers also have responsibility for managing the following so that appropriate standards</w:t>
      </w:r>
      <w:r>
        <w:rPr>
          <w:rFonts w:asciiTheme="minorHAnsi" w:hAnsiTheme="minorHAnsi" w:cs="Arial"/>
        </w:rPr>
        <w:t xml:space="preserve"> </w:t>
      </w:r>
      <w:r w:rsidRPr="00E624BC">
        <w:rPr>
          <w:rFonts w:asciiTheme="minorHAnsi" w:hAnsiTheme="minorHAnsi" w:cs="Arial"/>
        </w:rPr>
        <w:t>are maintained and agreed timelines are met</w:t>
      </w:r>
      <w:r w:rsidR="00317E22">
        <w:rPr>
          <w:rFonts w:asciiTheme="minorHAnsi" w:hAnsiTheme="minorHAnsi" w:cs="Arial"/>
        </w:rPr>
        <w:t>:</w:t>
      </w:r>
    </w:p>
    <w:p w14:paraId="08618EE9" w14:textId="77777777" w:rsidR="00E624BC" w:rsidRPr="00E624BC" w:rsidRDefault="00E624BC" w:rsidP="00E624BC">
      <w:pPr>
        <w:autoSpaceDE w:val="0"/>
        <w:autoSpaceDN w:val="0"/>
        <w:adjustRightInd w:val="0"/>
        <w:spacing w:after="0"/>
        <w:rPr>
          <w:rFonts w:asciiTheme="minorHAnsi" w:hAnsiTheme="minorHAnsi" w:cs="Arial"/>
        </w:rPr>
      </w:pPr>
    </w:p>
    <w:p w14:paraId="2973137E" w14:textId="1A658AB2" w:rsidR="00E624BC" w:rsidRDefault="00E624BC" w:rsidP="00D03C25">
      <w:pPr>
        <w:pStyle w:val="ListParagraph"/>
        <w:numPr>
          <w:ilvl w:val="0"/>
          <w:numId w:val="22"/>
        </w:numPr>
        <w:autoSpaceDE w:val="0"/>
        <w:autoSpaceDN w:val="0"/>
        <w:adjustRightInd w:val="0"/>
        <w:spacing w:after="0"/>
        <w:rPr>
          <w:rFonts w:asciiTheme="minorHAnsi" w:hAnsiTheme="minorHAnsi" w:cs="Arial"/>
        </w:rPr>
      </w:pPr>
      <w:r w:rsidRPr="00E624BC">
        <w:rPr>
          <w:rFonts w:asciiTheme="minorHAnsi" w:hAnsiTheme="minorHAnsi" w:cs="Arial"/>
        </w:rPr>
        <w:t>Activities associated with student assessment and development of programs of work</w:t>
      </w:r>
      <w:r w:rsidR="00E902B5">
        <w:rPr>
          <w:rFonts w:asciiTheme="minorHAnsi" w:hAnsiTheme="minorHAnsi" w:cs="Arial"/>
        </w:rPr>
        <w:t>;</w:t>
      </w:r>
    </w:p>
    <w:p w14:paraId="11112BB7" w14:textId="448698EB" w:rsidR="00E624BC" w:rsidRDefault="00E624BC" w:rsidP="00D03C25">
      <w:pPr>
        <w:pStyle w:val="ListParagraph"/>
        <w:numPr>
          <w:ilvl w:val="0"/>
          <w:numId w:val="22"/>
        </w:numPr>
        <w:autoSpaceDE w:val="0"/>
        <w:autoSpaceDN w:val="0"/>
        <w:adjustRightInd w:val="0"/>
        <w:spacing w:after="0"/>
        <w:rPr>
          <w:rFonts w:asciiTheme="minorHAnsi" w:hAnsiTheme="minorHAnsi" w:cs="Arial"/>
        </w:rPr>
      </w:pPr>
      <w:r w:rsidRPr="00E624BC">
        <w:rPr>
          <w:rFonts w:asciiTheme="minorHAnsi" w:hAnsiTheme="minorHAnsi" w:cs="Arial"/>
        </w:rPr>
        <w:t>Development and evaluation of curriculum and assessment materials</w:t>
      </w:r>
      <w:r w:rsidR="00E902B5">
        <w:rPr>
          <w:rFonts w:asciiTheme="minorHAnsi" w:hAnsiTheme="minorHAnsi" w:cs="Arial"/>
        </w:rPr>
        <w:t>;</w:t>
      </w:r>
    </w:p>
    <w:p w14:paraId="0D4B5867" w14:textId="7AA5496F" w:rsidR="00E624BC" w:rsidRDefault="00E624BC" w:rsidP="00D03C25">
      <w:pPr>
        <w:pStyle w:val="ListParagraph"/>
        <w:numPr>
          <w:ilvl w:val="0"/>
          <w:numId w:val="22"/>
        </w:numPr>
        <w:autoSpaceDE w:val="0"/>
        <w:autoSpaceDN w:val="0"/>
        <w:adjustRightInd w:val="0"/>
        <w:spacing w:after="0"/>
        <w:rPr>
          <w:rFonts w:asciiTheme="minorHAnsi" w:hAnsiTheme="minorHAnsi" w:cs="Arial"/>
        </w:rPr>
      </w:pPr>
      <w:r w:rsidRPr="00E624BC">
        <w:rPr>
          <w:rFonts w:asciiTheme="minorHAnsi" w:hAnsiTheme="minorHAnsi" w:cs="Arial"/>
        </w:rPr>
        <w:t>Development and evaluation of programs in conjunction with colleagues aligned with the school’s educational priorities</w:t>
      </w:r>
      <w:r w:rsidR="00E902B5">
        <w:rPr>
          <w:rFonts w:asciiTheme="minorHAnsi" w:hAnsiTheme="minorHAnsi" w:cs="Arial"/>
        </w:rPr>
        <w:t>;</w:t>
      </w:r>
    </w:p>
    <w:p w14:paraId="556E66D4" w14:textId="31FF0DE7" w:rsidR="00E624BC" w:rsidRDefault="00E624BC" w:rsidP="00D03C25">
      <w:pPr>
        <w:pStyle w:val="ListParagraph"/>
        <w:numPr>
          <w:ilvl w:val="0"/>
          <w:numId w:val="22"/>
        </w:numPr>
        <w:autoSpaceDE w:val="0"/>
        <w:autoSpaceDN w:val="0"/>
        <w:adjustRightInd w:val="0"/>
        <w:spacing w:after="0"/>
        <w:rPr>
          <w:rFonts w:asciiTheme="minorHAnsi" w:hAnsiTheme="minorHAnsi" w:cs="Arial"/>
        </w:rPr>
      </w:pPr>
      <w:r w:rsidRPr="00E624BC">
        <w:rPr>
          <w:rFonts w:asciiTheme="minorHAnsi" w:hAnsiTheme="minorHAnsi" w:cs="Arial"/>
        </w:rPr>
        <w:t>Professional learning activities in which the teacher is involved (discussion with Principal or supervisor)</w:t>
      </w:r>
      <w:r w:rsidR="00E902B5">
        <w:rPr>
          <w:rFonts w:asciiTheme="minorHAnsi" w:hAnsiTheme="minorHAnsi" w:cs="Arial"/>
        </w:rPr>
        <w:t>;</w:t>
      </w:r>
    </w:p>
    <w:p w14:paraId="73131C43" w14:textId="20C52405" w:rsidR="00E624BC" w:rsidRDefault="00E624BC" w:rsidP="00D03C25">
      <w:pPr>
        <w:pStyle w:val="ListParagraph"/>
        <w:numPr>
          <w:ilvl w:val="0"/>
          <w:numId w:val="22"/>
        </w:numPr>
        <w:autoSpaceDE w:val="0"/>
        <w:autoSpaceDN w:val="0"/>
        <w:adjustRightInd w:val="0"/>
        <w:spacing w:after="0"/>
        <w:rPr>
          <w:rFonts w:asciiTheme="minorHAnsi" w:hAnsiTheme="minorHAnsi" w:cs="Arial"/>
        </w:rPr>
      </w:pPr>
      <w:r w:rsidRPr="00E624BC">
        <w:rPr>
          <w:rFonts w:asciiTheme="minorHAnsi" w:hAnsiTheme="minorHAnsi" w:cs="Arial"/>
        </w:rPr>
        <w:t>Professional reading and research for professional learning activities</w:t>
      </w:r>
      <w:r w:rsidR="00E902B5">
        <w:rPr>
          <w:rFonts w:asciiTheme="minorHAnsi" w:hAnsiTheme="minorHAnsi" w:cs="Arial"/>
        </w:rPr>
        <w:t>;</w:t>
      </w:r>
    </w:p>
    <w:p w14:paraId="52BBFA16" w14:textId="4603AA22" w:rsidR="00E624BC" w:rsidRDefault="00E624BC" w:rsidP="00D03C25">
      <w:pPr>
        <w:pStyle w:val="ListParagraph"/>
        <w:numPr>
          <w:ilvl w:val="0"/>
          <w:numId w:val="22"/>
        </w:numPr>
        <w:autoSpaceDE w:val="0"/>
        <w:autoSpaceDN w:val="0"/>
        <w:adjustRightInd w:val="0"/>
        <w:spacing w:after="0"/>
        <w:rPr>
          <w:rFonts w:asciiTheme="minorHAnsi" w:hAnsiTheme="minorHAnsi" w:cs="Arial"/>
        </w:rPr>
      </w:pPr>
      <w:r w:rsidRPr="00E624BC">
        <w:rPr>
          <w:rFonts w:asciiTheme="minorHAnsi" w:hAnsiTheme="minorHAnsi" w:cs="Arial"/>
        </w:rPr>
        <w:t xml:space="preserve">Development of resource materials for class or school use </w:t>
      </w:r>
      <w:proofErr w:type="gramStart"/>
      <w:r w:rsidRPr="00E624BC">
        <w:rPr>
          <w:rFonts w:asciiTheme="minorHAnsi" w:hAnsiTheme="minorHAnsi" w:cs="Arial"/>
        </w:rPr>
        <w:t>taking into account</w:t>
      </w:r>
      <w:proofErr w:type="gramEnd"/>
      <w:r w:rsidRPr="00E624BC">
        <w:rPr>
          <w:rFonts w:asciiTheme="minorHAnsi" w:hAnsiTheme="minorHAnsi" w:cs="Arial"/>
        </w:rPr>
        <w:t xml:space="preserve"> the availability of resources and the location of the teacher to the resources</w:t>
      </w:r>
      <w:r w:rsidR="00E902B5">
        <w:rPr>
          <w:rFonts w:asciiTheme="minorHAnsi" w:hAnsiTheme="minorHAnsi" w:cs="Arial"/>
        </w:rPr>
        <w:t>; and</w:t>
      </w:r>
    </w:p>
    <w:p w14:paraId="7B064BA6" w14:textId="15A2BDC9" w:rsidR="00E624BC" w:rsidRDefault="00E624BC" w:rsidP="00D03C25">
      <w:pPr>
        <w:pStyle w:val="ListParagraph"/>
        <w:numPr>
          <w:ilvl w:val="0"/>
          <w:numId w:val="22"/>
        </w:numPr>
        <w:autoSpaceDE w:val="0"/>
        <w:autoSpaceDN w:val="0"/>
        <w:adjustRightInd w:val="0"/>
        <w:spacing w:after="0"/>
        <w:rPr>
          <w:rFonts w:asciiTheme="minorHAnsi" w:hAnsiTheme="minorHAnsi" w:cs="Arial"/>
        </w:rPr>
      </w:pPr>
      <w:r w:rsidRPr="00E624BC">
        <w:rPr>
          <w:rFonts w:asciiTheme="minorHAnsi" w:hAnsiTheme="minorHAnsi" w:cs="Arial"/>
        </w:rPr>
        <w:t xml:space="preserve">Student welfare in the capacity of the level of expertise reasonably expected to be demonstrated by a teacher without formal </w:t>
      </w:r>
      <w:r w:rsidR="00495CAD" w:rsidRPr="00E624BC">
        <w:rPr>
          <w:rFonts w:asciiTheme="minorHAnsi" w:hAnsiTheme="minorHAnsi" w:cs="Arial"/>
        </w:rPr>
        <w:t>counselling</w:t>
      </w:r>
      <w:r w:rsidRPr="00E624BC">
        <w:rPr>
          <w:rFonts w:asciiTheme="minorHAnsi" w:hAnsiTheme="minorHAnsi" w:cs="Arial"/>
        </w:rPr>
        <w:t xml:space="preserve"> qualifications.</w:t>
      </w:r>
    </w:p>
    <w:p w14:paraId="136F27C5" w14:textId="77777777" w:rsidR="00E624BC" w:rsidRPr="00E624BC" w:rsidRDefault="00E624BC" w:rsidP="00E624BC">
      <w:pPr>
        <w:autoSpaceDE w:val="0"/>
        <w:autoSpaceDN w:val="0"/>
        <w:adjustRightInd w:val="0"/>
        <w:spacing w:after="0"/>
        <w:rPr>
          <w:rFonts w:asciiTheme="minorHAnsi" w:hAnsiTheme="minorHAnsi" w:cs="Arial"/>
        </w:rPr>
      </w:pPr>
    </w:p>
    <w:p w14:paraId="16AD91F5" w14:textId="5B0A776F" w:rsidR="00E624BC" w:rsidRDefault="00E624BC" w:rsidP="00E624BC">
      <w:pPr>
        <w:autoSpaceDE w:val="0"/>
        <w:autoSpaceDN w:val="0"/>
        <w:adjustRightInd w:val="0"/>
        <w:spacing w:after="0"/>
        <w:rPr>
          <w:rFonts w:asciiTheme="minorHAnsi" w:hAnsiTheme="minorHAnsi" w:cs="Arial"/>
        </w:rPr>
      </w:pPr>
      <w:r w:rsidRPr="00E624BC">
        <w:rPr>
          <w:rFonts w:asciiTheme="minorHAnsi" w:hAnsiTheme="minorHAnsi" w:cs="Arial"/>
        </w:rPr>
        <w:t>Within the parameters of a balanced workload, principals may require teachers to</w:t>
      </w:r>
      <w:r>
        <w:rPr>
          <w:rFonts w:asciiTheme="minorHAnsi" w:hAnsiTheme="minorHAnsi" w:cs="Arial"/>
        </w:rPr>
        <w:t xml:space="preserve"> </w:t>
      </w:r>
      <w:r w:rsidRPr="00E624BC">
        <w:rPr>
          <w:rFonts w:asciiTheme="minorHAnsi" w:hAnsiTheme="minorHAnsi" w:cs="Arial"/>
        </w:rPr>
        <w:t>participate in observation in other classrooms in relation to probation, performance</w:t>
      </w:r>
      <w:r>
        <w:rPr>
          <w:rFonts w:asciiTheme="minorHAnsi" w:hAnsiTheme="minorHAnsi" w:cs="Arial"/>
        </w:rPr>
        <w:t xml:space="preserve"> </w:t>
      </w:r>
      <w:r w:rsidRPr="00E624BC">
        <w:rPr>
          <w:rFonts w:asciiTheme="minorHAnsi" w:hAnsiTheme="minorHAnsi" w:cs="Arial"/>
        </w:rPr>
        <w:t>improvement plans, performance management, CT5-CT6 progression, teacher registration</w:t>
      </w:r>
      <w:r>
        <w:rPr>
          <w:rFonts w:asciiTheme="minorHAnsi" w:hAnsiTheme="minorHAnsi" w:cs="Arial"/>
        </w:rPr>
        <w:t xml:space="preserve"> </w:t>
      </w:r>
      <w:r w:rsidRPr="00E624BC">
        <w:rPr>
          <w:rFonts w:asciiTheme="minorHAnsi" w:hAnsiTheme="minorHAnsi" w:cs="Arial"/>
        </w:rPr>
        <w:t>requirements or other activities.</w:t>
      </w:r>
    </w:p>
    <w:p w14:paraId="3B94C6C0" w14:textId="77777777" w:rsidR="00E624BC" w:rsidRPr="00E624BC" w:rsidRDefault="00E624BC" w:rsidP="00E624BC">
      <w:pPr>
        <w:autoSpaceDE w:val="0"/>
        <w:autoSpaceDN w:val="0"/>
        <w:adjustRightInd w:val="0"/>
        <w:spacing w:after="0"/>
        <w:rPr>
          <w:rFonts w:asciiTheme="minorHAnsi" w:hAnsiTheme="minorHAnsi" w:cs="Arial"/>
        </w:rPr>
      </w:pPr>
    </w:p>
    <w:p w14:paraId="72569009" w14:textId="451E8D0B" w:rsidR="00E624BC" w:rsidRPr="00E624BC" w:rsidRDefault="00E624BC" w:rsidP="00E624BC">
      <w:pPr>
        <w:autoSpaceDE w:val="0"/>
        <w:autoSpaceDN w:val="0"/>
        <w:adjustRightInd w:val="0"/>
        <w:spacing w:after="0"/>
        <w:rPr>
          <w:rFonts w:asciiTheme="minorHAnsi" w:hAnsiTheme="minorHAnsi" w:cs="Arial"/>
        </w:rPr>
      </w:pPr>
      <w:r w:rsidRPr="00E624BC">
        <w:rPr>
          <w:rFonts w:asciiTheme="minorHAnsi" w:hAnsiTheme="minorHAnsi" w:cs="Arial"/>
        </w:rPr>
        <w:t>In the distribution of other professional duties, as far as practicable the following factors will</w:t>
      </w:r>
      <w:r>
        <w:rPr>
          <w:rFonts w:asciiTheme="minorHAnsi" w:hAnsiTheme="minorHAnsi" w:cs="Arial"/>
        </w:rPr>
        <w:t xml:space="preserve"> </w:t>
      </w:r>
      <w:r w:rsidRPr="00E624BC">
        <w:rPr>
          <w:rFonts w:asciiTheme="minorHAnsi" w:hAnsiTheme="minorHAnsi" w:cs="Arial"/>
        </w:rPr>
        <w:t xml:space="preserve">be </w:t>
      </w:r>
      <w:proofErr w:type="gramStart"/>
      <w:r w:rsidRPr="00E624BC">
        <w:rPr>
          <w:rFonts w:asciiTheme="minorHAnsi" w:hAnsiTheme="minorHAnsi" w:cs="Arial"/>
        </w:rPr>
        <w:t>taken into account</w:t>
      </w:r>
      <w:proofErr w:type="gramEnd"/>
      <w:r w:rsidRPr="00E624BC">
        <w:rPr>
          <w:rFonts w:asciiTheme="minorHAnsi" w:hAnsiTheme="minorHAnsi" w:cs="Arial"/>
        </w:rPr>
        <w:t>:</w:t>
      </w:r>
    </w:p>
    <w:p w14:paraId="2B32F56C" w14:textId="7A602659" w:rsidR="00E624BC" w:rsidRDefault="0028100F" w:rsidP="00D03C25">
      <w:pPr>
        <w:pStyle w:val="ListParagraph"/>
        <w:numPr>
          <w:ilvl w:val="0"/>
          <w:numId w:val="23"/>
        </w:numPr>
        <w:autoSpaceDE w:val="0"/>
        <w:autoSpaceDN w:val="0"/>
        <w:adjustRightInd w:val="0"/>
        <w:spacing w:after="0"/>
        <w:rPr>
          <w:rFonts w:asciiTheme="minorHAnsi" w:hAnsiTheme="minorHAnsi" w:cs="Arial"/>
        </w:rPr>
      </w:pPr>
      <w:r>
        <w:rPr>
          <w:rFonts w:asciiTheme="minorHAnsi" w:hAnsiTheme="minorHAnsi" w:cs="Arial"/>
        </w:rPr>
        <w:t>E</w:t>
      </w:r>
      <w:r w:rsidR="00E624BC" w:rsidRPr="00E624BC">
        <w:rPr>
          <w:rFonts w:asciiTheme="minorHAnsi" w:hAnsiTheme="minorHAnsi" w:cs="Arial"/>
        </w:rPr>
        <w:t>quitable distribution of other duties within the school</w:t>
      </w:r>
      <w:r w:rsidR="00E902B5">
        <w:rPr>
          <w:rFonts w:asciiTheme="minorHAnsi" w:hAnsiTheme="minorHAnsi" w:cs="Arial"/>
        </w:rPr>
        <w:t>;</w:t>
      </w:r>
    </w:p>
    <w:p w14:paraId="294AF1E1" w14:textId="47B4D0EF" w:rsidR="00E624BC" w:rsidRDefault="0028100F" w:rsidP="00D03C25">
      <w:pPr>
        <w:pStyle w:val="ListParagraph"/>
        <w:numPr>
          <w:ilvl w:val="0"/>
          <w:numId w:val="23"/>
        </w:numPr>
        <w:autoSpaceDE w:val="0"/>
        <w:autoSpaceDN w:val="0"/>
        <w:adjustRightInd w:val="0"/>
        <w:spacing w:after="0"/>
        <w:rPr>
          <w:rFonts w:asciiTheme="minorHAnsi" w:hAnsiTheme="minorHAnsi" w:cs="Arial"/>
        </w:rPr>
      </w:pPr>
      <w:r>
        <w:rPr>
          <w:rFonts w:asciiTheme="minorHAnsi" w:hAnsiTheme="minorHAnsi" w:cs="Arial"/>
        </w:rPr>
        <w:t>R</w:t>
      </w:r>
      <w:r w:rsidR="00E624BC" w:rsidRPr="00E624BC">
        <w:rPr>
          <w:rFonts w:asciiTheme="minorHAnsi" w:hAnsiTheme="minorHAnsi" w:cs="Arial"/>
        </w:rPr>
        <w:t>elative importance of the various duties to be undertaken</w:t>
      </w:r>
      <w:r w:rsidR="00E902B5">
        <w:rPr>
          <w:rFonts w:asciiTheme="minorHAnsi" w:hAnsiTheme="minorHAnsi" w:cs="Arial"/>
        </w:rPr>
        <w:t>;</w:t>
      </w:r>
    </w:p>
    <w:p w14:paraId="7A140615" w14:textId="2EF384CD" w:rsidR="00E624BC" w:rsidRDefault="0028100F" w:rsidP="00D03C25">
      <w:pPr>
        <w:pStyle w:val="ListParagraph"/>
        <w:numPr>
          <w:ilvl w:val="0"/>
          <w:numId w:val="23"/>
        </w:numPr>
        <w:autoSpaceDE w:val="0"/>
        <w:autoSpaceDN w:val="0"/>
        <w:adjustRightInd w:val="0"/>
        <w:spacing w:after="0"/>
        <w:rPr>
          <w:rFonts w:asciiTheme="minorHAnsi" w:hAnsiTheme="minorHAnsi" w:cs="Arial"/>
        </w:rPr>
      </w:pPr>
      <w:r>
        <w:rPr>
          <w:rFonts w:asciiTheme="minorHAnsi" w:hAnsiTheme="minorHAnsi" w:cs="Arial"/>
        </w:rPr>
        <w:t>T</w:t>
      </w:r>
      <w:r w:rsidR="00E624BC" w:rsidRPr="00E624BC">
        <w:rPr>
          <w:rFonts w:asciiTheme="minorHAnsi" w:hAnsiTheme="minorHAnsi" w:cs="Arial"/>
        </w:rPr>
        <w:t>ime required to perform the duty</w:t>
      </w:r>
      <w:r w:rsidR="00E902B5">
        <w:rPr>
          <w:rFonts w:asciiTheme="minorHAnsi" w:hAnsiTheme="minorHAnsi" w:cs="Arial"/>
        </w:rPr>
        <w:t>;</w:t>
      </w:r>
    </w:p>
    <w:p w14:paraId="3D5D76E1" w14:textId="13E6353D" w:rsidR="00E624BC" w:rsidRDefault="0028100F" w:rsidP="00D03C25">
      <w:pPr>
        <w:pStyle w:val="ListParagraph"/>
        <w:numPr>
          <w:ilvl w:val="0"/>
          <w:numId w:val="23"/>
        </w:numPr>
        <w:autoSpaceDE w:val="0"/>
        <w:autoSpaceDN w:val="0"/>
        <w:adjustRightInd w:val="0"/>
        <w:spacing w:after="0"/>
        <w:rPr>
          <w:rFonts w:asciiTheme="minorHAnsi" w:hAnsiTheme="minorHAnsi" w:cs="Arial"/>
        </w:rPr>
      </w:pPr>
      <w:r>
        <w:rPr>
          <w:rFonts w:asciiTheme="minorHAnsi" w:hAnsiTheme="minorHAnsi" w:cs="Arial"/>
        </w:rPr>
        <w:t>R</w:t>
      </w:r>
      <w:r w:rsidR="00E624BC" w:rsidRPr="00E624BC">
        <w:rPr>
          <w:rFonts w:asciiTheme="minorHAnsi" w:hAnsiTheme="minorHAnsi" w:cs="Arial"/>
        </w:rPr>
        <w:t>ange and frequency of tasks to be performed</w:t>
      </w:r>
      <w:r w:rsidR="00E902B5">
        <w:rPr>
          <w:rFonts w:asciiTheme="minorHAnsi" w:hAnsiTheme="minorHAnsi" w:cs="Arial"/>
        </w:rPr>
        <w:t>;</w:t>
      </w:r>
    </w:p>
    <w:p w14:paraId="3E57AB5C" w14:textId="4D96F16A" w:rsidR="00E624BC" w:rsidRDefault="0028100F" w:rsidP="00D03C25">
      <w:pPr>
        <w:pStyle w:val="ListParagraph"/>
        <w:numPr>
          <w:ilvl w:val="0"/>
          <w:numId w:val="23"/>
        </w:numPr>
        <w:autoSpaceDE w:val="0"/>
        <w:autoSpaceDN w:val="0"/>
        <w:adjustRightInd w:val="0"/>
        <w:spacing w:after="0"/>
        <w:rPr>
          <w:rFonts w:asciiTheme="minorHAnsi" w:hAnsiTheme="minorHAnsi" w:cs="Arial"/>
        </w:rPr>
      </w:pPr>
      <w:r>
        <w:rPr>
          <w:rFonts w:asciiTheme="minorHAnsi" w:hAnsiTheme="minorHAnsi" w:cs="Arial"/>
        </w:rPr>
        <w:t>C</w:t>
      </w:r>
      <w:r w:rsidR="00E624BC" w:rsidRPr="00E624BC">
        <w:rPr>
          <w:rFonts w:asciiTheme="minorHAnsi" w:hAnsiTheme="minorHAnsi" w:cs="Arial"/>
        </w:rPr>
        <w:t>lassification, qualifications, training and experience of the teacher</w:t>
      </w:r>
      <w:r w:rsidR="00E902B5">
        <w:rPr>
          <w:rFonts w:asciiTheme="minorHAnsi" w:hAnsiTheme="minorHAnsi" w:cs="Arial"/>
        </w:rPr>
        <w:t>;</w:t>
      </w:r>
      <w:r w:rsidR="00E624BC" w:rsidRPr="00E624BC">
        <w:rPr>
          <w:rFonts w:asciiTheme="minorHAnsi" w:hAnsiTheme="minorHAnsi" w:cs="Arial"/>
        </w:rPr>
        <w:t xml:space="preserve"> and</w:t>
      </w:r>
    </w:p>
    <w:p w14:paraId="660F0D8D" w14:textId="61A67B3A" w:rsidR="00E624BC" w:rsidRPr="0059534E" w:rsidRDefault="0028100F" w:rsidP="00D03C25">
      <w:pPr>
        <w:pStyle w:val="ListParagraph"/>
        <w:numPr>
          <w:ilvl w:val="0"/>
          <w:numId w:val="23"/>
        </w:numPr>
        <w:autoSpaceDE w:val="0"/>
        <w:autoSpaceDN w:val="0"/>
        <w:adjustRightInd w:val="0"/>
        <w:spacing w:after="0"/>
        <w:rPr>
          <w:rFonts w:asciiTheme="minorHAnsi" w:hAnsiTheme="minorHAnsi" w:cs="Arial"/>
        </w:rPr>
      </w:pPr>
      <w:r>
        <w:rPr>
          <w:rFonts w:asciiTheme="minorHAnsi" w:hAnsiTheme="minorHAnsi" w:cs="Arial"/>
        </w:rPr>
        <w:t>P</w:t>
      </w:r>
      <w:r w:rsidR="00E624BC" w:rsidRPr="00E624BC">
        <w:rPr>
          <w:rFonts w:asciiTheme="minorHAnsi" w:hAnsiTheme="minorHAnsi" w:cs="Arial"/>
        </w:rPr>
        <w:t>reparation and correction requirements.</w:t>
      </w:r>
    </w:p>
    <w:p w14:paraId="2D154FEC" w14:textId="77777777" w:rsidR="00110B29" w:rsidRPr="00FD6C8B" w:rsidRDefault="00110B29" w:rsidP="00FD6C8B">
      <w:pPr>
        <w:pStyle w:val="Heading2"/>
        <w:rPr>
          <w:color w:val="127CC0"/>
        </w:rPr>
      </w:pPr>
      <w:bookmarkStart w:id="11" w:name="_Toc68619709"/>
      <w:r w:rsidRPr="00FD6C8B">
        <w:rPr>
          <w:color w:val="127CC0"/>
        </w:rPr>
        <w:t>Non-Contact Time</w:t>
      </w:r>
      <w:bookmarkEnd w:id="11"/>
    </w:p>
    <w:p w14:paraId="04A82CD9" w14:textId="226CE9AD" w:rsidR="00A97C39" w:rsidRPr="00484FA1" w:rsidRDefault="00A97C39" w:rsidP="00A97C39">
      <w:r>
        <w:t xml:space="preserve">In addition to teaching loads, </w:t>
      </w:r>
      <w:r w:rsidRPr="00484FA1">
        <w:t>teachers are allocated non-contact time to meet other</w:t>
      </w:r>
      <w:r>
        <w:t xml:space="preserve"> </w:t>
      </w:r>
      <w:r w:rsidRPr="00484FA1">
        <w:t>professional responsibilities. Teachers have flexibility to use their non-contact time to</w:t>
      </w:r>
      <w:r>
        <w:t xml:space="preserve"> </w:t>
      </w:r>
      <w:r w:rsidRPr="00484FA1">
        <w:t>achieve required outcomes.</w:t>
      </w:r>
    </w:p>
    <w:p w14:paraId="4C4CFB16" w14:textId="357E289C" w:rsidR="00110B29" w:rsidRDefault="00E624BC" w:rsidP="00110B29">
      <w:pPr>
        <w:autoSpaceDE w:val="0"/>
        <w:autoSpaceDN w:val="0"/>
        <w:adjustRightInd w:val="0"/>
        <w:spacing w:after="0"/>
        <w:rPr>
          <w:rFonts w:asciiTheme="minorHAnsi" w:hAnsiTheme="minorHAnsi" w:cs="Arial"/>
        </w:rPr>
      </w:pPr>
      <w:r w:rsidRPr="00E624BC">
        <w:rPr>
          <w:rFonts w:asciiTheme="minorHAnsi" w:hAnsiTheme="minorHAnsi" w:cs="Arial"/>
        </w:rPr>
        <w:lastRenderedPageBreak/>
        <w:t xml:space="preserve">Non-contact time </w:t>
      </w:r>
      <w:r w:rsidR="00110B29">
        <w:rPr>
          <w:rFonts w:asciiTheme="minorHAnsi" w:hAnsiTheme="minorHAnsi" w:cs="Arial"/>
        </w:rPr>
        <w:t>is provided</w:t>
      </w:r>
      <w:r w:rsidRPr="00E624BC">
        <w:rPr>
          <w:rFonts w:asciiTheme="minorHAnsi" w:hAnsiTheme="minorHAnsi" w:cs="Arial"/>
        </w:rPr>
        <w:t xml:space="preserve"> for the purpose of preparation, planning, assessment and correction</w:t>
      </w:r>
      <w:r w:rsidR="00110B29" w:rsidRPr="00110B29">
        <w:rPr>
          <w:rFonts w:asciiTheme="minorHAnsi" w:hAnsiTheme="minorHAnsi" w:cs="Arial"/>
        </w:rPr>
        <w:t xml:space="preserve"> </w:t>
      </w:r>
      <w:r w:rsidR="00110B29">
        <w:rPr>
          <w:rFonts w:asciiTheme="minorHAnsi" w:hAnsiTheme="minorHAnsi" w:cs="Arial"/>
        </w:rPr>
        <w:t xml:space="preserve">necessary to perform the role of a teacher and will be allocated in a minimum </w:t>
      </w:r>
      <w:proofErr w:type="gramStart"/>
      <w:r w:rsidR="00110B29">
        <w:rPr>
          <w:rFonts w:asciiTheme="minorHAnsi" w:hAnsiTheme="minorHAnsi" w:cs="Arial"/>
        </w:rPr>
        <w:t>30 minute</w:t>
      </w:r>
      <w:proofErr w:type="gramEnd"/>
      <w:r w:rsidR="00110B29">
        <w:rPr>
          <w:rFonts w:asciiTheme="minorHAnsi" w:hAnsiTheme="minorHAnsi" w:cs="Arial"/>
        </w:rPr>
        <w:t xml:space="preserve"> block, which is intended to occur within the school day.</w:t>
      </w:r>
    </w:p>
    <w:p w14:paraId="41500BC8" w14:textId="77777777" w:rsidR="00A97C39" w:rsidRDefault="00A97C39" w:rsidP="00110B29">
      <w:pPr>
        <w:autoSpaceDE w:val="0"/>
        <w:autoSpaceDN w:val="0"/>
        <w:adjustRightInd w:val="0"/>
        <w:spacing w:after="0"/>
        <w:rPr>
          <w:rFonts w:asciiTheme="minorHAnsi" w:hAnsiTheme="minorHAnsi" w:cs="Arial"/>
        </w:rPr>
      </w:pPr>
    </w:p>
    <w:p w14:paraId="7575AF70" w14:textId="4C27F12F" w:rsidR="00E624BC" w:rsidRDefault="00E624BC" w:rsidP="00E624BC">
      <w:pPr>
        <w:autoSpaceDE w:val="0"/>
        <w:autoSpaceDN w:val="0"/>
        <w:adjustRightInd w:val="0"/>
        <w:spacing w:after="0"/>
        <w:rPr>
          <w:rFonts w:asciiTheme="minorHAnsi" w:hAnsiTheme="minorHAnsi" w:cs="Arial"/>
        </w:rPr>
      </w:pPr>
      <w:r w:rsidRPr="00E624BC">
        <w:rPr>
          <w:rFonts w:asciiTheme="minorHAnsi" w:hAnsiTheme="minorHAnsi" w:cs="Arial"/>
        </w:rPr>
        <w:t xml:space="preserve">Allocated non-contact </w:t>
      </w:r>
      <w:r>
        <w:rPr>
          <w:rFonts w:asciiTheme="minorHAnsi" w:hAnsiTheme="minorHAnsi" w:cs="Arial"/>
        </w:rPr>
        <w:t xml:space="preserve">time </w:t>
      </w:r>
      <w:r w:rsidR="00110B29">
        <w:rPr>
          <w:rFonts w:asciiTheme="minorHAnsi" w:hAnsiTheme="minorHAnsi" w:cs="Arial"/>
        </w:rPr>
        <w:t xml:space="preserve">per week </w:t>
      </w:r>
      <w:r>
        <w:rPr>
          <w:rFonts w:asciiTheme="minorHAnsi" w:hAnsiTheme="minorHAnsi" w:cs="Arial"/>
        </w:rPr>
        <w:t>for</w:t>
      </w:r>
      <w:r w:rsidR="00110B29">
        <w:rPr>
          <w:rFonts w:asciiTheme="minorHAnsi" w:hAnsiTheme="minorHAnsi" w:cs="Arial"/>
        </w:rPr>
        <w:t xml:space="preserve"> a classroom</w:t>
      </w:r>
      <w:r>
        <w:rPr>
          <w:rFonts w:asciiTheme="minorHAnsi" w:hAnsiTheme="minorHAnsi" w:cs="Arial"/>
        </w:rPr>
        <w:t xml:space="preserve"> teacher is as follows</w:t>
      </w:r>
      <w:r w:rsidR="00110B29">
        <w:rPr>
          <w:rFonts w:asciiTheme="minorHAnsi" w:hAnsiTheme="minorHAnsi" w:cs="Arial"/>
        </w:rPr>
        <w:t>:</w:t>
      </w:r>
    </w:p>
    <w:p w14:paraId="1626D6D9" w14:textId="3BDA07C4" w:rsidR="00E624BC" w:rsidRDefault="00E624BC" w:rsidP="00E624BC">
      <w:pPr>
        <w:autoSpaceDE w:val="0"/>
        <w:autoSpaceDN w:val="0"/>
        <w:adjustRightInd w:val="0"/>
        <w:spacing w:after="0"/>
        <w:rPr>
          <w:rFonts w:asciiTheme="minorHAnsi" w:hAnsiTheme="minorHAnsi" w:cs="Arial"/>
        </w:rPr>
      </w:pPr>
    </w:p>
    <w:tbl>
      <w:tblPr>
        <w:tblStyle w:val="NTGtable1"/>
        <w:tblW w:w="0" w:type="auto"/>
        <w:tblLook w:val="04A0" w:firstRow="1" w:lastRow="0" w:firstColumn="1" w:lastColumn="0" w:noHBand="0" w:noVBand="1"/>
      </w:tblPr>
      <w:tblGrid>
        <w:gridCol w:w="4815"/>
        <w:gridCol w:w="5386"/>
      </w:tblGrid>
      <w:tr w:rsidR="00E624BC" w14:paraId="4E0E0E54" w14:textId="3AD7FC4A" w:rsidTr="00FD6C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bottom w:val="nil"/>
            </w:tcBorders>
          </w:tcPr>
          <w:p w14:paraId="7BB060B2" w14:textId="68BA93C2" w:rsidR="00E624BC" w:rsidRDefault="00E624BC" w:rsidP="00D03C25">
            <w:pPr>
              <w:tabs>
                <w:tab w:val="left" w:pos="6150"/>
              </w:tabs>
              <w:rPr>
                <w:rFonts w:asciiTheme="minorHAnsi" w:hAnsiTheme="minorHAnsi" w:cs="Arial"/>
                <w:bCs/>
                <w:lang w:val="en-US"/>
              </w:rPr>
            </w:pPr>
            <w:r>
              <w:rPr>
                <w:rFonts w:asciiTheme="minorHAnsi" w:hAnsiTheme="minorHAnsi" w:cs="Arial"/>
                <w:bCs/>
                <w:lang w:val="en-US"/>
              </w:rPr>
              <w:t>Stage of Schooling</w:t>
            </w:r>
          </w:p>
        </w:tc>
        <w:tc>
          <w:tcPr>
            <w:tcW w:w="5386" w:type="dxa"/>
            <w:tcBorders>
              <w:bottom w:val="nil"/>
            </w:tcBorders>
          </w:tcPr>
          <w:p w14:paraId="387A7CAF" w14:textId="62076294" w:rsidR="00E624BC" w:rsidRDefault="00E624BC" w:rsidP="00D03C25">
            <w:pPr>
              <w:tabs>
                <w:tab w:val="left" w:pos="6150"/>
              </w:tabs>
              <w:cnfStyle w:val="100000000000" w:firstRow="1" w:lastRow="0" w:firstColumn="0" w:lastColumn="0" w:oddVBand="0" w:evenVBand="0" w:oddHBand="0" w:evenHBand="0" w:firstRowFirstColumn="0" w:firstRowLastColumn="0" w:lastRowFirstColumn="0" w:lastRowLastColumn="0"/>
              <w:rPr>
                <w:rFonts w:asciiTheme="minorHAnsi" w:hAnsiTheme="minorHAnsi" w:cs="Arial"/>
                <w:bCs/>
                <w:lang w:val="en-US"/>
              </w:rPr>
            </w:pPr>
            <w:r>
              <w:rPr>
                <w:rFonts w:asciiTheme="minorHAnsi" w:hAnsiTheme="minorHAnsi" w:cs="Arial"/>
                <w:bCs/>
                <w:lang w:val="en-US"/>
              </w:rPr>
              <w:t>Minimum Non-Contact Time</w:t>
            </w:r>
            <w:r w:rsidR="00110B29">
              <w:rPr>
                <w:rFonts w:asciiTheme="minorHAnsi" w:hAnsiTheme="minorHAnsi" w:cs="Arial"/>
                <w:bCs/>
                <w:lang w:val="en-US"/>
              </w:rPr>
              <w:t xml:space="preserve"> Per Week</w:t>
            </w:r>
          </w:p>
        </w:tc>
      </w:tr>
      <w:tr w:rsidR="00E624BC" w14:paraId="51653A70" w14:textId="6B0C5C71" w:rsidTr="00FD6C8B">
        <w:tc>
          <w:tcPr>
            <w:cnfStyle w:val="001000000000" w:firstRow="0" w:lastRow="0" w:firstColumn="1" w:lastColumn="0" w:oddVBand="0" w:evenVBand="0" w:oddHBand="0" w:evenHBand="0" w:firstRowFirstColumn="0" w:firstRowLastColumn="0" w:lastRowFirstColumn="0" w:lastRowLastColumn="0"/>
            <w:tcW w:w="4815" w:type="dxa"/>
            <w:tcBorders>
              <w:top w:val="nil"/>
              <w:bottom w:val="nil"/>
            </w:tcBorders>
          </w:tcPr>
          <w:p w14:paraId="0C4894AB" w14:textId="2DED6D71" w:rsidR="00E624BC" w:rsidRDefault="00E624BC" w:rsidP="00D03C25">
            <w:pPr>
              <w:tabs>
                <w:tab w:val="left" w:pos="6150"/>
              </w:tabs>
              <w:rPr>
                <w:rFonts w:asciiTheme="minorHAnsi" w:hAnsiTheme="minorHAnsi" w:cs="Arial"/>
                <w:bCs/>
                <w:lang w:val="en-US"/>
              </w:rPr>
            </w:pPr>
            <w:r>
              <w:rPr>
                <w:rFonts w:asciiTheme="minorHAnsi" w:hAnsiTheme="minorHAnsi" w:cs="Arial"/>
                <w:bCs/>
                <w:lang w:val="en-US"/>
              </w:rPr>
              <w:t>Preschool</w:t>
            </w:r>
          </w:p>
        </w:tc>
        <w:tc>
          <w:tcPr>
            <w:tcW w:w="5386" w:type="dxa"/>
            <w:tcBorders>
              <w:top w:val="nil"/>
              <w:bottom w:val="nil"/>
            </w:tcBorders>
          </w:tcPr>
          <w:p w14:paraId="577C2A07" w14:textId="7D068A1E" w:rsidR="00E624BC" w:rsidRDefault="00110B29" w:rsidP="00E624BC">
            <w:pPr>
              <w:tabs>
                <w:tab w:val="left" w:pos="615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bCs/>
                <w:lang w:val="en-US"/>
              </w:rPr>
            </w:pPr>
            <w:r>
              <w:rPr>
                <w:rFonts w:asciiTheme="minorHAnsi" w:hAnsiTheme="minorHAnsi" w:cs="Arial"/>
                <w:bCs/>
                <w:lang w:val="en-US"/>
              </w:rPr>
              <w:t>3 hours</w:t>
            </w:r>
          </w:p>
        </w:tc>
      </w:tr>
      <w:tr w:rsidR="00E624BC" w14:paraId="70511661" w14:textId="588996CF" w:rsidTr="00FD6C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nil"/>
              <w:bottom w:val="nil"/>
            </w:tcBorders>
          </w:tcPr>
          <w:p w14:paraId="337FCA1B" w14:textId="35A0AEEA" w:rsidR="00E624BC" w:rsidRDefault="00E624BC" w:rsidP="00D03C25">
            <w:pPr>
              <w:tabs>
                <w:tab w:val="left" w:pos="6150"/>
              </w:tabs>
              <w:rPr>
                <w:rFonts w:asciiTheme="minorHAnsi" w:hAnsiTheme="minorHAnsi" w:cs="Arial"/>
                <w:bCs/>
                <w:lang w:val="en-US"/>
              </w:rPr>
            </w:pPr>
            <w:r>
              <w:rPr>
                <w:rFonts w:asciiTheme="minorHAnsi" w:hAnsiTheme="minorHAnsi" w:cs="Arial"/>
                <w:bCs/>
                <w:lang w:val="en-US"/>
              </w:rPr>
              <w:t>Primary Years</w:t>
            </w:r>
          </w:p>
        </w:tc>
        <w:tc>
          <w:tcPr>
            <w:tcW w:w="5386" w:type="dxa"/>
            <w:tcBorders>
              <w:top w:val="nil"/>
              <w:bottom w:val="nil"/>
            </w:tcBorders>
          </w:tcPr>
          <w:p w14:paraId="48794B78" w14:textId="257A1BCF" w:rsidR="00E624BC" w:rsidRDefault="00E624BC" w:rsidP="00D03C25">
            <w:pPr>
              <w:tabs>
                <w:tab w:val="left" w:pos="6150"/>
              </w:tabs>
              <w:cnfStyle w:val="000000010000" w:firstRow="0" w:lastRow="0" w:firstColumn="0" w:lastColumn="0" w:oddVBand="0" w:evenVBand="0" w:oddHBand="0" w:evenHBand="1" w:firstRowFirstColumn="0" w:firstRowLastColumn="0" w:lastRowFirstColumn="0" w:lastRowLastColumn="0"/>
              <w:rPr>
                <w:rFonts w:asciiTheme="minorHAnsi" w:hAnsiTheme="minorHAnsi" w:cs="Arial"/>
                <w:bCs/>
                <w:lang w:val="en-US"/>
              </w:rPr>
            </w:pPr>
            <w:r>
              <w:rPr>
                <w:rFonts w:asciiTheme="minorHAnsi" w:hAnsiTheme="minorHAnsi" w:cs="Arial"/>
                <w:bCs/>
                <w:lang w:val="en-US"/>
              </w:rPr>
              <w:t>3 hours</w:t>
            </w:r>
          </w:p>
        </w:tc>
      </w:tr>
      <w:tr w:rsidR="00E624BC" w14:paraId="40F67F1E" w14:textId="199872C5" w:rsidTr="00FD6C8B">
        <w:tc>
          <w:tcPr>
            <w:cnfStyle w:val="001000000000" w:firstRow="0" w:lastRow="0" w:firstColumn="1" w:lastColumn="0" w:oddVBand="0" w:evenVBand="0" w:oddHBand="0" w:evenHBand="0" w:firstRowFirstColumn="0" w:firstRowLastColumn="0" w:lastRowFirstColumn="0" w:lastRowLastColumn="0"/>
            <w:tcW w:w="4815" w:type="dxa"/>
            <w:tcBorders>
              <w:top w:val="nil"/>
              <w:bottom w:val="nil"/>
            </w:tcBorders>
          </w:tcPr>
          <w:p w14:paraId="71D474A2" w14:textId="019D5AA0" w:rsidR="00E624BC" w:rsidRDefault="00E624BC" w:rsidP="00D03C25">
            <w:pPr>
              <w:tabs>
                <w:tab w:val="left" w:pos="6150"/>
              </w:tabs>
              <w:rPr>
                <w:rFonts w:asciiTheme="minorHAnsi" w:hAnsiTheme="minorHAnsi" w:cs="Arial"/>
                <w:bCs/>
                <w:lang w:val="en-US"/>
              </w:rPr>
            </w:pPr>
            <w:r>
              <w:rPr>
                <w:rFonts w:asciiTheme="minorHAnsi" w:hAnsiTheme="minorHAnsi" w:cs="Arial"/>
                <w:bCs/>
                <w:lang w:val="en-US"/>
              </w:rPr>
              <w:t>Middle Years</w:t>
            </w:r>
          </w:p>
        </w:tc>
        <w:tc>
          <w:tcPr>
            <w:tcW w:w="5386" w:type="dxa"/>
            <w:tcBorders>
              <w:top w:val="nil"/>
              <w:bottom w:val="nil"/>
            </w:tcBorders>
          </w:tcPr>
          <w:p w14:paraId="7E8B4C2E" w14:textId="7D3C9E79" w:rsidR="00E624BC" w:rsidRDefault="00E624BC" w:rsidP="00D03C25">
            <w:pPr>
              <w:tabs>
                <w:tab w:val="left" w:pos="615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bCs/>
                <w:lang w:val="en-US"/>
              </w:rPr>
            </w:pPr>
            <w:r>
              <w:rPr>
                <w:rFonts w:asciiTheme="minorHAnsi" w:hAnsiTheme="minorHAnsi" w:cs="Arial"/>
                <w:bCs/>
                <w:lang w:val="en-US"/>
              </w:rPr>
              <w:t>5 hours and 20 minutes</w:t>
            </w:r>
          </w:p>
        </w:tc>
      </w:tr>
      <w:tr w:rsidR="00E624BC" w14:paraId="07B17533" w14:textId="4DB5CCCD" w:rsidTr="00FD6C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nil"/>
              <w:bottom w:val="single" w:sz="4" w:space="0" w:color="1F1F5F" w:themeColor="text1"/>
            </w:tcBorders>
          </w:tcPr>
          <w:p w14:paraId="4B7765DC" w14:textId="732F1237" w:rsidR="00E624BC" w:rsidRDefault="00E624BC" w:rsidP="00D03C25">
            <w:pPr>
              <w:tabs>
                <w:tab w:val="left" w:pos="6150"/>
              </w:tabs>
              <w:rPr>
                <w:rFonts w:asciiTheme="minorHAnsi" w:hAnsiTheme="minorHAnsi" w:cs="Arial"/>
                <w:bCs/>
                <w:lang w:val="en-US"/>
              </w:rPr>
            </w:pPr>
            <w:r>
              <w:rPr>
                <w:rFonts w:asciiTheme="minorHAnsi" w:hAnsiTheme="minorHAnsi" w:cs="Arial"/>
                <w:bCs/>
                <w:lang w:val="en-US"/>
              </w:rPr>
              <w:t>Senior Years</w:t>
            </w:r>
          </w:p>
        </w:tc>
        <w:tc>
          <w:tcPr>
            <w:tcW w:w="5386" w:type="dxa"/>
            <w:tcBorders>
              <w:top w:val="nil"/>
              <w:bottom w:val="single" w:sz="4" w:space="0" w:color="1F1F5F" w:themeColor="text1"/>
            </w:tcBorders>
          </w:tcPr>
          <w:p w14:paraId="3E8B7918" w14:textId="3389EF80" w:rsidR="00E624BC" w:rsidRDefault="00E624BC" w:rsidP="00D03C25">
            <w:pPr>
              <w:tabs>
                <w:tab w:val="left" w:pos="6150"/>
              </w:tabs>
              <w:cnfStyle w:val="000000010000" w:firstRow="0" w:lastRow="0" w:firstColumn="0" w:lastColumn="0" w:oddVBand="0" w:evenVBand="0" w:oddHBand="0" w:evenHBand="1" w:firstRowFirstColumn="0" w:firstRowLastColumn="0" w:lastRowFirstColumn="0" w:lastRowLastColumn="0"/>
              <w:rPr>
                <w:rFonts w:asciiTheme="minorHAnsi" w:hAnsiTheme="minorHAnsi" w:cs="Arial"/>
                <w:bCs/>
                <w:lang w:val="en-US"/>
              </w:rPr>
            </w:pPr>
            <w:r>
              <w:rPr>
                <w:rFonts w:asciiTheme="minorHAnsi" w:hAnsiTheme="minorHAnsi" w:cs="Arial"/>
                <w:bCs/>
                <w:lang w:val="en-US"/>
              </w:rPr>
              <w:t>5 hours and 20 minutes</w:t>
            </w:r>
          </w:p>
        </w:tc>
      </w:tr>
    </w:tbl>
    <w:p w14:paraId="0183F045" w14:textId="527EC35E" w:rsidR="00E624BC" w:rsidRDefault="00E624BC" w:rsidP="00E624BC">
      <w:pPr>
        <w:autoSpaceDE w:val="0"/>
        <w:autoSpaceDN w:val="0"/>
        <w:adjustRightInd w:val="0"/>
        <w:spacing w:after="0"/>
        <w:rPr>
          <w:rFonts w:asciiTheme="minorHAnsi" w:hAnsiTheme="minorHAnsi" w:cs="Arial"/>
        </w:rPr>
      </w:pPr>
    </w:p>
    <w:p w14:paraId="1A139BDC" w14:textId="7EED88E5" w:rsidR="00110B29" w:rsidRPr="00110B29" w:rsidRDefault="00E624BC" w:rsidP="00E624BC">
      <w:pPr>
        <w:autoSpaceDE w:val="0"/>
        <w:autoSpaceDN w:val="0"/>
        <w:adjustRightInd w:val="0"/>
        <w:spacing w:after="0"/>
        <w:rPr>
          <w:rFonts w:asciiTheme="minorHAnsi" w:hAnsiTheme="minorHAnsi" w:cs="Arial"/>
        </w:rPr>
      </w:pPr>
      <w:r w:rsidRPr="00E624BC">
        <w:rPr>
          <w:rFonts w:asciiTheme="minorHAnsi" w:hAnsiTheme="minorHAnsi" w:cs="Arial"/>
        </w:rPr>
        <w:t xml:space="preserve">Principals </w:t>
      </w:r>
      <w:r w:rsidR="003E1380">
        <w:rPr>
          <w:rFonts w:asciiTheme="minorHAnsi" w:hAnsiTheme="minorHAnsi" w:cs="Arial"/>
        </w:rPr>
        <w:t xml:space="preserve">with an allocated teaching load </w:t>
      </w:r>
      <w:r w:rsidRPr="00E624BC">
        <w:rPr>
          <w:rFonts w:asciiTheme="minorHAnsi" w:hAnsiTheme="minorHAnsi" w:cs="Arial"/>
        </w:rPr>
        <w:t xml:space="preserve">are provided </w:t>
      </w:r>
      <w:r w:rsidR="00110B29">
        <w:rPr>
          <w:rFonts w:asciiTheme="minorHAnsi" w:hAnsiTheme="minorHAnsi" w:cs="Arial"/>
        </w:rPr>
        <w:t xml:space="preserve">with </w:t>
      </w:r>
      <w:r w:rsidRPr="00E624BC">
        <w:rPr>
          <w:rFonts w:asciiTheme="minorHAnsi" w:hAnsiTheme="minorHAnsi" w:cs="Arial"/>
        </w:rPr>
        <w:t xml:space="preserve">the equivalent of one day per week without classes to </w:t>
      </w:r>
      <w:r w:rsidRPr="00110B29">
        <w:rPr>
          <w:rFonts w:asciiTheme="minorHAnsi" w:hAnsiTheme="minorHAnsi" w:cs="Arial"/>
        </w:rPr>
        <w:t>meet administrative responsibilities.</w:t>
      </w:r>
    </w:p>
    <w:p w14:paraId="48ED81E2" w14:textId="0771740F" w:rsidR="00D03433" w:rsidRPr="00FD6C8B" w:rsidRDefault="00D03433" w:rsidP="00FD6C8B">
      <w:pPr>
        <w:pStyle w:val="Heading2"/>
        <w:rPr>
          <w:color w:val="127CC0"/>
        </w:rPr>
      </w:pPr>
      <w:bookmarkStart w:id="12" w:name="_Toc68619710"/>
      <w:r w:rsidRPr="00FD6C8B">
        <w:rPr>
          <w:color w:val="127CC0"/>
        </w:rPr>
        <w:t>Contextual Factors</w:t>
      </w:r>
      <w:bookmarkEnd w:id="12"/>
    </w:p>
    <w:p w14:paraId="3E9A0984" w14:textId="22ECBF5E" w:rsidR="00A504E7" w:rsidRPr="00A504E7" w:rsidRDefault="00A504E7" w:rsidP="00A504E7">
      <w:pPr>
        <w:tabs>
          <w:tab w:val="left" w:pos="6150"/>
        </w:tabs>
        <w:rPr>
          <w:rFonts w:cs="Arial"/>
          <w:bCs/>
          <w:lang w:val="en-US"/>
        </w:rPr>
      </w:pPr>
      <w:r w:rsidRPr="00A504E7">
        <w:rPr>
          <w:rFonts w:cs="Arial"/>
          <w:bCs/>
          <w:lang w:val="en-US"/>
        </w:rPr>
        <w:t>It is recognised that a teacher’s overall work commitment is influenced by a number of</w:t>
      </w:r>
      <w:r>
        <w:rPr>
          <w:rFonts w:cs="Arial"/>
          <w:bCs/>
          <w:lang w:val="en-US"/>
        </w:rPr>
        <w:t xml:space="preserve"> </w:t>
      </w:r>
      <w:r w:rsidRPr="00A504E7">
        <w:rPr>
          <w:rFonts w:cs="Arial"/>
          <w:bCs/>
          <w:lang w:val="en-US"/>
        </w:rPr>
        <w:t>factors including:</w:t>
      </w:r>
    </w:p>
    <w:p w14:paraId="366BCFB7" w14:textId="7496DBDD" w:rsidR="00A504E7" w:rsidRPr="00A504E7" w:rsidRDefault="00A504E7" w:rsidP="002168A5">
      <w:pPr>
        <w:pStyle w:val="ListParagraph"/>
        <w:numPr>
          <w:ilvl w:val="0"/>
          <w:numId w:val="12"/>
        </w:numPr>
        <w:tabs>
          <w:tab w:val="left" w:pos="6150"/>
        </w:tabs>
        <w:rPr>
          <w:rFonts w:cs="Arial"/>
          <w:bCs/>
          <w:lang w:val="en-US"/>
        </w:rPr>
      </w:pPr>
      <w:r w:rsidRPr="00A504E7">
        <w:rPr>
          <w:rFonts w:cs="Arial"/>
          <w:bCs/>
          <w:lang w:val="en-US"/>
        </w:rPr>
        <w:t>Class size</w:t>
      </w:r>
      <w:r w:rsidR="00CF2FF2">
        <w:rPr>
          <w:rFonts w:cs="Arial"/>
          <w:bCs/>
          <w:lang w:val="en-US"/>
        </w:rPr>
        <w:t>;</w:t>
      </w:r>
    </w:p>
    <w:p w14:paraId="610C7340" w14:textId="5405B6CB" w:rsidR="00A504E7" w:rsidRPr="00A504E7" w:rsidRDefault="00A504E7" w:rsidP="002168A5">
      <w:pPr>
        <w:pStyle w:val="ListParagraph"/>
        <w:numPr>
          <w:ilvl w:val="0"/>
          <w:numId w:val="12"/>
        </w:numPr>
        <w:tabs>
          <w:tab w:val="left" w:pos="6150"/>
        </w:tabs>
        <w:rPr>
          <w:rFonts w:cs="Arial"/>
          <w:bCs/>
          <w:lang w:val="en-US"/>
        </w:rPr>
      </w:pPr>
      <w:r w:rsidRPr="00A504E7">
        <w:rPr>
          <w:rFonts w:cs="Arial"/>
          <w:bCs/>
          <w:lang w:val="en-US"/>
        </w:rPr>
        <w:t>Curriculum mix (the year level and subjects taught)</w:t>
      </w:r>
      <w:r w:rsidR="00CF2FF2">
        <w:rPr>
          <w:rFonts w:cs="Arial"/>
          <w:bCs/>
          <w:lang w:val="en-US"/>
        </w:rPr>
        <w:t>;</w:t>
      </w:r>
    </w:p>
    <w:p w14:paraId="35AE3AF0" w14:textId="1135E35A" w:rsidR="00A504E7" w:rsidRPr="00A504E7" w:rsidRDefault="00A504E7" w:rsidP="002168A5">
      <w:pPr>
        <w:pStyle w:val="ListParagraph"/>
        <w:numPr>
          <w:ilvl w:val="0"/>
          <w:numId w:val="12"/>
        </w:numPr>
        <w:tabs>
          <w:tab w:val="left" w:pos="6150"/>
        </w:tabs>
        <w:rPr>
          <w:rFonts w:cs="Arial"/>
          <w:bCs/>
          <w:lang w:val="en-US"/>
        </w:rPr>
      </w:pPr>
      <w:r w:rsidRPr="00A504E7">
        <w:rPr>
          <w:rFonts w:cs="Arial"/>
          <w:bCs/>
          <w:lang w:val="en-US"/>
        </w:rPr>
        <w:t>Range of ability and age of students</w:t>
      </w:r>
      <w:r w:rsidR="00CF2FF2">
        <w:rPr>
          <w:rFonts w:cs="Arial"/>
          <w:bCs/>
          <w:lang w:val="en-US"/>
        </w:rPr>
        <w:t>; and</w:t>
      </w:r>
    </w:p>
    <w:p w14:paraId="7817D71C" w14:textId="1F6E2F1A" w:rsidR="00A504E7" w:rsidRPr="00A504E7" w:rsidRDefault="00A504E7" w:rsidP="002168A5">
      <w:pPr>
        <w:pStyle w:val="ListParagraph"/>
        <w:numPr>
          <w:ilvl w:val="0"/>
          <w:numId w:val="12"/>
        </w:numPr>
        <w:tabs>
          <w:tab w:val="left" w:pos="6150"/>
        </w:tabs>
        <w:rPr>
          <w:rFonts w:cs="Arial"/>
          <w:bCs/>
          <w:lang w:val="en-US"/>
        </w:rPr>
      </w:pPr>
      <w:r w:rsidRPr="00A504E7">
        <w:rPr>
          <w:rFonts w:cs="Arial"/>
          <w:bCs/>
          <w:lang w:val="en-US"/>
        </w:rPr>
        <w:t>Resources available.</w:t>
      </w:r>
    </w:p>
    <w:p w14:paraId="5F1ED21D" w14:textId="57AA4918" w:rsidR="00A504E7" w:rsidRPr="00A504E7" w:rsidRDefault="00A504E7" w:rsidP="00A504E7">
      <w:pPr>
        <w:tabs>
          <w:tab w:val="left" w:pos="6150"/>
        </w:tabs>
        <w:rPr>
          <w:rFonts w:cs="Arial"/>
          <w:bCs/>
          <w:lang w:val="en-US"/>
        </w:rPr>
      </w:pPr>
      <w:r w:rsidRPr="00A504E7">
        <w:rPr>
          <w:rFonts w:cs="Arial"/>
          <w:bCs/>
          <w:lang w:val="en-US"/>
        </w:rPr>
        <w:t xml:space="preserve">In allocating work equitably across all teachers in a school, the </w:t>
      </w:r>
      <w:r>
        <w:rPr>
          <w:rFonts w:cs="Arial"/>
          <w:bCs/>
          <w:lang w:val="en-US"/>
        </w:rPr>
        <w:t>p</w:t>
      </w:r>
      <w:r w:rsidRPr="00A504E7">
        <w:rPr>
          <w:rFonts w:cs="Arial"/>
          <w:bCs/>
          <w:lang w:val="en-US"/>
        </w:rPr>
        <w:t>rincipal will consider areas</w:t>
      </w:r>
      <w:r>
        <w:rPr>
          <w:rFonts w:cs="Arial"/>
          <w:bCs/>
          <w:lang w:val="en-US"/>
        </w:rPr>
        <w:t xml:space="preserve"> </w:t>
      </w:r>
      <w:r w:rsidRPr="00A504E7">
        <w:rPr>
          <w:rFonts w:cs="Arial"/>
          <w:bCs/>
          <w:lang w:val="en-US"/>
        </w:rPr>
        <w:t>of learning which may require specific attention</w:t>
      </w:r>
      <w:r w:rsidR="00830CB1">
        <w:rPr>
          <w:rFonts w:cs="Arial"/>
          <w:bCs/>
          <w:lang w:val="en-US"/>
        </w:rPr>
        <w:t xml:space="preserve">. Class sizes need to </w:t>
      </w:r>
      <w:proofErr w:type="gramStart"/>
      <w:r w:rsidR="00830CB1">
        <w:rPr>
          <w:rFonts w:cs="Arial"/>
          <w:bCs/>
          <w:lang w:val="en-US"/>
        </w:rPr>
        <w:t>take into account</w:t>
      </w:r>
      <w:proofErr w:type="gramEnd"/>
      <w:r w:rsidR="00830CB1">
        <w:rPr>
          <w:rFonts w:cs="Arial"/>
          <w:bCs/>
          <w:lang w:val="en-US"/>
        </w:rPr>
        <w:t xml:space="preserve"> space and safety considerations relevant to the activities being undertaken, which may be practical classes in industrial arts facilities, laboratories or gyms. These decisions will vary from place to place depending on individual school circumstances. Where there is a safety issue, the teacher has an obligation to raise it with the principal in the first instance. </w:t>
      </w:r>
    </w:p>
    <w:p w14:paraId="70509209" w14:textId="2092EE34" w:rsidR="00A504E7" w:rsidRPr="00A504E7" w:rsidRDefault="00A504E7" w:rsidP="00A504E7">
      <w:pPr>
        <w:tabs>
          <w:tab w:val="left" w:pos="6150"/>
        </w:tabs>
        <w:rPr>
          <w:rFonts w:cs="Arial"/>
          <w:bCs/>
          <w:lang w:val="en-US"/>
        </w:rPr>
      </w:pPr>
      <w:r w:rsidRPr="00A504E7">
        <w:rPr>
          <w:rFonts w:cs="Arial"/>
          <w:bCs/>
          <w:lang w:val="en-US"/>
        </w:rPr>
        <w:t xml:space="preserve">Where a teacher is required to travel between </w:t>
      </w:r>
      <w:r>
        <w:rPr>
          <w:rFonts w:cs="Arial"/>
          <w:bCs/>
          <w:lang w:val="en-US"/>
        </w:rPr>
        <w:t>worksites</w:t>
      </w:r>
      <w:r w:rsidRPr="00A504E7">
        <w:rPr>
          <w:rFonts w:cs="Arial"/>
          <w:bCs/>
          <w:lang w:val="en-US"/>
        </w:rPr>
        <w:t>, adequate</w:t>
      </w:r>
      <w:r>
        <w:rPr>
          <w:rFonts w:cs="Arial"/>
          <w:bCs/>
          <w:lang w:val="en-US"/>
        </w:rPr>
        <w:t xml:space="preserve"> </w:t>
      </w:r>
      <w:r w:rsidRPr="00A504E7">
        <w:rPr>
          <w:rFonts w:cs="Arial"/>
          <w:bCs/>
          <w:lang w:val="en-US"/>
        </w:rPr>
        <w:t>time will be allowed for the travel and associated logistical requirements. Such travel may</w:t>
      </w:r>
      <w:r>
        <w:rPr>
          <w:rFonts w:cs="Arial"/>
          <w:bCs/>
          <w:lang w:val="en-US"/>
        </w:rPr>
        <w:t xml:space="preserve"> </w:t>
      </w:r>
      <w:r w:rsidRPr="00A504E7">
        <w:rPr>
          <w:rFonts w:cs="Arial"/>
          <w:bCs/>
          <w:lang w:val="en-US"/>
        </w:rPr>
        <w:t xml:space="preserve">on occasion be outside the normal </w:t>
      </w:r>
      <w:r w:rsidR="008D4813" w:rsidRPr="00A504E7">
        <w:rPr>
          <w:rFonts w:cs="Arial"/>
          <w:bCs/>
          <w:lang w:val="en-US"/>
        </w:rPr>
        <w:t>workday</w:t>
      </w:r>
      <w:r w:rsidRPr="00A504E7">
        <w:rPr>
          <w:rFonts w:cs="Arial"/>
          <w:bCs/>
          <w:lang w:val="en-US"/>
        </w:rPr>
        <w:t>. However, where travel is regularly outside the</w:t>
      </w:r>
      <w:r>
        <w:rPr>
          <w:rFonts w:cs="Arial"/>
          <w:bCs/>
          <w:lang w:val="en-US"/>
        </w:rPr>
        <w:t xml:space="preserve"> </w:t>
      </w:r>
      <w:r w:rsidRPr="00A504E7">
        <w:rPr>
          <w:rFonts w:cs="Arial"/>
          <w:bCs/>
          <w:lang w:val="en-US"/>
        </w:rPr>
        <w:t xml:space="preserve">normal </w:t>
      </w:r>
      <w:r w:rsidR="008D4813" w:rsidRPr="00A504E7">
        <w:rPr>
          <w:rFonts w:cs="Arial"/>
          <w:bCs/>
          <w:lang w:val="en-US"/>
        </w:rPr>
        <w:t>workday</w:t>
      </w:r>
      <w:r w:rsidRPr="00A504E7">
        <w:rPr>
          <w:rFonts w:cs="Arial"/>
          <w:bCs/>
          <w:lang w:val="en-US"/>
        </w:rPr>
        <w:t xml:space="preserve">, the </w:t>
      </w:r>
      <w:r>
        <w:rPr>
          <w:rFonts w:cs="Arial"/>
          <w:bCs/>
          <w:lang w:val="en-US"/>
        </w:rPr>
        <w:t>p</w:t>
      </w:r>
      <w:r w:rsidRPr="00A504E7">
        <w:rPr>
          <w:rFonts w:cs="Arial"/>
          <w:bCs/>
          <w:lang w:val="en-US"/>
        </w:rPr>
        <w:t>rincipal and teacher will negotiate a fair time in lieu arrangement.</w:t>
      </w:r>
    </w:p>
    <w:p w14:paraId="5A9CA50D" w14:textId="5243BFD6" w:rsidR="00D03433" w:rsidRPr="00FD6C8B" w:rsidRDefault="00D03433" w:rsidP="00FD6C8B">
      <w:pPr>
        <w:pStyle w:val="Heading2"/>
        <w:rPr>
          <w:color w:val="127CC0"/>
        </w:rPr>
      </w:pPr>
      <w:bookmarkStart w:id="13" w:name="_Toc68619711"/>
      <w:r w:rsidRPr="00FD6C8B">
        <w:rPr>
          <w:color w:val="127CC0"/>
        </w:rPr>
        <w:t>Voluntary/Discretionary Effort</w:t>
      </w:r>
      <w:bookmarkEnd w:id="13"/>
    </w:p>
    <w:p w14:paraId="1FB6F0D8" w14:textId="46FE3523" w:rsidR="00DB16F3" w:rsidRPr="00DB16F3" w:rsidRDefault="00DB16F3" w:rsidP="00DB16F3">
      <w:pPr>
        <w:tabs>
          <w:tab w:val="left" w:pos="6150"/>
        </w:tabs>
        <w:rPr>
          <w:rFonts w:cs="Arial"/>
          <w:bCs/>
          <w:lang w:val="en-US"/>
        </w:rPr>
      </w:pPr>
      <w:r w:rsidRPr="00DB16F3">
        <w:rPr>
          <w:rFonts w:cs="Arial"/>
          <w:bCs/>
          <w:lang w:val="en-US"/>
        </w:rPr>
        <w:t>Voluntary or discretionary effort includes school camps, concerts, excursions,</w:t>
      </w:r>
      <w:r>
        <w:rPr>
          <w:rFonts w:cs="Arial"/>
          <w:bCs/>
          <w:lang w:val="en-US"/>
        </w:rPr>
        <w:t xml:space="preserve"> </w:t>
      </w:r>
      <w:r w:rsidRPr="00DB16F3">
        <w:rPr>
          <w:rFonts w:cs="Arial"/>
          <w:bCs/>
          <w:lang w:val="en-US"/>
        </w:rPr>
        <w:t>fundraising/community events, and activities with students before and after school such as</w:t>
      </w:r>
      <w:r>
        <w:rPr>
          <w:rFonts w:cs="Arial"/>
          <w:bCs/>
          <w:lang w:val="en-US"/>
        </w:rPr>
        <w:t xml:space="preserve"> </w:t>
      </w:r>
      <w:r w:rsidRPr="00DB16F3">
        <w:rPr>
          <w:rFonts w:cs="Arial"/>
          <w:bCs/>
          <w:lang w:val="en-US"/>
        </w:rPr>
        <w:t>breakfast programs</w:t>
      </w:r>
      <w:r>
        <w:rPr>
          <w:rFonts w:cs="Arial"/>
          <w:bCs/>
          <w:lang w:val="en-US"/>
        </w:rPr>
        <w:t>,</w:t>
      </w:r>
      <w:r w:rsidRPr="00DB16F3">
        <w:rPr>
          <w:rFonts w:cs="Arial"/>
          <w:bCs/>
          <w:lang w:val="en-US"/>
        </w:rPr>
        <w:t xml:space="preserve"> after school sport</w:t>
      </w:r>
      <w:r>
        <w:rPr>
          <w:rFonts w:cs="Arial"/>
          <w:bCs/>
          <w:lang w:val="en-US"/>
        </w:rPr>
        <w:t xml:space="preserve"> and supporting assistant teachers undertaking accredited study in the field of education.</w:t>
      </w:r>
    </w:p>
    <w:p w14:paraId="31DA27B9" w14:textId="1376AB5C" w:rsidR="00DB16F3" w:rsidRPr="00DB16F3" w:rsidRDefault="00DB16F3" w:rsidP="00DB16F3">
      <w:pPr>
        <w:tabs>
          <w:tab w:val="left" w:pos="6150"/>
        </w:tabs>
        <w:rPr>
          <w:rFonts w:cs="Arial"/>
          <w:bCs/>
          <w:lang w:val="en-US"/>
        </w:rPr>
      </w:pPr>
      <w:r w:rsidRPr="00DB16F3">
        <w:rPr>
          <w:rFonts w:cs="Arial"/>
          <w:bCs/>
          <w:lang w:val="en-US"/>
        </w:rPr>
        <w:t>When considering allocation of work to teachers</w:t>
      </w:r>
      <w:r w:rsidR="00A504E7">
        <w:rPr>
          <w:rFonts w:cs="Arial"/>
          <w:bCs/>
          <w:lang w:val="en-US"/>
        </w:rPr>
        <w:t>,</w:t>
      </w:r>
      <w:r w:rsidRPr="00DB16F3">
        <w:rPr>
          <w:rFonts w:cs="Arial"/>
          <w:bCs/>
          <w:lang w:val="en-US"/>
        </w:rPr>
        <w:t xml:space="preserve"> </w:t>
      </w:r>
      <w:r w:rsidR="00A504E7">
        <w:rPr>
          <w:rFonts w:cs="Arial"/>
          <w:bCs/>
          <w:lang w:val="en-US"/>
        </w:rPr>
        <w:t>p</w:t>
      </w:r>
      <w:r w:rsidRPr="00DB16F3">
        <w:rPr>
          <w:rFonts w:cs="Arial"/>
          <w:bCs/>
          <w:lang w:val="en-US"/>
        </w:rPr>
        <w:t>rincipals should distinguish between work</w:t>
      </w:r>
      <w:r>
        <w:rPr>
          <w:rFonts w:cs="Arial"/>
          <w:bCs/>
          <w:lang w:val="en-US"/>
        </w:rPr>
        <w:t xml:space="preserve"> </w:t>
      </w:r>
      <w:r w:rsidRPr="00DB16F3">
        <w:rPr>
          <w:rFonts w:cs="Arial"/>
          <w:bCs/>
          <w:lang w:val="en-US"/>
        </w:rPr>
        <w:t xml:space="preserve">that </w:t>
      </w:r>
      <w:r>
        <w:rPr>
          <w:rFonts w:cs="Arial"/>
          <w:bCs/>
          <w:lang w:val="en-US"/>
        </w:rPr>
        <w:t>is</w:t>
      </w:r>
      <w:r w:rsidRPr="00DB16F3">
        <w:rPr>
          <w:rFonts w:cs="Arial"/>
          <w:bCs/>
          <w:lang w:val="en-US"/>
        </w:rPr>
        <w:t xml:space="preserve"> required of a teacher and work that a teacher may choose to undertake.</w:t>
      </w:r>
    </w:p>
    <w:p w14:paraId="4A7DE65C" w14:textId="28CDB4CA" w:rsidR="00DB16F3" w:rsidRDefault="00D03C25" w:rsidP="00DB16F3">
      <w:pPr>
        <w:tabs>
          <w:tab w:val="left" w:pos="6150"/>
        </w:tabs>
        <w:rPr>
          <w:rFonts w:cs="Arial"/>
          <w:bCs/>
          <w:lang w:val="en-US"/>
        </w:rPr>
      </w:pPr>
      <w:r>
        <w:rPr>
          <w:rFonts w:cs="Arial"/>
          <w:bCs/>
          <w:lang w:val="en-US"/>
        </w:rPr>
        <w:t>T</w:t>
      </w:r>
      <w:r w:rsidR="00DB16F3" w:rsidRPr="00DB16F3">
        <w:rPr>
          <w:rFonts w:cs="Arial"/>
          <w:bCs/>
          <w:lang w:val="en-US"/>
        </w:rPr>
        <w:t>he sharing of voluntary or discretionary effort should be encouraged and such</w:t>
      </w:r>
      <w:r w:rsidR="00DB16F3">
        <w:rPr>
          <w:rFonts w:cs="Arial"/>
          <w:bCs/>
          <w:lang w:val="en-US"/>
        </w:rPr>
        <w:t xml:space="preserve"> </w:t>
      </w:r>
      <w:r w:rsidR="00DB16F3" w:rsidRPr="00DB16F3">
        <w:rPr>
          <w:rFonts w:cs="Arial"/>
          <w:bCs/>
          <w:lang w:val="en-US"/>
        </w:rPr>
        <w:t>effort should be considered when determining the overall allocation of teacher work.</w:t>
      </w:r>
    </w:p>
    <w:p w14:paraId="769D7894" w14:textId="77777777" w:rsidR="008D4813" w:rsidRPr="00DB16F3" w:rsidRDefault="008D4813" w:rsidP="00DB16F3">
      <w:pPr>
        <w:tabs>
          <w:tab w:val="left" w:pos="6150"/>
        </w:tabs>
        <w:rPr>
          <w:rFonts w:cs="Arial"/>
          <w:bCs/>
          <w:lang w:val="en-US"/>
        </w:rPr>
      </w:pPr>
    </w:p>
    <w:p w14:paraId="5AFB2E43" w14:textId="0B4F00AC" w:rsidR="00DB16F3" w:rsidRPr="00DB16F3" w:rsidRDefault="00DB16F3" w:rsidP="00DB16F3">
      <w:pPr>
        <w:tabs>
          <w:tab w:val="left" w:pos="6150"/>
        </w:tabs>
        <w:rPr>
          <w:rFonts w:cs="Arial"/>
          <w:bCs/>
          <w:lang w:val="en-US"/>
        </w:rPr>
      </w:pPr>
      <w:r w:rsidRPr="00DB16F3">
        <w:rPr>
          <w:rFonts w:cs="Arial"/>
          <w:bCs/>
          <w:lang w:val="en-US"/>
        </w:rPr>
        <w:lastRenderedPageBreak/>
        <w:t>Teachers may volunteer to participate in the following activities:</w:t>
      </w:r>
    </w:p>
    <w:p w14:paraId="15DE01E0" w14:textId="1EC2BC65" w:rsidR="00DB16F3" w:rsidRPr="00DB16F3" w:rsidRDefault="00DB16F3" w:rsidP="005B37D7">
      <w:pPr>
        <w:pStyle w:val="ListParagraph"/>
        <w:numPr>
          <w:ilvl w:val="0"/>
          <w:numId w:val="11"/>
        </w:numPr>
        <w:tabs>
          <w:tab w:val="left" w:pos="6150"/>
        </w:tabs>
        <w:rPr>
          <w:rFonts w:cs="Arial"/>
          <w:bCs/>
          <w:lang w:val="en-US"/>
        </w:rPr>
      </w:pPr>
      <w:r w:rsidRPr="00DB16F3">
        <w:rPr>
          <w:rFonts w:cs="Arial"/>
          <w:bCs/>
          <w:lang w:val="en-US"/>
        </w:rPr>
        <w:t>Supervision and support for pre-service teachers notwithstanding that they may enter into separate financial arrangements with universities to mentor and assist these preservice teachers</w:t>
      </w:r>
    </w:p>
    <w:p w14:paraId="00FAB483" w14:textId="21366687" w:rsidR="00DB16F3" w:rsidRPr="00DB16F3" w:rsidRDefault="00DB16F3" w:rsidP="005B37D7">
      <w:pPr>
        <w:pStyle w:val="ListParagraph"/>
        <w:numPr>
          <w:ilvl w:val="0"/>
          <w:numId w:val="11"/>
        </w:numPr>
        <w:tabs>
          <w:tab w:val="left" w:pos="6150"/>
        </w:tabs>
        <w:rPr>
          <w:rFonts w:cs="Arial"/>
          <w:bCs/>
          <w:lang w:val="en-US"/>
        </w:rPr>
      </w:pPr>
      <w:r w:rsidRPr="00DB16F3">
        <w:rPr>
          <w:rFonts w:cs="Arial"/>
          <w:bCs/>
          <w:lang w:val="en-US"/>
        </w:rPr>
        <w:t>Activities reasonably designed to foster school-community relationships</w:t>
      </w:r>
    </w:p>
    <w:p w14:paraId="6A3E91D0" w14:textId="387E105C" w:rsidR="00DB16F3" w:rsidRPr="00DB16F3" w:rsidRDefault="00DB16F3" w:rsidP="005B37D7">
      <w:pPr>
        <w:pStyle w:val="ListParagraph"/>
        <w:numPr>
          <w:ilvl w:val="0"/>
          <w:numId w:val="11"/>
        </w:numPr>
        <w:tabs>
          <w:tab w:val="left" w:pos="6150"/>
        </w:tabs>
        <w:rPr>
          <w:rFonts w:cs="Arial"/>
          <w:bCs/>
          <w:lang w:val="en-US"/>
        </w:rPr>
      </w:pPr>
      <w:r w:rsidRPr="00DB16F3">
        <w:rPr>
          <w:rFonts w:cs="Arial"/>
          <w:bCs/>
          <w:lang w:val="en-US"/>
        </w:rPr>
        <w:t>Reasonable additional communication with parents (this may include teachers meeting with parents off the school grounds where appropriate)</w:t>
      </w:r>
    </w:p>
    <w:p w14:paraId="7D6CC2D8" w14:textId="47345554" w:rsidR="00DB16F3" w:rsidRPr="00DB16F3" w:rsidRDefault="00DB16F3" w:rsidP="005B37D7">
      <w:pPr>
        <w:pStyle w:val="ListParagraph"/>
        <w:numPr>
          <w:ilvl w:val="0"/>
          <w:numId w:val="11"/>
        </w:numPr>
        <w:tabs>
          <w:tab w:val="left" w:pos="6150"/>
        </w:tabs>
        <w:rPr>
          <w:rFonts w:cs="Arial"/>
          <w:bCs/>
          <w:lang w:val="en-US"/>
        </w:rPr>
      </w:pPr>
      <w:r w:rsidRPr="00DB16F3">
        <w:rPr>
          <w:rFonts w:cs="Arial"/>
          <w:bCs/>
          <w:lang w:val="en-US"/>
        </w:rPr>
        <w:t>Additional support for students with disabilities and students at risk</w:t>
      </w:r>
      <w:r>
        <w:rPr>
          <w:rFonts w:cs="Arial"/>
          <w:bCs/>
          <w:lang w:val="en-US"/>
        </w:rPr>
        <w:t xml:space="preserve"> (this excludes teachers employed for the purpose of providing support for students with disabilities and students at risk)</w:t>
      </w:r>
    </w:p>
    <w:p w14:paraId="558A3B59" w14:textId="77777777" w:rsidR="00D91AEF" w:rsidRDefault="00DB16F3" w:rsidP="005B37D7">
      <w:pPr>
        <w:pStyle w:val="ListParagraph"/>
        <w:numPr>
          <w:ilvl w:val="0"/>
          <w:numId w:val="11"/>
        </w:numPr>
        <w:tabs>
          <w:tab w:val="left" w:pos="6150"/>
        </w:tabs>
        <w:rPr>
          <w:rFonts w:cs="Arial"/>
          <w:bCs/>
          <w:lang w:val="en-US"/>
        </w:rPr>
      </w:pPr>
      <w:r w:rsidRPr="00DB16F3">
        <w:rPr>
          <w:rFonts w:cs="Arial"/>
          <w:bCs/>
          <w:lang w:val="en-US"/>
        </w:rPr>
        <w:t>Outside school and/or out of hours student activities such as excursions and camps</w:t>
      </w:r>
    </w:p>
    <w:p w14:paraId="0C23673C" w14:textId="5C8A6DC0" w:rsidR="00DB16F3" w:rsidRPr="00DB16F3" w:rsidRDefault="00D91AEF" w:rsidP="005B37D7">
      <w:pPr>
        <w:pStyle w:val="ListParagraph"/>
        <w:numPr>
          <w:ilvl w:val="0"/>
          <w:numId w:val="11"/>
        </w:numPr>
        <w:tabs>
          <w:tab w:val="left" w:pos="6150"/>
        </w:tabs>
        <w:rPr>
          <w:rFonts w:cs="Arial"/>
          <w:bCs/>
          <w:lang w:val="en-US"/>
        </w:rPr>
      </w:pPr>
      <w:r>
        <w:rPr>
          <w:rFonts w:cs="Arial"/>
          <w:bCs/>
          <w:lang w:val="en-US"/>
        </w:rPr>
        <w:t>Providing support to assistant teachers undertaking accredited study in the field of education.</w:t>
      </w:r>
    </w:p>
    <w:p w14:paraId="4674B76B" w14:textId="3436362B" w:rsidR="00D03433" w:rsidRDefault="00D03433" w:rsidP="00D03433">
      <w:pPr>
        <w:pStyle w:val="Heading1"/>
        <w:rPr>
          <w:lang w:eastAsia="en-AU"/>
        </w:rPr>
      </w:pPr>
      <w:bookmarkStart w:id="14" w:name="_Toc68619712"/>
      <w:r>
        <w:rPr>
          <w:lang w:eastAsia="en-AU"/>
        </w:rPr>
        <w:t>Meetings</w:t>
      </w:r>
      <w:bookmarkEnd w:id="14"/>
      <w:r>
        <w:rPr>
          <w:lang w:eastAsia="en-AU"/>
        </w:rPr>
        <w:t xml:space="preserve"> </w:t>
      </w:r>
    </w:p>
    <w:p w14:paraId="06AD5998" w14:textId="77777777" w:rsidR="002128F8" w:rsidRPr="002128F8" w:rsidRDefault="002128F8" w:rsidP="002128F8">
      <w:pPr>
        <w:tabs>
          <w:tab w:val="left" w:pos="6150"/>
        </w:tabs>
        <w:rPr>
          <w:rFonts w:cs="Arial"/>
          <w:bCs/>
          <w:lang w:val="en-US"/>
        </w:rPr>
      </w:pPr>
      <w:r w:rsidRPr="002128F8">
        <w:rPr>
          <w:rFonts w:cs="Arial"/>
          <w:bCs/>
          <w:lang w:val="en-US"/>
        </w:rPr>
        <w:t xml:space="preserve">The timing and frequency of regular meetings need to be determined at the school level in a consultative manner. </w:t>
      </w:r>
    </w:p>
    <w:p w14:paraId="4352C7E7" w14:textId="77777777" w:rsidR="002128F8" w:rsidRPr="002128F8" w:rsidRDefault="002128F8" w:rsidP="002128F8">
      <w:pPr>
        <w:tabs>
          <w:tab w:val="left" w:pos="6150"/>
        </w:tabs>
        <w:rPr>
          <w:rFonts w:cs="Arial"/>
          <w:bCs/>
          <w:lang w:val="en-US"/>
        </w:rPr>
      </w:pPr>
      <w:r w:rsidRPr="002128F8">
        <w:rPr>
          <w:rFonts w:cs="Arial"/>
          <w:bCs/>
          <w:lang w:val="en-US"/>
        </w:rPr>
        <w:t>Reasonable notice should be provided of meetings and other activities at which teacher attendance is required. Meeting dates should be included on the school calendar at the start of the year wherever possible.</w:t>
      </w:r>
    </w:p>
    <w:p w14:paraId="59CBBEC9" w14:textId="661AC7A3" w:rsidR="002128F8" w:rsidRPr="002128F8" w:rsidRDefault="002128F8" w:rsidP="002128F8">
      <w:pPr>
        <w:tabs>
          <w:tab w:val="left" w:pos="6150"/>
        </w:tabs>
        <w:rPr>
          <w:rFonts w:cs="Arial"/>
          <w:bCs/>
          <w:lang w:val="en-US"/>
        </w:rPr>
      </w:pPr>
      <w:r w:rsidRPr="002128F8">
        <w:rPr>
          <w:rFonts w:cs="Arial"/>
          <w:bCs/>
          <w:lang w:val="en-US"/>
        </w:rPr>
        <w:t xml:space="preserve">It is recognised that meetings may sometimes be scheduled outside the normal </w:t>
      </w:r>
      <w:r w:rsidR="008D4813" w:rsidRPr="002128F8">
        <w:rPr>
          <w:rFonts w:cs="Arial"/>
          <w:bCs/>
          <w:lang w:val="en-US"/>
        </w:rPr>
        <w:t>workday</w:t>
      </w:r>
      <w:r w:rsidRPr="002128F8">
        <w:rPr>
          <w:rFonts w:cs="Arial"/>
          <w:bCs/>
          <w:lang w:val="en-US"/>
        </w:rPr>
        <w:t>. However</w:t>
      </w:r>
      <w:r w:rsidR="003A69E4">
        <w:rPr>
          <w:rFonts w:cs="Arial"/>
          <w:bCs/>
          <w:lang w:val="en-US"/>
        </w:rPr>
        <w:t>,</w:t>
      </w:r>
      <w:r w:rsidRPr="002128F8">
        <w:rPr>
          <w:rFonts w:cs="Arial"/>
          <w:bCs/>
          <w:lang w:val="en-US"/>
        </w:rPr>
        <w:t xml:space="preserve"> it is also recognised that teachers must attend to personal obligations, and it is in the school community’s interest that they achieve an appropriate work/life balance. </w:t>
      </w:r>
    </w:p>
    <w:p w14:paraId="78630500" w14:textId="4FD0A6C5" w:rsidR="002128F8" w:rsidRPr="002128F8" w:rsidRDefault="002128F8" w:rsidP="002128F8">
      <w:pPr>
        <w:tabs>
          <w:tab w:val="left" w:pos="6150"/>
        </w:tabs>
        <w:rPr>
          <w:rFonts w:cs="Arial"/>
          <w:bCs/>
          <w:lang w:val="en-US"/>
        </w:rPr>
      </w:pPr>
      <w:r w:rsidRPr="002128F8">
        <w:rPr>
          <w:rFonts w:cs="Arial"/>
          <w:bCs/>
          <w:lang w:val="en-US"/>
        </w:rPr>
        <w:t>When planning personal commitments</w:t>
      </w:r>
      <w:r w:rsidR="00E51469">
        <w:rPr>
          <w:rFonts w:cs="Arial"/>
          <w:bCs/>
          <w:lang w:val="en-US"/>
        </w:rPr>
        <w:t>,</w:t>
      </w:r>
      <w:r w:rsidRPr="002128F8">
        <w:rPr>
          <w:rFonts w:cs="Arial"/>
          <w:bCs/>
          <w:lang w:val="en-US"/>
        </w:rPr>
        <w:t xml:space="preserve"> teachers are expected to take account of their professional obligations. Principals are also expected to consider professional and personal obligations in scheduling meetings and other activities at which teacher attendance is required.</w:t>
      </w:r>
    </w:p>
    <w:p w14:paraId="09C3C4FE" w14:textId="77777777" w:rsidR="00D03433" w:rsidRDefault="00D03433" w:rsidP="00D03433">
      <w:pPr>
        <w:pStyle w:val="Heading1"/>
        <w:rPr>
          <w:lang w:eastAsia="en-AU"/>
        </w:rPr>
      </w:pPr>
      <w:bookmarkStart w:id="15" w:name="_Toc68619713"/>
      <w:r>
        <w:rPr>
          <w:lang w:eastAsia="en-AU"/>
        </w:rPr>
        <w:t>Consultation</w:t>
      </w:r>
      <w:bookmarkEnd w:id="15"/>
      <w:r>
        <w:rPr>
          <w:lang w:eastAsia="en-AU"/>
        </w:rPr>
        <w:t xml:space="preserve"> </w:t>
      </w:r>
    </w:p>
    <w:p w14:paraId="3668FEA5" w14:textId="45A1439A" w:rsidR="002128F8" w:rsidRPr="002128F8" w:rsidRDefault="002128F8" w:rsidP="002128F8">
      <w:pPr>
        <w:tabs>
          <w:tab w:val="left" w:pos="6150"/>
        </w:tabs>
        <w:rPr>
          <w:rFonts w:cs="Arial"/>
          <w:bCs/>
          <w:lang w:val="en-US"/>
        </w:rPr>
      </w:pPr>
      <w:r w:rsidRPr="002128F8">
        <w:rPr>
          <w:rFonts w:cs="Arial"/>
          <w:bCs/>
          <w:lang w:val="en-US"/>
        </w:rPr>
        <w:t xml:space="preserve">It is expected that </w:t>
      </w:r>
      <w:r w:rsidR="00A504E7">
        <w:rPr>
          <w:rFonts w:cs="Arial"/>
          <w:bCs/>
          <w:lang w:val="en-US"/>
        </w:rPr>
        <w:t>p</w:t>
      </w:r>
      <w:r w:rsidRPr="002128F8">
        <w:rPr>
          <w:rFonts w:cs="Arial"/>
          <w:bCs/>
          <w:lang w:val="en-US"/>
        </w:rPr>
        <w:t>rincipals will consult with employees on matters that affect them to an</w:t>
      </w:r>
      <w:r>
        <w:rPr>
          <w:rFonts w:cs="Arial"/>
          <w:bCs/>
          <w:lang w:val="en-US"/>
        </w:rPr>
        <w:t xml:space="preserve"> </w:t>
      </w:r>
      <w:r w:rsidRPr="002128F8">
        <w:rPr>
          <w:rFonts w:cs="Arial"/>
          <w:bCs/>
          <w:lang w:val="en-US"/>
        </w:rPr>
        <w:t>extent that is proportional to the issue and the impact that it has on both the employee and</w:t>
      </w:r>
      <w:r>
        <w:rPr>
          <w:rFonts w:cs="Arial"/>
          <w:bCs/>
          <w:lang w:val="en-US"/>
        </w:rPr>
        <w:t xml:space="preserve"> </w:t>
      </w:r>
      <w:r w:rsidRPr="002128F8">
        <w:rPr>
          <w:rFonts w:cs="Arial"/>
          <w:bCs/>
          <w:lang w:val="en-US"/>
        </w:rPr>
        <w:t>the school.</w:t>
      </w:r>
      <w:r w:rsidR="00964B9A">
        <w:rPr>
          <w:rFonts w:cs="Arial"/>
          <w:bCs/>
          <w:lang w:val="en-US"/>
        </w:rPr>
        <w:t xml:space="preserve"> Management of Change provisions under the Enterprise Agreement apply where major change or a change to </w:t>
      </w:r>
      <w:r w:rsidR="0028100F">
        <w:rPr>
          <w:rFonts w:cs="Arial"/>
          <w:bCs/>
          <w:lang w:val="en-US"/>
        </w:rPr>
        <w:t xml:space="preserve">the regular roster pattern or </w:t>
      </w:r>
      <w:r w:rsidR="00964B9A">
        <w:rPr>
          <w:rFonts w:cs="Arial"/>
          <w:bCs/>
          <w:lang w:val="en-US"/>
        </w:rPr>
        <w:t xml:space="preserve">ordinary hours of work </w:t>
      </w:r>
      <w:r w:rsidR="00427937">
        <w:rPr>
          <w:rFonts w:cs="Arial"/>
          <w:bCs/>
          <w:lang w:val="en-US"/>
        </w:rPr>
        <w:t xml:space="preserve">is proposed. </w:t>
      </w:r>
    </w:p>
    <w:p w14:paraId="74FDC685" w14:textId="77777777" w:rsidR="002128F8" w:rsidRPr="002128F8" w:rsidRDefault="002128F8" w:rsidP="002128F8">
      <w:pPr>
        <w:tabs>
          <w:tab w:val="left" w:pos="6150"/>
        </w:tabs>
        <w:rPr>
          <w:rFonts w:cs="Arial"/>
          <w:bCs/>
          <w:lang w:val="en-US"/>
        </w:rPr>
      </w:pPr>
      <w:r w:rsidRPr="002128F8">
        <w:rPr>
          <w:rFonts w:cs="Arial"/>
          <w:bCs/>
          <w:lang w:val="en-US"/>
        </w:rPr>
        <w:t>Where a number of options are available, effective consultation is in everyone’s interests so</w:t>
      </w:r>
      <w:r>
        <w:rPr>
          <w:rFonts w:cs="Arial"/>
          <w:bCs/>
          <w:lang w:val="en-US"/>
        </w:rPr>
        <w:t xml:space="preserve"> </w:t>
      </w:r>
      <w:r w:rsidRPr="002128F8">
        <w:rPr>
          <w:rFonts w:cs="Arial"/>
          <w:bCs/>
          <w:lang w:val="en-US"/>
        </w:rPr>
        <w:t>that employees are able to contribute and ensure that the best outcome is achieved.</w:t>
      </w:r>
    </w:p>
    <w:p w14:paraId="46B5E091" w14:textId="56AB5784" w:rsidR="0029272D" w:rsidRPr="002128F8" w:rsidRDefault="002128F8" w:rsidP="002128F8">
      <w:pPr>
        <w:tabs>
          <w:tab w:val="left" w:pos="6150"/>
        </w:tabs>
        <w:rPr>
          <w:rFonts w:cs="Arial"/>
          <w:bCs/>
          <w:lang w:val="en-US"/>
        </w:rPr>
      </w:pPr>
      <w:r w:rsidRPr="002128F8">
        <w:rPr>
          <w:rFonts w:cs="Arial"/>
          <w:bCs/>
          <w:lang w:val="en-US"/>
        </w:rPr>
        <w:t xml:space="preserve">Consultation should not be so extensive that it impinges on a </w:t>
      </w:r>
      <w:r w:rsidR="00A504E7">
        <w:rPr>
          <w:rFonts w:cs="Arial"/>
          <w:bCs/>
          <w:lang w:val="en-US"/>
        </w:rPr>
        <w:t>p</w:t>
      </w:r>
      <w:r w:rsidRPr="002128F8">
        <w:rPr>
          <w:rFonts w:cs="Arial"/>
          <w:bCs/>
          <w:lang w:val="en-US"/>
        </w:rPr>
        <w:t>rincipal’s capacity to</w:t>
      </w:r>
      <w:r>
        <w:rPr>
          <w:rFonts w:cs="Arial"/>
          <w:bCs/>
          <w:lang w:val="en-US"/>
        </w:rPr>
        <w:t xml:space="preserve"> </w:t>
      </w:r>
      <w:r w:rsidRPr="002128F8">
        <w:rPr>
          <w:rFonts w:cs="Arial"/>
          <w:bCs/>
          <w:lang w:val="en-US"/>
        </w:rPr>
        <w:t>manage the daily operations of the school.</w:t>
      </w:r>
    </w:p>
    <w:p w14:paraId="4A74E514" w14:textId="77777777" w:rsidR="00D03433" w:rsidRDefault="00D03433" w:rsidP="00D03433">
      <w:pPr>
        <w:pStyle w:val="Heading1"/>
        <w:rPr>
          <w:lang w:eastAsia="en-AU"/>
        </w:rPr>
      </w:pPr>
      <w:bookmarkStart w:id="16" w:name="_Toc68619714"/>
      <w:r>
        <w:rPr>
          <w:lang w:eastAsia="en-AU"/>
        </w:rPr>
        <w:t>Workload Management</w:t>
      </w:r>
      <w:bookmarkEnd w:id="16"/>
    </w:p>
    <w:p w14:paraId="01851845" w14:textId="5DE995B2" w:rsidR="0029272D" w:rsidRPr="0029272D" w:rsidRDefault="0029272D" w:rsidP="0029272D">
      <w:pPr>
        <w:tabs>
          <w:tab w:val="left" w:pos="6150"/>
        </w:tabs>
        <w:rPr>
          <w:rFonts w:cs="Arial"/>
          <w:bCs/>
          <w:lang w:val="en-US"/>
        </w:rPr>
      </w:pPr>
      <w:r w:rsidRPr="0029272D">
        <w:rPr>
          <w:rFonts w:cs="Arial"/>
          <w:bCs/>
          <w:lang w:val="en-US"/>
        </w:rPr>
        <w:t>In accordance with the</w:t>
      </w:r>
      <w:r w:rsidRPr="008C075A">
        <w:rPr>
          <w:rFonts w:cs="Arial"/>
          <w:bCs/>
          <w:lang w:val="en-US"/>
        </w:rPr>
        <w:t xml:space="preserve"> Enterprise Agreement</w:t>
      </w:r>
      <w:r w:rsidRPr="0029272D">
        <w:rPr>
          <w:rFonts w:cs="Arial"/>
          <w:bCs/>
          <w:lang w:val="en-US"/>
        </w:rPr>
        <w:t xml:space="preserve">, </w:t>
      </w:r>
      <w:r w:rsidR="00A504E7">
        <w:rPr>
          <w:rFonts w:cs="Arial"/>
          <w:bCs/>
          <w:lang w:val="en-US"/>
        </w:rPr>
        <w:t>p</w:t>
      </w:r>
      <w:r w:rsidRPr="0029272D">
        <w:rPr>
          <w:rFonts w:cs="Arial"/>
          <w:bCs/>
          <w:lang w:val="en-US"/>
        </w:rPr>
        <w:t>rincipals will:</w:t>
      </w:r>
    </w:p>
    <w:p w14:paraId="6A00C709" w14:textId="59AF14EF" w:rsidR="0029272D" w:rsidRPr="0029272D" w:rsidRDefault="0029272D" w:rsidP="008C075A">
      <w:pPr>
        <w:pStyle w:val="ListParagraph"/>
        <w:numPr>
          <w:ilvl w:val="0"/>
          <w:numId w:val="10"/>
        </w:numPr>
        <w:tabs>
          <w:tab w:val="left" w:pos="6150"/>
        </w:tabs>
        <w:rPr>
          <w:rFonts w:cs="Arial"/>
          <w:bCs/>
          <w:lang w:val="en-US"/>
        </w:rPr>
      </w:pPr>
      <w:r w:rsidRPr="0029272D">
        <w:rPr>
          <w:rFonts w:cs="Arial"/>
          <w:bCs/>
          <w:lang w:val="en-US"/>
        </w:rPr>
        <w:t>Ensure employees have sufficient and appropriate resources to undertake their jobs</w:t>
      </w:r>
      <w:r w:rsidR="00576B6C">
        <w:rPr>
          <w:rFonts w:cs="Arial"/>
          <w:bCs/>
          <w:lang w:val="en-US"/>
        </w:rPr>
        <w:t>;</w:t>
      </w:r>
    </w:p>
    <w:p w14:paraId="3AE09869" w14:textId="2A1A770B" w:rsidR="0029272D" w:rsidRPr="0029272D" w:rsidRDefault="0029272D" w:rsidP="008C075A">
      <w:pPr>
        <w:pStyle w:val="ListParagraph"/>
        <w:numPr>
          <w:ilvl w:val="0"/>
          <w:numId w:val="10"/>
        </w:numPr>
        <w:tabs>
          <w:tab w:val="left" w:pos="6150"/>
        </w:tabs>
        <w:rPr>
          <w:rFonts w:cs="Arial"/>
          <w:bCs/>
          <w:lang w:val="en-US"/>
        </w:rPr>
      </w:pPr>
      <w:r w:rsidRPr="0029272D">
        <w:rPr>
          <w:rFonts w:cs="Arial"/>
          <w:bCs/>
          <w:lang w:val="en-US"/>
        </w:rPr>
        <w:t>Ensure the tasks allocated to employees can reasonably be performed in the hours for which they are employed, including reasonable additional hours</w:t>
      </w:r>
      <w:r w:rsidR="00576B6C">
        <w:rPr>
          <w:rFonts w:cs="Arial"/>
          <w:bCs/>
          <w:lang w:val="en-US"/>
        </w:rPr>
        <w:t>;</w:t>
      </w:r>
    </w:p>
    <w:p w14:paraId="5543C7EA" w14:textId="1DFD0B81" w:rsidR="0029272D" w:rsidRPr="0029272D" w:rsidRDefault="0029272D" w:rsidP="008C075A">
      <w:pPr>
        <w:pStyle w:val="ListParagraph"/>
        <w:numPr>
          <w:ilvl w:val="0"/>
          <w:numId w:val="10"/>
        </w:numPr>
        <w:tabs>
          <w:tab w:val="left" w:pos="6150"/>
        </w:tabs>
        <w:rPr>
          <w:rFonts w:cs="Arial"/>
          <w:bCs/>
          <w:lang w:val="en-US"/>
        </w:rPr>
      </w:pPr>
      <w:r w:rsidRPr="0029272D">
        <w:rPr>
          <w:rFonts w:cs="Arial"/>
          <w:bCs/>
          <w:lang w:val="en-US"/>
        </w:rPr>
        <w:lastRenderedPageBreak/>
        <w:t>Monitor employee workloads, work patterns, priorities, staffing levels/classifications, use of work/life balance arrangements, and any other relevant indicators within the workplace</w:t>
      </w:r>
      <w:r w:rsidR="00576B6C">
        <w:rPr>
          <w:rFonts w:cs="Arial"/>
          <w:bCs/>
          <w:lang w:val="en-US"/>
        </w:rPr>
        <w:t>;</w:t>
      </w:r>
    </w:p>
    <w:p w14:paraId="245938B2" w14:textId="267564A6" w:rsidR="0029272D" w:rsidRPr="0029272D" w:rsidRDefault="0029272D" w:rsidP="008C075A">
      <w:pPr>
        <w:pStyle w:val="ListParagraph"/>
        <w:numPr>
          <w:ilvl w:val="0"/>
          <w:numId w:val="10"/>
        </w:numPr>
        <w:tabs>
          <w:tab w:val="left" w:pos="6150"/>
        </w:tabs>
        <w:rPr>
          <w:rFonts w:cs="Arial"/>
          <w:bCs/>
          <w:lang w:val="en-US"/>
        </w:rPr>
      </w:pPr>
      <w:r w:rsidRPr="0029272D">
        <w:rPr>
          <w:rFonts w:cs="Arial"/>
          <w:bCs/>
          <w:lang w:val="en-US"/>
        </w:rPr>
        <w:t>Implement strategies to ensure workloads remain reasonable</w:t>
      </w:r>
      <w:r w:rsidR="00576B6C">
        <w:rPr>
          <w:rFonts w:cs="Arial"/>
          <w:bCs/>
          <w:lang w:val="en-US"/>
        </w:rPr>
        <w:t>;</w:t>
      </w:r>
    </w:p>
    <w:p w14:paraId="0DE0D298" w14:textId="6520B67D" w:rsidR="0029272D" w:rsidRPr="0029272D" w:rsidRDefault="0029272D" w:rsidP="008C075A">
      <w:pPr>
        <w:pStyle w:val="ListParagraph"/>
        <w:numPr>
          <w:ilvl w:val="0"/>
          <w:numId w:val="10"/>
        </w:numPr>
        <w:tabs>
          <w:tab w:val="left" w:pos="6150"/>
        </w:tabs>
        <w:rPr>
          <w:rFonts w:cs="Arial"/>
          <w:bCs/>
          <w:lang w:val="en-US"/>
        </w:rPr>
      </w:pPr>
      <w:r w:rsidRPr="0029272D">
        <w:rPr>
          <w:rFonts w:cs="Arial"/>
          <w:bCs/>
          <w:lang w:val="en-US"/>
        </w:rPr>
        <w:t>Monitor vacant positions and fill vacancies in a timely manner</w:t>
      </w:r>
      <w:r w:rsidR="00576B6C">
        <w:rPr>
          <w:rFonts w:cs="Arial"/>
          <w:bCs/>
          <w:lang w:val="en-US"/>
        </w:rPr>
        <w:t>;</w:t>
      </w:r>
      <w:r w:rsidRPr="0029272D">
        <w:rPr>
          <w:rFonts w:cs="Arial"/>
          <w:bCs/>
          <w:lang w:val="en-US"/>
        </w:rPr>
        <w:t xml:space="preserve"> and</w:t>
      </w:r>
    </w:p>
    <w:p w14:paraId="04FBC11A" w14:textId="692DBFCD" w:rsidR="0029272D" w:rsidRDefault="0029272D" w:rsidP="008C075A">
      <w:pPr>
        <w:pStyle w:val="ListParagraph"/>
        <w:numPr>
          <w:ilvl w:val="0"/>
          <w:numId w:val="10"/>
        </w:numPr>
        <w:tabs>
          <w:tab w:val="left" w:pos="6150"/>
        </w:tabs>
        <w:rPr>
          <w:rFonts w:cs="Arial"/>
          <w:bCs/>
          <w:lang w:val="en-US"/>
        </w:rPr>
      </w:pPr>
      <w:r w:rsidRPr="0029272D">
        <w:rPr>
          <w:rFonts w:cs="Arial"/>
          <w:bCs/>
          <w:lang w:val="en-US"/>
        </w:rPr>
        <w:t>Consult with employees and their nominated representatives over workload issues.</w:t>
      </w:r>
    </w:p>
    <w:p w14:paraId="492BB88B" w14:textId="1649C4F3" w:rsidR="00D03433" w:rsidRDefault="00D03433" w:rsidP="00D03433">
      <w:pPr>
        <w:pStyle w:val="Heading1"/>
        <w:rPr>
          <w:lang w:eastAsia="en-AU"/>
        </w:rPr>
      </w:pPr>
      <w:bookmarkStart w:id="17" w:name="_Toc63765444"/>
      <w:bookmarkStart w:id="18" w:name="_Toc68619715"/>
      <w:bookmarkStart w:id="19" w:name="_Toc68619716"/>
      <w:bookmarkEnd w:id="17"/>
      <w:bookmarkEnd w:id="18"/>
      <w:r>
        <w:rPr>
          <w:lang w:eastAsia="en-AU"/>
        </w:rPr>
        <w:t>Resolving Teacher Workload Issues</w:t>
      </w:r>
      <w:bookmarkEnd w:id="19"/>
    </w:p>
    <w:p w14:paraId="2D538BE2" w14:textId="7C6B60A9" w:rsidR="002128F8" w:rsidRPr="002128F8" w:rsidRDefault="002128F8" w:rsidP="002128F8">
      <w:pPr>
        <w:tabs>
          <w:tab w:val="left" w:pos="6150"/>
        </w:tabs>
        <w:rPr>
          <w:rFonts w:cs="Arial"/>
          <w:bCs/>
          <w:lang w:val="en-US"/>
        </w:rPr>
      </w:pPr>
      <w:r w:rsidRPr="002128F8">
        <w:rPr>
          <w:rFonts w:cs="Arial"/>
          <w:bCs/>
          <w:lang w:val="en-US"/>
        </w:rPr>
        <w:t>The Enterprise Agreement endorses the principle that employees should be able to achieve</w:t>
      </w:r>
      <w:r>
        <w:rPr>
          <w:rFonts w:cs="Arial"/>
          <w:bCs/>
          <w:lang w:val="en-US"/>
        </w:rPr>
        <w:t xml:space="preserve"> </w:t>
      </w:r>
      <w:r w:rsidRPr="002128F8">
        <w:rPr>
          <w:rFonts w:cs="Arial"/>
          <w:bCs/>
          <w:lang w:val="en-US"/>
        </w:rPr>
        <w:t xml:space="preserve">an appropriate balance between their work and personal lives, and confirms that </w:t>
      </w:r>
      <w:r>
        <w:rPr>
          <w:rFonts w:cs="Arial"/>
          <w:bCs/>
          <w:lang w:val="en-US"/>
        </w:rPr>
        <w:t xml:space="preserve">departmental </w:t>
      </w:r>
      <w:r w:rsidRPr="002128F8">
        <w:rPr>
          <w:rFonts w:cs="Arial"/>
          <w:bCs/>
          <w:lang w:val="en-US"/>
        </w:rPr>
        <w:t>management, teachers and teacher representatives play a positive role in ensuring that</w:t>
      </w:r>
      <w:r>
        <w:rPr>
          <w:rFonts w:cs="Arial"/>
          <w:bCs/>
          <w:lang w:val="en-US"/>
        </w:rPr>
        <w:t xml:space="preserve"> </w:t>
      </w:r>
      <w:r w:rsidRPr="002128F8">
        <w:rPr>
          <w:rFonts w:cs="Arial"/>
          <w:bCs/>
          <w:lang w:val="en-US"/>
        </w:rPr>
        <w:t>workloads are reasonable.</w:t>
      </w:r>
    </w:p>
    <w:p w14:paraId="792A1957" w14:textId="77777777" w:rsidR="002128F8" w:rsidRPr="002128F8" w:rsidRDefault="002128F8" w:rsidP="002128F8">
      <w:pPr>
        <w:tabs>
          <w:tab w:val="left" w:pos="6150"/>
        </w:tabs>
        <w:rPr>
          <w:rFonts w:cs="Arial"/>
          <w:bCs/>
          <w:lang w:val="en-US"/>
        </w:rPr>
      </w:pPr>
      <w:r w:rsidRPr="002128F8">
        <w:rPr>
          <w:rFonts w:cs="Arial"/>
          <w:bCs/>
          <w:lang w:val="en-US"/>
        </w:rPr>
        <w:t>The parties to the Enterprise Agreement recognise that there may be unavoidable peak</w:t>
      </w:r>
      <w:r>
        <w:rPr>
          <w:rFonts w:cs="Arial"/>
          <w:bCs/>
          <w:lang w:val="en-US"/>
        </w:rPr>
        <w:t xml:space="preserve"> </w:t>
      </w:r>
      <w:r w:rsidRPr="002128F8">
        <w:rPr>
          <w:rFonts w:cs="Arial"/>
          <w:bCs/>
          <w:lang w:val="en-US"/>
        </w:rPr>
        <w:t>work periods where teacher workloads increase. However, this is the exception rather than</w:t>
      </w:r>
      <w:r>
        <w:rPr>
          <w:rFonts w:cs="Arial"/>
          <w:bCs/>
          <w:lang w:val="en-US"/>
        </w:rPr>
        <w:t xml:space="preserve"> </w:t>
      </w:r>
      <w:r w:rsidRPr="002128F8">
        <w:rPr>
          <w:rFonts w:cs="Arial"/>
          <w:bCs/>
          <w:lang w:val="en-US"/>
        </w:rPr>
        <w:t>the norm.</w:t>
      </w:r>
    </w:p>
    <w:p w14:paraId="30376FD2" w14:textId="627F4112" w:rsidR="00B15620" w:rsidRDefault="002128F8" w:rsidP="002128F8">
      <w:pPr>
        <w:tabs>
          <w:tab w:val="left" w:pos="6150"/>
        </w:tabs>
        <w:rPr>
          <w:rFonts w:cs="Arial"/>
          <w:bCs/>
          <w:lang w:val="en-US"/>
        </w:rPr>
      </w:pPr>
      <w:r w:rsidRPr="002128F8">
        <w:rPr>
          <w:rFonts w:cs="Arial"/>
          <w:bCs/>
          <w:lang w:val="en-US"/>
        </w:rPr>
        <w:t>It is expected that every effort will be made to resolve issues in relation to the allocation of</w:t>
      </w:r>
      <w:r>
        <w:rPr>
          <w:rFonts w:cs="Arial"/>
          <w:bCs/>
          <w:lang w:val="en-US"/>
        </w:rPr>
        <w:t xml:space="preserve"> </w:t>
      </w:r>
      <w:r w:rsidRPr="002128F8">
        <w:rPr>
          <w:rFonts w:cs="Arial"/>
          <w:bCs/>
          <w:lang w:val="en-US"/>
        </w:rPr>
        <w:t>teacher work at the local level, and that local resolution will be achieved if the process has</w:t>
      </w:r>
      <w:r>
        <w:rPr>
          <w:rFonts w:cs="Arial"/>
          <w:bCs/>
          <w:lang w:val="en-US"/>
        </w:rPr>
        <w:t xml:space="preserve"> </w:t>
      </w:r>
      <w:r w:rsidRPr="002128F8">
        <w:rPr>
          <w:rFonts w:cs="Arial"/>
          <w:bCs/>
          <w:lang w:val="en-US"/>
        </w:rPr>
        <w:t>involved genuine consultation and communication based on mutual respect.</w:t>
      </w:r>
      <w:r w:rsidR="00B15620">
        <w:rPr>
          <w:rFonts w:cs="Arial"/>
          <w:bCs/>
          <w:lang w:val="en-US"/>
        </w:rPr>
        <w:t xml:space="preserve"> </w:t>
      </w:r>
    </w:p>
    <w:p w14:paraId="46F02A94" w14:textId="6F565BC0" w:rsidR="00B15620" w:rsidRDefault="00B15620" w:rsidP="002128F8">
      <w:pPr>
        <w:tabs>
          <w:tab w:val="left" w:pos="6150"/>
        </w:tabs>
        <w:rPr>
          <w:rFonts w:cs="Arial"/>
          <w:bCs/>
          <w:lang w:val="en-US"/>
        </w:rPr>
      </w:pPr>
      <w:r>
        <w:rPr>
          <w:rFonts w:cs="Arial"/>
          <w:bCs/>
          <w:lang w:val="en-US"/>
        </w:rPr>
        <w:t xml:space="preserve">In the event of a dispute, teachers should endeavor to resolve the matter internally as outlined in the Dispute Settlement Procedures in the Enterprise Agreement. </w:t>
      </w:r>
    </w:p>
    <w:p w14:paraId="6ED821AE" w14:textId="75AD1BF7" w:rsidR="00EC5E50" w:rsidRPr="002128F8" w:rsidRDefault="002128F8" w:rsidP="002128F8">
      <w:pPr>
        <w:tabs>
          <w:tab w:val="left" w:pos="6150"/>
        </w:tabs>
        <w:rPr>
          <w:rFonts w:cs="Arial"/>
          <w:bCs/>
          <w:lang w:val="en-US"/>
        </w:rPr>
      </w:pPr>
      <w:r w:rsidRPr="002128F8">
        <w:rPr>
          <w:rFonts w:cs="Arial"/>
          <w:bCs/>
          <w:lang w:val="en-US"/>
        </w:rPr>
        <w:t xml:space="preserve">Where matters relating to allocation of teacher work cannot be resolved </w:t>
      </w:r>
      <w:r w:rsidR="00B15620">
        <w:rPr>
          <w:rFonts w:cs="Arial"/>
          <w:bCs/>
          <w:lang w:val="en-US"/>
        </w:rPr>
        <w:t>internally</w:t>
      </w:r>
      <w:r w:rsidRPr="002128F8">
        <w:rPr>
          <w:rFonts w:cs="Arial"/>
          <w:bCs/>
          <w:lang w:val="en-US"/>
        </w:rPr>
        <w:t>,</w:t>
      </w:r>
      <w:r>
        <w:rPr>
          <w:rFonts w:cs="Arial"/>
          <w:bCs/>
          <w:lang w:val="en-US"/>
        </w:rPr>
        <w:t xml:space="preserve"> </w:t>
      </w:r>
      <w:r w:rsidRPr="002128F8">
        <w:rPr>
          <w:rFonts w:cs="Arial"/>
          <w:bCs/>
          <w:lang w:val="en-US"/>
        </w:rPr>
        <w:t>an aggrieved employee may request a review of their treatment in employment in</w:t>
      </w:r>
      <w:r>
        <w:rPr>
          <w:rFonts w:cs="Arial"/>
          <w:bCs/>
          <w:lang w:val="en-US"/>
        </w:rPr>
        <w:t xml:space="preserve"> </w:t>
      </w:r>
      <w:r w:rsidRPr="002128F8">
        <w:rPr>
          <w:rFonts w:cs="Arial"/>
          <w:bCs/>
          <w:lang w:val="en-US"/>
        </w:rPr>
        <w:t xml:space="preserve">accordance with </w:t>
      </w:r>
      <w:r w:rsidR="00B15620">
        <w:rPr>
          <w:rFonts w:cs="Arial"/>
          <w:bCs/>
          <w:lang w:val="en-US"/>
        </w:rPr>
        <w:t>Employment Instruction Number 8 – Internal Agency Complaints and Section 59 Grievance Reviews</w:t>
      </w:r>
      <w:r w:rsidRPr="002128F8">
        <w:rPr>
          <w:rFonts w:cs="Arial"/>
          <w:bCs/>
          <w:lang w:val="en-US"/>
        </w:rPr>
        <w:t>.</w:t>
      </w:r>
      <w:r w:rsidR="00EC5E50">
        <w:rPr>
          <w:rFonts w:cs="Arial"/>
          <w:bCs/>
          <w:lang w:val="en-US"/>
        </w:rPr>
        <w:t xml:space="preserve"> </w:t>
      </w:r>
      <w:r w:rsidR="00221933">
        <w:rPr>
          <w:rFonts w:cs="Arial"/>
          <w:bCs/>
          <w:lang w:val="en-US"/>
        </w:rPr>
        <w:t>An e</w:t>
      </w:r>
      <w:r w:rsidR="00EC5E50">
        <w:rPr>
          <w:rFonts w:cs="Arial"/>
          <w:bCs/>
          <w:lang w:val="en-US"/>
        </w:rPr>
        <w:t xml:space="preserve">mployee </w:t>
      </w:r>
      <w:r w:rsidR="00221933">
        <w:rPr>
          <w:rFonts w:cs="Arial"/>
          <w:bCs/>
          <w:lang w:val="en-US"/>
        </w:rPr>
        <w:t xml:space="preserve">may nominate to have a union representative, represent them in a dispute or significant workplace matter and make representations on their behalf. </w:t>
      </w:r>
    </w:p>
    <w:p w14:paraId="00B6AAF9" w14:textId="0E861C00" w:rsidR="00576899" w:rsidRDefault="00D03433" w:rsidP="00576899">
      <w:pPr>
        <w:pStyle w:val="Heading1"/>
        <w:rPr>
          <w:lang w:eastAsia="en-AU"/>
        </w:rPr>
      </w:pPr>
      <w:bookmarkStart w:id="20" w:name="_Toc68619717"/>
      <w:r>
        <w:rPr>
          <w:lang w:eastAsia="en-AU"/>
        </w:rPr>
        <w:t>Further Assistance</w:t>
      </w:r>
      <w:bookmarkEnd w:id="20"/>
    </w:p>
    <w:p w14:paraId="41DB77A1" w14:textId="4AA5814F" w:rsidR="00557D9E" w:rsidRDefault="00932C56" w:rsidP="00576899">
      <w:pPr>
        <w:tabs>
          <w:tab w:val="left" w:pos="6150"/>
        </w:tabs>
        <w:rPr>
          <w:lang w:eastAsia="en-AU"/>
        </w:rPr>
      </w:pPr>
      <w:r>
        <w:rPr>
          <w:lang w:eastAsia="en-AU"/>
        </w:rPr>
        <w:t>If you require further assistance or wish to clarify any matters related to the management of teacher work, please contact the Department of Corporate and Digital Development</w:t>
      </w:r>
      <w:r w:rsidR="00557D9E">
        <w:rPr>
          <w:lang w:eastAsia="en-AU"/>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040"/>
      </w:tblGrid>
      <w:tr w:rsidR="008D4813" w14:paraId="18E334DA" w14:textId="41925464" w:rsidTr="008D4813">
        <w:tc>
          <w:tcPr>
            <w:tcW w:w="2268" w:type="dxa"/>
          </w:tcPr>
          <w:p w14:paraId="50ABFF61" w14:textId="10C984A6" w:rsidR="008D4813" w:rsidRDefault="008D4813" w:rsidP="008D4813">
            <w:pPr>
              <w:tabs>
                <w:tab w:val="left" w:pos="6150"/>
              </w:tabs>
              <w:rPr>
                <w:lang w:eastAsia="en-AU"/>
              </w:rPr>
            </w:pPr>
            <w:r w:rsidRPr="008D4813">
              <w:rPr>
                <w:b/>
                <w:lang w:eastAsia="en-AU"/>
              </w:rPr>
              <w:t>Workforce Services</w:t>
            </w:r>
          </w:p>
        </w:tc>
        <w:tc>
          <w:tcPr>
            <w:tcW w:w="8040" w:type="dxa"/>
          </w:tcPr>
          <w:p w14:paraId="25BC4FE7" w14:textId="77777777" w:rsidR="008D4813" w:rsidRPr="008D4813" w:rsidRDefault="008D4813" w:rsidP="00557D9E">
            <w:pPr>
              <w:tabs>
                <w:tab w:val="left" w:pos="6150"/>
              </w:tabs>
              <w:rPr>
                <w:b/>
                <w:lang w:eastAsia="en-AU"/>
              </w:rPr>
            </w:pPr>
          </w:p>
        </w:tc>
      </w:tr>
      <w:tr w:rsidR="008D4813" w14:paraId="6786FD5F" w14:textId="77777777" w:rsidTr="008D4813">
        <w:tc>
          <w:tcPr>
            <w:tcW w:w="2268" w:type="dxa"/>
          </w:tcPr>
          <w:p w14:paraId="05C685EA" w14:textId="07AD1FCF" w:rsidR="008D4813" w:rsidRPr="008D4813" w:rsidRDefault="008D4813" w:rsidP="008D4813">
            <w:pPr>
              <w:tabs>
                <w:tab w:val="left" w:pos="6150"/>
              </w:tabs>
              <w:rPr>
                <w:lang w:eastAsia="en-AU"/>
              </w:rPr>
            </w:pPr>
            <w:r w:rsidRPr="008D4813">
              <w:rPr>
                <w:lang w:eastAsia="en-AU"/>
              </w:rPr>
              <w:t>HR Services Portal:</w:t>
            </w:r>
          </w:p>
        </w:tc>
        <w:tc>
          <w:tcPr>
            <w:tcW w:w="8040" w:type="dxa"/>
          </w:tcPr>
          <w:p w14:paraId="2C0C1B7B" w14:textId="17A9FDA0" w:rsidR="008D4813" w:rsidRPr="008D4813" w:rsidRDefault="008D4813" w:rsidP="008D4813">
            <w:pPr>
              <w:tabs>
                <w:tab w:val="left" w:pos="6150"/>
              </w:tabs>
              <w:rPr>
                <w:b/>
                <w:lang w:eastAsia="en-AU"/>
              </w:rPr>
            </w:pPr>
            <w:r w:rsidRPr="008D4813">
              <w:rPr>
                <w:lang w:eastAsia="en-AU"/>
              </w:rPr>
              <w:t>hrservices.nt.gov.au</w:t>
            </w:r>
            <w:r>
              <w:rPr>
                <w:lang w:eastAsia="en-AU"/>
              </w:rPr>
              <w:t xml:space="preserve"> </w:t>
            </w:r>
          </w:p>
        </w:tc>
      </w:tr>
      <w:tr w:rsidR="008D4813" w14:paraId="73F76975" w14:textId="77777777" w:rsidTr="008D4813">
        <w:tc>
          <w:tcPr>
            <w:tcW w:w="2268" w:type="dxa"/>
          </w:tcPr>
          <w:p w14:paraId="7DF5A97A" w14:textId="46C56F53" w:rsidR="008D4813" w:rsidRPr="008D4813" w:rsidRDefault="008D4813" w:rsidP="008D4813">
            <w:pPr>
              <w:tabs>
                <w:tab w:val="left" w:pos="6150"/>
              </w:tabs>
              <w:rPr>
                <w:lang w:eastAsia="en-AU"/>
              </w:rPr>
            </w:pPr>
            <w:r w:rsidRPr="008D4813">
              <w:rPr>
                <w:lang w:eastAsia="en-AU"/>
              </w:rPr>
              <w:t>Email:</w:t>
            </w:r>
          </w:p>
        </w:tc>
        <w:tc>
          <w:tcPr>
            <w:tcW w:w="8040" w:type="dxa"/>
          </w:tcPr>
          <w:p w14:paraId="5473A7C1" w14:textId="1F4CAA7B" w:rsidR="008D4813" w:rsidRPr="008D4813" w:rsidRDefault="00300A03" w:rsidP="008D4813">
            <w:pPr>
              <w:tabs>
                <w:tab w:val="left" w:pos="6150"/>
              </w:tabs>
              <w:rPr>
                <w:lang w:eastAsia="en-AU"/>
              </w:rPr>
            </w:pPr>
            <w:hyperlink r:id="rId16" w:history="1">
              <w:r w:rsidR="008D4813">
                <w:rPr>
                  <w:rStyle w:val="Hyperlink"/>
                </w:rPr>
                <w:t>WorkforceServices</w:t>
              </w:r>
              <w:r w:rsidR="008D4813" w:rsidRPr="00465DA0">
                <w:rPr>
                  <w:rStyle w:val="Hyperlink"/>
                  <w:lang w:eastAsia="en-AU"/>
                </w:rPr>
                <w:t>@nt.gov.au</w:t>
              </w:r>
            </w:hyperlink>
          </w:p>
        </w:tc>
      </w:tr>
      <w:tr w:rsidR="008D4813" w14:paraId="5819932C" w14:textId="77777777" w:rsidTr="008D4813">
        <w:tc>
          <w:tcPr>
            <w:tcW w:w="2268" w:type="dxa"/>
          </w:tcPr>
          <w:p w14:paraId="35D08268" w14:textId="71576AE3" w:rsidR="008D4813" w:rsidRPr="008D4813" w:rsidRDefault="008D4813" w:rsidP="008D4813">
            <w:pPr>
              <w:tabs>
                <w:tab w:val="left" w:pos="6150"/>
              </w:tabs>
              <w:rPr>
                <w:lang w:eastAsia="en-AU"/>
              </w:rPr>
            </w:pPr>
            <w:r w:rsidRPr="008D4813">
              <w:rPr>
                <w:lang w:eastAsia="en-AU"/>
              </w:rPr>
              <w:t>Phone:</w:t>
            </w:r>
          </w:p>
        </w:tc>
        <w:tc>
          <w:tcPr>
            <w:tcW w:w="8040" w:type="dxa"/>
          </w:tcPr>
          <w:p w14:paraId="7236E1F9" w14:textId="77777777" w:rsidR="008D4813" w:rsidRDefault="008D4813" w:rsidP="008D4813">
            <w:pPr>
              <w:tabs>
                <w:tab w:val="left" w:pos="6150"/>
              </w:tabs>
              <w:rPr>
                <w:lang w:eastAsia="en-AU"/>
              </w:rPr>
            </w:pPr>
            <w:r>
              <w:rPr>
                <w:lang w:eastAsia="en-AU"/>
              </w:rPr>
              <w:t>1800 CALL HR</w:t>
            </w:r>
          </w:p>
          <w:p w14:paraId="1B279205" w14:textId="3B9B173D" w:rsidR="008D4813" w:rsidRPr="008D4813" w:rsidRDefault="008D4813" w:rsidP="008D4813">
            <w:pPr>
              <w:tabs>
                <w:tab w:val="left" w:pos="6150"/>
              </w:tabs>
              <w:rPr>
                <w:b/>
                <w:lang w:eastAsia="en-AU"/>
              </w:rPr>
            </w:pPr>
            <w:r>
              <w:rPr>
                <w:lang w:eastAsia="en-AU"/>
              </w:rPr>
              <w:t>1800 2255 47</w:t>
            </w:r>
          </w:p>
        </w:tc>
      </w:tr>
      <w:tr w:rsidR="008D4813" w14:paraId="46871233" w14:textId="77777777" w:rsidTr="008D4813">
        <w:tc>
          <w:tcPr>
            <w:tcW w:w="2268" w:type="dxa"/>
          </w:tcPr>
          <w:p w14:paraId="7A385435" w14:textId="53814CCF" w:rsidR="008D4813" w:rsidRPr="008D4813" w:rsidRDefault="008D4813" w:rsidP="008D4813">
            <w:pPr>
              <w:tabs>
                <w:tab w:val="left" w:pos="6150"/>
              </w:tabs>
              <w:rPr>
                <w:b/>
                <w:lang w:eastAsia="en-AU"/>
              </w:rPr>
            </w:pPr>
          </w:p>
        </w:tc>
        <w:tc>
          <w:tcPr>
            <w:tcW w:w="8040" w:type="dxa"/>
          </w:tcPr>
          <w:p w14:paraId="5E037AB3" w14:textId="104F767D" w:rsidR="008D4813" w:rsidRPr="008D4813" w:rsidRDefault="008D4813" w:rsidP="008D4813">
            <w:pPr>
              <w:tabs>
                <w:tab w:val="left" w:pos="6150"/>
              </w:tabs>
              <w:rPr>
                <w:b/>
                <w:lang w:eastAsia="en-AU"/>
              </w:rPr>
            </w:pPr>
          </w:p>
        </w:tc>
      </w:tr>
      <w:tr w:rsidR="008D4813" w14:paraId="7493996D" w14:textId="77777777" w:rsidTr="008D4813">
        <w:tc>
          <w:tcPr>
            <w:tcW w:w="2268" w:type="dxa"/>
          </w:tcPr>
          <w:p w14:paraId="0ED9766A" w14:textId="4C5AA76E" w:rsidR="008D4813" w:rsidRPr="008D4813" w:rsidRDefault="008D4813" w:rsidP="008D4813">
            <w:pPr>
              <w:tabs>
                <w:tab w:val="left" w:pos="6150"/>
              </w:tabs>
              <w:rPr>
                <w:b/>
                <w:lang w:eastAsia="en-AU"/>
              </w:rPr>
            </w:pPr>
          </w:p>
        </w:tc>
        <w:tc>
          <w:tcPr>
            <w:tcW w:w="8040" w:type="dxa"/>
          </w:tcPr>
          <w:p w14:paraId="47A08824" w14:textId="31A61AB0" w:rsidR="008D4813" w:rsidRPr="008D4813" w:rsidRDefault="008D4813" w:rsidP="008D4813">
            <w:pPr>
              <w:tabs>
                <w:tab w:val="left" w:pos="6150"/>
              </w:tabs>
              <w:rPr>
                <w:lang w:eastAsia="en-AU"/>
              </w:rPr>
            </w:pPr>
          </w:p>
        </w:tc>
      </w:tr>
    </w:tbl>
    <w:p w14:paraId="1EB6EA4E" w14:textId="51D0EBFD" w:rsidR="00576899" w:rsidRPr="00576899" w:rsidRDefault="00576899" w:rsidP="00FD6C8B">
      <w:pPr>
        <w:tabs>
          <w:tab w:val="left" w:pos="6150"/>
        </w:tabs>
        <w:rPr>
          <w:lang w:eastAsia="en-AU"/>
        </w:rPr>
      </w:pPr>
    </w:p>
    <w:sectPr w:rsidR="00576899" w:rsidRPr="00576899" w:rsidSect="00AE6871">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5C0E" w14:textId="77777777" w:rsidR="00300A03" w:rsidRDefault="00300A03">
      <w:r>
        <w:separator/>
      </w:r>
    </w:p>
  </w:endnote>
  <w:endnote w:type="continuationSeparator" w:id="0">
    <w:p w14:paraId="2495CD9E" w14:textId="77777777" w:rsidR="00300A03" w:rsidRDefault="00300A03">
      <w:r>
        <w:continuationSeparator/>
      </w:r>
    </w:p>
  </w:endnote>
  <w:endnote w:type="continuationNotice" w:id="1">
    <w:p w14:paraId="27480240" w14:textId="77777777" w:rsidR="00300A03" w:rsidRDefault="00300A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5C64" w14:textId="77777777" w:rsidR="00C14334" w:rsidRPr="00F538BD" w:rsidRDefault="00C14334" w:rsidP="000A385C">
    <w:pPr>
      <w:pStyle w:val="Hidden"/>
      <w:ind w:firstLine="0"/>
      <w:jc w:val="right"/>
    </w:pPr>
    <w:r w:rsidRPr="001852AF">
      <w:rPr>
        <w:noProof/>
        <w:lang w:eastAsia="en-AU"/>
      </w:rPr>
      <w:drawing>
        <wp:inline distT="0" distB="0" distL="0" distR="0" wp14:anchorId="485380F4" wp14:editId="4686EE60">
          <wp:extent cx="1572479" cy="561600"/>
          <wp:effectExtent l="0" t="0" r="889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C130" w14:textId="77777777" w:rsidR="00C14334" w:rsidRPr="00F538BD" w:rsidRDefault="00C14334"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3775" w14:textId="77777777" w:rsidR="00C14334" w:rsidRDefault="00C14334"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14334" w:rsidRPr="00132658" w14:paraId="152C2ABF" w14:textId="77777777" w:rsidTr="00180AFC">
      <w:trPr>
        <w:cantSplit/>
        <w:trHeight w:hRule="exact" w:val="850"/>
        <w:tblHeader/>
      </w:trPr>
      <w:tc>
        <w:tcPr>
          <w:tcW w:w="10318" w:type="dxa"/>
          <w:vAlign w:val="bottom"/>
        </w:tcPr>
        <w:p w14:paraId="1E5773AD" w14:textId="77777777" w:rsidR="00C14334" w:rsidRDefault="00C14334" w:rsidP="00CB6A67">
          <w:pPr>
            <w:spacing w:after="0"/>
            <w:rPr>
              <w:rStyle w:val="PageNumber"/>
              <w:b/>
            </w:rPr>
          </w:pPr>
          <w:r>
            <w:rPr>
              <w:rStyle w:val="PageNumber"/>
            </w:rPr>
            <w:t xml:space="preserve">Department of </w:t>
          </w:r>
          <w:sdt>
            <w:sdtPr>
              <w:rPr>
                <w:rStyle w:val="PageNumber"/>
                <w:b/>
              </w:rPr>
              <w:alias w:val="Company"/>
              <w:tag w:val=""/>
              <w:id w:val="-1550452142"/>
              <w:placeholder>
                <w:docPart w:val="E48F039CD58F48F6A968D105DE16FC1F"/>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p>
        <w:p w14:paraId="1BFD641B" w14:textId="1A48AD21" w:rsidR="00C14334" w:rsidRPr="00CE6614" w:rsidRDefault="00300A03" w:rsidP="00CB6A67">
          <w:pPr>
            <w:spacing w:after="0"/>
            <w:rPr>
              <w:rStyle w:val="PageNumber"/>
            </w:rPr>
          </w:pPr>
          <w:sdt>
            <w:sdtPr>
              <w:rPr>
                <w:rStyle w:val="PageNumber"/>
              </w:rPr>
              <w:alias w:val="Date"/>
              <w:tag w:val=""/>
              <w:id w:val="1578473972"/>
              <w:placeholder>
                <w:docPart w:val="784FA3BF2D194555BAE0F20B90FA9C72"/>
              </w:placeholder>
              <w:dataBinding w:prefixMappings="xmlns:ns0='http://schemas.microsoft.com/office/2006/coverPageProps' " w:xpath="/ns0:CoverPageProperties[1]/ns0:PublishDate[1]" w:storeItemID="{55AF091B-3C7A-41E3-B477-F2FDAA23CFDA}"/>
              <w15:color w:val="000000"/>
              <w:date w:fullDate="2022-08-16T00:00:00Z">
                <w:dateFormat w:val="d MMMM yyyy"/>
                <w:lid w:val="en-AU"/>
                <w:storeMappedDataAs w:val="dateTime"/>
                <w:calendar w:val="gregorian"/>
              </w:date>
            </w:sdtPr>
            <w:sdtEndPr>
              <w:rPr>
                <w:rStyle w:val="PageNumber"/>
              </w:rPr>
            </w:sdtEndPr>
            <w:sdtContent>
              <w:r w:rsidR="00515AAD">
                <w:rPr>
                  <w:rStyle w:val="PageNumber"/>
                </w:rPr>
                <w:t>16 August 2022</w:t>
              </w:r>
            </w:sdtContent>
          </w:sdt>
          <w:r w:rsidR="00C14334" w:rsidRPr="00CE6614">
            <w:rPr>
              <w:rStyle w:val="PageNumber"/>
            </w:rPr>
            <w:t xml:space="preserve"> </w:t>
          </w:r>
        </w:p>
        <w:p w14:paraId="62F61262" w14:textId="781478C2" w:rsidR="00C14334" w:rsidRPr="00AC4488" w:rsidRDefault="00C14334"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97085">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97085">
            <w:rPr>
              <w:rStyle w:val="PageNumber"/>
              <w:noProof/>
            </w:rPr>
            <w:t>11</w:t>
          </w:r>
          <w:r w:rsidRPr="00AC4488">
            <w:rPr>
              <w:rStyle w:val="PageNumber"/>
            </w:rPr>
            <w:fldChar w:fldCharType="end"/>
          </w:r>
        </w:p>
      </w:tc>
    </w:tr>
  </w:tbl>
  <w:p w14:paraId="5A709F80" w14:textId="77777777" w:rsidR="00C14334" w:rsidRDefault="00C14334" w:rsidP="001852AF">
    <w:pPr>
      <w:pStyle w:val="Hidden"/>
      <w:ind w:firstLine="0"/>
    </w:pPr>
  </w:p>
  <w:p w14:paraId="2DA3E198" w14:textId="77777777" w:rsidR="00C14334" w:rsidRPr="001852AF" w:rsidRDefault="00C14334"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C4589" w14:textId="77777777" w:rsidR="00300A03" w:rsidRDefault="00300A03">
      <w:r>
        <w:separator/>
      </w:r>
    </w:p>
  </w:footnote>
  <w:footnote w:type="continuationSeparator" w:id="0">
    <w:p w14:paraId="0854A5B7" w14:textId="77777777" w:rsidR="00300A03" w:rsidRDefault="00300A03">
      <w:r>
        <w:continuationSeparator/>
      </w:r>
    </w:p>
  </w:footnote>
  <w:footnote w:type="continuationNotice" w:id="1">
    <w:p w14:paraId="11BC2C22" w14:textId="77777777" w:rsidR="00300A03" w:rsidRDefault="00300A0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39EA" w14:textId="6800DE6E" w:rsidR="00C14334" w:rsidRPr="008E0345" w:rsidRDefault="00300A03" w:rsidP="001852AF">
    <w:pPr>
      <w:pStyle w:val="Header"/>
    </w:pPr>
    <w:sdt>
      <w:sdtPr>
        <w:alias w:val="Title"/>
        <w:tag w:val="Title"/>
        <w:id w:val="-2057924077"/>
        <w:lock w:val="sdtLocked"/>
        <w:dataBinding w:prefixMappings="xmlns:ns0='http://purl.org/dc/elements/1.1/' xmlns:ns1='http://schemas.openxmlformats.org/package/2006/metadata/core-properties' " w:xpath="/ns1:coreProperties[1]/ns0:title[1]" w:storeItemID="{6C3C8BC8-F283-45AE-878A-BAB7291924A1}"/>
        <w:text/>
      </w:sdtPr>
      <w:sdtEndPr/>
      <w:sdtContent>
        <w:r w:rsidR="00C14334">
          <w:t>Teacher Responsibilities Guide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F213" w14:textId="77777777" w:rsidR="00C14334" w:rsidRDefault="00C14334" w:rsidP="00382BE1">
    <w:pPr>
      <w:tabs>
        <w:tab w:val="right" w:pos="10318"/>
      </w:tabs>
    </w:pPr>
    <w:r>
      <w:rPr>
        <w:noProof/>
        <w:lang w:eastAsia="en-AU"/>
      </w:rPr>
      <mc:AlternateContent>
        <mc:Choice Requires="wps">
          <w:drawing>
            <wp:anchor distT="0" distB="0" distL="114300" distR="114300" simplePos="0" relativeHeight="251657216" behindDoc="1" locked="0" layoutInCell="1" allowOverlap="1" wp14:anchorId="358B300F" wp14:editId="37BF7E0D">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A914F"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0E90" w14:textId="77777777" w:rsidR="00C14334" w:rsidRPr="00274F1C" w:rsidRDefault="00C14334"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712848B5" w14:textId="52407408" w:rsidR="00C14334" w:rsidRPr="00964B22" w:rsidRDefault="00C14334" w:rsidP="008E0345">
        <w:pPr>
          <w:pStyle w:val="Header"/>
          <w:rPr>
            <w:b/>
          </w:rPr>
        </w:pPr>
        <w:r>
          <w:t>Teacher Responsibilities Guide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6A2"/>
    <w:multiLevelType w:val="hybridMultilevel"/>
    <w:tmpl w:val="A620B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CFD5850"/>
    <w:multiLevelType w:val="hybridMultilevel"/>
    <w:tmpl w:val="8EE8C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2E31D7F"/>
    <w:multiLevelType w:val="hybridMultilevel"/>
    <w:tmpl w:val="ACF0F1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2FC1492E"/>
    <w:multiLevelType w:val="hybridMultilevel"/>
    <w:tmpl w:val="10D40464"/>
    <w:lvl w:ilvl="0" w:tplc="88B2BE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195602C"/>
    <w:multiLevelType w:val="hybridMultilevel"/>
    <w:tmpl w:val="6E60D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3F56DD3"/>
    <w:multiLevelType w:val="hybridMultilevel"/>
    <w:tmpl w:val="300A72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3D5C363B"/>
    <w:multiLevelType w:val="hybridMultilevel"/>
    <w:tmpl w:val="BFD4E1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6C262AAF"/>
    <w:multiLevelType w:val="hybridMultilevel"/>
    <w:tmpl w:val="7A8836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FDC22A2"/>
    <w:multiLevelType w:val="hybridMultilevel"/>
    <w:tmpl w:val="D93C5AA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40D5FC9"/>
    <w:multiLevelType w:val="hybridMultilevel"/>
    <w:tmpl w:val="CE483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53664D"/>
    <w:multiLevelType w:val="multilevel"/>
    <w:tmpl w:val="0C78A7AC"/>
    <w:name w:val="NTG Table Bullet List3322222222222222222"/>
    <w:numStyleLink w:val="Tablebulletlist"/>
  </w:abstractNum>
  <w:abstractNum w:abstractNumId="43" w15:restartNumberingAfterBreak="0">
    <w:nsid w:val="76141D1E"/>
    <w:multiLevelType w:val="multilevel"/>
    <w:tmpl w:val="0C78A7AC"/>
    <w:name w:val="NTG Table Bullet List332222222222"/>
    <w:numStyleLink w:val="Tablebulletlist"/>
  </w:abstractNum>
  <w:abstractNum w:abstractNumId="44" w15:restartNumberingAfterBreak="0">
    <w:nsid w:val="79CC6470"/>
    <w:multiLevelType w:val="multilevel"/>
    <w:tmpl w:val="55F0665E"/>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asciiTheme="majorHAnsi" w:hAnsiTheme="majorHAnsi" w:hint="default"/>
        <w:b w:val="0"/>
        <w:sz w:val="32"/>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7F650916"/>
    <w:multiLevelType w:val="multilevel"/>
    <w:tmpl w:val="62EED3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34513747">
    <w:abstractNumId w:val="25"/>
  </w:num>
  <w:num w:numId="2" w16cid:durableId="115299740">
    <w:abstractNumId w:val="13"/>
  </w:num>
  <w:num w:numId="3" w16cid:durableId="1716663563">
    <w:abstractNumId w:val="44"/>
  </w:num>
  <w:num w:numId="4" w16cid:durableId="1758593803">
    <w:abstractNumId w:val="30"/>
  </w:num>
  <w:num w:numId="5" w16cid:durableId="366412995">
    <w:abstractNumId w:val="18"/>
  </w:num>
  <w:num w:numId="6" w16cid:durableId="453837810">
    <w:abstractNumId w:val="8"/>
  </w:num>
  <w:num w:numId="7" w16cid:durableId="1612977626">
    <w:abstractNumId w:val="32"/>
  </w:num>
  <w:num w:numId="8" w16cid:durableId="1781559252">
    <w:abstractNumId w:val="17"/>
  </w:num>
  <w:num w:numId="9" w16cid:durableId="1408383285">
    <w:abstractNumId w:val="26"/>
  </w:num>
  <w:num w:numId="10" w16cid:durableId="1289817202">
    <w:abstractNumId w:val="40"/>
  </w:num>
  <w:num w:numId="11" w16cid:durableId="739985737">
    <w:abstractNumId w:val="21"/>
  </w:num>
  <w:num w:numId="12" w16cid:durableId="244077371">
    <w:abstractNumId w:val="0"/>
  </w:num>
  <w:num w:numId="13" w16cid:durableId="363360931">
    <w:abstractNumId w:val="39"/>
  </w:num>
  <w:num w:numId="14" w16cid:durableId="183985485">
    <w:abstractNumId w:val="14"/>
  </w:num>
  <w:num w:numId="15" w16cid:durableId="529104656">
    <w:abstractNumId w:val="46"/>
  </w:num>
  <w:num w:numId="16" w16cid:durableId="9916439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4298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87518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45701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4448317">
    <w:abstractNumId w:val="24"/>
  </w:num>
  <w:num w:numId="21" w16cid:durableId="193884035">
    <w:abstractNumId w:val="28"/>
  </w:num>
  <w:num w:numId="22" w16cid:durableId="1896309342">
    <w:abstractNumId w:val="11"/>
  </w:num>
  <w:num w:numId="23" w16cid:durableId="55977051">
    <w:abstractNumId w:val="41"/>
  </w:num>
  <w:num w:numId="24" w16cid:durableId="1216546091">
    <w:abstractNumId w:val="22"/>
  </w:num>
  <w:num w:numId="25" w16cid:durableId="2045599417">
    <w:abstractNumId w:val="44"/>
  </w:num>
  <w:num w:numId="26" w16cid:durableId="686830897">
    <w:abstractNumId w:val="44"/>
  </w:num>
  <w:num w:numId="27" w16cid:durableId="118030800">
    <w:abstractNumId w:val="44"/>
  </w:num>
  <w:num w:numId="28" w16cid:durableId="1500466591">
    <w:abstractNumId w:val="44"/>
  </w:num>
  <w:num w:numId="29" w16cid:durableId="799112948">
    <w:abstractNumId w:val="44"/>
  </w:num>
  <w:num w:numId="30" w16cid:durableId="1620795236">
    <w:abstractNumId w:val="44"/>
  </w:num>
  <w:num w:numId="31" w16cid:durableId="841817490">
    <w:abstractNumId w:val="44"/>
  </w:num>
  <w:num w:numId="32" w16cid:durableId="855576808">
    <w:abstractNumId w:val="44"/>
  </w:num>
  <w:num w:numId="33" w16cid:durableId="2082097563">
    <w:abstractNumId w:val="44"/>
  </w:num>
  <w:num w:numId="34" w16cid:durableId="506795756">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8C1"/>
    <w:rsid w:val="00001DDF"/>
    <w:rsid w:val="0000322D"/>
    <w:rsid w:val="00007670"/>
    <w:rsid w:val="00010036"/>
    <w:rsid w:val="00010665"/>
    <w:rsid w:val="0002393A"/>
    <w:rsid w:val="00027DB8"/>
    <w:rsid w:val="000307A7"/>
    <w:rsid w:val="00031A96"/>
    <w:rsid w:val="00040BF3"/>
    <w:rsid w:val="00042B65"/>
    <w:rsid w:val="00043979"/>
    <w:rsid w:val="0004577F"/>
    <w:rsid w:val="0004614E"/>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2CA1"/>
    <w:rsid w:val="000D1F29"/>
    <w:rsid w:val="000D5755"/>
    <w:rsid w:val="000D633D"/>
    <w:rsid w:val="000E0962"/>
    <w:rsid w:val="000E342B"/>
    <w:rsid w:val="000E38FB"/>
    <w:rsid w:val="000E5DD2"/>
    <w:rsid w:val="000E6D1B"/>
    <w:rsid w:val="000F2958"/>
    <w:rsid w:val="000F443D"/>
    <w:rsid w:val="000F4805"/>
    <w:rsid w:val="00104E7F"/>
    <w:rsid w:val="00110B29"/>
    <w:rsid w:val="001117D8"/>
    <w:rsid w:val="00111A52"/>
    <w:rsid w:val="00111EDC"/>
    <w:rsid w:val="001137EC"/>
    <w:rsid w:val="001152F5"/>
    <w:rsid w:val="00117743"/>
    <w:rsid w:val="00117F5B"/>
    <w:rsid w:val="00132658"/>
    <w:rsid w:val="00135920"/>
    <w:rsid w:val="00147DED"/>
    <w:rsid w:val="00150DC0"/>
    <w:rsid w:val="00151F44"/>
    <w:rsid w:val="001552F7"/>
    <w:rsid w:val="001553BD"/>
    <w:rsid w:val="00156CD4"/>
    <w:rsid w:val="00161CC6"/>
    <w:rsid w:val="00164A3E"/>
    <w:rsid w:val="00166FF6"/>
    <w:rsid w:val="00172C77"/>
    <w:rsid w:val="00176123"/>
    <w:rsid w:val="00177D23"/>
    <w:rsid w:val="00180AFC"/>
    <w:rsid w:val="00181620"/>
    <w:rsid w:val="001852AF"/>
    <w:rsid w:val="001957AD"/>
    <w:rsid w:val="001A21F0"/>
    <w:rsid w:val="001A2B7F"/>
    <w:rsid w:val="001A3AFD"/>
    <w:rsid w:val="001A496C"/>
    <w:rsid w:val="001A6304"/>
    <w:rsid w:val="001B2B6C"/>
    <w:rsid w:val="001B49AD"/>
    <w:rsid w:val="001C7796"/>
    <w:rsid w:val="001D01C4"/>
    <w:rsid w:val="001D528A"/>
    <w:rsid w:val="001D52B0"/>
    <w:rsid w:val="001D5A18"/>
    <w:rsid w:val="001D7CA4"/>
    <w:rsid w:val="001E057F"/>
    <w:rsid w:val="001E14EB"/>
    <w:rsid w:val="001E1982"/>
    <w:rsid w:val="001F0346"/>
    <w:rsid w:val="001F2879"/>
    <w:rsid w:val="001F5872"/>
    <w:rsid w:val="001F59E6"/>
    <w:rsid w:val="001F5C6E"/>
    <w:rsid w:val="00202014"/>
    <w:rsid w:val="00205605"/>
    <w:rsid w:val="00206936"/>
    <w:rsid w:val="00206C6F"/>
    <w:rsid w:val="00206FBD"/>
    <w:rsid w:val="00207746"/>
    <w:rsid w:val="002128F8"/>
    <w:rsid w:val="002168A5"/>
    <w:rsid w:val="00221220"/>
    <w:rsid w:val="00221933"/>
    <w:rsid w:val="00225893"/>
    <w:rsid w:val="00227B1E"/>
    <w:rsid w:val="00230031"/>
    <w:rsid w:val="002348F5"/>
    <w:rsid w:val="00235C01"/>
    <w:rsid w:val="00236878"/>
    <w:rsid w:val="002421E9"/>
    <w:rsid w:val="00247343"/>
    <w:rsid w:val="00252255"/>
    <w:rsid w:val="00265C56"/>
    <w:rsid w:val="002716CD"/>
    <w:rsid w:val="00274D4B"/>
    <w:rsid w:val="002806F5"/>
    <w:rsid w:val="0028100F"/>
    <w:rsid w:val="00281577"/>
    <w:rsid w:val="00286E22"/>
    <w:rsid w:val="002926BC"/>
    <w:rsid w:val="0029272D"/>
    <w:rsid w:val="00293A72"/>
    <w:rsid w:val="002A0160"/>
    <w:rsid w:val="002A30C3"/>
    <w:rsid w:val="002A6F6A"/>
    <w:rsid w:val="002A7712"/>
    <w:rsid w:val="002B38F7"/>
    <w:rsid w:val="002B5591"/>
    <w:rsid w:val="002B6AA4"/>
    <w:rsid w:val="002C1FE9"/>
    <w:rsid w:val="002C7B94"/>
    <w:rsid w:val="002D3A57"/>
    <w:rsid w:val="002D4613"/>
    <w:rsid w:val="002D7D05"/>
    <w:rsid w:val="002E20C8"/>
    <w:rsid w:val="002E4290"/>
    <w:rsid w:val="002E5B94"/>
    <w:rsid w:val="002E66A6"/>
    <w:rsid w:val="002F0DB1"/>
    <w:rsid w:val="002F2327"/>
    <w:rsid w:val="002F2885"/>
    <w:rsid w:val="002F32D0"/>
    <w:rsid w:val="002F3CF1"/>
    <w:rsid w:val="002F45A1"/>
    <w:rsid w:val="002F66B2"/>
    <w:rsid w:val="00300A03"/>
    <w:rsid w:val="003037F9"/>
    <w:rsid w:val="0030583E"/>
    <w:rsid w:val="00307FE1"/>
    <w:rsid w:val="003164BA"/>
    <w:rsid w:val="00317E22"/>
    <w:rsid w:val="003223FE"/>
    <w:rsid w:val="00324C49"/>
    <w:rsid w:val="003258E6"/>
    <w:rsid w:val="00342283"/>
    <w:rsid w:val="00343A87"/>
    <w:rsid w:val="003445BD"/>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13EE"/>
    <w:rsid w:val="003A4683"/>
    <w:rsid w:val="003A6341"/>
    <w:rsid w:val="003A69E4"/>
    <w:rsid w:val="003B173F"/>
    <w:rsid w:val="003B67FD"/>
    <w:rsid w:val="003B6A61"/>
    <w:rsid w:val="003D0B77"/>
    <w:rsid w:val="003D42C0"/>
    <w:rsid w:val="003D5B29"/>
    <w:rsid w:val="003D7818"/>
    <w:rsid w:val="003E1380"/>
    <w:rsid w:val="003E2445"/>
    <w:rsid w:val="003E3BB2"/>
    <w:rsid w:val="003F5B58"/>
    <w:rsid w:val="0040222A"/>
    <w:rsid w:val="004047BC"/>
    <w:rsid w:val="00406497"/>
    <w:rsid w:val="004100F7"/>
    <w:rsid w:val="00412882"/>
    <w:rsid w:val="00414CB3"/>
    <w:rsid w:val="0041563D"/>
    <w:rsid w:val="00420CF5"/>
    <w:rsid w:val="00422874"/>
    <w:rsid w:val="00426E25"/>
    <w:rsid w:val="00427937"/>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4FA1"/>
    <w:rsid w:val="004864DE"/>
    <w:rsid w:val="00494BE5"/>
    <w:rsid w:val="00495CAD"/>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15AAD"/>
    <w:rsid w:val="005249F5"/>
    <w:rsid w:val="005260F7"/>
    <w:rsid w:val="00532F3E"/>
    <w:rsid w:val="00543BD1"/>
    <w:rsid w:val="0054507C"/>
    <w:rsid w:val="00546D7E"/>
    <w:rsid w:val="00556113"/>
    <w:rsid w:val="00557D9E"/>
    <w:rsid w:val="00564C12"/>
    <w:rsid w:val="005654B8"/>
    <w:rsid w:val="0057377F"/>
    <w:rsid w:val="00576109"/>
    <w:rsid w:val="005762CC"/>
    <w:rsid w:val="00576899"/>
    <w:rsid w:val="00576B6C"/>
    <w:rsid w:val="00582D3D"/>
    <w:rsid w:val="00591584"/>
    <w:rsid w:val="0059534E"/>
    <w:rsid w:val="00595386"/>
    <w:rsid w:val="005A3621"/>
    <w:rsid w:val="005A4AC0"/>
    <w:rsid w:val="005A5FDF"/>
    <w:rsid w:val="005B0FB7"/>
    <w:rsid w:val="005B122A"/>
    <w:rsid w:val="005B37D7"/>
    <w:rsid w:val="005B574A"/>
    <w:rsid w:val="005B5AC2"/>
    <w:rsid w:val="005C22B1"/>
    <w:rsid w:val="005C2833"/>
    <w:rsid w:val="005D3964"/>
    <w:rsid w:val="005D5708"/>
    <w:rsid w:val="005D6F46"/>
    <w:rsid w:val="005E144D"/>
    <w:rsid w:val="005E1500"/>
    <w:rsid w:val="005E3A43"/>
    <w:rsid w:val="005E51A4"/>
    <w:rsid w:val="005F77C7"/>
    <w:rsid w:val="0060030B"/>
    <w:rsid w:val="006145BB"/>
    <w:rsid w:val="00620675"/>
    <w:rsid w:val="006216F2"/>
    <w:rsid w:val="00622910"/>
    <w:rsid w:val="006433C3"/>
    <w:rsid w:val="0065042D"/>
    <w:rsid w:val="00650F5B"/>
    <w:rsid w:val="00652DC0"/>
    <w:rsid w:val="00660584"/>
    <w:rsid w:val="006670D7"/>
    <w:rsid w:val="006717A4"/>
    <w:rsid w:val="006719EA"/>
    <w:rsid w:val="00671F13"/>
    <w:rsid w:val="0067400A"/>
    <w:rsid w:val="006747E0"/>
    <w:rsid w:val="006847AD"/>
    <w:rsid w:val="00690862"/>
    <w:rsid w:val="00690B7D"/>
    <w:rsid w:val="0069114B"/>
    <w:rsid w:val="006A0E61"/>
    <w:rsid w:val="006A756A"/>
    <w:rsid w:val="006C1B79"/>
    <w:rsid w:val="006C396A"/>
    <w:rsid w:val="006C645D"/>
    <w:rsid w:val="006D1ADA"/>
    <w:rsid w:val="006D66F7"/>
    <w:rsid w:val="006D6723"/>
    <w:rsid w:val="006E3B5D"/>
    <w:rsid w:val="006E5A35"/>
    <w:rsid w:val="006F3205"/>
    <w:rsid w:val="00702D61"/>
    <w:rsid w:val="00705C9D"/>
    <w:rsid w:val="00705F13"/>
    <w:rsid w:val="00714F1D"/>
    <w:rsid w:val="00715225"/>
    <w:rsid w:val="00720CC6"/>
    <w:rsid w:val="00722DDB"/>
    <w:rsid w:val="00722F83"/>
    <w:rsid w:val="00723703"/>
    <w:rsid w:val="00724728"/>
    <w:rsid w:val="00724F98"/>
    <w:rsid w:val="00730B9B"/>
    <w:rsid w:val="0073182E"/>
    <w:rsid w:val="007332FF"/>
    <w:rsid w:val="0073520D"/>
    <w:rsid w:val="007372B0"/>
    <w:rsid w:val="007408F5"/>
    <w:rsid w:val="00741EAE"/>
    <w:rsid w:val="0074253C"/>
    <w:rsid w:val="0075413F"/>
    <w:rsid w:val="00755248"/>
    <w:rsid w:val="0076190B"/>
    <w:rsid w:val="0076355D"/>
    <w:rsid w:val="00763A2D"/>
    <w:rsid w:val="00774153"/>
    <w:rsid w:val="007761D8"/>
    <w:rsid w:val="00777795"/>
    <w:rsid w:val="00783A57"/>
    <w:rsid w:val="00784C92"/>
    <w:rsid w:val="007859CD"/>
    <w:rsid w:val="007907E4"/>
    <w:rsid w:val="0079257A"/>
    <w:rsid w:val="00796461"/>
    <w:rsid w:val="00796A6F"/>
    <w:rsid w:val="007A6A4F"/>
    <w:rsid w:val="007B03F5"/>
    <w:rsid w:val="007B59D3"/>
    <w:rsid w:val="007B5C09"/>
    <w:rsid w:val="007B5DA2"/>
    <w:rsid w:val="007C0966"/>
    <w:rsid w:val="007C19E7"/>
    <w:rsid w:val="007C5CFD"/>
    <w:rsid w:val="007C6D9F"/>
    <w:rsid w:val="007D4893"/>
    <w:rsid w:val="007D53F6"/>
    <w:rsid w:val="007D7697"/>
    <w:rsid w:val="007E70CF"/>
    <w:rsid w:val="007E74A4"/>
    <w:rsid w:val="007F263F"/>
    <w:rsid w:val="007F40C0"/>
    <w:rsid w:val="007F46EA"/>
    <w:rsid w:val="007F5579"/>
    <w:rsid w:val="008002E8"/>
    <w:rsid w:val="0080766E"/>
    <w:rsid w:val="008105BE"/>
    <w:rsid w:val="00811169"/>
    <w:rsid w:val="00815297"/>
    <w:rsid w:val="00817BA1"/>
    <w:rsid w:val="00823022"/>
    <w:rsid w:val="0082580B"/>
    <w:rsid w:val="0082634E"/>
    <w:rsid w:val="00826496"/>
    <w:rsid w:val="00830CB1"/>
    <w:rsid w:val="008313C4"/>
    <w:rsid w:val="00835434"/>
    <w:rsid w:val="008358C0"/>
    <w:rsid w:val="00842838"/>
    <w:rsid w:val="00854701"/>
    <w:rsid w:val="00854EC1"/>
    <w:rsid w:val="0085797F"/>
    <w:rsid w:val="00860804"/>
    <w:rsid w:val="00860AA0"/>
    <w:rsid w:val="00861DC3"/>
    <w:rsid w:val="00867019"/>
    <w:rsid w:val="008735A9"/>
    <w:rsid w:val="00877D20"/>
    <w:rsid w:val="00881C48"/>
    <w:rsid w:val="00884DF3"/>
    <w:rsid w:val="00885590"/>
    <w:rsid w:val="00885B80"/>
    <w:rsid w:val="00885C30"/>
    <w:rsid w:val="00885E9B"/>
    <w:rsid w:val="00886C9D"/>
    <w:rsid w:val="00893C96"/>
    <w:rsid w:val="0089500A"/>
    <w:rsid w:val="00897C94"/>
    <w:rsid w:val="008A51A3"/>
    <w:rsid w:val="008A6E5E"/>
    <w:rsid w:val="008A7C12"/>
    <w:rsid w:val="008B03CE"/>
    <w:rsid w:val="008B529E"/>
    <w:rsid w:val="008B7C3D"/>
    <w:rsid w:val="008C075A"/>
    <w:rsid w:val="008C17FB"/>
    <w:rsid w:val="008D1B00"/>
    <w:rsid w:val="008D4813"/>
    <w:rsid w:val="008D57B8"/>
    <w:rsid w:val="008E0345"/>
    <w:rsid w:val="008E03FC"/>
    <w:rsid w:val="008E510B"/>
    <w:rsid w:val="008E6123"/>
    <w:rsid w:val="00901A17"/>
    <w:rsid w:val="00902B13"/>
    <w:rsid w:val="00911941"/>
    <w:rsid w:val="009138A0"/>
    <w:rsid w:val="009138B1"/>
    <w:rsid w:val="00913E5B"/>
    <w:rsid w:val="00917537"/>
    <w:rsid w:val="009256FE"/>
    <w:rsid w:val="00925F0F"/>
    <w:rsid w:val="00930C91"/>
    <w:rsid w:val="00932C56"/>
    <w:rsid w:val="00932D03"/>
    <w:rsid w:val="00932F6B"/>
    <w:rsid w:val="009436FF"/>
    <w:rsid w:val="0094483E"/>
    <w:rsid w:val="009468BC"/>
    <w:rsid w:val="0095671E"/>
    <w:rsid w:val="009616DF"/>
    <w:rsid w:val="00964B22"/>
    <w:rsid w:val="00964B9A"/>
    <w:rsid w:val="0096542F"/>
    <w:rsid w:val="00967FA7"/>
    <w:rsid w:val="00971645"/>
    <w:rsid w:val="00977919"/>
    <w:rsid w:val="00983000"/>
    <w:rsid w:val="009870FA"/>
    <w:rsid w:val="009921C3"/>
    <w:rsid w:val="0099551D"/>
    <w:rsid w:val="009A5897"/>
    <w:rsid w:val="009A58E9"/>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5006D"/>
    <w:rsid w:val="00A504E7"/>
    <w:rsid w:val="00A71200"/>
    <w:rsid w:val="00A71E1C"/>
    <w:rsid w:val="00A925EC"/>
    <w:rsid w:val="00A929AA"/>
    <w:rsid w:val="00A92B6B"/>
    <w:rsid w:val="00A955A9"/>
    <w:rsid w:val="00A97C39"/>
    <w:rsid w:val="00AA541E"/>
    <w:rsid w:val="00AC016C"/>
    <w:rsid w:val="00AD0DA4"/>
    <w:rsid w:val="00AD4169"/>
    <w:rsid w:val="00AE25C6"/>
    <w:rsid w:val="00AE306C"/>
    <w:rsid w:val="00AE6871"/>
    <w:rsid w:val="00AF28C1"/>
    <w:rsid w:val="00AF5F76"/>
    <w:rsid w:val="00B00D0E"/>
    <w:rsid w:val="00B02EF1"/>
    <w:rsid w:val="00B07C97"/>
    <w:rsid w:val="00B07EA1"/>
    <w:rsid w:val="00B11C67"/>
    <w:rsid w:val="00B15620"/>
    <w:rsid w:val="00B15754"/>
    <w:rsid w:val="00B15A27"/>
    <w:rsid w:val="00B2046E"/>
    <w:rsid w:val="00B20E8B"/>
    <w:rsid w:val="00B257E1"/>
    <w:rsid w:val="00B2599A"/>
    <w:rsid w:val="00B27AC4"/>
    <w:rsid w:val="00B343CC"/>
    <w:rsid w:val="00B43864"/>
    <w:rsid w:val="00B43C75"/>
    <w:rsid w:val="00B47ABC"/>
    <w:rsid w:val="00B5084A"/>
    <w:rsid w:val="00B606A1"/>
    <w:rsid w:val="00B614F7"/>
    <w:rsid w:val="00B61B26"/>
    <w:rsid w:val="00B675B2"/>
    <w:rsid w:val="00B67E17"/>
    <w:rsid w:val="00B754FE"/>
    <w:rsid w:val="00B81261"/>
    <w:rsid w:val="00B8223E"/>
    <w:rsid w:val="00B832AE"/>
    <w:rsid w:val="00B83E5C"/>
    <w:rsid w:val="00B86678"/>
    <w:rsid w:val="00B92F9B"/>
    <w:rsid w:val="00B941B3"/>
    <w:rsid w:val="00B96513"/>
    <w:rsid w:val="00BA1D47"/>
    <w:rsid w:val="00BA50FC"/>
    <w:rsid w:val="00BA5D71"/>
    <w:rsid w:val="00BA66F0"/>
    <w:rsid w:val="00BB2239"/>
    <w:rsid w:val="00BB2AE7"/>
    <w:rsid w:val="00BB3609"/>
    <w:rsid w:val="00BB6464"/>
    <w:rsid w:val="00BC1BB8"/>
    <w:rsid w:val="00BC30E0"/>
    <w:rsid w:val="00BC3B85"/>
    <w:rsid w:val="00BD7FE1"/>
    <w:rsid w:val="00BE37CA"/>
    <w:rsid w:val="00BE6144"/>
    <w:rsid w:val="00BE635A"/>
    <w:rsid w:val="00BE78C1"/>
    <w:rsid w:val="00BF17E9"/>
    <w:rsid w:val="00BF2ABB"/>
    <w:rsid w:val="00BF5099"/>
    <w:rsid w:val="00BF5345"/>
    <w:rsid w:val="00C074B5"/>
    <w:rsid w:val="00C10F10"/>
    <w:rsid w:val="00C14334"/>
    <w:rsid w:val="00C15D4D"/>
    <w:rsid w:val="00C175DC"/>
    <w:rsid w:val="00C30171"/>
    <w:rsid w:val="00C309D8"/>
    <w:rsid w:val="00C3276D"/>
    <w:rsid w:val="00C34BF0"/>
    <w:rsid w:val="00C35E52"/>
    <w:rsid w:val="00C43519"/>
    <w:rsid w:val="00C51537"/>
    <w:rsid w:val="00C52BC3"/>
    <w:rsid w:val="00C61AFA"/>
    <w:rsid w:val="00C61D64"/>
    <w:rsid w:val="00C62099"/>
    <w:rsid w:val="00C63C97"/>
    <w:rsid w:val="00C63F17"/>
    <w:rsid w:val="00C64EA3"/>
    <w:rsid w:val="00C72867"/>
    <w:rsid w:val="00C75E81"/>
    <w:rsid w:val="00C75F52"/>
    <w:rsid w:val="00C800F1"/>
    <w:rsid w:val="00C86533"/>
    <w:rsid w:val="00C86609"/>
    <w:rsid w:val="00C92A43"/>
    <w:rsid w:val="00C92B4C"/>
    <w:rsid w:val="00C954F6"/>
    <w:rsid w:val="00C97085"/>
    <w:rsid w:val="00CA6BC5"/>
    <w:rsid w:val="00CB4408"/>
    <w:rsid w:val="00CB63CE"/>
    <w:rsid w:val="00CB6A67"/>
    <w:rsid w:val="00CB7280"/>
    <w:rsid w:val="00CC61CD"/>
    <w:rsid w:val="00CD5011"/>
    <w:rsid w:val="00CE1FBE"/>
    <w:rsid w:val="00CE5EBC"/>
    <w:rsid w:val="00CE640F"/>
    <w:rsid w:val="00CE76BC"/>
    <w:rsid w:val="00CF2FF2"/>
    <w:rsid w:val="00CF540E"/>
    <w:rsid w:val="00D02F07"/>
    <w:rsid w:val="00D03433"/>
    <w:rsid w:val="00D03C25"/>
    <w:rsid w:val="00D048A0"/>
    <w:rsid w:val="00D23346"/>
    <w:rsid w:val="00D27EBE"/>
    <w:rsid w:val="00D36A49"/>
    <w:rsid w:val="00D517C6"/>
    <w:rsid w:val="00D61FEA"/>
    <w:rsid w:val="00D64806"/>
    <w:rsid w:val="00D71D84"/>
    <w:rsid w:val="00D72464"/>
    <w:rsid w:val="00D768EB"/>
    <w:rsid w:val="00D82A4B"/>
    <w:rsid w:val="00D82D1E"/>
    <w:rsid w:val="00D832D9"/>
    <w:rsid w:val="00D90F00"/>
    <w:rsid w:val="00D91AEF"/>
    <w:rsid w:val="00D94A1B"/>
    <w:rsid w:val="00D94F6B"/>
    <w:rsid w:val="00D975C0"/>
    <w:rsid w:val="00DA5285"/>
    <w:rsid w:val="00DB16F3"/>
    <w:rsid w:val="00DB191D"/>
    <w:rsid w:val="00DB4F91"/>
    <w:rsid w:val="00DB5BBC"/>
    <w:rsid w:val="00DB670F"/>
    <w:rsid w:val="00DC1EF7"/>
    <w:rsid w:val="00DC1F0F"/>
    <w:rsid w:val="00DC3117"/>
    <w:rsid w:val="00DC5DD9"/>
    <w:rsid w:val="00DC6D2D"/>
    <w:rsid w:val="00DD351F"/>
    <w:rsid w:val="00DD64C2"/>
    <w:rsid w:val="00DE33B5"/>
    <w:rsid w:val="00DE419E"/>
    <w:rsid w:val="00DE5E18"/>
    <w:rsid w:val="00DE6E01"/>
    <w:rsid w:val="00DF0487"/>
    <w:rsid w:val="00DF1C5B"/>
    <w:rsid w:val="00DF5EA4"/>
    <w:rsid w:val="00E02681"/>
    <w:rsid w:val="00E02792"/>
    <w:rsid w:val="00E034D8"/>
    <w:rsid w:val="00E03F55"/>
    <w:rsid w:val="00E04184"/>
    <w:rsid w:val="00E04CC0"/>
    <w:rsid w:val="00E0616C"/>
    <w:rsid w:val="00E13ED7"/>
    <w:rsid w:val="00E15816"/>
    <w:rsid w:val="00E160D5"/>
    <w:rsid w:val="00E239FF"/>
    <w:rsid w:val="00E278E3"/>
    <w:rsid w:val="00E27D7B"/>
    <w:rsid w:val="00E30556"/>
    <w:rsid w:val="00E30981"/>
    <w:rsid w:val="00E32C7B"/>
    <w:rsid w:val="00E33136"/>
    <w:rsid w:val="00E34D7C"/>
    <w:rsid w:val="00E36C7E"/>
    <w:rsid w:val="00E3723D"/>
    <w:rsid w:val="00E44C89"/>
    <w:rsid w:val="00E470F6"/>
    <w:rsid w:val="00E51469"/>
    <w:rsid w:val="00E61BA2"/>
    <w:rsid w:val="00E624BC"/>
    <w:rsid w:val="00E63864"/>
    <w:rsid w:val="00E6403F"/>
    <w:rsid w:val="00E64725"/>
    <w:rsid w:val="00E75449"/>
    <w:rsid w:val="00E770C4"/>
    <w:rsid w:val="00E84C5A"/>
    <w:rsid w:val="00E8617D"/>
    <w:rsid w:val="00E861DB"/>
    <w:rsid w:val="00E87CED"/>
    <w:rsid w:val="00E902B5"/>
    <w:rsid w:val="00E93406"/>
    <w:rsid w:val="00E956C5"/>
    <w:rsid w:val="00E9579A"/>
    <w:rsid w:val="00E95C39"/>
    <w:rsid w:val="00EA2C39"/>
    <w:rsid w:val="00EB0A3C"/>
    <w:rsid w:val="00EB0A96"/>
    <w:rsid w:val="00EB77F9"/>
    <w:rsid w:val="00EC0A86"/>
    <w:rsid w:val="00EC5769"/>
    <w:rsid w:val="00EC5E50"/>
    <w:rsid w:val="00EC787F"/>
    <w:rsid w:val="00EC7D00"/>
    <w:rsid w:val="00ED0304"/>
    <w:rsid w:val="00ED087C"/>
    <w:rsid w:val="00ED6B24"/>
    <w:rsid w:val="00EE38FA"/>
    <w:rsid w:val="00EE3E2C"/>
    <w:rsid w:val="00EE5D23"/>
    <w:rsid w:val="00EE750D"/>
    <w:rsid w:val="00EF0243"/>
    <w:rsid w:val="00EF3CA4"/>
    <w:rsid w:val="00EF5E1F"/>
    <w:rsid w:val="00EF7859"/>
    <w:rsid w:val="00F014DA"/>
    <w:rsid w:val="00F01BE6"/>
    <w:rsid w:val="00F02591"/>
    <w:rsid w:val="00F13934"/>
    <w:rsid w:val="00F14273"/>
    <w:rsid w:val="00F245BF"/>
    <w:rsid w:val="00F24F21"/>
    <w:rsid w:val="00F30056"/>
    <w:rsid w:val="00F328B8"/>
    <w:rsid w:val="00F51AD1"/>
    <w:rsid w:val="00F51BD4"/>
    <w:rsid w:val="00F5696E"/>
    <w:rsid w:val="00F60EFF"/>
    <w:rsid w:val="00F60F0B"/>
    <w:rsid w:val="00F61138"/>
    <w:rsid w:val="00F67D2D"/>
    <w:rsid w:val="00F860CC"/>
    <w:rsid w:val="00F90858"/>
    <w:rsid w:val="00F90951"/>
    <w:rsid w:val="00F92D1A"/>
    <w:rsid w:val="00F93248"/>
    <w:rsid w:val="00F94398"/>
    <w:rsid w:val="00FA4629"/>
    <w:rsid w:val="00FB0845"/>
    <w:rsid w:val="00FB2B56"/>
    <w:rsid w:val="00FB4E3A"/>
    <w:rsid w:val="00FC12BF"/>
    <w:rsid w:val="00FC1A7C"/>
    <w:rsid w:val="00FC1C02"/>
    <w:rsid w:val="00FC2C60"/>
    <w:rsid w:val="00FC64AB"/>
    <w:rsid w:val="00FD3E6F"/>
    <w:rsid w:val="00FD51B9"/>
    <w:rsid w:val="00FD6C8B"/>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24ED1"/>
  <w15:docId w15:val="{97515726-5F35-49EE-9CCB-AFC85EA7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4BC"/>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D03433"/>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FollowedHyperlink">
    <w:name w:val="FollowedHyperlink"/>
    <w:basedOn w:val="DefaultParagraphFont"/>
    <w:uiPriority w:val="99"/>
    <w:semiHidden/>
    <w:unhideWhenUsed/>
    <w:rsid w:val="00D03433"/>
    <w:rPr>
      <w:color w:val="8C4799" w:themeColor="followedHyperlink"/>
      <w:u w:val="single"/>
    </w:rPr>
  </w:style>
  <w:style w:type="character" w:styleId="CommentReference">
    <w:name w:val="annotation reference"/>
    <w:basedOn w:val="DefaultParagraphFont"/>
    <w:uiPriority w:val="99"/>
    <w:semiHidden/>
    <w:unhideWhenUsed/>
    <w:rsid w:val="00C34BF0"/>
    <w:rPr>
      <w:sz w:val="16"/>
      <w:szCs w:val="16"/>
    </w:rPr>
  </w:style>
  <w:style w:type="paragraph" w:styleId="CommentText">
    <w:name w:val="annotation text"/>
    <w:basedOn w:val="Normal"/>
    <w:link w:val="CommentTextChar"/>
    <w:uiPriority w:val="99"/>
    <w:semiHidden/>
    <w:unhideWhenUsed/>
    <w:rsid w:val="00C34BF0"/>
    <w:rPr>
      <w:rFonts w:asciiTheme="minorHAnsi" w:eastAsiaTheme="minorEastAsia" w:hAnsiTheme="minorHAnsi" w:cstheme="minorBidi"/>
      <w:sz w:val="20"/>
      <w:szCs w:val="20"/>
      <w:lang w:eastAsia="en-AU"/>
    </w:rPr>
  </w:style>
  <w:style w:type="character" w:customStyle="1" w:styleId="CommentTextChar">
    <w:name w:val="Comment Text Char"/>
    <w:basedOn w:val="DefaultParagraphFont"/>
    <w:link w:val="CommentText"/>
    <w:uiPriority w:val="99"/>
    <w:semiHidden/>
    <w:rsid w:val="00C34BF0"/>
    <w:rPr>
      <w:rFonts w:asciiTheme="minorHAnsi" w:eastAsiaTheme="minorEastAsia" w:hAnsiTheme="minorHAnsi" w:cstheme="minorBidi"/>
      <w:sz w:val="20"/>
      <w:szCs w:val="20"/>
      <w:lang w:eastAsia="en-AU"/>
    </w:rPr>
  </w:style>
  <w:style w:type="paragraph" w:styleId="BalloonText">
    <w:name w:val="Balloon Text"/>
    <w:basedOn w:val="Normal"/>
    <w:link w:val="BalloonTextChar"/>
    <w:uiPriority w:val="99"/>
    <w:semiHidden/>
    <w:unhideWhenUsed/>
    <w:rsid w:val="00C34B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BF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4FA1"/>
    <w:rPr>
      <w:rFonts w:ascii="Lato" w:eastAsia="Calibri" w:hAnsi="Lato" w:cs="Times New Roman"/>
      <w:b/>
      <w:bCs/>
      <w:lang w:eastAsia="en-US"/>
    </w:rPr>
  </w:style>
  <w:style w:type="character" w:customStyle="1" w:styleId="CommentSubjectChar">
    <w:name w:val="Comment Subject Char"/>
    <w:basedOn w:val="CommentTextChar"/>
    <w:link w:val="CommentSubject"/>
    <w:uiPriority w:val="99"/>
    <w:semiHidden/>
    <w:rsid w:val="00484FA1"/>
    <w:rPr>
      <w:rFonts w:ascii="Lato" w:eastAsiaTheme="minorEastAsia" w:hAnsi="Lato" w:cstheme="minorBidi"/>
      <w:b/>
      <w:bCs/>
      <w:sz w:val="20"/>
      <w:szCs w:val="20"/>
      <w:lang w:eastAsia="en-AU"/>
    </w:rPr>
  </w:style>
  <w:style w:type="table" w:styleId="MediumShading2-Accent3">
    <w:name w:val="Medium Shading 2 Accent 3"/>
    <w:basedOn w:val="TableNormal"/>
    <w:uiPriority w:val="64"/>
    <w:rsid w:val="00180AFC"/>
    <w:pPr>
      <w:spacing w:after="0"/>
    </w:pPr>
    <w:rPr>
      <w:rFonts w:asciiTheme="minorHAnsi" w:eastAsiaTheme="minorEastAsia" w:hAnsiTheme="minorHAnsi" w:cstheme="minorBidi"/>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E9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E91" w:themeFill="accent3"/>
      </w:tcPr>
    </w:tblStylePr>
    <w:tblStylePr w:type="lastCol">
      <w:rPr>
        <w:b/>
        <w:bCs/>
        <w:color w:val="FFFFFF" w:themeColor="background1"/>
      </w:rPr>
      <w:tblPr/>
      <w:tcPr>
        <w:tcBorders>
          <w:left w:val="nil"/>
          <w:right w:val="nil"/>
          <w:insideH w:val="nil"/>
          <w:insideV w:val="nil"/>
        </w:tcBorders>
        <w:shd w:val="clear" w:color="auto" w:fill="007E9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8C075A"/>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18875941">
      <w:bodyDiv w:val="1"/>
      <w:marLeft w:val="0"/>
      <w:marRight w:val="0"/>
      <w:marTop w:val="0"/>
      <w:marBottom w:val="0"/>
      <w:divBdr>
        <w:top w:val="none" w:sz="0" w:space="0" w:color="auto"/>
        <w:left w:val="none" w:sz="0" w:space="0" w:color="auto"/>
        <w:bottom w:val="none" w:sz="0" w:space="0" w:color="auto"/>
        <w:right w:val="none" w:sz="0" w:space="0" w:color="auto"/>
      </w:divBdr>
    </w:div>
    <w:div w:id="888033198">
      <w:bodyDiv w:val="1"/>
      <w:marLeft w:val="0"/>
      <w:marRight w:val="0"/>
      <w:marTop w:val="0"/>
      <w:marBottom w:val="0"/>
      <w:divBdr>
        <w:top w:val="none" w:sz="0" w:space="0" w:color="auto"/>
        <w:left w:val="none" w:sz="0" w:space="0" w:color="auto"/>
        <w:bottom w:val="none" w:sz="0" w:space="0" w:color="auto"/>
        <w:right w:val="none" w:sz="0" w:space="0" w:color="auto"/>
      </w:divBdr>
    </w:div>
    <w:div w:id="151121963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9099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R.Support@n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e.brown1\AppData\Local\Microsoft\Windows\INetCache\IE\3207Q2LE\ntg-long-keyline-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D0134949EC4DA2B0811081A918DFF0"/>
        <w:category>
          <w:name w:val="General"/>
          <w:gallery w:val="placeholder"/>
        </w:category>
        <w:types>
          <w:type w:val="bbPlcHdr"/>
        </w:types>
        <w:behaviors>
          <w:behavior w:val="content"/>
        </w:behaviors>
        <w:guid w:val="{DF48651D-9569-47EC-886D-7922481FCA6E}"/>
      </w:docPartPr>
      <w:docPartBody>
        <w:p w:rsidR="003131D7" w:rsidRDefault="003131D7">
          <w:pPr>
            <w:pStyle w:val="69D0134949EC4DA2B0811081A918DFF0"/>
          </w:pPr>
          <w:r w:rsidRPr="000C7A65">
            <w:rPr>
              <w:rStyle w:val="PlaceholderText"/>
            </w:rPr>
            <w:t>[Title]</w:t>
          </w:r>
        </w:p>
      </w:docPartBody>
    </w:docPart>
    <w:docPart>
      <w:docPartPr>
        <w:name w:val="7EF77FBDCD3D40DD90DC45A425975A1E"/>
        <w:category>
          <w:name w:val="General"/>
          <w:gallery w:val="placeholder"/>
        </w:category>
        <w:types>
          <w:type w:val="bbPlcHdr"/>
        </w:types>
        <w:behaviors>
          <w:behavior w:val="content"/>
        </w:behaviors>
        <w:guid w:val="{F4BEE875-5CFC-4891-86C5-C7F021A63637}"/>
      </w:docPartPr>
      <w:docPartBody>
        <w:p w:rsidR="003131D7" w:rsidRDefault="003131D7">
          <w:pPr>
            <w:pStyle w:val="7EF77FBDCD3D40DD90DC45A425975A1E"/>
          </w:pPr>
          <w:r w:rsidRPr="00741874">
            <w:rPr>
              <w:rStyle w:val="PlaceholderText"/>
            </w:rPr>
            <w:t>[Title]</w:t>
          </w:r>
        </w:p>
      </w:docPartBody>
    </w:docPart>
    <w:docPart>
      <w:docPartPr>
        <w:name w:val="E48F039CD58F48F6A968D105DE16FC1F"/>
        <w:category>
          <w:name w:val="General"/>
          <w:gallery w:val="placeholder"/>
        </w:category>
        <w:types>
          <w:type w:val="bbPlcHdr"/>
        </w:types>
        <w:behaviors>
          <w:behavior w:val="content"/>
        </w:behaviors>
        <w:guid w:val="{C2B6355A-05A7-4A54-A8E3-FC76F6674D5F}"/>
      </w:docPartPr>
      <w:docPartBody>
        <w:p w:rsidR="003131D7" w:rsidRDefault="003131D7">
          <w:pPr>
            <w:pStyle w:val="E48F039CD58F48F6A968D105DE16FC1F"/>
          </w:pPr>
          <w:r w:rsidRPr="007B29CC">
            <w:rPr>
              <w:rStyle w:val="PlaceholderText"/>
            </w:rPr>
            <w:t>[Company]</w:t>
          </w:r>
        </w:p>
      </w:docPartBody>
    </w:docPart>
    <w:docPart>
      <w:docPartPr>
        <w:name w:val="784FA3BF2D194555BAE0F20B90FA9C72"/>
        <w:category>
          <w:name w:val="General"/>
          <w:gallery w:val="placeholder"/>
        </w:category>
        <w:types>
          <w:type w:val="bbPlcHdr"/>
        </w:types>
        <w:behaviors>
          <w:behavior w:val="content"/>
        </w:behaviors>
        <w:guid w:val="{734206E8-DDC8-486D-8062-A060C00303F6}"/>
      </w:docPartPr>
      <w:docPartBody>
        <w:p w:rsidR="003131D7" w:rsidRDefault="003131D7">
          <w:pPr>
            <w:pStyle w:val="784FA3BF2D194555BAE0F20B90FA9C72"/>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D7"/>
    <w:rsid w:val="00051BFF"/>
    <w:rsid w:val="00232337"/>
    <w:rsid w:val="003131D7"/>
    <w:rsid w:val="0036512F"/>
    <w:rsid w:val="00481BD8"/>
    <w:rsid w:val="005C6DBA"/>
    <w:rsid w:val="006D0F5D"/>
    <w:rsid w:val="00803626"/>
    <w:rsid w:val="008A41FB"/>
    <w:rsid w:val="008C7193"/>
    <w:rsid w:val="00A649A2"/>
    <w:rsid w:val="00B165BF"/>
    <w:rsid w:val="00BE2EBF"/>
    <w:rsid w:val="00CB7B12"/>
    <w:rsid w:val="00D441DD"/>
    <w:rsid w:val="00EC332C"/>
    <w:rsid w:val="00EF79C9"/>
    <w:rsid w:val="00F30F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9D0134949EC4DA2B0811081A918DFF0">
    <w:name w:val="69D0134949EC4DA2B0811081A918DFF0"/>
  </w:style>
  <w:style w:type="paragraph" w:customStyle="1" w:styleId="7EF77FBDCD3D40DD90DC45A425975A1E">
    <w:name w:val="7EF77FBDCD3D40DD90DC45A425975A1E"/>
  </w:style>
  <w:style w:type="paragraph" w:customStyle="1" w:styleId="E48F039CD58F48F6A968D105DE16FC1F">
    <w:name w:val="E48F039CD58F48F6A968D105DE16FC1F"/>
  </w:style>
  <w:style w:type="paragraph" w:customStyle="1" w:styleId="784FA3BF2D194555BAE0F20B90FA9C72">
    <w:name w:val="784FA3BF2D194555BAE0F20B90FA9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AD43C0-F5BA-440E-8653-543C586B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ntg-long-keyline-template_7.dotx</Template>
  <TotalTime>0</TotalTime>
  <Pages>11</Pages>
  <Words>3722</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Teacher Responsibilities Guide</vt:lpstr>
    </vt:vector>
  </TitlesOfParts>
  <Company>EDUCATION</Company>
  <LinksUpToDate>false</LinksUpToDate>
  <CharactersWithSpaces>24895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Responsibilities Guide</dc:title>
  <dc:subject/>
  <dc:creator>Northern Territory Government</dc:creator>
  <cp:keywords/>
  <dc:description/>
  <cp:lastModifiedBy>Gail Barwick</cp:lastModifiedBy>
  <cp:revision>2</cp:revision>
  <cp:lastPrinted>2021-05-04T01:21:00Z</cp:lastPrinted>
  <dcterms:created xsi:type="dcterms:W3CDTF">2022-08-19T04:41:00Z</dcterms:created>
  <dcterms:modified xsi:type="dcterms:W3CDTF">2022-08-19T04:41:00Z</dcterms:modified>
</cp:coreProperties>
</file>