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3071"/>
        <w:gridCol w:w="7042"/>
      </w:tblGrid>
      <w:tr w:rsidR="009B1BF1" w:rsidRPr="007A5EFD" w:rsidTr="0073568E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73568E">
        <w:trPr>
          <w:trHeight w:val="34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D25A26" w:rsidP="0073568E">
            <w:pPr>
              <w:pStyle w:val="Subtitle0"/>
            </w:pPr>
            <w:r>
              <w:t xml:space="preserve">GTNT </w:t>
            </w:r>
            <w:r w:rsidR="0032408D">
              <w:t xml:space="preserve">Group </w:t>
            </w:r>
            <w:r>
              <w:t>School-Based Apprentice or Trainee Award</w:t>
            </w:r>
          </w:p>
        </w:tc>
      </w:tr>
      <w:tr w:rsidR="007D48A4" w:rsidRPr="007A5EFD" w:rsidTr="0073568E">
        <w:trPr>
          <w:trHeight w:val="19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2A305C" w:rsidP="00D25A26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Criteria</w:t>
            </w:r>
          </w:p>
        </w:tc>
      </w:tr>
      <w:tr w:rsidR="002A305C" w:rsidRPr="007A5EFD" w:rsidTr="00DC2DC1">
        <w:trPr>
          <w:trHeight w:val="14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A305C" w:rsidRDefault="006A315B" w:rsidP="002C0BEF">
            <w:r>
              <w:t xml:space="preserve">The nomination form </w:t>
            </w:r>
            <w:r w:rsidR="002A305C">
              <w:t>must be completed by the applicant</w:t>
            </w:r>
            <w:r w:rsidR="00427F01">
              <w:t>.</w:t>
            </w:r>
          </w:p>
          <w:p w:rsidR="00427F01" w:rsidRDefault="00427F01" w:rsidP="002C0BEF">
            <w:r>
              <w:t>Ensure all criteria are addressed.</w:t>
            </w:r>
          </w:p>
          <w:p w:rsidR="00427F01" w:rsidRDefault="00427F01" w:rsidP="002C0BEF">
            <w:r>
              <w:t>Ensure supporting evidence is provided.</w:t>
            </w:r>
          </w:p>
          <w:p w:rsidR="00427F01" w:rsidRDefault="00427F01" w:rsidP="002C0BEF">
            <w:r>
              <w:t>Candidates will be assessed on the strength of the written nomination form.</w:t>
            </w:r>
          </w:p>
          <w:p w:rsidR="00427F01" w:rsidRPr="002C0BEF" w:rsidRDefault="00427F01" w:rsidP="002C0BEF">
            <w:r>
              <w:t>Any other relevant information which shows the quality of the apprentice or trainee may be provided.</w:t>
            </w:r>
          </w:p>
        </w:tc>
      </w:tr>
      <w:tr w:rsidR="0073568E" w:rsidRPr="007A5EFD" w:rsidTr="007F1B39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640AC2" w:rsidRPr="00640AC2" w:rsidRDefault="002A305C" w:rsidP="002A305C">
            <w:pPr>
              <w:pStyle w:val="Subtitle0"/>
            </w:pPr>
            <w:r>
              <w:t>Guidance Points</w:t>
            </w:r>
          </w:p>
        </w:tc>
      </w:tr>
      <w:tr w:rsidR="002A305C" w:rsidRPr="007A5EFD" w:rsidTr="00427F01">
        <w:trPr>
          <w:trHeight w:val="27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A305C" w:rsidRPr="007A5EFD" w:rsidRDefault="002A305C" w:rsidP="007F1B39">
            <w:pPr>
              <w:rPr>
                <w:rStyle w:val="Questionlabel"/>
              </w:rPr>
            </w:pPr>
            <w:r>
              <w:rPr>
                <w:rStyle w:val="Questionlabel"/>
              </w:rPr>
              <w:t>Criteria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2A305C" w:rsidRPr="007A5EFD" w:rsidRDefault="006A315B" w:rsidP="006A315B">
            <w:pPr>
              <w:rPr>
                <w:rStyle w:val="Questionlabel"/>
              </w:rPr>
            </w:pPr>
            <w:r>
              <w:rPr>
                <w:rStyle w:val="Questionlabel"/>
              </w:rPr>
              <w:t>Points for g</w:t>
            </w:r>
            <w:r w:rsidR="002A305C">
              <w:rPr>
                <w:rStyle w:val="Questionlabel"/>
              </w:rPr>
              <w:t>uidance</w:t>
            </w:r>
            <w:r>
              <w:rPr>
                <w:rStyle w:val="Questionlabel"/>
              </w:rPr>
              <w:t xml:space="preserve"> in writing nomination</w:t>
            </w:r>
          </w:p>
        </w:tc>
      </w:tr>
      <w:tr w:rsidR="002A305C" w:rsidRPr="007A5EFD" w:rsidTr="00427F01">
        <w:trPr>
          <w:trHeight w:val="2337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A305C" w:rsidRDefault="002A305C" w:rsidP="0073568E">
            <w:r>
              <w:t>Demonstrated high quality performance on the job</w:t>
            </w:r>
          </w:p>
          <w:p w:rsidR="002A305C" w:rsidRDefault="002A305C" w:rsidP="0073568E"/>
          <w:p w:rsidR="002A305C" w:rsidRDefault="002A305C" w:rsidP="0073568E"/>
          <w:p w:rsidR="002A305C" w:rsidRDefault="002A305C" w:rsidP="0073568E"/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5C" w:rsidRDefault="002A305C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Skill Development</w:t>
            </w:r>
          </w:p>
          <w:p w:rsidR="002A305C" w:rsidRDefault="00427F01" w:rsidP="00427F01">
            <w:pPr>
              <w:spacing w:before="40"/>
              <w:ind w:left="314" w:hanging="314"/>
            </w:pPr>
            <w:r>
              <w:tab/>
            </w:r>
            <w:r w:rsidR="002A305C">
              <w:t>(</w:t>
            </w:r>
            <w:proofErr w:type="gramStart"/>
            <w:r w:rsidR="002A305C">
              <w:t>the</w:t>
            </w:r>
            <w:proofErr w:type="gramEnd"/>
            <w:r w:rsidR="002A305C">
              <w:t xml:space="preserve"> rapid development of competencies, the level of skill attained; additional skills developed and translation of skills attained off the job into the workplace</w:t>
            </w:r>
            <w:r>
              <w:t>).</w:t>
            </w:r>
          </w:p>
          <w:p w:rsidR="002A305C" w:rsidRDefault="002A305C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Knowledge of employer/host employer’s business</w:t>
            </w:r>
          </w:p>
          <w:p w:rsidR="002A305C" w:rsidRDefault="002A305C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Awareness and understanding of new developments and trends in apprentice/trainee’s workplace or industry</w:t>
            </w:r>
          </w:p>
          <w:p w:rsidR="002A305C" w:rsidRDefault="002A305C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Overall work performance and commitment to the apprenticeship or traineeship.</w:t>
            </w:r>
          </w:p>
          <w:p w:rsidR="002A305C" w:rsidRPr="002C0BEF" w:rsidRDefault="002A305C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proofErr w:type="gramStart"/>
            <w:r>
              <w:t>demonstrated</w:t>
            </w:r>
            <w:proofErr w:type="gramEnd"/>
            <w:r>
              <w:t xml:space="preserve"> commitment to safe work practices.</w:t>
            </w:r>
          </w:p>
        </w:tc>
      </w:tr>
      <w:tr w:rsidR="00427F01" w:rsidRPr="007A5EFD" w:rsidTr="00427F01">
        <w:trPr>
          <w:trHeight w:val="2337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7F01" w:rsidRDefault="00427F01" w:rsidP="0073568E">
            <w:r>
              <w:t>Off and on the job training achievements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1" w:rsidRDefault="00427F01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RTO/School results</w:t>
            </w:r>
            <w:r>
              <w:br/>
              <w:t>e.g. effective written and oral communication</w:t>
            </w:r>
          </w:p>
          <w:p w:rsidR="00427F01" w:rsidRDefault="00427F01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Team work and leadership</w:t>
            </w:r>
            <w:r>
              <w:br/>
              <w:t>e.g. self-started projects and team participation</w:t>
            </w:r>
          </w:p>
          <w:p w:rsidR="00427F01" w:rsidRDefault="00427F01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Goal setting and planning</w:t>
            </w:r>
            <w:r>
              <w:br/>
              <w:t>e.g. work involving goal setting and attainment</w:t>
            </w:r>
          </w:p>
          <w:p w:rsidR="00427F01" w:rsidRDefault="00427F01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Self-reliance</w:t>
            </w:r>
            <w:r>
              <w:br/>
              <w:t>e.g. ability to manage skills and personal development</w:t>
            </w:r>
          </w:p>
        </w:tc>
      </w:tr>
      <w:tr w:rsidR="00427F01" w:rsidRPr="007A5EFD" w:rsidTr="00427F01">
        <w:trPr>
          <w:trHeight w:val="354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7F01" w:rsidRDefault="00427F01" w:rsidP="0073568E">
            <w:r>
              <w:t>Statement of Claim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1" w:rsidRDefault="00427F01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Career goals and aspirations</w:t>
            </w:r>
          </w:p>
        </w:tc>
      </w:tr>
      <w:tr w:rsidR="00427F01" w:rsidRPr="007A5EFD" w:rsidTr="00427F01">
        <w:trPr>
          <w:trHeight w:val="773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7F01" w:rsidRDefault="00427F01" w:rsidP="0073568E">
            <w:r>
              <w:t>Northern Territory Certificate of Education and Training (NTCET) completer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1" w:rsidRDefault="00427F01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Must be an NTCET completer in the award year.</w:t>
            </w:r>
          </w:p>
        </w:tc>
      </w:tr>
      <w:tr w:rsidR="0073568E" w:rsidRPr="007A5EFD" w:rsidTr="0073568E">
        <w:trPr>
          <w:trHeight w:val="2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3568E" w:rsidRPr="002C21A2" w:rsidRDefault="0073568E" w:rsidP="0073568E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324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C2" w:rsidRDefault="00640AC2" w:rsidP="007332FF">
      <w:r>
        <w:separator/>
      </w:r>
    </w:p>
  </w:endnote>
  <w:endnote w:type="continuationSeparator" w:id="0">
    <w:p w:rsidR="00640AC2" w:rsidRDefault="00640AC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8D" w:rsidRDefault="00324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C2" w:rsidRDefault="00640AC2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640AC2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640AC2" w:rsidRPr="001B3D22" w:rsidRDefault="00640AC2" w:rsidP="007F1B3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269592455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1B3D22">
            <w:rPr>
              <w:rStyle w:val="PageNumber"/>
            </w:rPr>
            <w:t xml:space="preserve"> - </w:t>
          </w:r>
          <w:r>
            <w:rPr>
              <w:rStyle w:val="PageNumber"/>
            </w:rPr>
            <w:t>Northern T</w:t>
          </w:r>
          <w:r w:rsidRPr="007F1B39">
            <w:rPr>
              <w:rStyle w:val="PageNumber"/>
            </w:rPr>
            <w:t xml:space="preserve">erritory </w:t>
          </w:r>
          <w:r>
            <w:rPr>
              <w:rStyle w:val="PageNumber"/>
            </w:rPr>
            <w:t>B</w:t>
          </w:r>
          <w:r w:rsidRPr="007F1B39">
            <w:rPr>
              <w:rStyle w:val="PageNumber"/>
            </w:rPr>
            <w:t xml:space="preserve">oard of </w:t>
          </w:r>
          <w:r>
            <w:rPr>
              <w:rStyle w:val="PageNumber"/>
            </w:rPr>
            <w:t>S</w:t>
          </w:r>
          <w:r w:rsidRPr="007F1B39">
            <w:rPr>
              <w:rStyle w:val="PageNumber"/>
            </w:rPr>
            <w:t>tudies</w:t>
          </w:r>
        </w:p>
        <w:p w:rsidR="00640AC2" w:rsidRPr="001B3D22" w:rsidRDefault="00D01897" w:rsidP="007F1B3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106541349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8-2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40AC2">
                <w:rPr>
                  <w:rStyle w:val="PageNumber"/>
                </w:rPr>
                <w:t>27 August 2020</w:t>
              </w:r>
            </w:sdtContent>
          </w:sdt>
          <w:r w:rsidR="00640AC2" w:rsidRPr="001B3D22">
            <w:rPr>
              <w:rStyle w:val="PageNumber"/>
            </w:rPr>
            <w:t xml:space="preserve"> | Version </w:t>
          </w:r>
          <w:r w:rsidR="00640AC2">
            <w:rPr>
              <w:rStyle w:val="PageNumber"/>
            </w:rPr>
            <w:t>1.0</w:t>
          </w:r>
        </w:p>
        <w:p w:rsidR="00640AC2" w:rsidRPr="00AC4488" w:rsidRDefault="00640AC2" w:rsidP="007F1B3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A315B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A315B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</w:p>
      </w:tc>
    </w:tr>
  </w:tbl>
  <w:p w:rsidR="00640AC2" w:rsidRPr="00B11C67" w:rsidRDefault="00640AC2" w:rsidP="002645D5">
    <w:pPr>
      <w:pStyle w:val="Footer"/>
      <w:rPr>
        <w:sz w:val="4"/>
        <w:szCs w:val="4"/>
      </w:rPr>
    </w:pPr>
  </w:p>
  <w:p w:rsidR="00640AC2" w:rsidRPr="002645D5" w:rsidRDefault="00640AC2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C2" w:rsidRDefault="00640AC2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40AC2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640AC2" w:rsidRPr="001B3D22" w:rsidRDefault="00640AC2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</w:t>
          </w:r>
          <w:r w:rsidRPr="007F1B39">
            <w:rPr>
              <w:rStyle w:val="PageNumber"/>
            </w:rPr>
            <w:t xml:space="preserve">erritory </w:t>
          </w:r>
          <w:r>
            <w:rPr>
              <w:rStyle w:val="PageNumber"/>
            </w:rPr>
            <w:t>B</w:t>
          </w:r>
          <w:r w:rsidRPr="007F1B39">
            <w:rPr>
              <w:rStyle w:val="PageNumber"/>
            </w:rPr>
            <w:t xml:space="preserve">oard of </w:t>
          </w:r>
          <w:r>
            <w:rPr>
              <w:rStyle w:val="PageNumber"/>
            </w:rPr>
            <w:t>S</w:t>
          </w:r>
          <w:r w:rsidRPr="007F1B39">
            <w:rPr>
              <w:rStyle w:val="PageNumber"/>
            </w:rPr>
            <w:t>tudies</w:t>
          </w:r>
        </w:p>
        <w:p w:rsidR="00640AC2" w:rsidRPr="00CE30CF" w:rsidRDefault="0032408D" w:rsidP="0032408D">
          <w:pPr>
            <w:spacing w:after="0"/>
            <w:rPr>
              <w:rStyle w:val="PageNumber"/>
            </w:rPr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E254C3D" wp14:editId="57EAAF94">
                <wp:simplePos x="0" y="0"/>
                <wp:positionH relativeFrom="column">
                  <wp:posOffset>3587115</wp:posOffset>
                </wp:positionH>
                <wp:positionV relativeFrom="paragraph">
                  <wp:posOffset>135890</wp:posOffset>
                </wp:positionV>
                <wp:extent cx="3086735" cy="492125"/>
                <wp:effectExtent l="0" t="0" r="0" b="317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73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0AC2" w:rsidRPr="001B3D22">
            <w:rPr>
              <w:rStyle w:val="PageNumber"/>
            </w:rPr>
            <w:t xml:space="preserve">Page </w:t>
          </w:r>
          <w:r w:rsidR="00640AC2" w:rsidRPr="001B3D22">
            <w:rPr>
              <w:rStyle w:val="PageNumber"/>
            </w:rPr>
            <w:fldChar w:fldCharType="begin"/>
          </w:r>
          <w:r w:rsidR="00640AC2" w:rsidRPr="001B3D22">
            <w:rPr>
              <w:rStyle w:val="PageNumber"/>
            </w:rPr>
            <w:instrText xml:space="preserve"> PAGE  \* Arabic  \* MERGEFORMAT </w:instrText>
          </w:r>
          <w:r w:rsidR="00640AC2" w:rsidRPr="001B3D22">
            <w:rPr>
              <w:rStyle w:val="PageNumber"/>
            </w:rPr>
            <w:fldChar w:fldCharType="separate"/>
          </w:r>
          <w:r w:rsidR="00D01897">
            <w:rPr>
              <w:rStyle w:val="PageNumber"/>
              <w:noProof/>
            </w:rPr>
            <w:t>1</w:t>
          </w:r>
          <w:r w:rsidR="00640AC2" w:rsidRPr="001B3D22">
            <w:rPr>
              <w:rStyle w:val="PageNumber"/>
            </w:rPr>
            <w:fldChar w:fldCharType="end"/>
          </w:r>
          <w:r w:rsidR="00640AC2" w:rsidRPr="001B3D22">
            <w:rPr>
              <w:rStyle w:val="PageNumber"/>
            </w:rPr>
            <w:t xml:space="preserve"> of </w:t>
          </w:r>
          <w:r w:rsidR="00640AC2" w:rsidRPr="001B3D22">
            <w:rPr>
              <w:rStyle w:val="PageNumber"/>
            </w:rPr>
            <w:fldChar w:fldCharType="begin"/>
          </w:r>
          <w:r w:rsidR="00640AC2" w:rsidRPr="001B3D22">
            <w:rPr>
              <w:rStyle w:val="PageNumber"/>
            </w:rPr>
            <w:instrText xml:space="preserve"> NUMPAGES  \* Arabic  \* MERGEFORMAT </w:instrText>
          </w:r>
          <w:r w:rsidR="00640AC2" w:rsidRPr="001B3D22">
            <w:rPr>
              <w:rStyle w:val="PageNumber"/>
            </w:rPr>
            <w:fldChar w:fldCharType="separate"/>
          </w:r>
          <w:r w:rsidR="00D01897">
            <w:rPr>
              <w:rStyle w:val="PageNumber"/>
              <w:noProof/>
            </w:rPr>
            <w:t>1</w:t>
          </w:r>
          <w:r w:rsidR="00640AC2" w:rsidRPr="001B3D22">
            <w:rPr>
              <w:rStyle w:val="PageNumber"/>
            </w:rPr>
            <w:fldChar w:fldCharType="end"/>
          </w:r>
          <w:r w:rsidR="00640AC2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640AC2" w:rsidRPr="001E14EB" w:rsidRDefault="00640AC2" w:rsidP="002645D5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640AC2" w:rsidRPr="007A5EFD" w:rsidRDefault="00640AC2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C2" w:rsidRDefault="00640AC2" w:rsidP="007332FF">
      <w:r>
        <w:separator/>
      </w:r>
    </w:p>
  </w:footnote>
  <w:footnote w:type="continuationSeparator" w:id="0">
    <w:p w:rsidR="00640AC2" w:rsidRDefault="00640AC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8D" w:rsidRDefault="00324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C2" w:rsidRPr="00162207" w:rsidRDefault="00D01897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A305C">
          <w:rPr>
            <w:rStyle w:val="HeaderChar"/>
          </w:rPr>
          <w:t>Northern Territory Board of Studies Assessment criteria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640AC2" w:rsidRPr="00E908F1" w:rsidRDefault="00640AC2" w:rsidP="00A53CF0">
        <w:pPr>
          <w:pStyle w:val="Title"/>
        </w:pPr>
        <w:r>
          <w:rPr>
            <w:rStyle w:val="TitleChar"/>
          </w:rPr>
          <w:t xml:space="preserve">Northern Territory Board of Studies </w:t>
        </w:r>
        <w:r w:rsidR="002A305C">
          <w:rPr>
            <w:rStyle w:val="TitleChar"/>
          </w:rPr>
          <w:t>Assessment criteria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200D6"/>
    <w:multiLevelType w:val="hybridMultilevel"/>
    <w:tmpl w:val="4C54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0631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6E55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5C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408D"/>
    <w:rsid w:val="003258E6"/>
    <w:rsid w:val="00342283"/>
    <w:rsid w:val="003424EB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27F01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669"/>
    <w:rsid w:val="00627FC8"/>
    <w:rsid w:val="00640AC2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315B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68E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3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E4183"/>
    <w:rsid w:val="009F06BD"/>
    <w:rsid w:val="009F2A4D"/>
    <w:rsid w:val="009F4B7B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134C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3690"/>
    <w:rsid w:val="00B81261"/>
    <w:rsid w:val="00B817B2"/>
    <w:rsid w:val="00B8223E"/>
    <w:rsid w:val="00B832AE"/>
    <w:rsid w:val="00B85956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07AA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1897"/>
    <w:rsid w:val="00D02F07"/>
    <w:rsid w:val="00D15D88"/>
    <w:rsid w:val="00D25A26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31FA8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5772F93-03B7-4745-BD68-E6DC4528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FF26B0-B503-4F61-B2B2-AE780DF6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Board of Studies Assessment criteria</vt:lpstr>
    </vt:vector>
  </TitlesOfParts>
  <Company>EDUCATION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Board of Studies Assessment criteria</dc:title>
  <dc:creator>Northern Territory Government</dc:creator>
  <cp:lastModifiedBy>Marzia Haidar</cp:lastModifiedBy>
  <cp:revision>2</cp:revision>
  <cp:lastPrinted>2019-07-29T01:45:00Z</cp:lastPrinted>
  <dcterms:created xsi:type="dcterms:W3CDTF">2022-09-13T01:22:00Z</dcterms:created>
  <dcterms:modified xsi:type="dcterms:W3CDTF">2022-09-13T01:22:00Z</dcterms:modified>
</cp:coreProperties>
</file>