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53"/>
        <w:gridCol w:w="1843"/>
        <w:gridCol w:w="1276"/>
        <w:gridCol w:w="1111"/>
        <w:gridCol w:w="1015"/>
        <w:gridCol w:w="3215"/>
      </w:tblGrid>
      <w:tr w:rsidR="009B1BF1" w:rsidRPr="007A5EFD" w14:paraId="0CDB198C" w14:textId="77777777" w:rsidTr="00F04ECF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606CC76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DE8682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7843794A" w14:textId="77777777" w:rsidTr="00F04ECF">
        <w:trPr>
          <w:trHeight w:val="34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C6FCE20" w14:textId="77777777" w:rsidR="00A3761F" w:rsidRPr="00A3761F" w:rsidRDefault="00F04ECF" w:rsidP="0054454E">
            <w:pPr>
              <w:pStyle w:val="Subtitle0"/>
              <w:spacing w:after="120"/>
            </w:pPr>
            <w:r>
              <w:t>Consent form</w:t>
            </w:r>
          </w:p>
        </w:tc>
      </w:tr>
      <w:tr w:rsidR="00872B4E" w:rsidRPr="007A5EFD" w14:paraId="4CD4D9E8" w14:textId="77777777" w:rsidTr="00F04ECF">
        <w:trPr>
          <w:trHeight w:val="124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F90F9A7" w14:textId="77777777" w:rsidR="00F04ECF" w:rsidRDefault="00F04ECF" w:rsidP="00F04ECF">
            <w:pPr>
              <w:spacing w:after="120"/>
            </w:pPr>
            <w:r>
              <w:t>T</w:t>
            </w:r>
            <w:r w:rsidRPr="000B0B67">
              <w:t>he Education and Care Services National Law</w:t>
            </w:r>
            <w:r w:rsidR="00C44B19">
              <w:t xml:space="preserve"> (the National Law)</w:t>
            </w:r>
            <w:r w:rsidRPr="000B0B67">
              <w:t xml:space="preserve"> </w:t>
            </w:r>
            <w:r>
              <w:t xml:space="preserve">requires </w:t>
            </w:r>
            <w:r w:rsidR="00C44B19">
              <w:t xml:space="preserve">that </w:t>
            </w:r>
            <w:r w:rsidRPr="000B0B67">
              <w:t xml:space="preserve">each preschool operating within the scope of the National Quality Framework </w:t>
            </w:r>
            <w:r w:rsidR="00C44B19">
              <w:t>has</w:t>
            </w:r>
            <w:r>
              <w:t xml:space="preserve"> a nominated supervisor who is </w:t>
            </w:r>
            <w:r w:rsidRPr="000B0B67">
              <w:t xml:space="preserve">responsible for the day-to-day management of the preschool. </w:t>
            </w:r>
            <w:r>
              <w:t xml:space="preserve">The responsibilities of the nominated supervisor are outlined in the </w:t>
            </w:r>
            <w:hyperlink r:id="rId9" w:history="1">
              <w:r>
                <w:rPr>
                  <w:rStyle w:val="Hyperlink"/>
                  <w:rFonts w:cs="Arial"/>
                  <w:bCs/>
                </w:rPr>
                <w:t>ACECQA Nominated Supervisor Information Sheet</w:t>
              </w:r>
            </w:hyperlink>
            <w:r>
              <w:rPr>
                <w:rStyle w:val="Hyperlink"/>
                <w:rFonts w:cs="Arial"/>
                <w:bCs/>
              </w:rPr>
              <w:t>.</w:t>
            </w:r>
          </w:p>
          <w:p w14:paraId="07C6598F" w14:textId="77777777" w:rsidR="00F04ECF" w:rsidRDefault="00F04ECF" w:rsidP="00F04ECF">
            <w:pPr>
              <w:spacing w:after="120"/>
            </w:pPr>
            <w:r w:rsidRPr="00C748A2">
              <w:t xml:space="preserve">The National Law also requires </w:t>
            </w:r>
            <w:r>
              <w:t>that the nominated supervisor</w:t>
            </w:r>
            <w:r w:rsidRPr="000B0B67">
              <w:t xml:space="preserve"> </w:t>
            </w:r>
            <w:r>
              <w:t xml:space="preserve">provides written </w:t>
            </w:r>
            <w:r w:rsidRPr="000B0B67">
              <w:t>consent to this nomination.</w:t>
            </w:r>
          </w:p>
          <w:p w14:paraId="5F6666EA" w14:textId="77777777" w:rsidR="00F04ECF" w:rsidRPr="000B0B67" w:rsidRDefault="00F04ECF" w:rsidP="00F04ECF">
            <w:pPr>
              <w:spacing w:after="120"/>
            </w:pPr>
            <w:r>
              <w:t>W</w:t>
            </w:r>
            <w:r w:rsidRPr="000B0B67">
              <w:t xml:space="preserve">hen a </w:t>
            </w:r>
            <w:r w:rsidR="00016713" w:rsidRPr="000B0B67">
              <w:t xml:space="preserve">principal </w:t>
            </w:r>
            <w:r w:rsidR="00C44B19">
              <w:t>is appointed to the role of</w:t>
            </w:r>
            <w:r w:rsidR="00C44B19" w:rsidRPr="000B0B67">
              <w:t xml:space="preserve"> school principal</w:t>
            </w:r>
            <w:r w:rsidR="00C44B19">
              <w:t xml:space="preserve"> after accepting an employment contract</w:t>
            </w:r>
            <w:r w:rsidRPr="000B0B67">
              <w:t xml:space="preserve">, </w:t>
            </w:r>
            <w:r>
              <w:t>they are also consenting to</w:t>
            </w:r>
            <w:r w:rsidRPr="000B0B67">
              <w:t xml:space="preserve"> the role of nominated supervisor for their respective preschool.</w:t>
            </w:r>
            <w:r>
              <w:t xml:space="preserve"> </w:t>
            </w:r>
            <w:r>
              <w:rPr>
                <w:rFonts w:cs="Arial"/>
                <w:bCs/>
              </w:rPr>
              <w:t xml:space="preserve">Principals employed under a permanent employment condition </w:t>
            </w:r>
            <w:r w:rsidR="004F6469">
              <w:rPr>
                <w:rFonts w:cs="Arial"/>
                <w:bCs/>
              </w:rPr>
              <w:t>must</w:t>
            </w:r>
            <w:r>
              <w:rPr>
                <w:rFonts w:cs="Arial"/>
                <w:bCs/>
              </w:rPr>
              <w:t xml:space="preserve"> </w:t>
            </w:r>
            <w:r w:rsidRPr="007A6B78">
              <w:rPr>
                <w:rFonts w:cs="Arial"/>
                <w:bCs/>
              </w:rPr>
              <w:t xml:space="preserve">complete </w:t>
            </w:r>
            <w:r>
              <w:rPr>
                <w:rFonts w:cs="Arial"/>
                <w:bCs/>
              </w:rPr>
              <w:t xml:space="preserve">this form and </w:t>
            </w:r>
            <w:r w:rsidR="00C44B19">
              <w:rPr>
                <w:rFonts w:cs="Arial"/>
                <w:bCs/>
              </w:rPr>
              <w:t>file</w:t>
            </w:r>
            <w:r>
              <w:rPr>
                <w:rFonts w:cs="Arial"/>
                <w:bCs/>
              </w:rPr>
              <w:t xml:space="preserve"> it </w:t>
            </w:r>
            <w:r w:rsidR="00C44B19">
              <w:rPr>
                <w:rFonts w:cs="Arial"/>
                <w:bCs/>
              </w:rPr>
              <w:t>with</w:t>
            </w:r>
            <w:r>
              <w:rPr>
                <w:rFonts w:cs="Arial"/>
                <w:bCs/>
              </w:rPr>
              <w:t xml:space="preserve"> the preschool</w:t>
            </w:r>
            <w:r w:rsidR="004F6469">
              <w:rPr>
                <w:rFonts w:cs="Arial"/>
                <w:bCs/>
              </w:rPr>
              <w:t>’</w:t>
            </w:r>
            <w:r>
              <w:rPr>
                <w:rFonts w:cs="Arial"/>
                <w:bCs/>
              </w:rPr>
              <w:t>s staffing records.</w:t>
            </w:r>
          </w:p>
          <w:p w14:paraId="76870009" w14:textId="77777777" w:rsidR="00F04ECF" w:rsidRPr="000B0B67" w:rsidRDefault="00F04ECF" w:rsidP="00F04ECF">
            <w:pPr>
              <w:spacing w:after="120"/>
            </w:pPr>
            <w:r w:rsidRPr="000B0B67">
              <w:t>Where a person is appointed as an acting principal for a period of more than 6 weeks and that person has not signed an employment contract accepting</w:t>
            </w:r>
            <w:r>
              <w:t xml:space="preserve"> the role of school principal,</w:t>
            </w:r>
            <w:r w:rsidRPr="000B0B67">
              <w:t xml:space="preserve"> </w:t>
            </w:r>
            <w:r>
              <w:t>this form</w:t>
            </w:r>
            <w:r w:rsidRPr="000B0B67">
              <w:t xml:space="preserve"> must be completed and </w:t>
            </w:r>
            <w:r w:rsidR="00C44B19">
              <w:t>filed with</w:t>
            </w:r>
            <w:r>
              <w:t xml:space="preserve"> t</w:t>
            </w:r>
            <w:r w:rsidR="00C44B19">
              <w:t>he preschool’s staffing records.</w:t>
            </w:r>
          </w:p>
          <w:p w14:paraId="34196217" w14:textId="77777777" w:rsidR="00B31D3A" w:rsidRPr="00872B4E" w:rsidRDefault="009C3046" w:rsidP="009C3046">
            <w:r w:rsidRPr="009C3046">
              <w:rPr>
                <w:szCs w:val="22"/>
              </w:rPr>
              <w:t>For further information</w:t>
            </w:r>
            <w:r w:rsidR="00C44B19">
              <w:rPr>
                <w:szCs w:val="22"/>
              </w:rPr>
              <w:t>,</w:t>
            </w:r>
            <w:r w:rsidRPr="009C3046">
              <w:rPr>
                <w:szCs w:val="22"/>
              </w:rPr>
              <w:t xml:space="preserve"> refer to the </w:t>
            </w:r>
            <w:hyperlink r:id="rId10" w:history="1">
              <w:r w:rsidRPr="009C3046">
                <w:rPr>
                  <w:color w:val="0070C0"/>
                  <w:szCs w:val="22"/>
                  <w:u w:val="single"/>
                </w:rPr>
                <w:t>Responsible persons and educational leader in preschool procedures</w:t>
              </w:r>
            </w:hyperlink>
            <w:r w:rsidRPr="009C3046">
              <w:rPr>
                <w:color w:val="0070C0"/>
                <w:szCs w:val="22"/>
                <w:u w:val="single"/>
              </w:rPr>
              <w:t xml:space="preserve"> </w:t>
            </w:r>
            <w:r w:rsidRPr="009C3046">
              <w:rPr>
                <w:szCs w:val="22"/>
              </w:rPr>
              <w:t xml:space="preserve">and the </w:t>
            </w:r>
            <w:hyperlink r:id="rId11" w:history="1">
              <w:r w:rsidRPr="009C3046">
                <w:rPr>
                  <w:color w:val="0563C1" w:themeColor="hyperlink"/>
                  <w:szCs w:val="22"/>
                  <w:u w:val="single"/>
                </w:rPr>
                <w:t>Education and Care Services National Regulations</w:t>
              </w:r>
            </w:hyperlink>
            <w:r w:rsidRPr="009C3046">
              <w:rPr>
                <w:szCs w:val="22"/>
              </w:rPr>
              <w:t>.</w:t>
            </w:r>
          </w:p>
        </w:tc>
      </w:tr>
      <w:tr w:rsidR="00AE2A8A" w:rsidRPr="007A5EFD" w14:paraId="6B225E10" w14:textId="77777777" w:rsidTr="00024F40">
        <w:trPr>
          <w:trHeight w:val="227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1CB8730C" w14:textId="77777777" w:rsidR="00AE2A8A" w:rsidRPr="00872B4E" w:rsidRDefault="00F04ECF" w:rsidP="00047FE2">
            <w:pPr>
              <w:pStyle w:val="Heading1"/>
              <w:spacing w:before="0" w:after="0"/>
            </w:pPr>
            <w:r>
              <w:t>Prescribed information</w:t>
            </w:r>
          </w:p>
        </w:tc>
      </w:tr>
      <w:tr w:rsidR="007D48A4" w:rsidRPr="007A5EFD" w14:paraId="52F86301" w14:textId="77777777" w:rsidTr="0054454E">
        <w:trPr>
          <w:trHeight w:val="22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07F6953" w14:textId="77777777" w:rsidR="007D48A4" w:rsidRPr="004A3CC9" w:rsidRDefault="00F04ECF" w:rsidP="00047FE2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Service approval details</w:t>
            </w:r>
          </w:p>
        </w:tc>
      </w:tr>
      <w:tr w:rsidR="00F04ECF" w:rsidRPr="007A5EFD" w14:paraId="5F65B61E" w14:textId="77777777" w:rsidTr="0054454E">
        <w:trPr>
          <w:trHeight w:val="227"/>
        </w:trPr>
        <w:tc>
          <w:tcPr>
            <w:tcW w:w="3731" w:type="dxa"/>
            <w:gridSpan w:val="3"/>
            <w:noWrap/>
            <w:tcMar>
              <w:top w:w="108" w:type="dxa"/>
              <w:bottom w:w="108" w:type="dxa"/>
            </w:tcMar>
          </w:tcPr>
          <w:p w14:paraId="1DFAECA4" w14:textId="77777777" w:rsidR="00F04ECF" w:rsidRPr="00AF3C22" w:rsidRDefault="00F04ECF" w:rsidP="00047FE2">
            <w:pPr>
              <w:spacing w:after="0"/>
              <w:rPr>
                <w:b/>
              </w:rPr>
            </w:pPr>
            <w:r w:rsidRPr="00AF3C22">
              <w:rPr>
                <w:b/>
              </w:rPr>
              <w:t>Approved provider number</w:t>
            </w:r>
          </w:p>
        </w:tc>
        <w:tc>
          <w:tcPr>
            <w:tcW w:w="6617" w:type="dxa"/>
            <w:gridSpan w:val="4"/>
          </w:tcPr>
          <w:p w14:paraId="3E5509CC" w14:textId="77777777" w:rsidR="00F04ECF" w:rsidRDefault="00F04ECF" w:rsidP="00047FE2">
            <w:pPr>
              <w:spacing w:after="0"/>
            </w:pPr>
            <w:r>
              <w:t>PR-00001275</w:t>
            </w:r>
          </w:p>
        </w:tc>
      </w:tr>
      <w:tr w:rsidR="00F04ECF" w:rsidRPr="007A5EFD" w14:paraId="45422656" w14:textId="77777777" w:rsidTr="0054454E">
        <w:trPr>
          <w:trHeight w:val="227"/>
        </w:trPr>
        <w:tc>
          <w:tcPr>
            <w:tcW w:w="3731" w:type="dxa"/>
            <w:gridSpan w:val="3"/>
            <w:noWrap/>
            <w:tcMar>
              <w:top w:w="108" w:type="dxa"/>
              <w:bottom w:w="108" w:type="dxa"/>
            </w:tcMar>
          </w:tcPr>
          <w:p w14:paraId="5C088306" w14:textId="77777777" w:rsidR="00F04ECF" w:rsidRPr="00AF3C22" w:rsidRDefault="00F04ECF" w:rsidP="00047FE2">
            <w:pPr>
              <w:spacing w:after="0"/>
              <w:rPr>
                <w:b/>
              </w:rPr>
            </w:pPr>
            <w:r w:rsidRPr="00AF3C22">
              <w:rPr>
                <w:b/>
              </w:rPr>
              <w:t>Approved provider name</w:t>
            </w:r>
          </w:p>
        </w:tc>
        <w:tc>
          <w:tcPr>
            <w:tcW w:w="6617" w:type="dxa"/>
            <w:gridSpan w:val="4"/>
          </w:tcPr>
          <w:p w14:paraId="4D976D1F" w14:textId="77777777" w:rsidR="00F04ECF" w:rsidRDefault="00F04ECF" w:rsidP="00047FE2">
            <w:pPr>
              <w:spacing w:after="0"/>
            </w:pPr>
            <w:r>
              <w:t xml:space="preserve">Northern Territory Government Department of Education </w:t>
            </w:r>
          </w:p>
        </w:tc>
      </w:tr>
      <w:tr w:rsidR="00F04ECF" w:rsidRPr="007A5EFD" w14:paraId="5B5D8AA2" w14:textId="77777777" w:rsidTr="0054454E">
        <w:trPr>
          <w:trHeight w:val="227"/>
        </w:trPr>
        <w:tc>
          <w:tcPr>
            <w:tcW w:w="3731" w:type="dxa"/>
            <w:gridSpan w:val="3"/>
            <w:noWrap/>
            <w:tcMar>
              <w:top w:w="108" w:type="dxa"/>
              <w:bottom w:w="108" w:type="dxa"/>
            </w:tcMar>
          </w:tcPr>
          <w:p w14:paraId="15C5968C" w14:textId="77777777" w:rsidR="00F04ECF" w:rsidRPr="00AF3C22" w:rsidRDefault="00F04ECF" w:rsidP="00047FE2">
            <w:pPr>
              <w:spacing w:after="0"/>
              <w:rPr>
                <w:b/>
              </w:rPr>
            </w:pPr>
            <w:r w:rsidRPr="00AF3C22">
              <w:rPr>
                <w:b/>
              </w:rPr>
              <w:t>Service approval number</w:t>
            </w:r>
          </w:p>
        </w:tc>
        <w:tc>
          <w:tcPr>
            <w:tcW w:w="6617" w:type="dxa"/>
            <w:gridSpan w:val="4"/>
          </w:tcPr>
          <w:p w14:paraId="582D4283" w14:textId="77777777" w:rsidR="00F04ECF" w:rsidRDefault="00F04ECF" w:rsidP="00047FE2">
            <w:pPr>
              <w:spacing w:after="0"/>
            </w:pPr>
            <w:r>
              <w:t>SR-</w:t>
            </w:r>
          </w:p>
        </w:tc>
      </w:tr>
      <w:tr w:rsidR="00F04ECF" w:rsidRPr="007A5EFD" w14:paraId="39C52022" w14:textId="77777777" w:rsidTr="0054454E">
        <w:trPr>
          <w:trHeight w:val="227"/>
        </w:trPr>
        <w:tc>
          <w:tcPr>
            <w:tcW w:w="3731" w:type="dxa"/>
            <w:gridSpan w:val="3"/>
            <w:noWrap/>
            <w:tcMar>
              <w:top w:w="108" w:type="dxa"/>
              <w:bottom w:w="108" w:type="dxa"/>
            </w:tcMar>
          </w:tcPr>
          <w:p w14:paraId="2E9C4A09" w14:textId="77777777" w:rsidR="00F04ECF" w:rsidRPr="00AF3C22" w:rsidRDefault="00F04ECF" w:rsidP="00047FE2">
            <w:pPr>
              <w:spacing w:after="0"/>
              <w:rPr>
                <w:b/>
              </w:rPr>
            </w:pPr>
            <w:r w:rsidRPr="00AF3C22">
              <w:rPr>
                <w:b/>
              </w:rPr>
              <w:t>Service approval name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D1054D" w14:textId="77777777" w:rsidR="00F04ECF" w:rsidRPr="00F04ECF" w:rsidRDefault="00F04ECF" w:rsidP="00047FE2">
            <w:pPr>
              <w:spacing w:after="0"/>
              <w:rPr>
                <w:b/>
                <w:bCs/>
              </w:rPr>
            </w:pPr>
          </w:p>
        </w:tc>
      </w:tr>
      <w:tr w:rsidR="00F04ECF" w:rsidRPr="007A5EFD" w14:paraId="5CEE6A5D" w14:textId="77777777" w:rsidTr="0054454E">
        <w:trPr>
          <w:trHeight w:val="22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A6E84ED" w14:textId="77777777" w:rsidR="00F04ECF" w:rsidRPr="007A5EFD" w:rsidRDefault="00F04ECF" w:rsidP="00047FE2">
            <w:pPr>
              <w:spacing w:after="0"/>
              <w:rPr>
                <w:rStyle w:val="Questionlabel"/>
              </w:rPr>
            </w:pPr>
            <w:r w:rsidRPr="00F04ECF">
              <w:rPr>
                <w:rStyle w:val="Questionlabel"/>
                <w:color w:val="FFFFFF" w:themeColor="background1"/>
              </w:rPr>
              <w:t>Nominated supervisor</w:t>
            </w:r>
            <w:r w:rsidR="004A7B5F">
              <w:rPr>
                <w:rStyle w:val="Questionlabel"/>
                <w:color w:val="FFFFFF" w:themeColor="background1"/>
              </w:rPr>
              <w:t xml:space="preserve"> details - p</w:t>
            </w:r>
            <w:r w:rsidRPr="00F04ECF">
              <w:rPr>
                <w:rStyle w:val="Questionlabel"/>
                <w:color w:val="FFFFFF" w:themeColor="background1"/>
              </w:rPr>
              <w:t>rincipal/acting principal</w:t>
            </w:r>
          </w:p>
        </w:tc>
      </w:tr>
      <w:tr w:rsidR="00D814B5" w:rsidRPr="007A5EFD" w14:paraId="52D67764" w14:textId="77777777" w:rsidTr="0054454E">
        <w:trPr>
          <w:trHeight w:val="22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734BB3" w14:textId="77777777" w:rsidR="00D814B5" w:rsidRPr="002C0BEF" w:rsidRDefault="00D814B5" w:rsidP="00047FE2">
            <w:pPr>
              <w:spacing w:after="0"/>
            </w:pPr>
            <w:r>
              <w:rPr>
                <w:rStyle w:val="Questionlabel"/>
              </w:rPr>
              <w:t>Full name: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2BEAAA" w14:textId="77777777" w:rsidR="00D814B5" w:rsidRPr="002C0BEF" w:rsidRDefault="00D814B5" w:rsidP="00047FE2">
            <w:pPr>
              <w:spacing w:after="0"/>
            </w:pPr>
          </w:p>
        </w:tc>
      </w:tr>
      <w:tr w:rsidR="006D4FD8" w:rsidRPr="007A5EFD" w14:paraId="150D1D32" w14:textId="77777777" w:rsidTr="0054454E">
        <w:trPr>
          <w:trHeight w:val="22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AF0615" w14:textId="77777777" w:rsidR="006D4FD8" w:rsidRPr="007A5EFD" w:rsidRDefault="006D4FD8" w:rsidP="00047FE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Email: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89036F" w14:textId="77777777" w:rsidR="006D4FD8" w:rsidRPr="002C0BEF" w:rsidRDefault="006D4FD8" w:rsidP="00047FE2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58ED1" w14:textId="77777777" w:rsidR="006D4FD8" w:rsidRPr="00D814B5" w:rsidRDefault="00D814B5" w:rsidP="00047FE2">
            <w:pPr>
              <w:spacing w:after="0"/>
              <w:rPr>
                <w:b/>
              </w:rPr>
            </w:pPr>
            <w:r w:rsidRPr="00D814B5">
              <w:rPr>
                <w:b/>
              </w:rPr>
              <w:t>Mobile</w:t>
            </w:r>
            <w:r w:rsidR="001765EF">
              <w:rPr>
                <w:b/>
              </w:rPr>
              <w:t xml:space="preserve"> phone</w:t>
            </w:r>
            <w:r w:rsidRPr="00D814B5">
              <w:rPr>
                <w:b/>
              </w:rPr>
              <w:t>: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14:paraId="0954CB6F" w14:textId="77777777" w:rsidR="006D4FD8" w:rsidRPr="002C0BEF" w:rsidRDefault="006D4FD8" w:rsidP="00047FE2">
            <w:pPr>
              <w:spacing w:after="0"/>
            </w:pPr>
          </w:p>
        </w:tc>
      </w:tr>
      <w:tr w:rsidR="00D814B5" w:rsidRPr="007A5EFD" w14:paraId="52D2084F" w14:textId="77777777" w:rsidTr="0054454E">
        <w:trPr>
          <w:trHeight w:val="22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25BFA9" w14:textId="77777777" w:rsidR="00D814B5" w:rsidRPr="007A5EFD" w:rsidRDefault="00D814B5" w:rsidP="00047FE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Work phone: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368E96" w14:textId="77777777" w:rsidR="00D814B5" w:rsidRPr="002C0BEF" w:rsidRDefault="00D814B5" w:rsidP="00047FE2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8E251" w14:textId="77777777" w:rsidR="00D814B5" w:rsidRPr="00D814B5" w:rsidRDefault="00D814B5" w:rsidP="00047FE2">
            <w:pPr>
              <w:spacing w:after="0"/>
              <w:rPr>
                <w:b/>
              </w:rPr>
            </w:pPr>
            <w:r w:rsidRPr="00D814B5">
              <w:rPr>
                <w:b/>
              </w:rPr>
              <w:t>Date commenced</w:t>
            </w:r>
            <w:r>
              <w:rPr>
                <w:b/>
              </w:rPr>
              <w:t>: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14:paraId="31DEFE64" w14:textId="77777777" w:rsidR="00D814B5" w:rsidRPr="002C0BEF" w:rsidRDefault="00D814B5" w:rsidP="00047FE2">
            <w:pPr>
              <w:spacing w:after="0"/>
            </w:pPr>
          </w:p>
        </w:tc>
      </w:tr>
      <w:tr w:rsidR="00D814B5" w:rsidRPr="007A5EFD" w14:paraId="2FC9CC9C" w14:textId="77777777" w:rsidTr="00024F40">
        <w:trPr>
          <w:trHeight w:val="227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5E95B190" w14:textId="77777777" w:rsidR="00D814B5" w:rsidRPr="002C0BEF" w:rsidRDefault="00D814B5" w:rsidP="00047FE2">
            <w:pPr>
              <w:pStyle w:val="Heading1"/>
              <w:spacing w:before="0" w:after="0"/>
            </w:pPr>
            <w:r>
              <w:t>Declaration</w:t>
            </w:r>
          </w:p>
        </w:tc>
      </w:tr>
      <w:tr w:rsidR="00D814B5" w:rsidRPr="007A5EFD" w14:paraId="74EE5AC1" w14:textId="77777777" w:rsidTr="0054454E">
        <w:trPr>
          <w:trHeight w:hRule="exact" w:val="39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BB5AB4" w14:textId="77777777" w:rsidR="00D814B5" w:rsidRPr="00D814B5" w:rsidRDefault="00D814B5" w:rsidP="00047FE2">
            <w:pPr>
              <w:spacing w:after="0"/>
              <w:rPr>
                <w:b/>
              </w:rPr>
            </w:pPr>
            <w:r w:rsidRPr="00D814B5">
              <w:rPr>
                <w:b/>
              </w:rPr>
              <w:t>Preschool name: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93AA06" w14:textId="77777777" w:rsidR="00D814B5" w:rsidRDefault="00D814B5" w:rsidP="00047FE2">
            <w:pPr>
              <w:spacing w:after="0"/>
            </w:pPr>
          </w:p>
        </w:tc>
      </w:tr>
      <w:tr w:rsidR="00D814B5" w:rsidRPr="007A5EFD" w14:paraId="1DB0953F" w14:textId="77777777" w:rsidTr="0054454E">
        <w:trPr>
          <w:trHeight w:hRule="exact" w:val="39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1C8F41" w14:textId="77777777" w:rsidR="00D814B5" w:rsidRDefault="00D814B5" w:rsidP="00047FE2">
            <w:pPr>
              <w:spacing w:after="0"/>
            </w:pPr>
            <w:r>
              <w:t xml:space="preserve">I consent to being the nominated supervisor of </w:t>
            </w:r>
            <w:r w:rsidR="00047FE2">
              <w:t>the above preschool</w:t>
            </w:r>
          </w:p>
        </w:tc>
      </w:tr>
      <w:tr w:rsidR="00047FE2" w:rsidRPr="007A5EFD" w14:paraId="2D9A16F5" w14:textId="77777777" w:rsidTr="0054454E">
        <w:trPr>
          <w:trHeight w:hRule="exact" w:val="39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5A4344" w14:textId="77777777" w:rsidR="00047FE2" w:rsidRPr="00047FE2" w:rsidRDefault="00047FE2" w:rsidP="00047FE2">
            <w:pPr>
              <w:spacing w:after="0"/>
              <w:rPr>
                <w:b/>
              </w:rPr>
            </w:pPr>
            <w:r w:rsidRPr="00047FE2">
              <w:rPr>
                <w:b/>
              </w:rPr>
              <w:t>Full name: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D35615" w14:textId="77777777" w:rsidR="00047FE2" w:rsidRDefault="00047FE2" w:rsidP="00047FE2">
            <w:pPr>
              <w:spacing w:after="0"/>
            </w:pPr>
          </w:p>
        </w:tc>
      </w:tr>
      <w:tr w:rsidR="00047FE2" w:rsidRPr="007A5EFD" w14:paraId="3C88A730" w14:textId="77777777" w:rsidTr="00A357A7">
        <w:trPr>
          <w:trHeight w:val="5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6F78BE" w14:textId="77777777" w:rsidR="00047FE2" w:rsidRPr="00047FE2" w:rsidRDefault="00047FE2" w:rsidP="00047FE2">
            <w:pPr>
              <w:spacing w:after="0"/>
              <w:rPr>
                <w:b/>
              </w:rPr>
            </w:pPr>
            <w:r w:rsidRPr="00047FE2">
              <w:rPr>
                <w:b/>
              </w:rPr>
              <w:t>Signature: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77CC4B" w14:textId="77777777" w:rsidR="00047FE2" w:rsidRDefault="00047FE2" w:rsidP="00047FE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64E526B8" w14:textId="77777777" w:rsidR="00047FE2" w:rsidRPr="00047FE2" w:rsidRDefault="00047FE2" w:rsidP="00047FE2">
            <w:pPr>
              <w:spacing w:after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14:paraId="460B5A01" w14:textId="77777777" w:rsidR="00047FE2" w:rsidRDefault="00047FE2" w:rsidP="00047FE2">
            <w:pPr>
              <w:spacing w:after="0"/>
            </w:pPr>
          </w:p>
        </w:tc>
      </w:tr>
      <w:tr w:rsidR="00F04ECF" w:rsidRPr="007A5EFD" w14:paraId="6F160DC6" w14:textId="77777777" w:rsidTr="00F04ECF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182B992" w14:textId="77777777" w:rsidR="00F04ECF" w:rsidRPr="002C21A2" w:rsidRDefault="00F04ECF" w:rsidP="00F04ECF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d of form</w:t>
            </w:r>
          </w:p>
        </w:tc>
      </w:tr>
    </w:tbl>
    <w:p w14:paraId="5CC9EDB7" w14:textId="77777777" w:rsidR="00580EFF" w:rsidRPr="008E4AD0" w:rsidRDefault="00580EFF" w:rsidP="00580EFF">
      <w:pPr>
        <w:widowControl w:val="0"/>
        <w:spacing w:before="240"/>
        <w:outlineLvl w:val="0"/>
        <w:rPr>
          <w:rFonts w:ascii="Lato Semibold" w:hAnsi="Lato Semibold"/>
          <w:color w:val="1F1F5F"/>
          <w:sz w:val="36"/>
          <w:szCs w:val="36"/>
        </w:rPr>
      </w:pPr>
      <w:bookmarkStart w:id="0" w:name="_Hlk158014928"/>
      <w:r w:rsidRPr="008E4AD0">
        <w:rPr>
          <w:rFonts w:ascii="Lato Semibold" w:hAnsi="Lato Semibold"/>
          <w:color w:val="1F1F5F"/>
          <w:sz w:val="36"/>
          <w:szCs w:val="36"/>
        </w:rPr>
        <w:lastRenderedPageBreak/>
        <w:t>Collection notice</w:t>
      </w:r>
    </w:p>
    <w:p w14:paraId="49B1726D" w14:textId="7AFA0D3D" w:rsidR="00580EFF" w:rsidRPr="008E4AD0" w:rsidRDefault="00580EFF" w:rsidP="00580EFF">
      <w:pPr>
        <w:widowControl w:val="0"/>
        <w:spacing w:before="240"/>
        <w:outlineLvl w:val="0"/>
        <w:rPr>
          <w:szCs w:val="22"/>
        </w:rPr>
      </w:pPr>
      <w:r w:rsidRPr="008E4AD0">
        <w:rPr>
          <w:szCs w:val="22"/>
        </w:rPr>
        <w:t>The information collected in this form will only be used for the purpose for which it is being collected. All information will be treated confidentially, stored in a secure location, and destroyed in line with legislated retention and disposal schedules to ensure that every</w:t>
      </w:r>
      <w:r w:rsidR="00920372">
        <w:rPr>
          <w:szCs w:val="22"/>
        </w:rPr>
        <w:t xml:space="preserve">one’s </w:t>
      </w:r>
      <w:r w:rsidRPr="008E4AD0">
        <w:rPr>
          <w:szCs w:val="22"/>
        </w:rPr>
        <w:t xml:space="preserve">right to privacy is maintained. For more information, go to the Department of Education’s </w:t>
      </w:r>
      <w:hyperlink r:id="rId12" w:history="1">
        <w:r w:rsidRPr="008E4AD0">
          <w:rPr>
            <w:color w:val="0563C1" w:themeColor="hyperlink"/>
            <w:szCs w:val="22"/>
            <w:u w:val="single"/>
          </w:rPr>
          <w:t>Policy and Advisory Library</w:t>
        </w:r>
      </w:hyperlink>
      <w:r w:rsidRPr="008E4AD0">
        <w:rPr>
          <w:szCs w:val="22"/>
        </w:rPr>
        <w:t xml:space="preserve"> and read the Privacy Policy.</w:t>
      </w:r>
    </w:p>
    <w:bookmarkEnd w:id="0"/>
    <w:p w14:paraId="3C1B48CF" w14:textId="77777777" w:rsidR="007A5EFD" w:rsidRPr="00C44B19" w:rsidRDefault="007A5EFD" w:rsidP="00C44B19">
      <w:pPr>
        <w:spacing w:after="0"/>
        <w:rPr>
          <w:sz w:val="16"/>
          <w:szCs w:val="16"/>
        </w:rPr>
      </w:pPr>
    </w:p>
    <w:sectPr w:rsidR="007A5EFD" w:rsidRPr="00C44B19" w:rsidSect="00CC571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97AD" w14:textId="77777777" w:rsidR="006F321C" w:rsidRDefault="006F321C" w:rsidP="007332FF">
      <w:r>
        <w:separator/>
      </w:r>
    </w:p>
  </w:endnote>
  <w:endnote w:type="continuationSeparator" w:id="0">
    <w:p w14:paraId="4F90E054" w14:textId="77777777" w:rsidR="006F321C" w:rsidRDefault="006F321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9DF3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4A0E6A26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53015DAD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77C6F">
                <w:rPr>
                  <w:rStyle w:val="PageNumber"/>
                  <w:b/>
                </w:rPr>
                <w:t>Education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76738CFC" w14:textId="13F6A3F1" w:rsidR="001B3D22" w:rsidRDefault="005D285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11B6B">
                <w:rPr>
                  <w:rStyle w:val="PageNumber"/>
                </w:rPr>
                <w:t xml:space="preserve">     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14:paraId="49F4A944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72D9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72D9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60B027B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F6AF7E3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D1B3" w14:textId="77777777" w:rsidR="0087320B" w:rsidRPr="00A357A7" w:rsidRDefault="0087320B" w:rsidP="0087320B">
    <w:pPr>
      <w:spacing w:after="0"/>
      <w:rPr>
        <w:sz w:val="16"/>
        <w:szCs w:val="16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13A7457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DA29658" w14:textId="77777777" w:rsidR="001B3D22" w:rsidRPr="001B3D22" w:rsidRDefault="00077C6F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D</w:t>
          </w:r>
          <w:r w:rsidR="001B3D22" w:rsidRPr="001B3D22">
            <w:rPr>
              <w:rStyle w:val="PageNumber"/>
            </w:rPr>
            <w:t xml:space="preserve">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716E9165" w14:textId="260ED69A" w:rsidR="00C706C6" w:rsidRDefault="00811B6B" w:rsidP="00077C6F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January 2022</w:t>
          </w:r>
          <w:r w:rsidR="00C706C6">
            <w:rPr>
              <w:rStyle w:val="PageNumber"/>
            </w:rPr>
            <w:t xml:space="preserve">| </w:t>
          </w:r>
          <w:r>
            <w:rPr>
              <w:rStyle w:val="PageNumber"/>
            </w:rPr>
            <w:t xml:space="preserve">TRM: </w:t>
          </w:r>
          <w:proofErr w:type="gramStart"/>
          <w:r w:rsidR="00C706C6">
            <w:rPr>
              <w:rStyle w:val="PageNumber"/>
            </w:rPr>
            <w:t>50:</w:t>
          </w:r>
          <w:r w:rsidR="007D0B00">
            <w:rPr>
              <w:rStyle w:val="PageNumber"/>
            </w:rPr>
            <w:t>D</w:t>
          </w:r>
          <w:proofErr w:type="gramEnd"/>
          <w:r w:rsidR="007D0B00">
            <w:rPr>
              <w:rStyle w:val="PageNumber"/>
            </w:rPr>
            <w:t>21:17969</w:t>
          </w:r>
        </w:p>
        <w:p w14:paraId="39CCD151" w14:textId="77777777" w:rsidR="002645D5" w:rsidRPr="00CE30CF" w:rsidRDefault="002645D5" w:rsidP="00077C6F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72D9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72D9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186F38F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A45AC94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A8DFAB6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6177" w14:textId="77777777" w:rsidR="006F321C" w:rsidRDefault="006F321C" w:rsidP="007332FF">
      <w:r>
        <w:separator/>
      </w:r>
    </w:p>
  </w:footnote>
  <w:footnote w:type="continuationSeparator" w:id="0">
    <w:p w14:paraId="73A00934" w14:textId="77777777" w:rsidR="006F321C" w:rsidRDefault="006F321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5BA4" w14:textId="77777777" w:rsidR="00983000" w:rsidRPr="00162207" w:rsidRDefault="005D285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B521D">
          <w:rPr>
            <w:rStyle w:val="HeaderChar"/>
          </w:rPr>
          <w:t>&lt;Form title&gt;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B99C" w14:textId="77777777" w:rsidR="00A53CF0" w:rsidRPr="00E908F1" w:rsidRDefault="002B39FA" w:rsidP="00A357A7">
    <w:pPr>
      <w:pStyle w:val="Title"/>
      <w:spacing w:after="120"/>
    </w:pPr>
    <w:r>
      <w:rPr>
        <w:rStyle w:val="TitleChar"/>
      </w:rPr>
      <w:t>Nominated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775127273">
    <w:abstractNumId w:val="19"/>
  </w:num>
  <w:num w:numId="2" w16cid:durableId="984772789">
    <w:abstractNumId w:val="11"/>
  </w:num>
  <w:num w:numId="3" w16cid:durableId="961620395">
    <w:abstractNumId w:val="36"/>
  </w:num>
  <w:num w:numId="4" w16cid:durableId="1830707260">
    <w:abstractNumId w:val="23"/>
  </w:num>
  <w:num w:numId="5" w16cid:durableId="1949116523">
    <w:abstractNumId w:val="15"/>
  </w:num>
  <w:num w:numId="6" w16cid:durableId="1092432961">
    <w:abstractNumId w:val="7"/>
  </w:num>
  <w:num w:numId="7" w16cid:durableId="1419910063">
    <w:abstractNumId w:val="25"/>
  </w:num>
  <w:num w:numId="8" w16cid:durableId="182715708">
    <w:abstractNumId w:val="14"/>
  </w:num>
  <w:num w:numId="9" w16cid:durableId="527258132">
    <w:abstractNumId w:val="35"/>
  </w:num>
  <w:num w:numId="10" w16cid:durableId="867373686">
    <w:abstractNumId w:val="21"/>
  </w:num>
  <w:num w:numId="11" w16cid:durableId="95100979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CF"/>
    <w:rsid w:val="00001DDF"/>
    <w:rsid w:val="0000322D"/>
    <w:rsid w:val="00007670"/>
    <w:rsid w:val="00010665"/>
    <w:rsid w:val="00016713"/>
    <w:rsid w:val="00020347"/>
    <w:rsid w:val="0002393A"/>
    <w:rsid w:val="00024F40"/>
    <w:rsid w:val="00027DB8"/>
    <w:rsid w:val="00031A96"/>
    <w:rsid w:val="00040BF3"/>
    <w:rsid w:val="0004211C"/>
    <w:rsid w:val="00046C59"/>
    <w:rsid w:val="00047FE2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7C6F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7596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765EF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2F50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57A5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1286"/>
    <w:rsid w:val="002B38F7"/>
    <w:rsid w:val="002B39FA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67658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37B4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2B9E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A7B5F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6469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4454E"/>
    <w:rsid w:val="00556113"/>
    <w:rsid w:val="005621C4"/>
    <w:rsid w:val="00564C12"/>
    <w:rsid w:val="005654B8"/>
    <w:rsid w:val="00574836"/>
    <w:rsid w:val="005762CC"/>
    <w:rsid w:val="00580EFF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0FE6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540"/>
    <w:rsid w:val="006719EA"/>
    <w:rsid w:val="00671F13"/>
    <w:rsid w:val="0067400A"/>
    <w:rsid w:val="006847AD"/>
    <w:rsid w:val="0069114B"/>
    <w:rsid w:val="006944C1"/>
    <w:rsid w:val="006A756A"/>
    <w:rsid w:val="006B7FE0"/>
    <w:rsid w:val="006D4FD8"/>
    <w:rsid w:val="006D66F7"/>
    <w:rsid w:val="006E283C"/>
    <w:rsid w:val="006F321C"/>
    <w:rsid w:val="00705C9D"/>
    <w:rsid w:val="00705F13"/>
    <w:rsid w:val="00714F1D"/>
    <w:rsid w:val="00715225"/>
    <w:rsid w:val="00720CC6"/>
    <w:rsid w:val="00722DDB"/>
    <w:rsid w:val="007231A6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0B00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1B6B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0372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505A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304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57A7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AF3C22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4B19"/>
    <w:rsid w:val="00C45263"/>
    <w:rsid w:val="00C51537"/>
    <w:rsid w:val="00C52BC3"/>
    <w:rsid w:val="00C53ECF"/>
    <w:rsid w:val="00C61AFA"/>
    <w:rsid w:val="00C61D64"/>
    <w:rsid w:val="00C62099"/>
    <w:rsid w:val="00C64EA3"/>
    <w:rsid w:val="00C706C6"/>
    <w:rsid w:val="00C72867"/>
    <w:rsid w:val="00C72D98"/>
    <w:rsid w:val="00C75E81"/>
    <w:rsid w:val="00C8520C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4B5"/>
    <w:rsid w:val="00D81E17"/>
    <w:rsid w:val="00D82D1E"/>
    <w:rsid w:val="00D832D9"/>
    <w:rsid w:val="00D83EC2"/>
    <w:rsid w:val="00D90F00"/>
    <w:rsid w:val="00D911F5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4ECF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54696"/>
  <w15:docId w15:val="{CBAEAC8D-A734-42B9-9CED-00D4086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ducation.nt.gov.au/polic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nsw.gov.au/view/html/inforce/current/sl-2011-065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ducation.nt.gov.au/policies/preschool-specific-polic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cecqa.gov.au/sites/default/files/2018-03/InformationSheetNominatedSupervisor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.oakford\Downloads\ntg-form-template%20(9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0BCE1C-6318-49EF-854A-6E7FF58B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(9).dotx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Education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&lt;Form title&gt;</dc:title>
  <dc:creator>Shaun Oakford</dc:creator>
  <cp:lastModifiedBy>Anna-maria Gerbino</cp:lastModifiedBy>
  <cp:revision>2</cp:revision>
  <cp:lastPrinted>2019-07-29T01:45:00Z</cp:lastPrinted>
  <dcterms:created xsi:type="dcterms:W3CDTF">2024-02-05T01:11:00Z</dcterms:created>
  <dcterms:modified xsi:type="dcterms:W3CDTF">2024-02-05T01:11:00Z</dcterms:modified>
</cp:coreProperties>
</file>