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3212"/>
        <w:gridCol w:w="6901"/>
      </w:tblGrid>
      <w:tr w:rsidR="009B1BF1" w:rsidRPr="007A5EFD" w14:paraId="129177F4" w14:textId="77777777" w:rsidTr="0073568E">
        <w:trPr>
          <w:trHeight w:val="20"/>
        </w:trPr>
        <w:tc>
          <w:tcPr>
            <w:tcW w:w="235" w:type="dxa"/>
            <w:tcBorders>
              <w:top w:val="nil"/>
              <w:left w:val="nil"/>
              <w:bottom w:val="nil"/>
              <w:right w:val="nil"/>
            </w:tcBorders>
            <w:shd w:val="clear" w:color="auto" w:fill="FFFFFF" w:themeFill="background1"/>
            <w:noWrap/>
            <w:tcMar>
              <w:left w:w="0" w:type="dxa"/>
              <w:right w:w="0" w:type="dxa"/>
            </w:tcMar>
          </w:tcPr>
          <w:p w14:paraId="4DEDEE0E" w14:textId="77777777" w:rsidR="009B1BF1" w:rsidRPr="002C21A2" w:rsidRDefault="009B1BF1" w:rsidP="002C21A2">
            <w:pPr>
              <w:spacing w:after="0"/>
              <w:rPr>
                <w:rStyle w:val="Hidden"/>
              </w:rPr>
            </w:pPr>
            <w:bookmarkStart w:id="0" w:name="_GoBack"/>
            <w:bookmarkEnd w:id="0"/>
          </w:p>
        </w:tc>
        <w:tc>
          <w:tcPr>
            <w:tcW w:w="10113" w:type="dxa"/>
            <w:gridSpan w:val="2"/>
            <w:tcBorders>
              <w:top w:val="nil"/>
              <w:left w:val="nil"/>
              <w:bottom w:val="nil"/>
              <w:right w:val="nil"/>
            </w:tcBorders>
            <w:shd w:val="clear" w:color="auto" w:fill="FFFFFF" w:themeFill="background1"/>
          </w:tcPr>
          <w:p w14:paraId="3BD26C4C"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0F03895B" w14:textId="77777777" w:rsidTr="0073568E">
        <w:trPr>
          <w:trHeight w:val="344"/>
        </w:trPr>
        <w:tc>
          <w:tcPr>
            <w:tcW w:w="10348" w:type="dxa"/>
            <w:gridSpan w:val="3"/>
            <w:tcBorders>
              <w:top w:val="nil"/>
              <w:left w:val="nil"/>
              <w:bottom w:val="nil"/>
              <w:right w:val="nil"/>
            </w:tcBorders>
            <w:shd w:val="clear" w:color="auto" w:fill="FFFFFF" w:themeFill="background1"/>
            <w:noWrap/>
            <w:tcMar>
              <w:left w:w="0" w:type="dxa"/>
              <w:right w:w="0" w:type="dxa"/>
            </w:tcMar>
            <w:vAlign w:val="center"/>
          </w:tcPr>
          <w:p w14:paraId="71B38508" w14:textId="77777777" w:rsidR="00A3761F" w:rsidRPr="00A3761F" w:rsidRDefault="00E44136" w:rsidP="0073568E">
            <w:pPr>
              <w:pStyle w:val="Subtitle0"/>
            </w:pPr>
            <w:r>
              <w:t xml:space="preserve">Karmi Sceney (urban and remote) Aboriginal Excellence </w:t>
            </w:r>
            <w:r w:rsidR="00F4561E">
              <w:t>and Leadership award</w:t>
            </w:r>
          </w:p>
        </w:tc>
      </w:tr>
      <w:tr w:rsidR="00AE2A8A" w:rsidRPr="007A5EFD" w14:paraId="68AD083B" w14:textId="77777777" w:rsidTr="0073568E">
        <w:trPr>
          <w:trHeight w:val="191"/>
        </w:trPr>
        <w:tc>
          <w:tcPr>
            <w:tcW w:w="10348" w:type="dxa"/>
            <w:gridSpan w:val="3"/>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15B92EDE" w14:textId="77777777" w:rsidR="00AE2A8A" w:rsidRDefault="00AE2A8A" w:rsidP="00AE2A8A">
            <w:r w:rsidRPr="004A3CC9">
              <w:t>Fields marked with asterisk (</w:t>
            </w:r>
            <w:r w:rsidRPr="001827F3">
              <w:rPr>
                <w:rStyle w:val="Requiredfieldmark"/>
              </w:rPr>
              <w:t>*</w:t>
            </w:r>
            <w:r w:rsidRPr="004A3CC9">
              <w:t>) are mandatory.</w:t>
            </w:r>
          </w:p>
          <w:p w14:paraId="7C47C712" w14:textId="77777777" w:rsidR="00AE2A8A" w:rsidRPr="00872B4E" w:rsidRDefault="00AE2A8A" w:rsidP="00AE2A8A">
            <w:r w:rsidRPr="004A3CC9">
              <w:t>Fields marked with caret (^) are office use only.</w:t>
            </w:r>
          </w:p>
        </w:tc>
      </w:tr>
      <w:tr w:rsidR="007D48A4" w:rsidRPr="007A5EFD" w14:paraId="1243D59F" w14:textId="77777777" w:rsidTr="0073568E">
        <w:trPr>
          <w:trHeight w:val="27"/>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5121A1AA" w14:textId="77777777" w:rsidR="007D48A4" w:rsidRPr="004A3CC9" w:rsidRDefault="0073568E" w:rsidP="00E44136">
            <w:pPr>
              <w:rPr>
                <w:rStyle w:val="Questionlabel"/>
                <w:color w:val="1F1F5F" w:themeColor="text1"/>
              </w:rPr>
            </w:pPr>
            <w:r>
              <w:rPr>
                <w:rStyle w:val="Questionlabel"/>
                <w:color w:val="FFFFFF" w:themeColor="background1"/>
              </w:rPr>
              <w:t xml:space="preserve">Select </w:t>
            </w:r>
            <w:r w:rsidR="00E44136">
              <w:rPr>
                <w:rStyle w:val="Questionlabel"/>
                <w:color w:val="FFFFFF" w:themeColor="background1"/>
              </w:rPr>
              <w:t>award category</w:t>
            </w:r>
            <w:r w:rsidR="007F1B39" w:rsidRPr="00086E55">
              <w:rPr>
                <w:rStyle w:val="Requiredfieldmark"/>
              </w:rPr>
              <w:t>*</w:t>
            </w:r>
          </w:p>
        </w:tc>
      </w:tr>
      <w:tr w:rsidR="0073568E" w:rsidRPr="007A5EFD" w14:paraId="238BD42D" w14:textId="77777777" w:rsidTr="0073568E">
        <w:trPr>
          <w:trHeight w:val="337"/>
        </w:trPr>
        <w:tc>
          <w:tcPr>
            <w:tcW w:w="3447" w:type="dxa"/>
            <w:gridSpan w:val="2"/>
            <w:tcBorders>
              <w:top w:val="single" w:sz="4" w:space="0" w:color="auto"/>
              <w:bottom w:val="single" w:sz="4" w:space="0" w:color="auto"/>
            </w:tcBorders>
            <w:noWrap/>
            <w:tcMar>
              <w:top w:w="108" w:type="dxa"/>
              <w:bottom w:w="108" w:type="dxa"/>
            </w:tcMar>
          </w:tcPr>
          <w:p w14:paraId="4F66E697" w14:textId="77777777" w:rsidR="0073568E" w:rsidRPr="007A5EFD" w:rsidRDefault="00E44136" w:rsidP="007D48A4">
            <w:pPr>
              <w:rPr>
                <w:rFonts w:ascii="Arial" w:hAnsi="Arial"/>
                <w:b/>
              </w:rPr>
            </w:pPr>
            <w:r>
              <w:rPr>
                <w:rStyle w:val="Questionlabel"/>
              </w:rPr>
              <w:t>Urban</w:t>
            </w:r>
          </w:p>
        </w:tc>
        <w:tc>
          <w:tcPr>
            <w:tcW w:w="6901" w:type="dxa"/>
            <w:tcBorders>
              <w:top w:val="single" w:sz="4" w:space="0" w:color="auto"/>
              <w:bottom w:val="single" w:sz="4" w:space="0" w:color="auto"/>
            </w:tcBorders>
            <w:noWrap/>
            <w:tcMar>
              <w:top w:w="108" w:type="dxa"/>
              <w:bottom w:w="108" w:type="dxa"/>
            </w:tcMar>
          </w:tcPr>
          <w:p w14:paraId="39A900AE" w14:textId="77777777" w:rsidR="0073568E" w:rsidRPr="002C0BEF" w:rsidRDefault="0073568E" w:rsidP="002C0BEF">
            <w:r w:rsidRPr="002C0BEF">
              <w:t>Y/N</w:t>
            </w:r>
          </w:p>
        </w:tc>
      </w:tr>
      <w:tr w:rsidR="0073568E" w:rsidRPr="007A5EFD" w14:paraId="0FDA018A" w14:textId="77777777" w:rsidTr="0073568E">
        <w:trPr>
          <w:trHeight w:val="27"/>
        </w:trPr>
        <w:tc>
          <w:tcPr>
            <w:tcW w:w="3447" w:type="dxa"/>
            <w:gridSpan w:val="2"/>
            <w:tcBorders>
              <w:top w:val="single" w:sz="4" w:space="0" w:color="auto"/>
              <w:bottom w:val="single" w:sz="4" w:space="0" w:color="auto"/>
            </w:tcBorders>
            <w:noWrap/>
            <w:tcMar>
              <w:top w:w="108" w:type="dxa"/>
              <w:bottom w:w="108" w:type="dxa"/>
            </w:tcMar>
          </w:tcPr>
          <w:p w14:paraId="46578855" w14:textId="77777777" w:rsidR="0073568E" w:rsidRPr="007A5EFD" w:rsidRDefault="00E44136" w:rsidP="0073568E">
            <w:pPr>
              <w:rPr>
                <w:rStyle w:val="Questionlabel"/>
              </w:rPr>
            </w:pPr>
            <w:r>
              <w:rPr>
                <w:rStyle w:val="Questionlabel"/>
              </w:rPr>
              <w:t>Remote</w:t>
            </w:r>
          </w:p>
        </w:tc>
        <w:tc>
          <w:tcPr>
            <w:tcW w:w="6901" w:type="dxa"/>
            <w:tcBorders>
              <w:top w:val="single" w:sz="4" w:space="0" w:color="auto"/>
              <w:bottom w:val="single" w:sz="4" w:space="0" w:color="auto"/>
            </w:tcBorders>
            <w:noWrap/>
            <w:tcMar>
              <w:top w:w="108" w:type="dxa"/>
              <w:bottom w:w="108" w:type="dxa"/>
            </w:tcMar>
          </w:tcPr>
          <w:p w14:paraId="2715F162" w14:textId="77777777" w:rsidR="0073568E" w:rsidRPr="002C0BEF" w:rsidRDefault="0073568E" w:rsidP="002C0BEF">
            <w:r w:rsidRPr="002C0BEF">
              <w:t>Y/N</w:t>
            </w:r>
          </w:p>
        </w:tc>
      </w:tr>
      <w:tr w:rsidR="007D48A4" w:rsidRPr="007A5EFD" w14:paraId="0F33311B" w14:textId="77777777" w:rsidTr="0073568E">
        <w:trPr>
          <w:trHeight w:val="195"/>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3979C2CE" w14:textId="77777777" w:rsidR="007D48A4" w:rsidRPr="007A5EFD" w:rsidRDefault="0073568E" w:rsidP="00DD13FA">
            <w:pPr>
              <w:rPr>
                <w:rStyle w:val="Questionlabel"/>
              </w:rPr>
            </w:pPr>
            <w:r w:rsidRPr="0073568E">
              <w:rPr>
                <w:rStyle w:val="Questionlabel"/>
                <w:color w:val="FFFFFF" w:themeColor="background1"/>
              </w:rPr>
              <w:t>Student and Parent/Guardian contact details</w:t>
            </w:r>
            <w:r w:rsidR="007F1B39" w:rsidRPr="00086E55">
              <w:rPr>
                <w:rStyle w:val="Requiredfieldmark"/>
              </w:rPr>
              <w:t>*</w:t>
            </w:r>
          </w:p>
        </w:tc>
      </w:tr>
      <w:tr w:rsidR="0073568E" w:rsidRPr="007A5EFD" w14:paraId="35BD6001" w14:textId="77777777" w:rsidTr="00EE446E">
        <w:trPr>
          <w:trHeight w:val="145"/>
        </w:trPr>
        <w:tc>
          <w:tcPr>
            <w:tcW w:w="10348" w:type="dxa"/>
            <w:gridSpan w:val="3"/>
            <w:tcBorders>
              <w:top w:val="single" w:sz="4" w:space="0" w:color="auto"/>
              <w:bottom w:val="single" w:sz="4" w:space="0" w:color="auto"/>
            </w:tcBorders>
            <w:noWrap/>
            <w:tcMar>
              <w:top w:w="108" w:type="dxa"/>
              <w:bottom w:w="108" w:type="dxa"/>
            </w:tcMar>
          </w:tcPr>
          <w:p w14:paraId="39EF8B3C" w14:textId="77777777" w:rsidR="0073568E" w:rsidRPr="002C0BEF" w:rsidRDefault="0073568E" w:rsidP="002C0BEF">
            <w:r>
              <w:t>T</w:t>
            </w:r>
            <w:r w:rsidRPr="0073568E">
              <w:t>his information is required to ensure the successful student can be contacted during school holidays and to enable official invitations to be sent from the Minister for Education</w:t>
            </w:r>
            <w:r>
              <w:t>.</w:t>
            </w:r>
          </w:p>
        </w:tc>
      </w:tr>
      <w:tr w:rsidR="007D48A4" w:rsidRPr="007A5EFD" w14:paraId="772B6E20" w14:textId="77777777" w:rsidTr="0073568E">
        <w:trPr>
          <w:trHeight w:val="145"/>
        </w:trPr>
        <w:tc>
          <w:tcPr>
            <w:tcW w:w="3447" w:type="dxa"/>
            <w:gridSpan w:val="2"/>
            <w:tcBorders>
              <w:top w:val="single" w:sz="4" w:space="0" w:color="auto"/>
              <w:bottom w:val="single" w:sz="4" w:space="0" w:color="auto"/>
            </w:tcBorders>
            <w:noWrap/>
            <w:tcMar>
              <w:top w:w="108" w:type="dxa"/>
              <w:bottom w:w="108" w:type="dxa"/>
            </w:tcMar>
          </w:tcPr>
          <w:p w14:paraId="3D18CCB9" w14:textId="77777777" w:rsidR="007D48A4" w:rsidRPr="007A5EFD" w:rsidRDefault="0073568E" w:rsidP="00DD13FA">
            <w:pPr>
              <w:rPr>
                <w:rStyle w:val="Questionlabel"/>
              </w:rPr>
            </w:pPr>
            <w:r>
              <w:rPr>
                <w:rStyle w:val="Questionlabel"/>
              </w:rPr>
              <w:t>Student name</w:t>
            </w:r>
          </w:p>
        </w:tc>
        <w:tc>
          <w:tcPr>
            <w:tcW w:w="6901" w:type="dxa"/>
            <w:tcBorders>
              <w:top w:val="single" w:sz="4" w:space="0" w:color="auto"/>
              <w:bottom w:val="single" w:sz="4" w:space="0" w:color="auto"/>
            </w:tcBorders>
            <w:noWrap/>
            <w:tcMar>
              <w:top w:w="108" w:type="dxa"/>
              <w:bottom w:w="108" w:type="dxa"/>
            </w:tcMar>
          </w:tcPr>
          <w:p w14:paraId="7B729E2F" w14:textId="77777777" w:rsidR="007D48A4" w:rsidRPr="002C0BEF" w:rsidRDefault="007D48A4" w:rsidP="002C0BEF"/>
        </w:tc>
      </w:tr>
      <w:tr w:rsidR="007D48A4" w:rsidRPr="007A5EFD" w14:paraId="2FCF0B3C" w14:textId="77777777" w:rsidTr="0073568E">
        <w:trPr>
          <w:trHeight w:val="223"/>
        </w:trPr>
        <w:tc>
          <w:tcPr>
            <w:tcW w:w="3447" w:type="dxa"/>
            <w:gridSpan w:val="2"/>
            <w:tcBorders>
              <w:top w:val="single" w:sz="4" w:space="0" w:color="auto"/>
              <w:bottom w:val="single" w:sz="4" w:space="0" w:color="auto"/>
            </w:tcBorders>
            <w:noWrap/>
            <w:tcMar>
              <w:top w:w="108" w:type="dxa"/>
              <w:bottom w:w="108" w:type="dxa"/>
            </w:tcMar>
          </w:tcPr>
          <w:p w14:paraId="582CC7F8" w14:textId="77777777" w:rsidR="007D48A4" w:rsidRPr="007A5EFD" w:rsidRDefault="0073568E" w:rsidP="00DD13FA">
            <w:pPr>
              <w:rPr>
                <w:rStyle w:val="Questionlabel"/>
              </w:rPr>
            </w:pPr>
            <w:r w:rsidRPr="0073568E">
              <w:rPr>
                <w:rStyle w:val="Questionlabel"/>
              </w:rPr>
              <w:t>Student personal email address</w:t>
            </w:r>
          </w:p>
        </w:tc>
        <w:tc>
          <w:tcPr>
            <w:tcW w:w="6901" w:type="dxa"/>
            <w:tcBorders>
              <w:top w:val="single" w:sz="4" w:space="0" w:color="auto"/>
              <w:bottom w:val="single" w:sz="4" w:space="0" w:color="auto"/>
            </w:tcBorders>
            <w:noWrap/>
            <w:tcMar>
              <w:top w:w="108" w:type="dxa"/>
              <w:bottom w:w="108" w:type="dxa"/>
            </w:tcMar>
          </w:tcPr>
          <w:p w14:paraId="49006928" w14:textId="77777777" w:rsidR="007D48A4" w:rsidRPr="002C0BEF" w:rsidRDefault="007D48A4" w:rsidP="002C0BEF"/>
        </w:tc>
      </w:tr>
      <w:tr w:rsidR="00E44136" w:rsidRPr="007A5EFD" w14:paraId="269D5BF8" w14:textId="77777777" w:rsidTr="0073568E">
        <w:trPr>
          <w:trHeight w:val="223"/>
        </w:trPr>
        <w:tc>
          <w:tcPr>
            <w:tcW w:w="3447" w:type="dxa"/>
            <w:gridSpan w:val="2"/>
            <w:tcBorders>
              <w:top w:val="single" w:sz="4" w:space="0" w:color="auto"/>
              <w:bottom w:val="single" w:sz="4" w:space="0" w:color="auto"/>
            </w:tcBorders>
            <w:noWrap/>
            <w:tcMar>
              <w:top w:w="108" w:type="dxa"/>
              <w:bottom w:w="108" w:type="dxa"/>
            </w:tcMar>
          </w:tcPr>
          <w:p w14:paraId="34EEBF42" w14:textId="77777777" w:rsidR="00E44136" w:rsidRPr="0073568E" w:rsidRDefault="00E44136" w:rsidP="00DD13FA">
            <w:pPr>
              <w:rPr>
                <w:rStyle w:val="Questionlabel"/>
              </w:rPr>
            </w:pPr>
            <w:r>
              <w:rPr>
                <w:rStyle w:val="Questionlabel"/>
              </w:rPr>
              <w:t>Student phone number</w:t>
            </w:r>
          </w:p>
        </w:tc>
        <w:tc>
          <w:tcPr>
            <w:tcW w:w="6901" w:type="dxa"/>
            <w:tcBorders>
              <w:top w:val="single" w:sz="4" w:space="0" w:color="auto"/>
              <w:bottom w:val="single" w:sz="4" w:space="0" w:color="auto"/>
            </w:tcBorders>
            <w:noWrap/>
            <w:tcMar>
              <w:top w:w="108" w:type="dxa"/>
              <w:bottom w:w="108" w:type="dxa"/>
            </w:tcMar>
          </w:tcPr>
          <w:p w14:paraId="462C253C" w14:textId="77777777" w:rsidR="00E44136" w:rsidRPr="002C0BEF" w:rsidRDefault="00E44136" w:rsidP="002C0BEF"/>
        </w:tc>
      </w:tr>
      <w:tr w:rsidR="0073568E" w:rsidRPr="007A5EFD" w14:paraId="4D40D32C" w14:textId="77777777" w:rsidTr="0073568E">
        <w:trPr>
          <w:trHeight w:val="223"/>
        </w:trPr>
        <w:tc>
          <w:tcPr>
            <w:tcW w:w="3447" w:type="dxa"/>
            <w:gridSpan w:val="2"/>
            <w:tcBorders>
              <w:top w:val="single" w:sz="4" w:space="0" w:color="auto"/>
              <w:bottom w:val="single" w:sz="4" w:space="0" w:color="auto"/>
            </w:tcBorders>
            <w:noWrap/>
            <w:tcMar>
              <w:top w:w="108" w:type="dxa"/>
              <w:bottom w:w="108" w:type="dxa"/>
            </w:tcMar>
          </w:tcPr>
          <w:p w14:paraId="7DDE0584" w14:textId="77777777" w:rsidR="0073568E" w:rsidRPr="007A5EFD" w:rsidRDefault="0073568E" w:rsidP="00DD13FA">
            <w:pPr>
              <w:rPr>
                <w:rStyle w:val="Questionlabel"/>
              </w:rPr>
            </w:pPr>
            <w:r w:rsidRPr="0073568E">
              <w:rPr>
                <w:rStyle w:val="Questionlabel"/>
              </w:rPr>
              <w:t>Parent/Guardian name(s)</w:t>
            </w:r>
          </w:p>
        </w:tc>
        <w:tc>
          <w:tcPr>
            <w:tcW w:w="6901" w:type="dxa"/>
            <w:tcBorders>
              <w:top w:val="single" w:sz="4" w:space="0" w:color="auto"/>
              <w:bottom w:val="single" w:sz="4" w:space="0" w:color="auto"/>
            </w:tcBorders>
            <w:noWrap/>
            <w:tcMar>
              <w:top w:w="108" w:type="dxa"/>
              <w:bottom w:w="108" w:type="dxa"/>
            </w:tcMar>
          </w:tcPr>
          <w:p w14:paraId="4986A3A5" w14:textId="77777777" w:rsidR="0073568E" w:rsidRPr="002C0BEF" w:rsidRDefault="0073568E" w:rsidP="002C0BEF"/>
        </w:tc>
      </w:tr>
      <w:tr w:rsidR="0073568E" w:rsidRPr="007A5EFD" w14:paraId="6B188837" w14:textId="77777777" w:rsidTr="0073568E">
        <w:trPr>
          <w:trHeight w:val="223"/>
        </w:trPr>
        <w:tc>
          <w:tcPr>
            <w:tcW w:w="3447" w:type="dxa"/>
            <w:gridSpan w:val="2"/>
            <w:tcBorders>
              <w:top w:val="single" w:sz="4" w:space="0" w:color="auto"/>
              <w:bottom w:val="single" w:sz="4" w:space="0" w:color="auto"/>
            </w:tcBorders>
            <w:noWrap/>
            <w:tcMar>
              <w:top w:w="108" w:type="dxa"/>
              <w:bottom w:w="108" w:type="dxa"/>
            </w:tcMar>
          </w:tcPr>
          <w:p w14:paraId="4AF21DD8" w14:textId="77777777" w:rsidR="0073568E" w:rsidRPr="007A5EFD" w:rsidRDefault="0073568E" w:rsidP="00DD13FA">
            <w:pPr>
              <w:rPr>
                <w:rStyle w:val="Questionlabel"/>
              </w:rPr>
            </w:pPr>
            <w:r w:rsidRPr="0073568E">
              <w:rPr>
                <w:rStyle w:val="Questionlabel"/>
              </w:rPr>
              <w:t>Parent/Guardian postal address</w:t>
            </w:r>
          </w:p>
        </w:tc>
        <w:tc>
          <w:tcPr>
            <w:tcW w:w="6901" w:type="dxa"/>
            <w:tcBorders>
              <w:top w:val="single" w:sz="4" w:space="0" w:color="auto"/>
              <w:bottom w:val="single" w:sz="4" w:space="0" w:color="auto"/>
            </w:tcBorders>
            <w:noWrap/>
            <w:tcMar>
              <w:top w:w="108" w:type="dxa"/>
              <w:bottom w:w="108" w:type="dxa"/>
            </w:tcMar>
          </w:tcPr>
          <w:p w14:paraId="456FBFA9" w14:textId="77777777" w:rsidR="0073568E" w:rsidRPr="002C0BEF" w:rsidRDefault="0073568E" w:rsidP="002C0BEF"/>
        </w:tc>
      </w:tr>
      <w:tr w:rsidR="0073568E" w:rsidRPr="007A5EFD" w14:paraId="6EE846F2" w14:textId="77777777" w:rsidTr="0073568E">
        <w:trPr>
          <w:trHeight w:val="223"/>
        </w:trPr>
        <w:tc>
          <w:tcPr>
            <w:tcW w:w="3447" w:type="dxa"/>
            <w:gridSpan w:val="2"/>
            <w:tcBorders>
              <w:top w:val="single" w:sz="4" w:space="0" w:color="auto"/>
              <w:bottom w:val="single" w:sz="4" w:space="0" w:color="auto"/>
            </w:tcBorders>
            <w:noWrap/>
            <w:tcMar>
              <w:top w:w="108" w:type="dxa"/>
              <w:bottom w:w="108" w:type="dxa"/>
            </w:tcMar>
          </w:tcPr>
          <w:p w14:paraId="272E8D4F" w14:textId="77777777" w:rsidR="0073568E" w:rsidRPr="007A5EFD" w:rsidRDefault="0073568E" w:rsidP="00E44136">
            <w:pPr>
              <w:rPr>
                <w:rStyle w:val="Questionlabel"/>
              </w:rPr>
            </w:pPr>
            <w:r w:rsidRPr="0073568E">
              <w:rPr>
                <w:rStyle w:val="Questionlabel"/>
              </w:rPr>
              <w:t xml:space="preserve">Parent/Guardian </w:t>
            </w:r>
            <w:r w:rsidR="00E44136">
              <w:rPr>
                <w:rStyle w:val="Questionlabel"/>
              </w:rPr>
              <w:t>m</w:t>
            </w:r>
            <w:r w:rsidRPr="0073568E">
              <w:rPr>
                <w:rStyle w:val="Questionlabel"/>
              </w:rPr>
              <w:t>obile</w:t>
            </w:r>
            <w:r w:rsidR="00E44136">
              <w:rPr>
                <w:rStyle w:val="Questionlabel"/>
              </w:rPr>
              <w:t xml:space="preserve"> number</w:t>
            </w:r>
          </w:p>
        </w:tc>
        <w:tc>
          <w:tcPr>
            <w:tcW w:w="6901" w:type="dxa"/>
            <w:tcBorders>
              <w:top w:val="single" w:sz="4" w:space="0" w:color="auto"/>
              <w:bottom w:val="single" w:sz="4" w:space="0" w:color="auto"/>
            </w:tcBorders>
            <w:noWrap/>
            <w:tcMar>
              <w:top w:w="108" w:type="dxa"/>
              <w:bottom w:w="108" w:type="dxa"/>
            </w:tcMar>
          </w:tcPr>
          <w:p w14:paraId="3FEFD5C2" w14:textId="77777777" w:rsidR="0073568E" w:rsidRPr="002C0BEF" w:rsidRDefault="0073568E" w:rsidP="002C0BEF"/>
        </w:tc>
      </w:tr>
      <w:tr w:rsidR="007D48A4" w:rsidRPr="007A5EFD" w14:paraId="125BE5D8" w14:textId="77777777" w:rsidTr="0073568E">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FF69917" w14:textId="77777777" w:rsidR="007D48A4" w:rsidRPr="007A5EFD" w:rsidRDefault="007F1B39" w:rsidP="00DD13FA">
            <w:pPr>
              <w:rPr>
                <w:rStyle w:val="Questionlabel"/>
              </w:rPr>
            </w:pPr>
            <w:r>
              <w:rPr>
                <w:rStyle w:val="Questionlabel"/>
                <w:color w:val="FFFFFF" w:themeColor="background1"/>
              </w:rPr>
              <w:t xml:space="preserve">School Staff contact details </w:t>
            </w:r>
            <w:r w:rsidR="0073568E" w:rsidRPr="0073568E">
              <w:rPr>
                <w:rStyle w:val="Questionlabel"/>
                <w:color w:val="FFFFFF" w:themeColor="background1"/>
              </w:rPr>
              <w:t>for award invitation purposes</w:t>
            </w:r>
            <w:r w:rsidRPr="00086E55">
              <w:rPr>
                <w:rStyle w:val="Requiredfieldmark"/>
              </w:rPr>
              <w:t>*</w:t>
            </w:r>
          </w:p>
        </w:tc>
      </w:tr>
      <w:tr w:rsidR="007D48A4" w:rsidRPr="007A5EFD" w14:paraId="3A991E26" w14:textId="77777777" w:rsidTr="0073568E">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6A8D44D1" w14:textId="77777777" w:rsidR="007D48A4" w:rsidRPr="007A5EFD" w:rsidRDefault="0073568E" w:rsidP="00DD13FA">
            <w:pPr>
              <w:rPr>
                <w:rStyle w:val="Questionlabel"/>
              </w:rPr>
            </w:pPr>
            <w:r w:rsidRPr="0073568E">
              <w:rPr>
                <w:rStyle w:val="Questionlabel"/>
              </w:rPr>
              <w:t>School name</w:t>
            </w:r>
          </w:p>
        </w:tc>
        <w:tc>
          <w:tcPr>
            <w:tcW w:w="6901" w:type="dxa"/>
            <w:tcBorders>
              <w:top w:val="single" w:sz="4" w:space="0" w:color="auto"/>
              <w:bottom w:val="single" w:sz="4" w:space="0" w:color="auto"/>
              <w:right w:val="single" w:sz="4" w:space="0" w:color="auto"/>
            </w:tcBorders>
            <w:noWrap/>
            <w:tcMar>
              <w:top w:w="108" w:type="dxa"/>
              <w:bottom w:w="108" w:type="dxa"/>
            </w:tcMar>
          </w:tcPr>
          <w:p w14:paraId="4895EC5A" w14:textId="77777777" w:rsidR="007D48A4" w:rsidRPr="002C0BEF" w:rsidRDefault="007D48A4" w:rsidP="002C0BEF"/>
        </w:tc>
      </w:tr>
      <w:tr w:rsidR="0073568E" w:rsidRPr="007A5EFD" w14:paraId="43C52FB4" w14:textId="77777777" w:rsidTr="0073568E">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1F266F66" w14:textId="77777777" w:rsidR="0073568E" w:rsidRPr="0073568E" w:rsidRDefault="0073568E" w:rsidP="00DD13FA">
            <w:pPr>
              <w:rPr>
                <w:rStyle w:val="Questionlabel"/>
              </w:rPr>
            </w:pPr>
            <w:r w:rsidRPr="0073568E">
              <w:rPr>
                <w:rStyle w:val="Questionlabel"/>
              </w:rPr>
              <w:t>Principal name</w:t>
            </w:r>
          </w:p>
        </w:tc>
        <w:tc>
          <w:tcPr>
            <w:tcW w:w="6901" w:type="dxa"/>
            <w:tcBorders>
              <w:top w:val="single" w:sz="4" w:space="0" w:color="auto"/>
              <w:bottom w:val="single" w:sz="4" w:space="0" w:color="auto"/>
              <w:right w:val="single" w:sz="4" w:space="0" w:color="auto"/>
            </w:tcBorders>
            <w:noWrap/>
            <w:tcMar>
              <w:top w:w="108" w:type="dxa"/>
              <w:bottom w:w="108" w:type="dxa"/>
            </w:tcMar>
          </w:tcPr>
          <w:p w14:paraId="208C5C7F" w14:textId="77777777" w:rsidR="0073568E" w:rsidRPr="002C0BEF" w:rsidRDefault="0073568E" w:rsidP="002C0BEF"/>
        </w:tc>
      </w:tr>
      <w:tr w:rsidR="0073568E" w:rsidRPr="007A5EFD" w14:paraId="16927FA5" w14:textId="77777777" w:rsidTr="0073568E">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7EC3F5BC" w14:textId="77777777" w:rsidR="0073568E" w:rsidRPr="0073568E" w:rsidRDefault="0073568E" w:rsidP="00DD13FA">
            <w:pPr>
              <w:rPr>
                <w:rStyle w:val="Questionlabel"/>
              </w:rPr>
            </w:pPr>
            <w:r w:rsidRPr="0073568E">
              <w:rPr>
                <w:rStyle w:val="Questionlabel"/>
              </w:rPr>
              <w:t>School postal address</w:t>
            </w:r>
          </w:p>
        </w:tc>
        <w:tc>
          <w:tcPr>
            <w:tcW w:w="6901" w:type="dxa"/>
            <w:tcBorders>
              <w:top w:val="single" w:sz="4" w:space="0" w:color="auto"/>
              <w:bottom w:val="single" w:sz="4" w:space="0" w:color="auto"/>
              <w:right w:val="single" w:sz="4" w:space="0" w:color="auto"/>
            </w:tcBorders>
            <w:noWrap/>
            <w:tcMar>
              <w:top w:w="108" w:type="dxa"/>
              <w:bottom w:w="108" w:type="dxa"/>
            </w:tcMar>
          </w:tcPr>
          <w:p w14:paraId="3EB73C56" w14:textId="77777777" w:rsidR="0073568E" w:rsidRPr="002C0BEF" w:rsidRDefault="0073568E" w:rsidP="002C0BEF"/>
        </w:tc>
      </w:tr>
      <w:tr w:rsidR="0073568E" w:rsidRPr="007A5EFD" w14:paraId="1AE1D777" w14:textId="77777777" w:rsidTr="0073568E">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0D378C99" w14:textId="77777777" w:rsidR="0073568E" w:rsidRPr="0073568E" w:rsidRDefault="0073568E" w:rsidP="00DD13FA">
            <w:pPr>
              <w:rPr>
                <w:rStyle w:val="Questionlabel"/>
              </w:rPr>
            </w:pPr>
            <w:r w:rsidRPr="0073568E">
              <w:rPr>
                <w:rStyle w:val="Questionlabel"/>
              </w:rPr>
              <w:t>School email</w:t>
            </w:r>
          </w:p>
        </w:tc>
        <w:tc>
          <w:tcPr>
            <w:tcW w:w="6901" w:type="dxa"/>
            <w:tcBorders>
              <w:top w:val="single" w:sz="4" w:space="0" w:color="auto"/>
              <w:bottom w:val="single" w:sz="4" w:space="0" w:color="auto"/>
              <w:right w:val="single" w:sz="4" w:space="0" w:color="auto"/>
            </w:tcBorders>
            <w:noWrap/>
            <w:tcMar>
              <w:top w:w="108" w:type="dxa"/>
              <w:bottom w:w="108" w:type="dxa"/>
            </w:tcMar>
          </w:tcPr>
          <w:p w14:paraId="27199124" w14:textId="77777777" w:rsidR="0073568E" w:rsidRPr="002C0BEF" w:rsidRDefault="0073568E" w:rsidP="002C0BEF"/>
        </w:tc>
      </w:tr>
      <w:tr w:rsidR="0073568E" w:rsidRPr="007A5EFD" w14:paraId="4F35E7D6" w14:textId="77777777" w:rsidTr="007F1B39">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6513AB59" w14:textId="77777777" w:rsidR="0073568E" w:rsidRPr="0073568E" w:rsidRDefault="0073568E" w:rsidP="00DD13FA">
            <w:pPr>
              <w:rPr>
                <w:rStyle w:val="Questionlabel"/>
              </w:rPr>
            </w:pPr>
            <w:r w:rsidRPr="0073568E">
              <w:rPr>
                <w:rStyle w:val="Questionlabel"/>
              </w:rPr>
              <w:t>School phone number</w:t>
            </w:r>
          </w:p>
        </w:tc>
        <w:tc>
          <w:tcPr>
            <w:tcW w:w="6901" w:type="dxa"/>
            <w:tcBorders>
              <w:top w:val="single" w:sz="4" w:space="0" w:color="auto"/>
              <w:bottom w:val="single" w:sz="4" w:space="0" w:color="auto"/>
              <w:right w:val="single" w:sz="4" w:space="0" w:color="auto"/>
            </w:tcBorders>
            <w:noWrap/>
            <w:tcMar>
              <w:top w:w="108" w:type="dxa"/>
              <w:bottom w:w="108" w:type="dxa"/>
            </w:tcMar>
          </w:tcPr>
          <w:p w14:paraId="3EA15B3C" w14:textId="77777777" w:rsidR="0073568E" w:rsidRPr="002C0BEF" w:rsidRDefault="0073568E" w:rsidP="002C0BEF"/>
        </w:tc>
      </w:tr>
      <w:tr w:rsidR="0073568E" w:rsidRPr="007A5EFD" w14:paraId="6F881807" w14:textId="77777777" w:rsidTr="007F1B39">
        <w:trPr>
          <w:trHeight w:val="27"/>
        </w:trPr>
        <w:tc>
          <w:tcPr>
            <w:tcW w:w="3447" w:type="dxa"/>
            <w:gridSpan w:val="2"/>
            <w:tcBorders>
              <w:top w:val="single" w:sz="4" w:space="0" w:color="auto"/>
              <w:left w:val="single" w:sz="4" w:space="0" w:color="auto"/>
              <w:bottom w:val="single" w:sz="4" w:space="0" w:color="auto"/>
            </w:tcBorders>
            <w:noWrap/>
            <w:tcMar>
              <w:top w:w="108" w:type="dxa"/>
              <w:bottom w:w="108" w:type="dxa"/>
            </w:tcMar>
          </w:tcPr>
          <w:p w14:paraId="620BCAD1" w14:textId="77777777" w:rsidR="0073568E" w:rsidRPr="0073568E" w:rsidRDefault="0073568E" w:rsidP="00861961">
            <w:pPr>
              <w:rPr>
                <w:rStyle w:val="Questionlabel"/>
              </w:rPr>
            </w:pPr>
            <w:r w:rsidRPr="0073568E">
              <w:rPr>
                <w:rStyle w:val="Questionlabel"/>
              </w:rPr>
              <w:t xml:space="preserve">School staff names </w:t>
            </w:r>
          </w:p>
        </w:tc>
        <w:tc>
          <w:tcPr>
            <w:tcW w:w="6901" w:type="dxa"/>
            <w:tcBorders>
              <w:top w:val="single" w:sz="4" w:space="0" w:color="auto"/>
              <w:bottom w:val="single" w:sz="4" w:space="0" w:color="auto"/>
              <w:right w:val="single" w:sz="4" w:space="0" w:color="auto"/>
            </w:tcBorders>
            <w:noWrap/>
            <w:tcMar>
              <w:top w:w="108" w:type="dxa"/>
              <w:bottom w:w="108" w:type="dxa"/>
            </w:tcMar>
          </w:tcPr>
          <w:p w14:paraId="7970981A" w14:textId="77777777" w:rsidR="0073568E" w:rsidRPr="002C0BEF" w:rsidRDefault="0073568E" w:rsidP="002C0BEF"/>
        </w:tc>
      </w:tr>
      <w:tr w:rsidR="0073568E" w:rsidRPr="007A5EFD" w14:paraId="73D05C7B" w14:textId="77777777" w:rsidTr="00E44136">
        <w:trPr>
          <w:trHeight w:val="27"/>
        </w:trPr>
        <w:tc>
          <w:tcPr>
            <w:tcW w:w="10348" w:type="dxa"/>
            <w:gridSpan w:val="3"/>
            <w:tcBorders>
              <w:top w:val="single" w:sz="4" w:space="0" w:color="auto"/>
              <w:left w:val="nil"/>
              <w:bottom w:val="nil"/>
              <w:right w:val="nil"/>
            </w:tcBorders>
            <w:shd w:val="clear" w:color="auto" w:fill="FFFFFF" w:themeFill="background1"/>
            <w:noWrap/>
            <w:tcMar>
              <w:top w:w="108" w:type="dxa"/>
              <w:bottom w:w="108" w:type="dxa"/>
            </w:tcMar>
          </w:tcPr>
          <w:p w14:paraId="530EA4AD" w14:textId="77777777" w:rsidR="0073568E" w:rsidRPr="00086E55" w:rsidRDefault="00E44136" w:rsidP="00B25C0F">
            <w:pPr>
              <w:pStyle w:val="Heading2"/>
              <w:outlineLvl w:val="1"/>
            </w:pPr>
            <w:r>
              <w:lastRenderedPageBreak/>
              <w:t>Section A</w:t>
            </w:r>
            <w:r w:rsidR="00B25C0F">
              <w:t xml:space="preserve"> - </w:t>
            </w:r>
            <w:r>
              <w:t>School written report</w:t>
            </w:r>
          </w:p>
        </w:tc>
      </w:tr>
      <w:tr w:rsidR="00E44136" w:rsidRPr="00E44136" w14:paraId="07499E97" w14:textId="77777777" w:rsidTr="00E44136">
        <w:trPr>
          <w:trHeight w:val="27"/>
        </w:trPr>
        <w:tc>
          <w:tcPr>
            <w:tcW w:w="10348" w:type="dxa"/>
            <w:gridSpan w:val="3"/>
            <w:tcBorders>
              <w:top w:val="nil"/>
              <w:left w:val="nil"/>
              <w:bottom w:val="single" w:sz="4" w:space="0" w:color="auto"/>
              <w:right w:val="nil"/>
            </w:tcBorders>
            <w:noWrap/>
            <w:tcMar>
              <w:top w:w="108" w:type="dxa"/>
              <w:bottom w:w="108" w:type="dxa"/>
            </w:tcMar>
          </w:tcPr>
          <w:p w14:paraId="1B78E082" w14:textId="77777777" w:rsidR="00E44136" w:rsidRPr="00E44136" w:rsidRDefault="00E44136" w:rsidP="00E44136">
            <w:pPr>
              <w:rPr>
                <w:rStyle w:val="Questionlabel"/>
                <w:b w:val="0"/>
              </w:rPr>
            </w:pPr>
            <w:r w:rsidRPr="00E44136">
              <w:rPr>
                <w:rStyle w:val="Questionlabel"/>
                <w:b w:val="0"/>
              </w:rPr>
              <w:t>The School is to provide written suppor</w:t>
            </w:r>
            <w:r>
              <w:rPr>
                <w:rStyle w:val="Questionlabel"/>
                <w:b w:val="0"/>
              </w:rPr>
              <w:t>t</w:t>
            </w:r>
            <w:r w:rsidR="00402D7C">
              <w:rPr>
                <w:rStyle w:val="Questionlabel"/>
                <w:b w:val="0"/>
              </w:rPr>
              <w:t xml:space="preserve"> </w:t>
            </w:r>
            <w:r w:rsidRPr="00E44136">
              <w:rPr>
                <w:rStyle w:val="Questionlabel"/>
                <w:b w:val="0"/>
              </w:rPr>
              <w:t>on behalf of the student being nominated</w:t>
            </w:r>
          </w:p>
        </w:tc>
      </w:tr>
      <w:tr w:rsidR="00E44136" w:rsidRPr="00E44136" w14:paraId="3BA8101A" w14:textId="77777777" w:rsidTr="00E44136">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E55C5A6" w14:textId="77777777" w:rsidR="00E44136" w:rsidRPr="00E44136" w:rsidRDefault="00E44136" w:rsidP="00E44136">
            <w:pPr>
              <w:rPr>
                <w:rStyle w:val="Questionlabel"/>
              </w:rPr>
            </w:pPr>
            <w:r w:rsidRPr="00E44136">
              <w:rPr>
                <w:rStyle w:val="Questionlabel"/>
              </w:rPr>
              <w:t>Name of person completing Section A</w:t>
            </w:r>
          </w:p>
        </w:tc>
        <w:tc>
          <w:tcPr>
            <w:tcW w:w="6901" w:type="dxa"/>
            <w:tcBorders>
              <w:top w:val="single" w:sz="4" w:space="0" w:color="auto"/>
              <w:left w:val="single" w:sz="4" w:space="0" w:color="auto"/>
              <w:bottom w:val="single" w:sz="4" w:space="0" w:color="auto"/>
              <w:right w:val="single" w:sz="4" w:space="0" w:color="auto"/>
            </w:tcBorders>
          </w:tcPr>
          <w:p w14:paraId="2B8C2D06" w14:textId="77777777" w:rsidR="00E44136" w:rsidRPr="00E44136" w:rsidRDefault="00E44136" w:rsidP="00E44136">
            <w:pPr>
              <w:rPr>
                <w:rStyle w:val="Questionlabel"/>
                <w:b w:val="0"/>
              </w:rPr>
            </w:pPr>
          </w:p>
        </w:tc>
      </w:tr>
      <w:tr w:rsidR="00E44136" w:rsidRPr="00E44136" w14:paraId="26A75892" w14:textId="77777777" w:rsidTr="00E44136">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397E95E1" w14:textId="77777777" w:rsidR="00E44136" w:rsidRPr="00E44136" w:rsidRDefault="00E44136" w:rsidP="00E44136">
            <w:pPr>
              <w:rPr>
                <w:rStyle w:val="Questionlabel"/>
              </w:rPr>
            </w:pPr>
            <w:r>
              <w:rPr>
                <w:rStyle w:val="Questionlabel"/>
              </w:rPr>
              <w:t>Email address</w:t>
            </w:r>
          </w:p>
        </w:tc>
        <w:tc>
          <w:tcPr>
            <w:tcW w:w="6901" w:type="dxa"/>
            <w:tcBorders>
              <w:top w:val="single" w:sz="4" w:space="0" w:color="auto"/>
              <w:left w:val="single" w:sz="4" w:space="0" w:color="auto"/>
              <w:bottom w:val="single" w:sz="4" w:space="0" w:color="auto"/>
              <w:right w:val="single" w:sz="4" w:space="0" w:color="auto"/>
            </w:tcBorders>
          </w:tcPr>
          <w:p w14:paraId="4848A9CF" w14:textId="77777777" w:rsidR="00E44136" w:rsidRPr="00E44136" w:rsidRDefault="00E44136" w:rsidP="00E44136">
            <w:pPr>
              <w:rPr>
                <w:rStyle w:val="Questionlabel"/>
                <w:b w:val="0"/>
              </w:rPr>
            </w:pPr>
          </w:p>
        </w:tc>
      </w:tr>
      <w:tr w:rsidR="0073568E" w:rsidRPr="007A5EFD" w14:paraId="2937B0C5" w14:textId="77777777" w:rsidTr="007F1B39">
        <w:trPr>
          <w:trHeight w:val="27"/>
        </w:trPr>
        <w:tc>
          <w:tcPr>
            <w:tcW w:w="10348" w:type="dxa"/>
            <w:gridSpan w:val="3"/>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7CFDA1DE" w14:textId="77777777" w:rsidR="0073568E" w:rsidRPr="007A5EFD" w:rsidRDefault="00E44136" w:rsidP="00402D7C">
            <w:pPr>
              <w:rPr>
                <w:rStyle w:val="Questionlabel"/>
              </w:rPr>
            </w:pPr>
            <w:r>
              <w:rPr>
                <w:rStyle w:val="Questionlabel"/>
                <w:color w:val="FFFFFF" w:themeColor="background1"/>
              </w:rPr>
              <w:t xml:space="preserve">List the students outstanding achievements whilst undertaking their </w:t>
            </w:r>
            <w:r w:rsidR="00402D7C">
              <w:rPr>
                <w:rStyle w:val="Questionlabel"/>
                <w:color w:val="FFFFFF" w:themeColor="background1"/>
              </w:rPr>
              <w:t>Northern Territory Certificate of Education and Training</w:t>
            </w:r>
            <w:r w:rsidR="003806AD" w:rsidRPr="003806AD">
              <w:rPr>
                <w:rStyle w:val="Requiredfieldmark"/>
              </w:rPr>
              <w:t>*</w:t>
            </w:r>
          </w:p>
        </w:tc>
      </w:tr>
      <w:tr w:rsidR="007F1B39" w:rsidRPr="007A5EFD" w14:paraId="53EA3586" w14:textId="77777777" w:rsidTr="007F1B39">
        <w:trPr>
          <w:trHeight w:val="22"/>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5885376D" w14:textId="77777777" w:rsidR="007F1B39" w:rsidRDefault="007F1B39" w:rsidP="0073568E"/>
          <w:p w14:paraId="09AC43D7" w14:textId="77777777" w:rsidR="003806AD" w:rsidRDefault="003806AD" w:rsidP="0073568E"/>
          <w:p w14:paraId="30B35085" w14:textId="77777777" w:rsidR="003806AD" w:rsidRDefault="003806AD" w:rsidP="0073568E"/>
          <w:p w14:paraId="6A24C7BE" w14:textId="77777777" w:rsidR="003806AD" w:rsidRDefault="003806AD" w:rsidP="0073568E"/>
          <w:p w14:paraId="200FC487" w14:textId="77777777" w:rsidR="003806AD" w:rsidRDefault="003806AD" w:rsidP="0073568E"/>
          <w:p w14:paraId="17F3363A" w14:textId="77777777" w:rsidR="003806AD" w:rsidRDefault="003806AD" w:rsidP="0073568E"/>
          <w:p w14:paraId="687417F9" w14:textId="77777777" w:rsidR="003806AD" w:rsidRDefault="003806AD" w:rsidP="0073568E"/>
          <w:p w14:paraId="48C8A18B" w14:textId="77777777" w:rsidR="003806AD" w:rsidRPr="002C0BEF" w:rsidRDefault="003806AD" w:rsidP="0073568E"/>
        </w:tc>
      </w:tr>
      <w:tr w:rsidR="00086E55" w:rsidRPr="007A5EFD" w14:paraId="7D907ACD" w14:textId="77777777" w:rsidTr="00086E55">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70673AC" w14:textId="5F3118EC" w:rsidR="00086E55" w:rsidRPr="002C0BEF" w:rsidRDefault="001A47A9" w:rsidP="00086E55">
            <w:r>
              <w:rPr>
                <w:rStyle w:val="Questionlabel"/>
              </w:rPr>
              <w:t xml:space="preserve">Select one or more of the seven capabilities </w:t>
            </w:r>
            <w:r w:rsidR="00D460AB">
              <w:rPr>
                <w:rStyle w:val="Questionlabel"/>
              </w:rPr>
              <w:t xml:space="preserve">where </w:t>
            </w:r>
            <w:r>
              <w:rPr>
                <w:rStyle w:val="Questionlabel"/>
              </w:rPr>
              <w:t xml:space="preserve">you believe </w:t>
            </w:r>
            <w:r w:rsidR="00D460AB">
              <w:rPr>
                <w:rStyle w:val="Questionlabel"/>
              </w:rPr>
              <w:t xml:space="preserve">the student best demonstrates their development and </w:t>
            </w:r>
            <w:r>
              <w:rPr>
                <w:rStyle w:val="Questionlabel"/>
              </w:rPr>
              <w:t xml:space="preserve">achievement </w:t>
            </w:r>
            <w:r w:rsidR="003806AD">
              <w:rPr>
                <w:rStyle w:val="Questionlabel"/>
              </w:rPr>
              <w:t>a</w:t>
            </w:r>
            <w:r>
              <w:rPr>
                <w:rStyle w:val="Questionlabel"/>
              </w:rPr>
              <w:t>nd provide a</w:t>
            </w:r>
            <w:r w:rsidR="003806AD">
              <w:rPr>
                <w:rStyle w:val="Questionlabel"/>
              </w:rPr>
              <w:t xml:space="preserve"> summary supporting the nomination by the school</w:t>
            </w:r>
            <w:r w:rsidR="00086E55" w:rsidRPr="00086E55">
              <w:rPr>
                <w:rStyle w:val="Requiredfieldmark"/>
              </w:rPr>
              <w:t>*</w:t>
            </w:r>
          </w:p>
        </w:tc>
      </w:tr>
      <w:tr w:rsidR="003806AD" w:rsidRPr="007A5EFD" w14:paraId="799CA62E"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01A84CB0" w14:textId="77777777" w:rsidR="003806AD" w:rsidRPr="00086E55" w:rsidRDefault="003806AD" w:rsidP="003806AD">
            <w:pPr>
              <w:rPr>
                <w:rStyle w:val="Questionlabel"/>
              </w:rPr>
            </w:pPr>
            <w:r>
              <w:rPr>
                <w:rStyle w:val="Questionlabel"/>
              </w:rPr>
              <w:t>Literacy</w:t>
            </w:r>
          </w:p>
        </w:tc>
        <w:tc>
          <w:tcPr>
            <w:tcW w:w="6901" w:type="dxa"/>
            <w:tcBorders>
              <w:top w:val="single" w:sz="4" w:space="0" w:color="auto"/>
              <w:left w:val="single" w:sz="4" w:space="0" w:color="auto"/>
              <w:bottom w:val="single" w:sz="4" w:space="0" w:color="auto"/>
              <w:right w:val="single" w:sz="4" w:space="0" w:color="auto"/>
            </w:tcBorders>
          </w:tcPr>
          <w:p w14:paraId="30929E2E" w14:textId="77777777" w:rsidR="003806AD" w:rsidRDefault="003806AD" w:rsidP="003806AD"/>
          <w:p w14:paraId="03CB24EE" w14:textId="77777777" w:rsidR="00CD7B5F" w:rsidRDefault="00CD7B5F" w:rsidP="003806AD"/>
          <w:p w14:paraId="235471C0" w14:textId="77777777" w:rsidR="00CD7B5F" w:rsidRPr="002C0BEF" w:rsidRDefault="00CD7B5F" w:rsidP="003806AD"/>
        </w:tc>
      </w:tr>
      <w:tr w:rsidR="003806AD" w:rsidRPr="007A5EFD" w14:paraId="3E93C09A"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09A02997" w14:textId="77777777" w:rsidR="003806AD" w:rsidRPr="00086E55" w:rsidRDefault="003806AD" w:rsidP="003806AD">
            <w:pPr>
              <w:rPr>
                <w:rStyle w:val="Questionlabel"/>
              </w:rPr>
            </w:pPr>
            <w:r>
              <w:rPr>
                <w:rStyle w:val="Questionlabel"/>
              </w:rPr>
              <w:t>Numeracy</w:t>
            </w:r>
          </w:p>
        </w:tc>
        <w:tc>
          <w:tcPr>
            <w:tcW w:w="6901" w:type="dxa"/>
            <w:tcBorders>
              <w:top w:val="single" w:sz="4" w:space="0" w:color="auto"/>
              <w:left w:val="single" w:sz="4" w:space="0" w:color="auto"/>
              <w:bottom w:val="single" w:sz="4" w:space="0" w:color="auto"/>
              <w:right w:val="single" w:sz="4" w:space="0" w:color="auto"/>
            </w:tcBorders>
          </w:tcPr>
          <w:p w14:paraId="60682CE4" w14:textId="77777777" w:rsidR="003806AD" w:rsidRDefault="003806AD" w:rsidP="003806AD"/>
          <w:p w14:paraId="178F1906" w14:textId="77777777" w:rsidR="00CD7B5F" w:rsidRDefault="00CD7B5F" w:rsidP="003806AD"/>
          <w:p w14:paraId="67BFA7C3" w14:textId="77777777" w:rsidR="00CD7B5F" w:rsidRPr="002C0BEF" w:rsidRDefault="00CD7B5F" w:rsidP="003806AD"/>
        </w:tc>
      </w:tr>
      <w:tr w:rsidR="003806AD" w:rsidRPr="007A5EFD" w14:paraId="6D468897"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550A8D7" w14:textId="77777777" w:rsidR="003806AD" w:rsidRPr="00086E55" w:rsidRDefault="003806AD" w:rsidP="003806AD">
            <w:pPr>
              <w:rPr>
                <w:rStyle w:val="Questionlabel"/>
              </w:rPr>
            </w:pPr>
            <w:r>
              <w:rPr>
                <w:rStyle w:val="Questionlabel"/>
              </w:rPr>
              <w:t>Information and communication technology capability</w:t>
            </w:r>
          </w:p>
        </w:tc>
        <w:tc>
          <w:tcPr>
            <w:tcW w:w="6901" w:type="dxa"/>
            <w:tcBorders>
              <w:top w:val="single" w:sz="4" w:space="0" w:color="auto"/>
              <w:left w:val="single" w:sz="4" w:space="0" w:color="auto"/>
              <w:bottom w:val="single" w:sz="4" w:space="0" w:color="auto"/>
              <w:right w:val="single" w:sz="4" w:space="0" w:color="auto"/>
            </w:tcBorders>
          </w:tcPr>
          <w:p w14:paraId="426A123A" w14:textId="77777777" w:rsidR="003806AD" w:rsidRDefault="003806AD" w:rsidP="003806AD"/>
          <w:p w14:paraId="7A4A17E7" w14:textId="77777777" w:rsidR="00CD7B5F" w:rsidRDefault="00CD7B5F" w:rsidP="003806AD"/>
          <w:p w14:paraId="0783FB26" w14:textId="77777777" w:rsidR="00CD7B5F" w:rsidRPr="002C0BEF" w:rsidRDefault="00CD7B5F" w:rsidP="003806AD"/>
        </w:tc>
      </w:tr>
      <w:tr w:rsidR="003806AD" w:rsidRPr="007A5EFD" w14:paraId="55CFF6A9"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5F2F401" w14:textId="77777777" w:rsidR="003806AD" w:rsidRPr="00086E55" w:rsidRDefault="003806AD" w:rsidP="003806AD">
            <w:pPr>
              <w:rPr>
                <w:rStyle w:val="Questionlabel"/>
              </w:rPr>
            </w:pPr>
            <w:r>
              <w:rPr>
                <w:rStyle w:val="Questionlabel"/>
              </w:rPr>
              <w:t>Creative and critical thinking</w:t>
            </w:r>
          </w:p>
        </w:tc>
        <w:tc>
          <w:tcPr>
            <w:tcW w:w="6901" w:type="dxa"/>
            <w:tcBorders>
              <w:top w:val="single" w:sz="4" w:space="0" w:color="auto"/>
              <w:left w:val="single" w:sz="4" w:space="0" w:color="auto"/>
              <w:bottom w:val="single" w:sz="4" w:space="0" w:color="auto"/>
              <w:right w:val="single" w:sz="4" w:space="0" w:color="auto"/>
            </w:tcBorders>
          </w:tcPr>
          <w:p w14:paraId="14879A9D" w14:textId="77777777" w:rsidR="003806AD" w:rsidRDefault="003806AD" w:rsidP="003806AD"/>
          <w:p w14:paraId="3143411E" w14:textId="77777777" w:rsidR="00CD7B5F" w:rsidRDefault="00CD7B5F" w:rsidP="003806AD"/>
          <w:p w14:paraId="7C25EBB2" w14:textId="77777777" w:rsidR="00CD7B5F" w:rsidRPr="002C0BEF" w:rsidRDefault="00CD7B5F" w:rsidP="00CD7B5F"/>
        </w:tc>
      </w:tr>
      <w:tr w:rsidR="003806AD" w:rsidRPr="007A5EFD" w14:paraId="7D860300"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63699EC" w14:textId="77777777" w:rsidR="003806AD" w:rsidRDefault="003806AD" w:rsidP="003806AD">
            <w:pPr>
              <w:rPr>
                <w:rStyle w:val="Questionlabel"/>
              </w:rPr>
            </w:pPr>
            <w:r>
              <w:rPr>
                <w:rStyle w:val="Questionlabel"/>
              </w:rPr>
              <w:t>Personal and social capability</w:t>
            </w:r>
          </w:p>
        </w:tc>
        <w:tc>
          <w:tcPr>
            <w:tcW w:w="6901" w:type="dxa"/>
            <w:tcBorders>
              <w:top w:val="single" w:sz="4" w:space="0" w:color="auto"/>
              <w:left w:val="single" w:sz="4" w:space="0" w:color="auto"/>
              <w:bottom w:val="single" w:sz="4" w:space="0" w:color="auto"/>
              <w:right w:val="single" w:sz="4" w:space="0" w:color="auto"/>
            </w:tcBorders>
          </w:tcPr>
          <w:p w14:paraId="17BBB520" w14:textId="77777777" w:rsidR="003806AD" w:rsidRDefault="003806AD" w:rsidP="003806AD"/>
          <w:p w14:paraId="17203D8E" w14:textId="77777777" w:rsidR="00CD7B5F" w:rsidRDefault="00CD7B5F" w:rsidP="003806AD"/>
          <w:p w14:paraId="4AE63B84" w14:textId="77777777" w:rsidR="00CD7B5F" w:rsidRPr="002C0BEF" w:rsidRDefault="00CD7B5F" w:rsidP="003806AD"/>
        </w:tc>
      </w:tr>
      <w:tr w:rsidR="003806AD" w:rsidRPr="007A5EFD" w14:paraId="78E11E8E"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192E2537" w14:textId="77777777" w:rsidR="003806AD" w:rsidRDefault="003806AD" w:rsidP="003806AD">
            <w:pPr>
              <w:rPr>
                <w:rStyle w:val="Questionlabel"/>
              </w:rPr>
            </w:pPr>
            <w:r>
              <w:rPr>
                <w:rStyle w:val="Questionlabel"/>
              </w:rPr>
              <w:lastRenderedPageBreak/>
              <w:t>Ethical understanding</w:t>
            </w:r>
          </w:p>
        </w:tc>
        <w:tc>
          <w:tcPr>
            <w:tcW w:w="6901" w:type="dxa"/>
            <w:tcBorders>
              <w:top w:val="single" w:sz="4" w:space="0" w:color="auto"/>
              <w:left w:val="single" w:sz="4" w:space="0" w:color="auto"/>
              <w:bottom w:val="single" w:sz="4" w:space="0" w:color="auto"/>
              <w:right w:val="single" w:sz="4" w:space="0" w:color="auto"/>
            </w:tcBorders>
          </w:tcPr>
          <w:p w14:paraId="1A567F88" w14:textId="77777777" w:rsidR="003806AD" w:rsidRDefault="003806AD" w:rsidP="003806AD"/>
          <w:p w14:paraId="03674200" w14:textId="77777777" w:rsidR="00CD7B5F" w:rsidRDefault="00CD7B5F" w:rsidP="003806AD"/>
          <w:p w14:paraId="2B5BB951" w14:textId="77777777" w:rsidR="00CD7B5F" w:rsidRPr="002C0BEF" w:rsidRDefault="00CD7B5F" w:rsidP="003806AD"/>
        </w:tc>
      </w:tr>
      <w:tr w:rsidR="003806AD" w:rsidRPr="007A5EFD" w14:paraId="257D6BA9"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F5E2E63" w14:textId="77777777" w:rsidR="003806AD" w:rsidRDefault="003806AD" w:rsidP="003806AD">
            <w:pPr>
              <w:rPr>
                <w:rStyle w:val="Questionlabel"/>
              </w:rPr>
            </w:pPr>
            <w:r>
              <w:rPr>
                <w:rStyle w:val="Questionlabel"/>
              </w:rPr>
              <w:t>Intercultural understanding</w:t>
            </w:r>
          </w:p>
        </w:tc>
        <w:tc>
          <w:tcPr>
            <w:tcW w:w="6901" w:type="dxa"/>
            <w:tcBorders>
              <w:top w:val="single" w:sz="4" w:space="0" w:color="auto"/>
              <w:left w:val="single" w:sz="4" w:space="0" w:color="auto"/>
              <w:bottom w:val="single" w:sz="4" w:space="0" w:color="auto"/>
              <w:right w:val="single" w:sz="4" w:space="0" w:color="auto"/>
            </w:tcBorders>
          </w:tcPr>
          <w:p w14:paraId="0B266F19" w14:textId="77777777" w:rsidR="003806AD" w:rsidRDefault="003806AD" w:rsidP="003806AD"/>
          <w:p w14:paraId="5C80D18B" w14:textId="77777777" w:rsidR="00CD7B5F" w:rsidRDefault="00CD7B5F" w:rsidP="003806AD"/>
          <w:p w14:paraId="54F3BBEE" w14:textId="77777777" w:rsidR="00CD7B5F" w:rsidRPr="002C0BEF" w:rsidRDefault="00CD7B5F" w:rsidP="003806AD"/>
        </w:tc>
      </w:tr>
      <w:tr w:rsidR="003806AD" w:rsidRPr="007A5EFD" w14:paraId="7AD8BC7B" w14:textId="77777777" w:rsidTr="00086E55">
        <w:trPr>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797EFD6" w14:textId="77777777" w:rsidR="003806AD" w:rsidRDefault="003806AD" w:rsidP="003806AD">
            <w:pPr>
              <w:rPr>
                <w:rStyle w:val="Questionlabel"/>
              </w:rPr>
            </w:pPr>
            <w:r>
              <w:rPr>
                <w:rStyle w:val="Questionlabel"/>
              </w:rPr>
              <w:t>If the student is undertaking a ‘board recognised course’, such as a Vocational Education and Training qualification interstate subject then please provide the necessary details</w:t>
            </w:r>
            <w:r w:rsidRPr="003806AD">
              <w:rPr>
                <w:rStyle w:val="Requiredfieldmark"/>
              </w:rPr>
              <w:t>*</w:t>
            </w:r>
          </w:p>
        </w:tc>
      </w:tr>
      <w:tr w:rsidR="003806AD" w:rsidRPr="007A5EFD" w14:paraId="45C95693"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7C3AF6B" w14:textId="77777777" w:rsidR="003806AD" w:rsidRPr="007F1B39" w:rsidRDefault="003806AD" w:rsidP="003806AD">
            <w:pPr>
              <w:rPr>
                <w:rStyle w:val="Questionlabel"/>
              </w:rPr>
            </w:pPr>
            <w:r>
              <w:rPr>
                <w:rStyle w:val="Questionlabel"/>
              </w:rPr>
              <w:t>Name of Board recognised course</w:t>
            </w:r>
          </w:p>
        </w:tc>
        <w:tc>
          <w:tcPr>
            <w:tcW w:w="6901" w:type="dxa"/>
            <w:tcBorders>
              <w:top w:val="single" w:sz="4" w:space="0" w:color="auto"/>
              <w:left w:val="single" w:sz="4" w:space="0" w:color="auto"/>
              <w:bottom w:val="single" w:sz="4" w:space="0" w:color="auto"/>
              <w:right w:val="single" w:sz="4" w:space="0" w:color="auto"/>
            </w:tcBorders>
          </w:tcPr>
          <w:p w14:paraId="592D9C12" w14:textId="77777777" w:rsidR="003806AD" w:rsidRPr="002C0BEF" w:rsidRDefault="003806AD" w:rsidP="003806AD"/>
        </w:tc>
      </w:tr>
      <w:tr w:rsidR="003806AD" w:rsidRPr="007A5EFD" w14:paraId="1C3C5F36" w14:textId="77777777" w:rsidTr="007F1B39">
        <w:trPr>
          <w:trHeight w:val="27"/>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80B1ECA" w14:textId="77777777" w:rsidR="003806AD" w:rsidRPr="007F1B39" w:rsidRDefault="003806AD" w:rsidP="003806AD">
            <w:pPr>
              <w:rPr>
                <w:rStyle w:val="Questionlabel"/>
              </w:rPr>
            </w:pPr>
            <w:r>
              <w:rPr>
                <w:rStyle w:val="Questionlabel"/>
              </w:rPr>
              <w:t>Grade or score of qualification obtained</w:t>
            </w:r>
          </w:p>
        </w:tc>
        <w:tc>
          <w:tcPr>
            <w:tcW w:w="6901" w:type="dxa"/>
            <w:tcBorders>
              <w:top w:val="single" w:sz="4" w:space="0" w:color="auto"/>
              <w:left w:val="single" w:sz="4" w:space="0" w:color="auto"/>
              <w:bottom w:val="single" w:sz="4" w:space="0" w:color="auto"/>
              <w:right w:val="single" w:sz="4" w:space="0" w:color="auto"/>
            </w:tcBorders>
          </w:tcPr>
          <w:p w14:paraId="3DA91FF9" w14:textId="77777777" w:rsidR="003806AD" w:rsidRPr="002C0BEF" w:rsidRDefault="003806AD" w:rsidP="003806AD"/>
        </w:tc>
      </w:tr>
      <w:tr w:rsidR="003806AD" w:rsidRPr="007A5EFD" w14:paraId="29F5B61A" w14:textId="77777777" w:rsidTr="003806AD">
        <w:trPr>
          <w:trHeight w:val="27"/>
        </w:trPr>
        <w:tc>
          <w:tcPr>
            <w:tcW w:w="10348" w:type="dxa"/>
            <w:gridSpan w:val="3"/>
            <w:tcBorders>
              <w:top w:val="single" w:sz="4" w:space="0" w:color="auto"/>
              <w:left w:val="nil"/>
              <w:bottom w:val="nil"/>
              <w:right w:val="nil"/>
            </w:tcBorders>
            <w:noWrap/>
            <w:tcMar>
              <w:top w:w="108" w:type="dxa"/>
              <w:bottom w:w="108" w:type="dxa"/>
            </w:tcMar>
          </w:tcPr>
          <w:p w14:paraId="531D6698" w14:textId="77777777" w:rsidR="003806AD" w:rsidRPr="002C0BEF" w:rsidRDefault="00B25C0F" w:rsidP="003806AD">
            <w:pPr>
              <w:pStyle w:val="Heading2"/>
              <w:outlineLvl w:val="1"/>
            </w:pPr>
            <w:r>
              <w:t xml:space="preserve">Section B - </w:t>
            </w:r>
            <w:r w:rsidR="003806AD">
              <w:t>Community Involvement</w:t>
            </w:r>
          </w:p>
        </w:tc>
      </w:tr>
      <w:tr w:rsidR="003806AD" w:rsidRPr="007A5EFD" w14:paraId="0F04F460" w14:textId="77777777" w:rsidTr="003806AD">
        <w:trPr>
          <w:trHeight w:val="790"/>
        </w:trPr>
        <w:tc>
          <w:tcPr>
            <w:tcW w:w="10348" w:type="dxa"/>
            <w:gridSpan w:val="3"/>
            <w:tcBorders>
              <w:top w:val="nil"/>
              <w:left w:val="nil"/>
              <w:bottom w:val="single" w:sz="4" w:space="0" w:color="auto"/>
              <w:right w:val="nil"/>
            </w:tcBorders>
            <w:noWrap/>
            <w:tcMar>
              <w:top w:w="108" w:type="dxa"/>
              <w:bottom w:w="108" w:type="dxa"/>
            </w:tcMar>
          </w:tcPr>
          <w:p w14:paraId="5257D7F7" w14:textId="77777777" w:rsidR="003806AD" w:rsidRPr="002C0BEF" w:rsidRDefault="00970D50" w:rsidP="003806AD">
            <w:r>
              <w:t>The Karmi</w:t>
            </w:r>
            <w:r w:rsidR="003806AD">
              <w:t xml:space="preserve"> Sceney</w:t>
            </w:r>
            <w:r>
              <w:t xml:space="preserve"> A</w:t>
            </w:r>
            <w:r w:rsidR="003806AD">
              <w:t>boriginal Excellence and Leadership awards are coordinated by the Northern Territory Board of Studies to recognise Aboriginal students’ exceptional achievements whilst undertaking the Northern Territory Certificate of Education and Training.</w:t>
            </w:r>
          </w:p>
        </w:tc>
      </w:tr>
      <w:tr w:rsidR="003806AD" w:rsidRPr="007A5EFD" w14:paraId="031C9B1A" w14:textId="77777777" w:rsidTr="00402D7C">
        <w:trPr>
          <w:trHeight w:val="451"/>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C1FD1F4" w14:textId="77777777" w:rsidR="003806AD" w:rsidRPr="007F1B39" w:rsidRDefault="00402D7C" w:rsidP="003806AD">
            <w:pPr>
              <w:rPr>
                <w:rStyle w:val="Questionlabel"/>
              </w:rPr>
            </w:pPr>
            <w:r>
              <w:rPr>
                <w:rStyle w:val="Questionlabel"/>
              </w:rPr>
              <w:t>Name of person completing Section B</w:t>
            </w:r>
          </w:p>
        </w:tc>
        <w:tc>
          <w:tcPr>
            <w:tcW w:w="6901" w:type="dxa"/>
            <w:tcBorders>
              <w:top w:val="single" w:sz="4" w:space="0" w:color="auto"/>
              <w:left w:val="single" w:sz="4" w:space="0" w:color="auto"/>
              <w:bottom w:val="single" w:sz="4" w:space="0" w:color="auto"/>
              <w:right w:val="single" w:sz="4" w:space="0" w:color="auto"/>
            </w:tcBorders>
          </w:tcPr>
          <w:p w14:paraId="7BC657A0" w14:textId="77777777" w:rsidR="003806AD" w:rsidRPr="002C0BEF" w:rsidRDefault="003806AD" w:rsidP="003806AD"/>
        </w:tc>
      </w:tr>
      <w:tr w:rsidR="003806AD" w:rsidRPr="007A5EFD" w14:paraId="3C95FCEF" w14:textId="77777777" w:rsidTr="00402D7C">
        <w:trPr>
          <w:trHeight w:val="222"/>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7B76DF3A" w14:textId="77777777" w:rsidR="003806AD" w:rsidRPr="007F1B39" w:rsidRDefault="00402D7C" w:rsidP="003806AD">
            <w:pPr>
              <w:rPr>
                <w:rStyle w:val="Questionlabel"/>
              </w:rPr>
            </w:pPr>
            <w:r>
              <w:rPr>
                <w:rStyle w:val="Questionlabel"/>
              </w:rPr>
              <w:t>Email address</w:t>
            </w:r>
          </w:p>
        </w:tc>
        <w:tc>
          <w:tcPr>
            <w:tcW w:w="6901" w:type="dxa"/>
            <w:tcBorders>
              <w:top w:val="single" w:sz="4" w:space="0" w:color="auto"/>
              <w:left w:val="single" w:sz="4" w:space="0" w:color="auto"/>
              <w:bottom w:val="single" w:sz="4" w:space="0" w:color="auto"/>
              <w:right w:val="single" w:sz="4" w:space="0" w:color="auto"/>
            </w:tcBorders>
          </w:tcPr>
          <w:p w14:paraId="1A5EA96A" w14:textId="77777777" w:rsidR="003806AD" w:rsidRPr="002C0BEF" w:rsidRDefault="003806AD" w:rsidP="003806AD"/>
        </w:tc>
      </w:tr>
      <w:tr w:rsidR="00402D7C" w:rsidRPr="007A5EFD" w14:paraId="030D69E5" w14:textId="77777777" w:rsidTr="00402D7C">
        <w:trPr>
          <w:trHeight w:val="542"/>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11523DB" w14:textId="441BF6D6" w:rsidR="00402D7C" w:rsidRPr="00402D7C" w:rsidRDefault="00402D7C" w:rsidP="00C228CC">
            <w:pPr>
              <w:keepNext/>
              <w:rPr>
                <w:rStyle w:val="Questionlabel"/>
              </w:rPr>
            </w:pPr>
            <w:r w:rsidRPr="00402D7C">
              <w:rPr>
                <w:rStyle w:val="Questionlabel"/>
              </w:rPr>
              <w:t>Outline below any activity undertak</w:t>
            </w:r>
            <w:r w:rsidR="00D460AB">
              <w:rPr>
                <w:rStyle w:val="Questionlabel"/>
              </w:rPr>
              <w:t>en</w:t>
            </w:r>
            <w:r w:rsidRPr="00402D7C">
              <w:rPr>
                <w:rStyle w:val="Questionlabel"/>
              </w:rPr>
              <w:t xml:space="preserve"> in the wider community and comment on any aspect of the student’s achievement. The seven capabilities are provided as a guide.</w:t>
            </w:r>
          </w:p>
        </w:tc>
      </w:tr>
      <w:tr w:rsidR="00402D7C" w:rsidRPr="007A5EFD" w14:paraId="52BA1483" w14:textId="77777777" w:rsidTr="00402D7C">
        <w:trPr>
          <w:trHeight w:val="326"/>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34A427CC" w14:textId="77777777" w:rsidR="00402D7C" w:rsidRPr="00086E55" w:rsidRDefault="00402D7C" w:rsidP="00402D7C">
            <w:pPr>
              <w:rPr>
                <w:rStyle w:val="Questionlabel"/>
              </w:rPr>
            </w:pPr>
            <w:r>
              <w:rPr>
                <w:rStyle w:val="Questionlabel"/>
              </w:rPr>
              <w:t>Literacy</w:t>
            </w:r>
          </w:p>
        </w:tc>
        <w:tc>
          <w:tcPr>
            <w:tcW w:w="6901" w:type="dxa"/>
            <w:tcBorders>
              <w:top w:val="single" w:sz="4" w:space="0" w:color="auto"/>
              <w:left w:val="single" w:sz="4" w:space="0" w:color="auto"/>
              <w:bottom w:val="single" w:sz="4" w:space="0" w:color="auto"/>
              <w:right w:val="single" w:sz="4" w:space="0" w:color="auto"/>
            </w:tcBorders>
          </w:tcPr>
          <w:p w14:paraId="18977A08" w14:textId="77777777" w:rsidR="00402D7C" w:rsidRDefault="00402D7C" w:rsidP="00402D7C"/>
          <w:p w14:paraId="063142E0" w14:textId="77777777" w:rsidR="00CD7B5F" w:rsidRDefault="00CD7B5F" w:rsidP="00402D7C"/>
          <w:p w14:paraId="2ADF472B" w14:textId="77777777" w:rsidR="00CD7B5F" w:rsidRPr="002C0BEF" w:rsidRDefault="00CD7B5F" w:rsidP="00402D7C"/>
        </w:tc>
      </w:tr>
      <w:tr w:rsidR="00402D7C" w:rsidRPr="007A5EFD" w14:paraId="7BF29CAD" w14:textId="77777777" w:rsidTr="00402D7C">
        <w:trPr>
          <w:trHeight w:val="326"/>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7B1C1E7" w14:textId="77777777" w:rsidR="00402D7C" w:rsidRPr="00086E55" w:rsidRDefault="00402D7C" w:rsidP="00402D7C">
            <w:pPr>
              <w:rPr>
                <w:rStyle w:val="Questionlabel"/>
              </w:rPr>
            </w:pPr>
            <w:r>
              <w:rPr>
                <w:rStyle w:val="Questionlabel"/>
              </w:rPr>
              <w:t>Numeracy</w:t>
            </w:r>
          </w:p>
        </w:tc>
        <w:tc>
          <w:tcPr>
            <w:tcW w:w="6901" w:type="dxa"/>
            <w:tcBorders>
              <w:top w:val="single" w:sz="4" w:space="0" w:color="auto"/>
              <w:left w:val="single" w:sz="4" w:space="0" w:color="auto"/>
              <w:bottom w:val="single" w:sz="4" w:space="0" w:color="auto"/>
              <w:right w:val="single" w:sz="4" w:space="0" w:color="auto"/>
            </w:tcBorders>
          </w:tcPr>
          <w:p w14:paraId="09688C5E" w14:textId="77777777" w:rsidR="00402D7C" w:rsidRDefault="00402D7C" w:rsidP="00402D7C"/>
          <w:p w14:paraId="0ADDB6A3" w14:textId="77777777" w:rsidR="00CD7B5F" w:rsidRDefault="00CD7B5F" w:rsidP="00402D7C"/>
          <w:p w14:paraId="76B43F70" w14:textId="77777777" w:rsidR="00CD7B5F" w:rsidRPr="002C0BEF" w:rsidRDefault="00CD7B5F" w:rsidP="00402D7C"/>
        </w:tc>
      </w:tr>
      <w:tr w:rsidR="00402D7C" w:rsidRPr="007A5EFD" w14:paraId="266DC948" w14:textId="77777777" w:rsidTr="00402D7C">
        <w:trPr>
          <w:trHeight w:val="326"/>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57195C1" w14:textId="77777777" w:rsidR="00402D7C" w:rsidRPr="00086E55" w:rsidRDefault="00402D7C" w:rsidP="00402D7C">
            <w:pPr>
              <w:rPr>
                <w:rStyle w:val="Questionlabel"/>
              </w:rPr>
            </w:pPr>
            <w:r>
              <w:rPr>
                <w:rStyle w:val="Questionlabel"/>
              </w:rPr>
              <w:t>Information and communication technology capability</w:t>
            </w:r>
          </w:p>
        </w:tc>
        <w:tc>
          <w:tcPr>
            <w:tcW w:w="6901" w:type="dxa"/>
            <w:tcBorders>
              <w:top w:val="single" w:sz="4" w:space="0" w:color="auto"/>
              <w:left w:val="single" w:sz="4" w:space="0" w:color="auto"/>
              <w:bottom w:val="single" w:sz="4" w:space="0" w:color="auto"/>
              <w:right w:val="single" w:sz="4" w:space="0" w:color="auto"/>
            </w:tcBorders>
          </w:tcPr>
          <w:p w14:paraId="118ADF2A" w14:textId="77777777" w:rsidR="00402D7C" w:rsidRDefault="00402D7C" w:rsidP="00402D7C"/>
          <w:p w14:paraId="179FFDC4" w14:textId="77777777" w:rsidR="00CD7B5F" w:rsidRDefault="00CD7B5F" w:rsidP="00402D7C"/>
          <w:p w14:paraId="6FD701D2" w14:textId="77777777" w:rsidR="00CD7B5F" w:rsidRPr="002C0BEF" w:rsidRDefault="00CD7B5F" w:rsidP="00402D7C"/>
        </w:tc>
      </w:tr>
      <w:tr w:rsidR="00402D7C" w:rsidRPr="007A5EFD" w14:paraId="1A5A88E8" w14:textId="77777777" w:rsidTr="00402D7C">
        <w:trPr>
          <w:trHeight w:val="326"/>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CCF8986" w14:textId="77777777" w:rsidR="00402D7C" w:rsidRPr="00086E55" w:rsidRDefault="00402D7C" w:rsidP="00402D7C">
            <w:pPr>
              <w:rPr>
                <w:rStyle w:val="Questionlabel"/>
              </w:rPr>
            </w:pPr>
            <w:r>
              <w:rPr>
                <w:rStyle w:val="Questionlabel"/>
              </w:rPr>
              <w:t>Creative and critical thinking</w:t>
            </w:r>
          </w:p>
        </w:tc>
        <w:tc>
          <w:tcPr>
            <w:tcW w:w="6901" w:type="dxa"/>
            <w:tcBorders>
              <w:top w:val="single" w:sz="4" w:space="0" w:color="auto"/>
              <w:left w:val="single" w:sz="4" w:space="0" w:color="auto"/>
              <w:bottom w:val="single" w:sz="4" w:space="0" w:color="auto"/>
              <w:right w:val="single" w:sz="4" w:space="0" w:color="auto"/>
            </w:tcBorders>
          </w:tcPr>
          <w:p w14:paraId="20DBC6A1" w14:textId="77777777" w:rsidR="00402D7C" w:rsidRDefault="00402D7C" w:rsidP="00402D7C"/>
          <w:p w14:paraId="2A5FC603" w14:textId="77777777" w:rsidR="00CD7B5F" w:rsidRDefault="00CD7B5F" w:rsidP="00402D7C"/>
          <w:p w14:paraId="373C2B6B" w14:textId="77777777" w:rsidR="00CD7B5F" w:rsidRPr="002C0BEF" w:rsidRDefault="00CD7B5F" w:rsidP="00402D7C"/>
        </w:tc>
      </w:tr>
      <w:tr w:rsidR="00402D7C" w:rsidRPr="007A5EFD" w14:paraId="4074C984" w14:textId="77777777" w:rsidTr="00402D7C">
        <w:trPr>
          <w:trHeight w:val="326"/>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1E42E860" w14:textId="77777777" w:rsidR="00402D7C" w:rsidRDefault="00402D7C" w:rsidP="00402D7C">
            <w:pPr>
              <w:rPr>
                <w:rStyle w:val="Questionlabel"/>
              </w:rPr>
            </w:pPr>
            <w:r>
              <w:rPr>
                <w:rStyle w:val="Questionlabel"/>
              </w:rPr>
              <w:lastRenderedPageBreak/>
              <w:t>Personal and social capability</w:t>
            </w:r>
          </w:p>
        </w:tc>
        <w:tc>
          <w:tcPr>
            <w:tcW w:w="6901" w:type="dxa"/>
            <w:tcBorders>
              <w:top w:val="single" w:sz="4" w:space="0" w:color="auto"/>
              <w:left w:val="single" w:sz="4" w:space="0" w:color="auto"/>
              <w:bottom w:val="single" w:sz="4" w:space="0" w:color="auto"/>
              <w:right w:val="single" w:sz="4" w:space="0" w:color="auto"/>
            </w:tcBorders>
          </w:tcPr>
          <w:p w14:paraId="07D97848" w14:textId="77777777" w:rsidR="00402D7C" w:rsidRDefault="00402D7C" w:rsidP="00402D7C"/>
          <w:p w14:paraId="3CE8079F" w14:textId="77777777" w:rsidR="00CD7B5F" w:rsidRDefault="00CD7B5F" w:rsidP="00402D7C"/>
          <w:p w14:paraId="2C7931B5" w14:textId="77777777" w:rsidR="00CD7B5F" w:rsidRPr="002C0BEF" w:rsidRDefault="00CD7B5F" w:rsidP="00402D7C"/>
        </w:tc>
      </w:tr>
      <w:tr w:rsidR="00402D7C" w:rsidRPr="007A5EFD" w14:paraId="6633A113" w14:textId="77777777" w:rsidTr="00402D7C">
        <w:trPr>
          <w:trHeight w:val="326"/>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B63A1D8" w14:textId="77777777" w:rsidR="00402D7C" w:rsidRDefault="00402D7C" w:rsidP="00402D7C">
            <w:pPr>
              <w:rPr>
                <w:rStyle w:val="Questionlabel"/>
              </w:rPr>
            </w:pPr>
            <w:r>
              <w:rPr>
                <w:rStyle w:val="Questionlabel"/>
              </w:rPr>
              <w:t>Ethical understanding</w:t>
            </w:r>
          </w:p>
        </w:tc>
        <w:tc>
          <w:tcPr>
            <w:tcW w:w="6901" w:type="dxa"/>
            <w:tcBorders>
              <w:top w:val="single" w:sz="4" w:space="0" w:color="auto"/>
              <w:left w:val="single" w:sz="4" w:space="0" w:color="auto"/>
              <w:bottom w:val="single" w:sz="4" w:space="0" w:color="auto"/>
              <w:right w:val="single" w:sz="4" w:space="0" w:color="auto"/>
            </w:tcBorders>
          </w:tcPr>
          <w:p w14:paraId="1844D3F5" w14:textId="77777777" w:rsidR="00402D7C" w:rsidRDefault="00402D7C" w:rsidP="00402D7C"/>
          <w:p w14:paraId="2384147B" w14:textId="77777777" w:rsidR="00CD7B5F" w:rsidRDefault="00CD7B5F" w:rsidP="00402D7C"/>
          <w:p w14:paraId="1D12682F" w14:textId="77777777" w:rsidR="00CD7B5F" w:rsidRPr="002C0BEF" w:rsidRDefault="00CD7B5F" w:rsidP="00402D7C"/>
        </w:tc>
      </w:tr>
      <w:tr w:rsidR="00402D7C" w:rsidRPr="007A5EFD" w14:paraId="301D966C" w14:textId="77777777" w:rsidTr="00402D7C">
        <w:trPr>
          <w:trHeight w:val="326"/>
        </w:trPr>
        <w:tc>
          <w:tcPr>
            <w:tcW w:w="344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5B7331C" w14:textId="77777777" w:rsidR="00402D7C" w:rsidRDefault="00402D7C" w:rsidP="00402D7C">
            <w:pPr>
              <w:rPr>
                <w:rStyle w:val="Questionlabel"/>
              </w:rPr>
            </w:pPr>
            <w:r>
              <w:rPr>
                <w:rStyle w:val="Questionlabel"/>
              </w:rPr>
              <w:t>Intercultural understanding</w:t>
            </w:r>
          </w:p>
        </w:tc>
        <w:tc>
          <w:tcPr>
            <w:tcW w:w="6901" w:type="dxa"/>
            <w:tcBorders>
              <w:top w:val="single" w:sz="4" w:space="0" w:color="auto"/>
              <w:left w:val="single" w:sz="4" w:space="0" w:color="auto"/>
              <w:bottom w:val="single" w:sz="4" w:space="0" w:color="auto"/>
              <w:right w:val="single" w:sz="4" w:space="0" w:color="auto"/>
            </w:tcBorders>
          </w:tcPr>
          <w:p w14:paraId="4030B7E0" w14:textId="77777777" w:rsidR="00402D7C" w:rsidRDefault="00402D7C" w:rsidP="00402D7C"/>
          <w:p w14:paraId="280AEC23" w14:textId="77777777" w:rsidR="00CD7B5F" w:rsidRDefault="00CD7B5F" w:rsidP="00402D7C"/>
          <w:p w14:paraId="4611B36F" w14:textId="77777777" w:rsidR="00CD7B5F" w:rsidRPr="002C0BEF" w:rsidRDefault="00CD7B5F" w:rsidP="00402D7C"/>
        </w:tc>
      </w:tr>
      <w:tr w:rsidR="00402D7C" w:rsidRPr="007A5EFD" w14:paraId="1ED42DD4" w14:textId="77777777" w:rsidTr="0073568E">
        <w:trPr>
          <w:trHeight w:val="727"/>
        </w:trPr>
        <w:tc>
          <w:tcPr>
            <w:tcW w:w="10348" w:type="dxa"/>
            <w:gridSpan w:val="3"/>
            <w:tcBorders>
              <w:top w:val="nil"/>
              <w:left w:val="nil"/>
              <w:bottom w:val="nil"/>
              <w:right w:val="nil"/>
            </w:tcBorders>
            <w:noWrap/>
            <w:tcMar>
              <w:left w:w="0" w:type="dxa"/>
              <w:right w:w="0" w:type="dxa"/>
            </w:tcMar>
          </w:tcPr>
          <w:p w14:paraId="760183B2" w14:textId="77777777" w:rsidR="00AF4791" w:rsidRDefault="00AF4791" w:rsidP="00AF4791">
            <w:pPr>
              <w:pStyle w:val="Heading1"/>
              <w:keepNext w:val="0"/>
              <w:keepLines w:val="0"/>
              <w:widowControl w:val="0"/>
              <w:outlineLvl w:val="0"/>
            </w:pPr>
          </w:p>
          <w:p w14:paraId="78D4D0FA" w14:textId="08BDD783" w:rsidR="00AF4791" w:rsidRDefault="00AF4791" w:rsidP="00AF4791">
            <w:pPr>
              <w:pStyle w:val="Heading1"/>
              <w:keepNext w:val="0"/>
              <w:keepLines w:val="0"/>
              <w:widowControl w:val="0"/>
              <w:outlineLvl w:val="0"/>
            </w:pPr>
            <w:r>
              <w:t>Collection notice</w:t>
            </w:r>
          </w:p>
          <w:p w14:paraId="7A2072B1" w14:textId="0C296EA4" w:rsidR="00CD7B5F" w:rsidRPr="00AF4791" w:rsidRDefault="00AF4791" w:rsidP="00402D7C">
            <w:pPr>
              <w:pStyle w:val="Heading1"/>
              <w:keepNext w:val="0"/>
              <w:keepLines w:val="0"/>
              <w:widowControl w:val="0"/>
              <w:outlineLvl w:val="0"/>
              <w:rPr>
                <w:rFonts w:ascii="Lato" w:eastAsia="Calibri" w:hAnsi="Lato"/>
                <w:color w:val="auto"/>
                <w:kern w:val="0"/>
                <w:sz w:val="22"/>
                <w:szCs w:val="20"/>
              </w:rPr>
            </w:pPr>
            <w:r w:rsidRPr="00B56FA9">
              <w:rPr>
                <w:rFonts w:ascii="Lato" w:eastAsia="Calibri" w:hAnsi="Lato"/>
                <w:color w:val="auto"/>
                <w:kern w:val="0"/>
                <w:sz w:val="22"/>
                <w:szCs w:val="20"/>
              </w:rPr>
              <w:t xml:space="preserve">The information collected in this form will only be used for the purpose for which it is being collected. All </w:t>
            </w:r>
            <w:r>
              <w:rPr>
                <w:rFonts w:ascii="Lato" w:eastAsia="Calibri" w:hAnsi="Lato"/>
                <w:color w:val="auto"/>
                <w:kern w:val="0"/>
                <w:sz w:val="22"/>
                <w:szCs w:val="20"/>
              </w:rPr>
              <w:t>information</w:t>
            </w:r>
            <w:r w:rsidRPr="00B56FA9">
              <w:rPr>
                <w:rFonts w:ascii="Lato" w:eastAsia="Calibri" w:hAnsi="Lato"/>
                <w:color w:val="auto"/>
                <w:kern w:val="0"/>
                <w:sz w:val="22"/>
                <w:szCs w:val="20"/>
              </w:rPr>
              <w:t xml:space="preserve"> will be treated confidentially, stored in a secure location, and destroyed in line with legislated retention and disposal schedules to ensure that every student’s right to privacy is maintained. For more information, go to the Department of Education’s </w:t>
            </w:r>
            <w:hyperlink r:id="rId12" w:history="1">
              <w:r w:rsidRPr="003E4381">
                <w:rPr>
                  <w:rStyle w:val="Hyperlink"/>
                  <w:rFonts w:eastAsia="Calibri"/>
                  <w:kern w:val="0"/>
                  <w:szCs w:val="20"/>
                </w:rPr>
                <w:t>Policy and Advisory Library</w:t>
              </w:r>
            </w:hyperlink>
            <w:r w:rsidRPr="00B56FA9">
              <w:rPr>
                <w:rFonts w:ascii="Lato" w:eastAsia="Calibri" w:hAnsi="Lato"/>
                <w:color w:val="auto"/>
                <w:kern w:val="0"/>
                <w:sz w:val="22"/>
                <w:szCs w:val="20"/>
              </w:rPr>
              <w:t xml:space="preserve"> </w:t>
            </w:r>
            <w:r>
              <w:rPr>
                <w:rFonts w:ascii="Lato" w:eastAsia="Calibri" w:hAnsi="Lato"/>
                <w:color w:val="auto"/>
                <w:kern w:val="0"/>
                <w:sz w:val="22"/>
                <w:szCs w:val="20"/>
              </w:rPr>
              <w:t xml:space="preserve">and read the </w:t>
            </w:r>
            <w:r w:rsidRPr="00B56FA9">
              <w:rPr>
                <w:rFonts w:ascii="Lato" w:eastAsia="Calibri" w:hAnsi="Lato"/>
                <w:color w:val="auto"/>
                <w:kern w:val="0"/>
                <w:sz w:val="22"/>
                <w:szCs w:val="20"/>
              </w:rPr>
              <w:t>Privacy Policy</w:t>
            </w:r>
            <w:r>
              <w:rPr>
                <w:rFonts w:ascii="Lato" w:eastAsia="Calibri" w:hAnsi="Lato"/>
                <w:color w:val="auto"/>
                <w:kern w:val="0"/>
                <w:sz w:val="22"/>
                <w:szCs w:val="20"/>
              </w:rPr>
              <w:t xml:space="preserve">. </w:t>
            </w:r>
          </w:p>
          <w:p w14:paraId="49DCD8C0" w14:textId="77777777" w:rsidR="00402D7C" w:rsidRPr="00814AF6" w:rsidRDefault="00402D7C" w:rsidP="00402D7C">
            <w:pPr>
              <w:pStyle w:val="Heading1"/>
              <w:keepNext w:val="0"/>
              <w:keepLines w:val="0"/>
              <w:widowControl w:val="0"/>
              <w:outlineLvl w:val="0"/>
            </w:pPr>
            <w:r w:rsidRPr="00814AF6">
              <w:t>Further information</w:t>
            </w:r>
          </w:p>
          <w:p w14:paraId="38741FAF" w14:textId="43BC1F2D" w:rsidR="00402D7C" w:rsidRPr="00F6228F" w:rsidRDefault="00402D7C" w:rsidP="00402D7C">
            <w:pPr>
              <w:widowControl w:val="0"/>
            </w:pPr>
            <w:r w:rsidRPr="00CA7996">
              <w:rPr>
                <w:b/>
              </w:rPr>
              <w:t>Nominations close:</w:t>
            </w:r>
            <w:r>
              <w:t xml:space="preserve"> </w:t>
            </w:r>
            <w:r w:rsidR="00450FE1">
              <w:t>Friday 10</w:t>
            </w:r>
            <w:r w:rsidR="001F5807">
              <w:t xml:space="preserve"> November 2023</w:t>
            </w:r>
          </w:p>
          <w:p w14:paraId="59F03F8F" w14:textId="77777777" w:rsidR="000E72CD" w:rsidRDefault="00402D7C" w:rsidP="00D73621">
            <w:pPr>
              <w:widowControl w:val="0"/>
            </w:pPr>
            <w:r w:rsidRPr="00F6228F">
              <w:t xml:space="preserve">Return the completed nomination form to: </w:t>
            </w:r>
          </w:p>
          <w:p w14:paraId="70C3399F" w14:textId="77777777" w:rsidR="000E72CD" w:rsidRDefault="000E72CD" w:rsidP="00D73621">
            <w:pPr>
              <w:widowControl w:val="0"/>
            </w:pPr>
          </w:p>
          <w:p w14:paraId="0C867F74" w14:textId="77777777" w:rsidR="00402D7C" w:rsidRPr="00F15931" w:rsidRDefault="00D73621" w:rsidP="00D73621">
            <w:pPr>
              <w:widowControl w:val="0"/>
            </w:pPr>
            <w:r>
              <w:t>Consultant</w:t>
            </w:r>
            <w:r w:rsidR="00402D7C">
              <w:t xml:space="preserve"> NT Board of Studies </w:t>
            </w:r>
            <w:hyperlink r:id="rId13" w:history="1">
              <w:r w:rsidR="00F6228F" w:rsidRPr="005D05F0">
                <w:rPr>
                  <w:rStyle w:val="Hyperlink"/>
                </w:rPr>
                <w:t>ntbos.det@education.nt.gov.au</w:t>
              </w:r>
            </w:hyperlink>
            <w:r w:rsidR="00402D7C">
              <w:t xml:space="preserve"> </w:t>
            </w:r>
          </w:p>
        </w:tc>
      </w:tr>
      <w:tr w:rsidR="00402D7C" w:rsidRPr="007A5EFD" w14:paraId="048816AD" w14:textId="77777777" w:rsidTr="0073568E">
        <w:trPr>
          <w:trHeight w:val="28"/>
        </w:trPr>
        <w:tc>
          <w:tcPr>
            <w:tcW w:w="10348" w:type="dxa"/>
            <w:gridSpan w:val="3"/>
            <w:tcBorders>
              <w:top w:val="nil"/>
              <w:left w:val="nil"/>
              <w:bottom w:val="nil"/>
              <w:right w:val="nil"/>
            </w:tcBorders>
            <w:noWrap/>
            <w:tcMar>
              <w:left w:w="0" w:type="dxa"/>
              <w:right w:w="0" w:type="dxa"/>
            </w:tcMar>
          </w:tcPr>
          <w:p w14:paraId="4CEEE9B1" w14:textId="77777777" w:rsidR="00402D7C" w:rsidRPr="002C21A2" w:rsidRDefault="00402D7C" w:rsidP="00402D7C">
            <w:pPr>
              <w:pStyle w:val="Subtitle0"/>
              <w:spacing w:after="0"/>
              <w:rPr>
                <w:rStyle w:val="Hidden"/>
              </w:rPr>
            </w:pPr>
            <w:r w:rsidRPr="002C21A2">
              <w:rPr>
                <w:rStyle w:val="Hidden"/>
              </w:rPr>
              <w:t>End of form</w:t>
            </w:r>
          </w:p>
        </w:tc>
      </w:tr>
    </w:tbl>
    <w:p w14:paraId="73DAA97C" w14:textId="77777777" w:rsidR="007A5EFD" w:rsidRDefault="007A5EFD" w:rsidP="009B1BF1"/>
    <w:sectPr w:rsidR="007A5EFD"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F6184" w14:textId="77777777" w:rsidR="004E3478" w:rsidRDefault="004E3478" w:rsidP="007332FF">
      <w:r>
        <w:separator/>
      </w:r>
    </w:p>
  </w:endnote>
  <w:endnote w:type="continuationSeparator" w:id="0">
    <w:p w14:paraId="6D333967" w14:textId="77777777" w:rsidR="004E3478" w:rsidRDefault="004E347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BA5D"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507AD55F" w14:textId="77777777" w:rsidTr="001B3D22">
      <w:trPr>
        <w:cantSplit/>
        <w:trHeight w:hRule="exact" w:val="850"/>
      </w:trPr>
      <w:tc>
        <w:tcPr>
          <w:tcW w:w="10318" w:type="dxa"/>
          <w:vAlign w:val="bottom"/>
        </w:tcPr>
        <w:p w14:paraId="546F563A" w14:textId="77777777" w:rsidR="007F1B39" w:rsidRPr="001B3D22" w:rsidRDefault="007F1B39" w:rsidP="007F1B39">
          <w:pPr>
            <w:spacing w:after="0"/>
            <w:rPr>
              <w:rStyle w:val="PageNumber"/>
            </w:rPr>
          </w:pPr>
          <w:r>
            <w:rPr>
              <w:rStyle w:val="PageNumber"/>
            </w:rPr>
            <w:t>Northern T</w:t>
          </w:r>
          <w:r w:rsidRPr="007F1B39">
            <w:rPr>
              <w:rStyle w:val="PageNumber"/>
            </w:rPr>
            <w:t xml:space="preserve">erritory </w:t>
          </w:r>
          <w:r>
            <w:rPr>
              <w:rStyle w:val="PageNumber"/>
            </w:rPr>
            <w:t>B</w:t>
          </w:r>
          <w:r w:rsidRPr="007F1B39">
            <w:rPr>
              <w:rStyle w:val="PageNumber"/>
            </w:rPr>
            <w:t xml:space="preserve">oard of </w:t>
          </w:r>
          <w:r>
            <w:rPr>
              <w:rStyle w:val="PageNumber"/>
            </w:rPr>
            <w:t>S</w:t>
          </w:r>
          <w:r w:rsidRPr="007F1B39">
            <w:rPr>
              <w:rStyle w:val="PageNumber"/>
            </w:rPr>
            <w:t>tudies</w:t>
          </w:r>
        </w:p>
        <w:p w14:paraId="4E4BE41C" w14:textId="4D80CB56" w:rsidR="002645D5" w:rsidRPr="00AC4488" w:rsidRDefault="007F1B39" w:rsidP="007F1B39">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36279">
            <w:rPr>
              <w:rStyle w:val="PageNumber"/>
              <w:noProof/>
            </w:rPr>
            <w:t>4</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36279">
            <w:rPr>
              <w:rStyle w:val="PageNumber"/>
              <w:noProof/>
            </w:rPr>
            <w:t>4</w:t>
          </w:r>
          <w:r w:rsidRPr="001B3D22">
            <w:rPr>
              <w:rStyle w:val="PageNumber"/>
            </w:rPr>
            <w:fldChar w:fldCharType="end"/>
          </w:r>
        </w:p>
      </w:tc>
    </w:tr>
  </w:tbl>
  <w:p w14:paraId="13587721" w14:textId="77777777" w:rsidR="002645D5" w:rsidRPr="00B11C67" w:rsidRDefault="002645D5" w:rsidP="002645D5">
    <w:pPr>
      <w:pStyle w:val="Footer"/>
      <w:rPr>
        <w:sz w:val="4"/>
        <w:szCs w:val="4"/>
      </w:rPr>
    </w:pPr>
  </w:p>
  <w:p w14:paraId="43DEE9C1"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C29B"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6D44F678" w14:textId="77777777" w:rsidTr="0087320B">
      <w:trPr>
        <w:cantSplit/>
        <w:trHeight w:hRule="exact" w:val="1134"/>
      </w:trPr>
      <w:tc>
        <w:tcPr>
          <w:tcW w:w="7767" w:type="dxa"/>
          <w:tcBorders>
            <w:top w:val="single" w:sz="4" w:space="0" w:color="auto"/>
          </w:tcBorders>
          <w:vAlign w:val="bottom"/>
        </w:tcPr>
        <w:p w14:paraId="38F38FA6" w14:textId="77777777" w:rsidR="001B3D22" w:rsidRPr="001B3D22" w:rsidRDefault="007F1B39" w:rsidP="002645D5">
          <w:pPr>
            <w:spacing w:after="0"/>
            <w:rPr>
              <w:rStyle w:val="PageNumber"/>
            </w:rPr>
          </w:pPr>
          <w:r>
            <w:rPr>
              <w:rStyle w:val="PageNumber"/>
            </w:rPr>
            <w:t>Northern T</w:t>
          </w:r>
          <w:r w:rsidRPr="007F1B39">
            <w:rPr>
              <w:rStyle w:val="PageNumber"/>
            </w:rPr>
            <w:t xml:space="preserve">erritory </w:t>
          </w:r>
          <w:r>
            <w:rPr>
              <w:rStyle w:val="PageNumber"/>
            </w:rPr>
            <w:t>B</w:t>
          </w:r>
          <w:r w:rsidRPr="007F1B39">
            <w:rPr>
              <w:rStyle w:val="PageNumber"/>
            </w:rPr>
            <w:t xml:space="preserve">oard of </w:t>
          </w:r>
          <w:r>
            <w:rPr>
              <w:rStyle w:val="PageNumber"/>
            </w:rPr>
            <w:t>S</w:t>
          </w:r>
          <w:r w:rsidRPr="007F1B39">
            <w:rPr>
              <w:rStyle w:val="PageNumber"/>
            </w:rPr>
            <w:t>tudies</w:t>
          </w:r>
        </w:p>
        <w:p w14:paraId="72DA96E3" w14:textId="056C378F" w:rsidR="002645D5" w:rsidRPr="00CE30CF" w:rsidRDefault="00E30A96" w:rsidP="002645D5">
          <w:pPr>
            <w:spacing w:after="0"/>
            <w:rPr>
              <w:rStyle w:val="PageNumber"/>
            </w:rPr>
          </w:pPr>
          <w:r>
            <w:rPr>
              <w:noProof/>
              <w:sz w:val="19"/>
              <w:lang w:eastAsia="en-AU"/>
            </w:rPr>
            <w:drawing>
              <wp:anchor distT="0" distB="0" distL="114300" distR="114300" simplePos="0" relativeHeight="251659264" behindDoc="0" locked="0" layoutInCell="1" allowOverlap="1" wp14:anchorId="3BA2EA5B" wp14:editId="7405712F">
                <wp:simplePos x="0" y="0"/>
                <wp:positionH relativeFrom="column">
                  <wp:posOffset>3462655</wp:posOffset>
                </wp:positionH>
                <wp:positionV relativeFrom="paragraph">
                  <wp:posOffset>102870</wp:posOffset>
                </wp:positionV>
                <wp:extent cx="3180080" cy="506730"/>
                <wp:effectExtent l="0" t="0" r="127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a:extLst>
                            <a:ext uri="{28A0092B-C50C-407E-A947-70E740481C1C}">
                              <a14:useLocalDpi xmlns:a14="http://schemas.microsoft.com/office/drawing/2010/main" val="0"/>
                            </a:ext>
                          </a:extLst>
                        </a:blip>
                        <a:stretch>
                          <a:fillRect/>
                        </a:stretch>
                      </pic:blipFill>
                      <pic:spPr>
                        <a:xfrm>
                          <a:off x="0" y="0"/>
                          <a:ext cx="3180080" cy="506730"/>
                        </a:xfrm>
                        <a:prstGeom prst="rect">
                          <a:avLst/>
                        </a:prstGeom>
                      </pic:spPr>
                    </pic:pic>
                  </a:graphicData>
                </a:graphic>
                <wp14:sizeRelH relativeFrom="page">
                  <wp14:pctWidth>0</wp14:pctWidth>
                </wp14:sizeRelH>
                <wp14:sizeRelV relativeFrom="page">
                  <wp14:pctHeight>0</wp14:pctHeight>
                </wp14:sizeRelV>
              </wp:anchor>
            </w:drawing>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936279">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936279">
            <w:rPr>
              <w:rStyle w:val="PageNumber"/>
              <w:noProof/>
            </w:rPr>
            <w:t>1</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46DB7C86" w14:textId="77777777" w:rsidR="002645D5" w:rsidRPr="001E14EB" w:rsidRDefault="002645D5" w:rsidP="002645D5">
          <w:pPr>
            <w:spacing w:after="0"/>
            <w:jc w:val="right"/>
          </w:pPr>
          <w:r w:rsidRPr="00785C24">
            <w:rPr>
              <w:rStyle w:val="PageNumber"/>
              <w:noProof/>
              <w:lang w:eastAsia="en-AU"/>
            </w:rPr>
            <w:t xml:space="preserve"> </w:t>
          </w:r>
        </w:p>
      </w:tc>
    </w:tr>
  </w:tbl>
  <w:p w14:paraId="09B058FA"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D23A" w14:textId="77777777" w:rsidR="004E3478" w:rsidRDefault="004E3478" w:rsidP="007332FF">
      <w:r>
        <w:separator/>
      </w:r>
    </w:p>
  </w:footnote>
  <w:footnote w:type="continuationSeparator" w:id="0">
    <w:p w14:paraId="43C4DA20" w14:textId="77777777" w:rsidR="004E3478" w:rsidRDefault="004E347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996B" w14:textId="77777777" w:rsidR="00983000" w:rsidRPr="00162207" w:rsidRDefault="0093627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3568E">
          <w:rPr>
            <w:rStyle w:val="HeaderChar"/>
          </w:rPr>
          <w:t>Northern Territory Board of Studies Nomination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16EEFBF" w14:textId="77777777" w:rsidR="00A53CF0" w:rsidRPr="00E908F1" w:rsidRDefault="0073568E" w:rsidP="00A53CF0">
        <w:pPr>
          <w:pStyle w:val="Title"/>
        </w:pPr>
        <w:r>
          <w:rPr>
            <w:rStyle w:val="TitleChar"/>
          </w:rPr>
          <w:t>Northern Territory Board of Studies Nomination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revisionView w:inkAnnotations="0"/>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8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56E2"/>
    <w:rsid w:val="00056DEF"/>
    <w:rsid w:val="00056EDC"/>
    <w:rsid w:val="0006635A"/>
    <w:rsid w:val="00070631"/>
    <w:rsid w:val="000720BE"/>
    <w:rsid w:val="0007259C"/>
    <w:rsid w:val="00080202"/>
    <w:rsid w:val="00080DCD"/>
    <w:rsid w:val="00080E22"/>
    <w:rsid w:val="00082573"/>
    <w:rsid w:val="00082E34"/>
    <w:rsid w:val="000840A3"/>
    <w:rsid w:val="000849D4"/>
    <w:rsid w:val="00085062"/>
    <w:rsid w:val="00086A5F"/>
    <w:rsid w:val="00086E55"/>
    <w:rsid w:val="000911EF"/>
    <w:rsid w:val="000962C5"/>
    <w:rsid w:val="00097865"/>
    <w:rsid w:val="000A4317"/>
    <w:rsid w:val="000A559C"/>
    <w:rsid w:val="000B0076"/>
    <w:rsid w:val="000B2CA1"/>
    <w:rsid w:val="000C23BA"/>
    <w:rsid w:val="000D1F29"/>
    <w:rsid w:val="000D633D"/>
    <w:rsid w:val="000E342B"/>
    <w:rsid w:val="000E3ED2"/>
    <w:rsid w:val="000E5DD2"/>
    <w:rsid w:val="000E72CD"/>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7A9"/>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807"/>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6879"/>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06AD"/>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2D7C"/>
    <w:rsid w:val="004047BC"/>
    <w:rsid w:val="004100F7"/>
    <w:rsid w:val="00414CB3"/>
    <w:rsid w:val="0041563D"/>
    <w:rsid w:val="00426E25"/>
    <w:rsid w:val="00427D9C"/>
    <w:rsid w:val="00427E7E"/>
    <w:rsid w:val="00433C60"/>
    <w:rsid w:val="0043465D"/>
    <w:rsid w:val="00443B6E"/>
    <w:rsid w:val="00450636"/>
    <w:rsid w:val="00450FE1"/>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E3478"/>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409C"/>
    <w:rsid w:val="006D66F7"/>
    <w:rsid w:val="006E283C"/>
    <w:rsid w:val="00705C9D"/>
    <w:rsid w:val="00705F13"/>
    <w:rsid w:val="00714F1D"/>
    <w:rsid w:val="00715225"/>
    <w:rsid w:val="00720CC6"/>
    <w:rsid w:val="00722DDB"/>
    <w:rsid w:val="00724728"/>
    <w:rsid w:val="00724F98"/>
    <w:rsid w:val="00730B9B"/>
    <w:rsid w:val="0073182E"/>
    <w:rsid w:val="007332FF"/>
    <w:rsid w:val="0073568E"/>
    <w:rsid w:val="007408F5"/>
    <w:rsid w:val="00741EAE"/>
    <w:rsid w:val="00755248"/>
    <w:rsid w:val="0076190B"/>
    <w:rsid w:val="0076355D"/>
    <w:rsid w:val="00763A2D"/>
    <w:rsid w:val="007676A4"/>
    <w:rsid w:val="00777795"/>
    <w:rsid w:val="00783A57"/>
    <w:rsid w:val="00784C92"/>
    <w:rsid w:val="007859CD"/>
    <w:rsid w:val="00785C24"/>
    <w:rsid w:val="007907E4"/>
    <w:rsid w:val="00791EE7"/>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39"/>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961"/>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36279"/>
    <w:rsid w:val="009468BC"/>
    <w:rsid w:val="00947FAE"/>
    <w:rsid w:val="009616DF"/>
    <w:rsid w:val="0096542F"/>
    <w:rsid w:val="00967FA7"/>
    <w:rsid w:val="00970D50"/>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E4183"/>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AF4791"/>
    <w:rsid w:val="00B02EF1"/>
    <w:rsid w:val="00B07C97"/>
    <w:rsid w:val="00B11C67"/>
    <w:rsid w:val="00B15754"/>
    <w:rsid w:val="00B16002"/>
    <w:rsid w:val="00B2046E"/>
    <w:rsid w:val="00B20E8B"/>
    <w:rsid w:val="00B257E1"/>
    <w:rsid w:val="00B2599A"/>
    <w:rsid w:val="00B25C0F"/>
    <w:rsid w:val="00B27AC4"/>
    <w:rsid w:val="00B31D3A"/>
    <w:rsid w:val="00B343CC"/>
    <w:rsid w:val="00B5084A"/>
    <w:rsid w:val="00B606A1"/>
    <w:rsid w:val="00B614F7"/>
    <w:rsid w:val="00B61B26"/>
    <w:rsid w:val="00B65E6B"/>
    <w:rsid w:val="00B674EB"/>
    <w:rsid w:val="00B675B2"/>
    <w:rsid w:val="00B81261"/>
    <w:rsid w:val="00B817B2"/>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228C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07AA"/>
    <w:rsid w:val="00CA36A0"/>
    <w:rsid w:val="00CA6BC5"/>
    <w:rsid w:val="00CA7996"/>
    <w:rsid w:val="00CC2F1A"/>
    <w:rsid w:val="00CC571B"/>
    <w:rsid w:val="00CC61CD"/>
    <w:rsid w:val="00CC6C02"/>
    <w:rsid w:val="00CC737B"/>
    <w:rsid w:val="00CD5011"/>
    <w:rsid w:val="00CD7B5F"/>
    <w:rsid w:val="00CE640F"/>
    <w:rsid w:val="00CE76BC"/>
    <w:rsid w:val="00CF540E"/>
    <w:rsid w:val="00D02F07"/>
    <w:rsid w:val="00D15D88"/>
    <w:rsid w:val="00D20A5E"/>
    <w:rsid w:val="00D27D49"/>
    <w:rsid w:val="00D27EBE"/>
    <w:rsid w:val="00D34336"/>
    <w:rsid w:val="00D35D55"/>
    <w:rsid w:val="00D36A49"/>
    <w:rsid w:val="00D460AB"/>
    <w:rsid w:val="00D517C6"/>
    <w:rsid w:val="00D71D84"/>
    <w:rsid w:val="00D72464"/>
    <w:rsid w:val="00D72A57"/>
    <w:rsid w:val="00D73621"/>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0A96"/>
    <w:rsid w:val="00E32991"/>
    <w:rsid w:val="00E33136"/>
    <w:rsid w:val="00E34D7C"/>
    <w:rsid w:val="00E3598A"/>
    <w:rsid w:val="00E3723D"/>
    <w:rsid w:val="00E43797"/>
    <w:rsid w:val="00E44136"/>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A59"/>
    <w:rsid w:val="00ED5B7B"/>
    <w:rsid w:val="00EE38FA"/>
    <w:rsid w:val="00EE3E2C"/>
    <w:rsid w:val="00EE5D23"/>
    <w:rsid w:val="00EE750D"/>
    <w:rsid w:val="00EF051F"/>
    <w:rsid w:val="00EF3CA4"/>
    <w:rsid w:val="00EF49A8"/>
    <w:rsid w:val="00EF7859"/>
    <w:rsid w:val="00F014DA"/>
    <w:rsid w:val="00F02591"/>
    <w:rsid w:val="00F15931"/>
    <w:rsid w:val="00F4561E"/>
    <w:rsid w:val="00F467B9"/>
    <w:rsid w:val="00F5696E"/>
    <w:rsid w:val="00F60EFF"/>
    <w:rsid w:val="00F6228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94B8B"/>
  <w15:docId w15:val="{95772F93-03B7-4745-BD68-E6DC4528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tbos.det@education.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nt.gov.au/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2020-08-27T00:00:00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29fc210d-20d9-4966-8e40-084a84d89d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6B7A8E6D24474D999055E8D0C98430" ma:contentTypeVersion="13" ma:contentTypeDescription="Create a new document." ma:contentTypeScope="" ma:versionID="f07fb64fa44b879e77c240d0e3c92d54">
  <xsd:schema xmlns:xsd="http://www.w3.org/2001/XMLSchema" xmlns:xs="http://www.w3.org/2001/XMLSchema" xmlns:p="http://schemas.microsoft.com/office/2006/metadata/properties" xmlns:ns3="29fc210d-20d9-4966-8e40-084a84d89d1d" xmlns:ns4="33c6705d-0cf3-418d-925a-04fcf9a572d1" targetNamespace="http://schemas.microsoft.com/office/2006/metadata/properties" ma:root="true" ma:fieldsID="8dca17d0d255af1e06c618b6016d5967" ns3:_="" ns4:_="">
    <xsd:import namespace="29fc210d-20d9-4966-8e40-084a84d89d1d"/>
    <xsd:import namespace="33c6705d-0cf3-418d-925a-04fcf9a572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c210d-20d9-4966-8e40-084a84d89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6705d-0cf3-418d-925a-04fcf9a572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D66B13-40C7-48A5-9DDB-6810A0854419}">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29fc210d-20d9-4966-8e40-084a84d89d1d"/>
    <ds:schemaRef ds:uri="33c6705d-0cf3-418d-925a-04fcf9a572d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43A7E0D-5018-4EAA-A609-845766C2B60D}">
  <ds:schemaRefs>
    <ds:schemaRef ds:uri="http://schemas.microsoft.com/sharepoint/v3/contenttype/forms"/>
  </ds:schemaRefs>
</ds:datastoreItem>
</file>

<file path=customXml/itemProps4.xml><?xml version="1.0" encoding="utf-8"?>
<ds:datastoreItem xmlns:ds="http://schemas.openxmlformats.org/officeDocument/2006/customXml" ds:itemID="{FF902C0F-C93F-4A5A-8873-2EC6CF942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c210d-20d9-4966-8e40-084a84d89d1d"/>
    <ds:schemaRef ds:uri="33c6705d-0cf3-418d-925a-04fcf9a57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CE7053-832F-4C64-A4BC-9D88F851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Northern Territory Board of Studies Nomination form</vt:lpstr>
    </vt:vector>
  </TitlesOfParts>
  <Company>EDUCATION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Nomination form</dc:title>
  <dc:creator>Northern Territory Government</dc:creator>
  <cp:lastModifiedBy>Jacob Parsons</cp:lastModifiedBy>
  <cp:revision>2</cp:revision>
  <cp:lastPrinted>2021-07-19T02:26:00Z</cp:lastPrinted>
  <dcterms:created xsi:type="dcterms:W3CDTF">2023-09-28T00:39:00Z</dcterms:created>
  <dcterms:modified xsi:type="dcterms:W3CDTF">2023-09-28T00:39:00Z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0x010100AD6B7A8E6D24474D999055E8D0C98430</vt:lpwstr>
  </property>
</Properties>
</file>