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212"/>
        <w:gridCol w:w="6901"/>
      </w:tblGrid>
      <w:tr w:rsidR="009B1BF1" w:rsidRPr="007A5EFD" w14:paraId="5DA39307" w14:textId="77777777" w:rsidTr="0073568E">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1EC5E1C" w14:textId="77777777" w:rsidR="009B1BF1" w:rsidRPr="002C21A2" w:rsidRDefault="009B1BF1" w:rsidP="002C21A2">
            <w:pPr>
              <w:spacing w:after="0"/>
              <w:rPr>
                <w:rStyle w:val="Hidden"/>
              </w:rPr>
            </w:pPr>
            <w:bookmarkStart w:id="0" w:name="_GoBack"/>
            <w:bookmarkEnd w:id="0"/>
          </w:p>
        </w:tc>
        <w:tc>
          <w:tcPr>
            <w:tcW w:w="10113" w:type="dxa"/>
            <w:gridSpan w:val="2"/>
            <w:tcBorders>
              <w:top w:val="nil"/>
              <w:left w:val="nil"/>
              <w:bottom w:val="nil"/>
              <w:right w:val="nil"/>
            </w:tcBorders>
            <w:shd w:val="clear" w:color="auto" w:fill="FFFFFF" w:themeFill="background1"/>
          </w:tcPr>
          <w:p w14:paraId="23E32F8A"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785236F7" w14:textId="77777777" w:rsidTr="0073568E">
        <w:trPr>
          <w:trHeight w:val="344"/>
        </w:trPr>
        <w:tc>
          <w:tcPr>
            <w:tcW w:w="10348" w:type="dxa"/>
            <w:gridSpan w:val="3"/>
            <w:tcBorders>
              <w:top w:val="nil"/>
              <w:left w:val="nil"/>
              <w:bottom w:val="nil"/>
              <w:right w:val="nil"/>
            </w:tcBorders>
            <w:shd w:val="clear" w:color="auto" w:fill="FFFFFF" w:themeFill="background1"/>
            <w:noWrap/>
            <w:tcMar>
              <w:left w:w="0" w:type="dxa"/>
              <w:right w:w="0" w:type="dxa"/>
            </w:tcMar>
            <w:vAlign w:val="center"/>
          </w:tcPr>
          <w:p w14:paraId="674C61D6" w14:textId="77777777" w:rsidR="00A3761F" w:rsidRPr="00A3761F" w:rsidRDefault="00F361B4" w:rsidP="004A1E54">
            <w:pPr>
              <w:pStyle w:val="Subtitle0"/>
            </w:pPr>
            <w:r>
              <w:t>Sally Bruyn Primary School Science award</w:t>
            </w:r>
          </w:p>
        </w:tc>
      </w:tr>
      <w:tr w:rsidR="00AE2A8A" w:rsidRPr="007A5EFD" w14:paraId="478D552F" w14:textId="77777777" w:rsidTr="0073568E">
        <w:trPr>
          <w:trHeight w:val="191"/>
        </w:trPr>
        <w:tc>
          <w:tcPr>
            <w:tcW w:w="10348" w:type="dxa"/>
            <w:gridSpan w:val="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051394F9" w14:textId="77777777" w:rsidR="00AE2A8A" w:rsidRDefault="00AE2A8A" w:rsidP="00AE2A8A">
            <w:r w:rsidRPr="004A3CC9">
              <w:t>Fields marked with asterisk (</w:t>
            </w:r>
            <w:r w:rsidRPr="001827F3">
              <w:rPr>
                <w:rStyle w:val="Requiredfieldmark"/>
              </w:rPr>
              <w:t>*</w:t>
            </w:r>
            <w:r w:rsidRPr="004A3CC9">
              <w:t>) are mandatory.</w:t>
            </w:r>
          </w:p>
          <w:p w14:paraId="5B46D605" w14:textId="77777777" w:rsidR="00AE2A8A" w:rsidRPr="00872B4E" w:rsidRDefault="00AE2A8A" w:rsidP="00AE2A8A">
            <w:r w:rsidRPr="004A3CC9">
              <w:t>Fields marked with caret (^) are office use only.</w:t>
            </w:r>
          </w:p>
        </w:tc>
      </w:tr>
      <w:tr w:rsidR="007D48A4" w:rsidRPr="007A5EFD" w14:paraId="54C9C163" w14:textId="77777777" w:rsidTr="0073568E">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1409BDF9" w14:textId="77777777" w:rsidR="007D48A4" w:rsidRPr="004A3CC9" w:rsidRDefault="00F361B4" w:rsidP="00DD13FA">
            <w:pPr>
              <w:rPr>
                <w:rStyle w:val="Questionlabel"/>
                <w:color w:val="1F1F5F" w:themeColor="text1"/>
              </w:rPr>
            </w:pPr>
            <w:r w:rsidRPr="00F361B4">
              <w:rPr>
                <w:rStyle w:val="Questionlabel"/>
                <w:color w:val="FFFFFF" w:themeColor="background1"/>
                <w:sz w:val="32"/>
                <w:szCs w:val="32"/>
              </w:rPr>
              <w:t>Section A</w:t>
            </w:r>
          </w:p>
        </w:tc>
      </w:tr>
      <w:tr w:rsidR="00F361B4" w:rsidRPr="007A5EFD" w14:paraId="4E96DB9F" w14:textId="77777777" w:rsidTr="00351A9F">
        <w:trPr>
          <w:trHeight w:val="337"/>
        </w:trPr>
        <w:tc>
          <w:tcPr>
            <w:tcW w:w="10348" w:type="dxa"/>
            <w:gridSpan w:val="3"/>
            <w:tcBorders>
              <w:top w:val="single" w:sz="4" w:space="0" w:color="auto"/>
              <w:bottom w:val="single" w:sz="4" w:space="0" w:color="auto"/>
            </w:tcBorders>
            <w:noWrap/>
            <w:tcMar>
              <w:top w:w="108" w:type="dxa"/>
              <w:bottom w:w="108" w:type="dxa"/>
            </w:tcMar>
          </w:tcPr>
          <w:p w14:paraId="5B0CDB30" w14:textId="77777777" w:rsidR="00F361B4" w:rsidRPr="00351A9F" w:rsidRDefault="00F361B4" w:rsidP="002C0BEF">
            <w:pPr>
              <w:rPr>
                <w:b/>
              </w:rPr>
            </w:pPr>
            <w:r w:rsidRPr="00351A9F">
              <w:rPr>
                <w:b/>
              </w:rPr>
              <w:t>Student and parent/guardian contact details</w:t>
            </w:r>
          </w:p>
          <w:p w14:paraId="1741B3AE" w14:textId="77777777" w:rsidR="00F361B4" w:rsidRPr="002C0BEF" w:rsidRDefault="00351A9F" w:rsidP="002C0BEF">
            <w:r>
              <w:t>T</w:t>
            </w:r>
            <w:r w:rsidR="00F361B4">
              <w:t>his information is required to enable the successful student to be contacted during school holidays and for official invitation purposes</w:t>
            </w:r>
          </w:p>
        </w:tc>
      </w:tr>
      <w:tr w:rsidR="007D48A4" w:rsidRPr="007A5EFD" w14:paraId="658FEBB9" w14:textId="77777777" w:rsidTr="0073568E">
        <w:trPr>
          <w:trHeight w:val="195"/>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0C74528F" w14:textId="77777777" w:rsidR="007D48A4" w:rsidRPr="007A5EFD" w:rsidRDefault="0073568E" w:rsidP="00DD13FA">
            <w:pPr>
              <w:rPr>
                <w:rStyle w:val="Questionlabel"/>
              </w:rPr>
            </w:pPr>
            <w:r w:rsidRPr="0073568E">
              <w:rPr>
                <w:rStyle w:val="Questionlabel"/>
                <w:color w:val="FFFFFF" w:themeColor="background1"/>
              </w:rPr>
              <w:t>Student and Parent/Guardian contact details</w:t>
            </w:r>
            <w:r w:rsidR="007F1B39" w:rsidRPr="00086E55">
              <w:rPr>
                <w:rStyle w:val="Requiredfieldmark"/>
              </w:rPr>
              <w:t>*</w:t>
            </w:r>
          </w:p>
        </w:tc>
      </w:tr>
      <w:tr w:rsidR="007D48A4" w:rsidRPr="007A5EFD" w14:paraId="75F23D8A" w14:textId="77777777" w:rsidTr="0073568E">
        <w:trPr>
          <w:trHeight w:val="145"/>
        </w:trPr>
        <w:tc>
          <w:tcPr>
            <w:tcW w:w="3447" w:type="dxa"/>
            <w:gridSpan w:val="2"/>
            <w:tcBorders>
              <w:top w:val="single" w:sz="4" w:space="0" w:color="auto"/>
              <w:bottom w:val="single" w:sz="4" w:space="0" w:color="auto"/>
            </w:tcBorders>
            <w:noWrap/>
            <w:tcMar>
              <w:top w:w="108" w:type="dxa"/>
              <w:bottom w:w="108" w:type="dxa"/>
            </w:tcMar>
          </w:tcPr>
          <w:p w14:paraId="5D5305C0" w14:textId="77777777" w:rsidR="007D48A4" w:rsidRPr="007A5EFD" w:rsidRDefault="0073568E" w:rsidP="00DD13FA">
            <w:pPr>
              <w:rPr>
                <w:rStyle w:val="Questionlabel"/>
              </w:rPr>
            </w:pPr>
            <w:r>
              <w:rPr>
                <w:rStyle w:val="Questionlabel"/>
              </w:rPr>
              <w:t>Student name</w:t>
            </w:r>
          </w:p>
        </w:tc>
        <w:tc>
          <w:tcPr>
            <w:tcW w:w="6901" w:type="dxa"/>
            <w:tcBorders>
              <w:top w:val="single" w:sz="4" w:space="0" w:color="auto"/>
              <w:bottom w:val="single" w:sz="4" w:space="0" w:color="auto"/>
            </w:tcBorders>
            <w:noWrap/>
            <w:tcMar>
              <w:top w:w="108" w:type="dxa"/>
              <w:bottom w:w="108" w:type="dxa"/>
            </w:tcMar>
          </w:tcPr>
          <w:p w14:paraId="55108604" w14:textId="77777777" w:rsidR="007D48A4" w:rsidRPr="002C0BEF" w:rsidRDefault="007D48A4" w:rsidP="002C0BEF"/>
        </w:tc>
      </w:tr>
      <w:tr w:rsidR="007D48A4" w:rsidRPr="007A5EFD" w14:paraId="1E207662"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692FBB29" w14:textId="77777777" w:rsidR="007D48A4" w:rsidRPr="007A5EFD" w:rsidRDefault="001609AD" w:rsidP="00DD13FA">
            <w:pPr>
              <w:rPr>
                <w:rStyle w:val="Questionlabel"/>
              </w:rPr>
            </w:pPr>
            <w:r w:rsidRPr="0073568E">
              <w:rPr>
                <w:rStyle w:val="Questionlabel"/>
              </w:rPr>
              <w:t>Parent/Guardian name(s)</w:t>
            </w:r>
          </w:p>
        </w:tc>
        <w:tc>
          <w:tcPr>
            <w:tcW w:w="6901" w:type="dxa"/>
            <w:tcBorders>
              <w:top w:val="single" w:sz="4" w:space="0" w:color="auto"/>
              <w:bottom w:val="single" w:sz="4" w:space="0" w:color="auto"/>
            </w:tcBorders>
            <w:noWrap/>
            <w:tcMar>
              <w:top w:w="108" w:type="dxa"/>
              <w:bottom w:w="108" w:type="dxa"/>
            </w:tcMar>
          </w:tcPr>
          <w:p w14:paraId="672C009D" w14:textId="77777777" w:rsidR="007D48A4" w:rsidRPr="002C0BEF" w:rsidRDefault="007D48A4" w:rsidP="002C0BEF"/>
        </w:tc>
      </w:tr>
      <w:tr w:rsidR="0073568E" w:rsidRPr="007A5EFD" w14:paraId="43AC0A2B"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5E6A3DEE" w14:textId="77777777" w:rsidR="0073568E" w:rsidRPr="007A5EFD" w:rsidRDefault="001609AD" w:rsidP="00DD13FA">
            <w:pPr>
              <w:rPr>
                <w:rStyle w:val="Questionlabel"/>
              </w:rPr>
            </w:pPr>
            <w:r>
              <w:rPr>
                <w:rStyle w:val="Questionlabel"/>
              </w:rPr>
              <w:t>Student postal address</w:t>
            </w:r>
          </w:p>
        </w:tc>
        <w:tc>
          <w:tcPr>
            <w:tcW w:w="6901" w:type="dxa"/>
            <w:tcBorders>
              <w:top w:val="single" w:sz="4" w:space="0" w:color="auto"/>
              <w:bottom w:val="single" w:sz="4" w:space="0" w:color="auto"/>
            </w:tcBorders>
            <w:noWrap/>
            <w:tcMar>
              <w:top w:w="108" w:type="dxa"/>
              <w:bottom w:w="108" w:type="dxa"/>
            </w:tcMar>
          </w:tcPr>
          <w:p w14:paraId="2CD6B35F" w14:textId="77777777" w:rsidR="0073568E" w:rsidRPr="002C0BEF" w:rsidRDefault="0073568E" w:rsidP="002C0BEF"/>
        </w:tc>
      </w:tr>
      <w:tr w:rsidR="001609AD" w:rsidRPr="007A5EFD" w14:paraId="3C55EA73"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3A0EF87A" w14:textId="77777777" w:rsidR="001609AD" w:rsidRDefault="001609AD" w:rsidP="00DD13FA">
            <w:pPr>
              <w:rPr>
                <w:rStyle w:val="Questionlabel"/>
              </w:rPr>
            </w:pPr>
            <w:r>
              <w:rPr>
                <w:rStyle w:val="Questionlabel"/>
              </w:rPr>
              <w:t>Student personal email address</w:t>
            </w:r>
          </w:p>
        </w:tc>
        <w:tc>
          <w:tcPr>
            <w:tcW w:w="6901" w:type="dxa"/>
            <w:tcBorders>
              <w:top w:val="single" w:sz="4" w:space="0" w:color="auto"/>
              <w:bottom w:val="single" w:sz="4" w:space="0" w:color="auto"/>
            </w:tcBorders>
            <w:noWrap/>
            <w:tcMar>
              <w:top w:w="108" w:type="dxa"/>
              <w:bottom w:w="108" w:type="dxa"/>
            </w:tcMar>
          </w:tcPr>
          <w:p w14:paraId="6B5F2687" w14:textId="77777777" w:rsidR="001609AD" w:rsidRPr="002C0BEF" w:rsidRDefault="001609AD" w:rsidP="002C0BEF"/>
        </w:tc>
      </w:tr>
      <w:tr w:rsidR="0073568E" w:rsidRPr="007A5EFD" w14:paraId="5F27B6E8"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47101CB6" w14:textId="77777777" w:rsidR="0073568E" w:rsidRPr="0073568E" w:rsidRDefault="0073568E" w:rsidP="0073568E">
            <w:pPr>
              <w:rPr>
                <w:rStyle w:val="Questionlabel"/>
              </w:rPr>
            </w:pPr>
            <w:r w:rsidRPr="0073568E">
              <w:rPr>
                <w:rStyle w:val="Questionlabel"/>
              </w:rPr>
              <w:t>Parent/Guardian contact details:</w:t>
            </w:r>
          </w:p>
          <w:p w14:paraId="502A5147" w14:textId="77777777" w:rsidR="0073568E" w:rsidRPr="0073568E" w:rsidRDefault="0073568E" w:rsidP="0073568E">
            <w:pPr>
              <w:rPr>
                <w:rStyle w:val="Questionlabel"/>
              </w:rPr>
            </w:pPr>
            <w:r w:rsidRPr="0073568E">
              <w:rPr>
                <w:rStyle w:val="Questionlabel"/>
              </w:rPr>
              <w:t>•</w:t>
            </w:r>
            <w:r w:rsidRPr="0073568E">
              <w:rPr>
                <w:rStyle w:val="Questionlabel"/>
              </w:rPr>
              <w:tab/>
              <w:t>Telephone (business hours)</w:t>
            </w:r>
          </w:p>
          <w:p w14:paraId="027CDE7F" w14:textId="77777777" w:rsidR="0073568E" w:rsidRPr="0073568E" w:rsidRDefault="0073568E" w:rsidP="0073568E">
            <w:pPr>
              <w:rPr>
                <w:rStyle w:val="Questionlabel"/>
              </w:rPr>
            </w:pPr>
            <w:r w:rsidRPr="0073568E">
              <w:rPr>
                <w:rStyle w:val="Questionlabel"/>
              </w:rPr>
              <w:t>•</w:t>
            </w:r>
            <w:r w:rsidRPr="0073568E">
              <w:rPr>
                <w:rStyle w:val="Questionlabel"/>
              </w:rPr>
              <w:tab/>
            </w:r>
            <w:r w:rsidR="000722F7">
              <w:rPr>
                <w:rStyle w:val="Questionlabel"/>
              </w:rPr>
              <w:t>Mobile</w:t>
            </w:r>
          </w:p>
          <w:p w14:paraId="0B706F7A" w14:textId="77777777" w:rsidR="0073568E" w:rsidRPr="007A5EFD" w:rsidRDefault="0073568E" w:rsidP="000722F7">
            <w:pPr>
              <w:rPr>
                <w:rStyle w:val="Questionlabel"/>
              </w:rPr>
            </w:pPr>
            <w:r w:rsidRPr="0073568E">
              <w:rPr>
                <w:rStyle w:val="Questionlabel"/>
              </w:rPr>
              <w:t>•</w:t>
            </w:r>
            <w:r w:rsidRPr="0073568E">
              <w:rPr>
                <w:rStyle w:val="Questionlabel"/>
              </w:rPr>
              <w:tab/>
            </w:r>
            <w:r w:rsidR="000722F7">
              <w:rPr>
                <w:rStyle w:val="Questionlabel"/>
              </w:rPr>
              <w:t>Email</w:t>
            </w:r>
          </w:p>
        </w:tc>
        <w:tc>
          <w:tcPr>
            <w:tcW w:w="6901" w:type="dxa"/>
            <w:tcBorders>
              <w:top w:val="single" w:sz="4" w:space="0" w:color="auto"/>
              <w:bottom w:val="single" w:sz="4" w:space="0" w:color="auto"/>
            </w:tcBorders>
            <w:noWrap/>
            <w:tcMar>
              <w:top w:w="108" w:type="dxa"/>
              <w:bottom w:w="108" w:type="dxa"/>
            </w:tcMar>
          </w:tcPr>
          <w:p w14:paraId="73715DC8" w14:textId="77777777" w:rsidR="0073568E" w:rsidRPr="002C0BEF" w:rsidRDefault="0073568E" w:rsidP="002C0BEF"/>
        </w:tc>
      </w:tr>
      <w:tr w:rsidR="007D48A4" w:rsidRPr="007A5EFD" w14:paraId="635FC941" w14:textId="77777777" w:rsidTr="0073568E">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1A0DD8B" w14:textId="77777777" w:rsidR="007D48A4" w:rsidRPr="007A5EFD" w:rsidRDefault="007F1B39" w:rsidP="00DD13FA">
            <w:pPr>
              <w:rPr>
                <w:rStyle w:val="Questionlabel"/>
              </w:rPr>
            </w:pPr>
            <w:r>
              <w:rPr>
                <w:rStyle w:val="Questionlabel"/>
                <w:color w:val="FFFFFF" w:themeColor="background1"/>
              </w:rPr>
              <w:t xml:space="preserve">School Staff contact details </w:t>
            </w:r>
            <w:r w:rsidR="0073568E" w:rsidRPr="0073568E">
              <w:rPr>
                <w:rStyle w:val="Questionlabel"/>
                <w:color w:val="FFFFFF" w:themeColor="background1"/>
              </w:rPr>
              <w:t>for award invitation purposes</w:t>
            </w:r>
            <w:r w:rsidRPr="00086E55">
              <w:rPr>
                <w:rStyle w:val="Requiredfieldmark"/>
              </w:rPr>
              <w:t>*</w:t>
            </w:r>
          </w:p>
        </w:tc>
      </w:tr>
      <w:tr w:rsidR="007D48A4" w:rsidRPr="007A5EFD" w14:paraId="37D593BB"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6CB89F72" w14:textId="77777777" w:rsidR="007D48A4" w:rsidRPr="007A5EFD" w:rsidRDefault="0073568E" w:rsidP="00DD13FA">
            <w:pPr>
              <w:rPr>
                <w:rStyle w:val="Questionlabel"/>
              </w:rPr>
            </w:pPr>
            <w:r w:rsidRPr="0073568E">
              <w:rPr>
                <w:rStyle w:val="Questionlabel"/>
              </w:rPr>
              <w:t>School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01C9DAA5" w14:textId="77777777" w:rsidR="007D48A4" w:rsidRPr="002C0BEF" w:rsidRDefault="007D48A4" w:rsidP="002C0BEF"/>
        </w:tc>
      </w:tr>
      <w:tr w:rsidR="001609AD" w:rsidRPr="007A5EFD" w14:paraId="3C07895B"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179131B9" w14:textId="77777777" w:rsidR="001609AD" w:rsidRPr="0073568E" w:rsidRDefault="001609AD" w:rsidP="00DD13FA">
            <w:pPr>
              <w:rPr>
                <w:rStyle w:val="Questionlabel"/>
              </w:rPr>
            </w:pPr>
            <w:r>
              <w:rPr>
                <w:rStyle w:val="Questionlabel"/>
              </w:rPr>
              <w:t>School contact person</w:t>
            </w:r>
          </w:p>
        </w:tc>
        <w:tc>
          <w:tcPr>
            <w:tcW w:w="6901" w:type="dxa"/>
            <w:tcBorders>
              <w:top w:val="single" w:sz="4" w:space="0" w:color="auto"/>
              <w:bottom w:val="single" w:sz="4" w:space="0" w:color="auto"/>
              <w:right w:val="single" w:sz="4" w:space="0" w:color="auto"/>
            </w:tcBorders>
            <w:noWrap/>
            <w:tcMar>
              <w:top w:w="108" w:type="dxa"/>
              <w:bottom w:w="108" w:type="dxa"/>
            </w:tcMar>
          </w:tcPr>
          <w:p w14:paraId="382D46F2" w14:textId="77777777" w:rsidR="001609AD" w:rsidRPr="002C0BEF" w:rsidRDefault="001609AD" w:rsidP="002C0BEF"/>
        </w:tc>
      </w:tr>
      <w:tr w:rsidR="0073568E" w:rsidRPr="007A5EFD" w14:paraId="3A0AB7E2"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082D40ED" w14:textId="77777777" w:rsidR="0073568E" w:rsidRPr="0073568E" w:rsidRDefault="0073568E" w:rsidP="00DD13FA">
            <w:pPr>
              <w:rPr>
                <w:rStyle w:val="Questionlabel"/>
              </w:rPr>
            </w:pPr>
            <w:r w:rsidRPr="0073568E">
              <w:rPr>
                <w:rStyle w:val="Questionlabel"/>
              </w:rPr>
              <w:t>Principal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4B2087E8" w14:textId="77777777" w:rsidR="0073568E" w:rsidRPr="002C0BEF" w:rsidRDefault="0073568E" w:rsidP="002C0BEF"/>
        </w:tc>
      </w:tr>
      <w:tr w:rsidR="0073568E" w:rsidRPr="007A5EFD" w14:paraId="2EC97927"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483D2275" w14:textId="77777777" w:rsidR="0073568E" w:rsidRPr="0073568E" w:rsidRDefault="0073568E" w:rsidP="00DD13FA">
            <w:pPr>
              <w:rPr>
                <w:rStyle w:val="Questionlabel"/>
              </w:rPr>
            </w:pPr>
            <w:r w:rsidRPr="0073568E">
              <w:rPr>
                <w:rStyle w:val="Questionlabel"/>
              </w:rPr>
              <w:t>School postal address</w:t>
            </w:r>
          </w:p>
        </w:tc>
        <w:tc>
          <w:tcPr>
            <w:tcW w:w="6901" w:type="dxa"/>
            <w:tcBorders>
              <w:top w:val="single" w:sz="4" w:space="0" w:color="auto"/>
              <w:bottom w:val="single" w:sz="4" w:space="0" w:color="auto"/>
              <w:right w:val="single" w:sz="4" w:space="0" w:color="auto"/>
            </w:tcBorders>
            <w:noWrap/>
            <w:tcMar>
              <w:top w:w="108" w:type="dxa"/>
              <w:bottom w:w="108" w:type="dxa"/>
            </w:tcMar>
          </w:tcPr>
          <w:p w14:paraId="6C5FB5AC" w14:textId="77777777" w:rsidR="0073568E" w:rsidRPr="002C0BEF" w:rsidRDefault="0073568E" w:rsidP="002C0BEF"/>
        </w:tc>
      </w:tr>
      <w:tr w:rsidR="0073568E" w:rsidRPr="007A5EFD" w14:paraId="36A00498"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023995C7" w14:textId="77777777" w:rsidR="0073568E" w:rsidRPr="0073568E" w:rsidRDefault="0073568E" w:rsidP="00DD13FA">
            <w:pPr>
              <w:rPr>
                <w:rStyle w:val="Questionlabel"/>
              </w:rPr>
            </w:pPr>
            <w:r w:rsidRPr="0073568E">
              <w:rPr>
                <w:rStyle w:val="Questionlabel"/>
              </w:rPr>
              <w:t>School email</w:t>
            </w:r>
          </w:p>
        </w:tc>
        <w:tc>
          <w:tcPr>
            <w:tcW w:w="6901" w:type="dxa"/>
            <w:tcBorders>
              <w:top w:val="single" w:sz="4" w:space="0" w:color="auto"/>
              <w:bottom w:val="single" w:sz="4" w:space="0" w:color="auto"/>
              <w:right w:val="single" w:sz="4" w:space="0" w:color="auto"/>
            </w:tcBorders>
            <w:noWrap/>
            <w:tcMar>
              <w:top w:w="108" w:type="dxa"/>
              <w:bottom w:w="108" w:type="dxa"/>
            </w:tcMar>
          </w:tcPr>
          <w:p w14:paraId="7633A724" w14:textId="77777777" w:rsidR="0073568E" w:rsidRPr="002C0BEF" w:rsidRDefault="0073568E" w:rsidP="002C0BEF"/>
        </w:tc>
      </w:tr>
      <w:tr w:rsidR="0073568E" w:rsidRPr="007A5EFD" w14:paraId="7B4DE9CE"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33DD1702" w14:textId="77777777" w:rsidR="0073568E" w:rsidRPr="0073568E" w:rsidRDefault="0073568E" w:rsidP="00DD13FA">
            <w:pPr>
              <w:rPr>
                <w:rStyle w:val="Questionlabel"/>
              </w:rPr>
            </w:pPr>
            <w:r w:rsidRPr="0073568E">
              <w:rPr>
                <w:rStyle w:val="Questionlabel"/>
              </w:rPr>
              <w:t>School phone number</w:t>
            </w:r>
          </w:p>
        </w:tc>
        <w:tc>
          <w:tcPr>
            <w:tcW w:w="6901" w:type="dxa"/>
            <w:tcBorders>
              <w:top w:val="single" w:sz="4" w:space="0" w:color="auto"/>
              <w:bottom w:val="single" w:sz="4" w:space="0" w:color="auto"/>
              <w:right w:val="single" w:sz="4" w:space="0" w:color="auto"/>
            </w:tcBorders>
            <w:noWrap/>
            <w:tcMar>
              <w:top w:w="108" w:type="dxa"/>
              <w:bottom w:w="108" w:type="dxa"/>
            </w:tcMar>
          </w:tcPr>
          <w:p w14:paraId="43C86EC2" w14:textId="77777777" w:rsidR="0073568E" w:rsidRPr="002C0BEF" w:rsidRDefault="0073568E" w:rsidP="002C0BEF"/>
        </w:tc>
      </w:tr>
      <w:tr w:rsidR="0073568E" w:rsidRPr="007A5EFD" w14:paraId="361A0347"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770F8229" w14:textId="77777777" w:rsidR="0073568E" w:rsidRPr="0073568E" w:rsidRDefault="0073568E" w:rsidP="00DD13FA">
            <w:pPr>
              <w:rPr>
                <w:rStyle w:val="Questionlabel"/>
              </w:rPr>
            </w:pPr>
            <w:r w:rsidRPr="0073568E">
              <w:rPr>
                <w:rStyle w:val="Questionlabel"/>
              </w:rPr>
              <w:t>School staff names for electronic invitations</w:t>
            </w:r>
          </w:p>
        </w:tc>
        <w:tc>
          <w:tcPr>
            <w:tcW w:w="6901" w:type="dxa"/>
            <w:tcBorders>
              <w:top w:val="single" w:sz="4" w:space="0" w:color="auto"/>
              <w:bottom w:val="single" w:sz="4" w:space="0" w:color="auto"/>
              <w:right w:val="single" w:sz="4" w:space="0" w:color="auto"/>
            </w:tcBorders>
            <w:noWrap/>
            <w:tcMar>
              <w:top w:w="108" w:type="dxa"/>
              <w:bottom w:w="108" w:type="dxa"/>
            </w:tcMar>
          </w:tcPr>
          <w:p w14:paraId="290168B0" w14:textId="77777777" w:rsidR="0073568E" w:rsidRPr="002C0BEF" w:rsidRDefault="0073568E" w:rsidP="002C0BEF"/>
        </w:tc>
      </w:tr>
      <w:tr w:rsidR="001609AD" w:rsidRPr="001609AD" w14:paraId="578922EF" w14:textId="77777777" w:rsidTr="001609AD">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EFC7E61" w14:textId="77777777" w:rsidR="001609AD" w:rsidRPr="001609AD" w:rsidRDefault="001609AD" w:rsidP="002C0BEF">
            <w:pPr>
              <w:rPr>
                <w:b/>
              </w:rPr>
            </w:pPr>
            <w:r w:rsidRPr="001609AD">
              <w:rPr>
                <w:rStyle w:val="Questionlabel"/>
              </w:rPr>
              <w:lastRenderedPageBreak/>
              <w:t>Referee details – referee will be contacted if nominee is shortlisted</w:t>
            </w:r>
          </w:p>
        </w:tc>
      </w:tr>
      <w:tr w:rsidR="001609AD" w:rsidRPr="007A5EFD" w14:paraId="70FCF85C"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430E008B" w14:textId="77777777" w:rsidR="001609AD" w:rsidRPr="0073568E" w:rsidRDefault="001609AD" w:rsidP="00DD13FA">
            <w:pPr>
              <w:rPr>
                <w:rStyle w:val="Questionlabel"/>
              </w:rPr>
            </w:pPr>
            <w:r>
              <w:rPr>
                <w:rStyle w:val="Questionlabel"/>
              </w:rPr>
              <w:t>Referee name</w:t>
            </w:r>
          </w:p>
        </w:tc>
        <w:tc>
          <w:tcPr>
            <w:tcW w:w="6901" w:type="dxa"/>
            <w:tcBorders>
              <w:top w:val="single" w:sz="4" w:space="0" w:color="auto"/>
              <w:bottom w:val="single" w:sz="4" w:space="0" w:color="auto"/>
              <w:right w:val="single" w:sz="4" w:space="0" w:color="auto"/>
            </w:tcBorders>
            <w:noWrap/>
            <w:tcMar>
              <w:top w:w="108" w:type="dxa"/>
              <w:bottom w:w="108" w:type="dxa"/>
            </w:tcMar>
          </w:tcPr>
          <w:p w14:paraId="0B37A68C" w14:textId="77777777" w:rsidR="001609AD" w:rsidRPr="002C0BEF" w:rsidRDefault="001609AD" w:rsidP="002C0BEF"/>
        </w:tc>
      </w:tr>
      <w:tr w:rsidR="001609AD" w:rsidRPr="007A5EFD" w14:paraId="6D909BF9"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33D0E7C5" w14:textId="77777777" w:rsidR="001609AD" w:rsidRDefault="001609AD" w:rsidP="001609AD">
            <w:pPr>
              <w:rPr>
                <w:rStyle w:val="Questionlabel"/>
              </w:rPr>
            </w:pPr>
            <w:r>
              <w:rPr>
                <w:rStyle w:val="Questionlabel"/>
              </w:rPr>
              <w:t>C</w:t>
            </w:r>
            <w:r w:rsidRPr="0073568E">
              <w:rPr>
                <w:rStyle w:val="Questionlabel"/>
              </w:rPr>
              <w:t>ontact details:</w:t>
            </w:r>
          </w:p>
          <w:p w14:paraId="70583E44" w14:textId="77777777" w:rsidR="001609AD" w:rsidRDefault="001609AD" w:rsidP="001609AD">
            <w:pPr>
              <w:rPr>
                <w:rStyle w:val="Questionlabel"/>
              </w:rPr>
            </w:pPr>
            <w:r w:rsidRPr="0073568E">
              <w:rPr>
                <w:rStyle w:val="Questionlabel"/>
              </w:rPr>
              <w:t>•</w:t>
            </w:r>
            <w:r w:rsidRPr="0073568E">
              <w:rPr>
                <w:rStyle w:val="Questionlabel"/>
              </w:rPr>
              <w:tab/>
            </w:r>
            <w:r>
              <w:rPr>
                <w:rStyle w:val="Questionlabel"/>
              </w:rPr>
              <w:t>Email</w:t>
            </w:r>
          </w:p>
          <w:p w14:paraId="04599E68" w14:textId="77777777" w:rsidR="001609AD" w:rsidRPr="0073568E" w:rsidRDefault="001609AD" w:rsidP="001609AD">
            <w:pPr>
              <w:rPr>
                <w:rStyle w:val="Questionlabel"/>
              </w:rPr>
            </w:pPr>
            <w:r w:rsidRPr="0073568E">
              <w:rPr>
                <w:rStyle w:val="Questionlabel"/>
              </w:rPr>
              <w:t>•</w:t>
            </w:r>
            <w:r w:rsidRPr="0073568E">
              <w:rPr>
                <w:rStyle w:val="Questionlabel"/>
              </w:rPr>
              <w:tab/>
              <w:t>Telephone (business hours)</w:t>
            </w:r>
          </w:p>
          <w:p w14:paraId="7D1EBE3D" w14:textId="77777777" w:rsidR="001609AD" w:rsidRPr="0073568E" w:rsidRDefault="001609AD" w:rsidP="001609AD">
            <w:pPr>
              <w:rPr>
                <w:rStyle w:val="Questionlabel"/>
              </w:rPr>
            </w:pPr>
            <w:r w:rsidRPr="0073568E">
              <w:rPr>
                <w:rStyle w:val="Questionlabel"/>
              </w:rPr>
              <w:t>•</w:t>
            </w:r>
            <w:r w:rsidRPr="0073568E">
              <w:rPr>
                <w:rStyle w:val="Questionlabel"/>
              </w:rPr>
              <w:tab/>
              <w:t>Mobile</w:t>
            </w:r>
          </w:p>
        </w:tc>
        <w:tc>
          <w:tcPr>
            <w:tcW w:w="6901" w:type="dxa"/>
            <w:tcBorders>
              <w:top w:val="single" w:sz="4" w:space="0" w:color="auto"/>
              <w:bottom w:val="single" w:sz="4" w:space="0" w:color="auto"/>
              <w:right w:val="single" w:sz="4" w:space="0" w:color="auto"/>
            </w:tcBorders>
            <w:noWrap/>
            <w:tcMar>
              <w:top w:w="108" w:type="dxa"/>
              <w:bottom w:w="108" w:type="dxa"/>
            </w:tcMar>
          </w:tcPr>
          <w:p w14:paraId="1F752EC9" w14:textId="77777777" w:rsidR="001609AD" w:rsidRPr="002C0BEF" w:rsidRDefault="001609AD" w:rsidP="002C0BEF"/>
        </w:tc>
      </w:tr>
      <w:tr w:rsidR="0073568E" w:rsidRPr="007A5EFD" w14:paraId="625A074F" w14:textId="77777777" w:rsidTr="001609AD">
        <w:trPr>
          <w:trHeight w:val="27"/>
        </w:trPr>
        <w:tc>
          <w:tcPr>
            <w:tcW w:w="10348" w:type="dxa"/>
            <w:gridSpan w:val="3"/>
            <w:tcBorders>
              <w:top w:val="single" w:sz="4" w:space="0" w:color="auto"/>
              <w:left w:val="nil"/>
              <w:bottom w:val="single" w:sz="4" w:space="0" w:color="auto"/>
              <w:right w:val="nil"/>
            </w:tcBorders>
            <w:shd w:val="clear" w:color="auto" w:fill="FFFFFF" w:themeFill="background1"/>
            <w:noWrap/>
            <w:tcMar>
              <w:top w:w="108" w:type="dxa"/>
              <w:bottom w:w="108" w:type="dxa"/>
            </w:tcMar>
          </w:tcPr>
          <w:p w14:paraId="5FBCA02F" w14:textId="77777777" w:rsidR="0073568E" w:rsidRPr="00086E55" w:rsidRDefault="001609AD" w:rsidP="000722F7">
            <w:pPr>
              <w:pStyle w:val="Heading2"/>
              <w:outlineLvl w:val="1"/>
            </w:pPr>
            <w:r>
              <w:t>Section B</w:t>
            </w:r>
          </w:p>
        </w:tc>
      </w:tr>
      <w:tr w:rsidR="001609AD" w:rsidRPr="001609AD" w14:paraId="042E2AAA" w14:textId="77777777" w:rsidTr="001609AD">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2D7528B" w14:textId="77777777" w:rsidR="001609AD" w:rsidRPr="001609AD" w:rsidRDefault="001609AD" w:rsidP="007F1B39">
            <w:pPr>
              <w:rPr>
                <w:rStyle w:val="Questionlabel"/>
              </w:rPr>
            </w:pPr>
            <w:r w:rsidRPr="001609AD">
              <w:rPr>
                <w:rStyle w:val="Questionlabel"/>
              </w:rPr>
              <w:t>S</w:t>
            </w:r>
            <w:r>
              <w:rPr>
                <w:rStyle w:val="Questionlabel"/>
              </w:rPr>
              <w:t>tudent name</w:t>
            </w:r>
          </w:p>
        </w:tc>
        <w:tc>
          <w:tcPr>
            <w:tcW w:w="6901" w:type="dxa"/>
            <w:tcBorders>
              <w:top w:val="single" w:sz="4" w:space="0" w:color="auto"/>
              <w:left w:val="single" w:sz="4" w:space="0" w:color="auto"/>
              <w:bottom w:val="single" w:sz="4" w:space="0" w:color="auto"/>
              <w:right w:val="single" w:sz="4" w:space="0" w:color="auto"/>
            </w:tcBorders>
          </w:tcPr>
          <w:p w14:paraId="0986671B" w14:textId="77777777" w:rsidR="001609AD" w:rsidRPr="001609AD" w:rsidRDefault="001609AD" w:rsidP="007F1B39">
            <w:pPr>
              <w:rPr>
                <w:rStyle w:val="Questionlabel"/>
              </w:rPr>
            </w:pPr>
          </w:p>
        </w:tc>
      </w:tr>
      <w:tr w:rsidR="00086E55" w:rsidRPr="007A5EFD" w14:paraId="5422B6A5"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A27638B" w14:textId="77777777" w:rsidR="00086E55" w:rsidRPr="00086E55" w:rsidRDefault="001609AD" w:rsidP="00086E55">
            <w:pPr>
              <w:rPr>
                <w:rStyle w:val="Questionlabel"/>
              </w:rPr>
            </w:pPr>
            <w:r>
              <w:rPr>
                <w:rStyle w:val="Questionlabel"/>
              </w:rPr>
              <w:t>Demonstration of interest and effort in science</w:t>
            </w:r>
            <w:r w:rsidR="000722F7">
              <w:rPr>
                <w:rStyle w:val="Questionlabel"/>
              </w:rPr>
              <w:t xml:space="preserve"> </w:t>
            </w:r>
            <w:r w:rsidR="000722F7" w:rsidRPr="000722F7">
              <w:rPr>
                <w:rStyle w:val="Questionlabel"/>
                <w:sz w:val="18"/>
                <w:szCs w:val="18"/>
              </w:rPr>
              <w:t>(school to complete)</w:t>
            </w:r>
            <w:r w:rsidR="00C56030" w:rsidRPr="000722F7">
              <w:rPr>
                <w:rStyle w:val="Requiredfieldmark"/>
                <w:sz w:val="18"/>
                <w:szCs w:val="18"/>
              </w:rPr>
              <w:t>*</w:t>
            </w:r>
          </w:p>
        </w:tc>
      </w:tr>
      <w:tr w:rsidR="00086E55" w:rsidRPr="007A5EFD" w14:paraId="76728BDC" w14:textId="77777777" w:rsidTr="00D24417">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2C5A830" w14:textId="77777777" w:rsidR="00086E55" w:rsidRDefault="00086E55" w:rsidP="00086E55"/>
          <w:p w14:paraId="03D227E3" w14:textId="77777777" w:rsidR="001609AD" w:rsidRDefault="001609AD" w:rsidP="00086E55"/>
          <w:p w14:paraId="3050D8E7" w14:textId="77777777" w:rsidR="001609AD" w:rsidRDefault="001609AD" w:rsidP="00086E55"/>
          <w:p w14:paraId="289DDA8E" w14:textId="77777777" w:rsidR="001609AD" w:rsidRDefault="001609AD" w:rsidP="00086E55"/>
          <w:p w14:paraId="4AD63BBF" w14:textId="77777777" w:rsidR="001609AD" w:rsidRDefault="001609AD" w:rsidP="00086E55"/>
          <w:p w14:paraId="17BEF724" w14:textId="77777777" w:rsidR="00C56030" w:rsidRDefault="00C56030" w:rsidP="00086E55"/>
          <w:p w14:paraId="141BD102" w14:textId="77777777" w:rsidR="00C56030" w:rsidRDefault="00C56030" w:rsidP="00086E55"/>
          <w:p w14:paraId="0A2E04A9" w14:textId="77777777" w:rsidR="00C56030" w:rsidRDefault="00C56030" w:rsidP="00086E55"/>
          <w:p w14:paraId="22756D16" w14:textId="77777777" w:rsidR="004A1E54" w:rsidRDefault="004A1E54" w:rsidP="00086E55"/>
          <w:p w14:paraId="0DE6A67C" w14:textId="77777777" w:rsidR="004A1E54" w:rsidRDefault="004A1E54" w:rsidP="00086E55"/>
          <w:p w14:paraId="648D8D14" w14:textId="77777777" w:rsidR="001609AD" w:rsidRDefault="001609AD" w:rsidP="00086E55"/>
          <w:p w14:paraId="256A34A6" w14:textId="77777777" w:rsidR="00C56030" w:rsidRDefault="00C56030" w:rsidP="00086E55"/>
        </w:tc>
      </w:tr>
      <w:tr w:rsidR="00C56030" w:rsidRPr="00C56030" w14:paraId="10121BC2" w14:textId="77777777" w:rsidTr="00C56030">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6C62AC" w14:textId="77777777" w:rsidR="00C56030" w:rsidRPr="00C56030" w:rsidRDefault="00C56030" w:rsidP="00FF01AD">
            <w:pPr>
              <w:keepNext/>
              <w:rPr>
                <w:b/>
              </w:rPr>
            </w:pPr>
            <w:r w:rsidRPr="00C56030">
              <w:rPr>
                <w:b/>
              </w:rPr>
              <w:t xml:space="preserve">Student </w:t>
            </w:r>
            <w:r w:rsidR="004B199F">
              <w:rPr>
                <w:b/>
              </w:rPr>
              <w:t>response</w:t>
            </w:r>
            <w:r w:rsidRPr="0073568E">
              <w:rPr>
                <w:rStyle w:val="Requiredfieldmark"/>
              </w:rPr>
              <w:t>*</w:t>
            </w:r>
          </w:p>
        </w:tc>
      </w:tr>
      <w:tr w:rsidR="007B1CC3" w:rsidRPr="007A5EFD" w14:paraId="4BE7DBA7" w14:textId="77777777" w:rsidTr="00C5550C">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1BF8897" w14:textId="77777777" w:rsidR="000722F7" w:rsidRDefault="004B199F" w:rsidP="00FF01AD">
            <w:pPr>
              <w:keepNext/>
            </w:pPr>
            <w:r>
              <w:t>The student is to provide a response to the science enquiry question outlined in the guidelines</w:t>
            </w:r>
            <w:r w:rsidR="000722F7">
              <w:t>.</w:t>
            </w:r>
          </w:p>
        </w:tc>
      </w:tr>
      <w:tr w:rsidR="00C56030" w:rsidRPr="007A5EFD" w14:paraId="0BBCB26E" w14:textId="77777777" w:rsidTr="00C5550C">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8E2647F" w14:textId="77777777" w:rsidR="00C56030" w:rsidRDefault="00C56030" w:rsidP="0073568E"/>
          <w:p w14:paraId="403612E9" w14:textId="77777777" w:rsidR="00C56030" w:rsidRDefault="00C56030" w:rsidP="0073568E"/>
          <w:p w14:paraId="75804604" w14:textId="77777777" w:rsidR="00C56030" w:rsidRDefault="00C56030" w:rsidP="0073568E"/>
          <w:p w14:paraId="550AEB55" w14:textId="77777777" w:rsidR="00C56030" w:rsidRDefault="00C56030" w:rsidP="0073568E"/>
          <w:p w14:paraId="1EF2FAAA" w14:textId="77777777" w:rsidR="00C56030" w:rsidRDefault="00C56030" w:rsidP="0073568E"/>
          <w:p w14:paraId="6A871CFA" w14:textId="77777777" w:rsidR="00C56030" w:rsidRDefault="00C56030" w:rsidP="0073568E"/>
          <w:p w14:paraId="5C6F9F20" w14:textId="77777777" w:rsidR="00C56030" w:rsidRDefault="00C56030" w:rsidP="0073568E"/>
          <w:p w14:paraId="41387594" w14:textId="77777777" w:rsidR="00C56030" w:rsidRDefault="00C56030" w:rsidP="0073568E"/>
          <w:p w14:paraId="2E037846" w14:textId="77777777" w:rsidR="00211F11" w:rsidRDefault="00211F11" w:rsidP="0073568E"/>
          <w:p w14:paraId="5629D02C" w14:textId="77777777" w:rsidR="00211F11" w:rsidRDefault="00211F11" w:rsidP="0073568E"/>
          <w:p w14:paraId="1D241169" w14:textId="77777777" w:rsidR="00C56030" w:rsidRPr="002C0BEF" w:rsidRDefault="00C56030" w:rsidP="0073568E"/>
        </w:tc>
      </w:tr>
      <w:tr w:rsidR="0073568E" w:rsidRPr="007A5EFD" w14:paraId="0BB0F0CC" w14:textId="77777777" w:rsidTr="0073568E">
        <w:trPr>
          <w:trHeight w:val="727"/>
        </w:trPr>
        <w:tc>
          <w:tcPr>
            <w:tcW w:w="10348" w:type="dxa"/>
            <w:gridSpan w:val="3"/>
            <w:tcBorders>
              <w:top w:val="nil"/>
              <w:left w:val="nil"/>
              <w:bottom w:val="nil"/>
              <w:right w:val="nil"/>
            </w:tcBorders>
            <w:noWrap/>
            <w:tcMar>
              <w:left w:w="0" w:type="dxa"/>
              <w:right w:w="0" w:type="dxa"/>
            </w:tcMar>
          </w:tcPr>
          <w:p w14:paraId="3277DF70" w14:textId="77777777" w:rsidR="00DF0518" w:rsidRDefault="00DF0518" w:rsidP="00DF0518">
            <w:pPr>
              <w:pStyle w:val="Heading1"/>
              <w:keepNext w:val="0"/>
              <w:keepLines w:val="0"/>
              <w:widowControl w:val="0"/>
              <w:outlineLvl w:val="0"/>
            </w:pPr>
            <w:r>
              <w:lastRenderedPageBreak/>
              <w:t>Collection notice</w:t>
            </w:r>
          </w:p>
          <w:p w14:paraId="1D5CBF87" w14:textId="6FCD1DA3" w:rsidR="00DF0518" w:rsidRPr="00DF0518" w:rsidRDefault="00DF0518" w:rsidP="0073568E">
            <w:pPr>
              <w:pStyle w:val="Heading1"/>
              <w:keepNext w:val="0"/>
              <w:keepLines w:val="0"/>
              <w:widowControl w:val="0"/>
              <w:outlineLv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2"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6115CBCC" w14:textId="645148A5" w:rsidR="0073568E" w:rsidRPr="00814AF6" w:rsidRDefault="0073568E" w:rsidP="0073568E">
            <w:pPr>
              <w:pStyle w:val="Heading1"/>
              <w:keepNext w:val="0"/>
              <w:keepLines w:val="0"/>
              <w:widowControl w:val="0"/>
              <w:outlineLvl w:val="0"/>
            </w:pPr>
            <w:r w:rsidRPr="00814AF6">
              <w:t>Further information</w:t>
            </w:r>
          </w:p>
          <w:p w14:paraId="1C3846E6" w14:textId="73D5DA4C" w:rsidR="0073568E" w:rsidRDefault="004F6F2D" w:rsidP="0073568E">
            <w:pPr>
              <w:widowControl w:val="0"/>
            </w:pPr>
            <w:r w:rsidRPr="005B5992">
              <w:rPr>
                <w:b/>
              </w:rPr>
              <w:t>Nominations close:</w:t>
            </w:r>
            <w:r w:rsidR="005C5C7B">
              <w:t xml:space="preserve"> Friday 10</w:t>
            </w:r>
            <w:r w:rsidR="00BC1BEB">
              <w:t xml:space="preserve"> November 2023</w:t>
            </w:r>
          </w:p>
          <w:p w14:paraId="3604ADB6" w14:textId="77777777" w:rsidR="00106EE6" w:rsidRDefault="0073568E" w:rsidP="005A4597">
            <w:pPr>
              <w:widowControl w:val="0"/>
            </w:pPr>
            <w:r>
              <w:t xml:space="preserve">Return the completed nomination form to: </w:t>
            </w:r>
          </w:p>
          <w:p w14:paraId="6C88F5E2" w14:textId="77777777" w:rsidR="00106EE6" w:rsidRDefault="00106EE6" w:rsidP="005A4597">
            <w:pPr>
              <w:widowControl w:val="0"/>
            </w:pPr>
          </w:p>
          <w:p w14:paraId="5D4DC5FA" w14:textId="77777777" w:rsidR="0073568E" w:rsidRPr="00F15931" w:rsidRDefault="005A4597" w:rsidP="005A4597">
            <w:pPr>
              <w:widowControl w:val="0"/>
            </w:pPr>
            <w:r>
              <w:t>Consultant</w:t>
            </w:r>
            <w:r w:rsidR="0073568E">
              <w:t xml:space="preserve"> NT Board of Studies </w:t>
            </w:r>
            <w:hyperlink r:id="rId13" w:history="1">
              <w:r w:rsidR="004F6F2D" w:rsidRPr="005D05F0">
                <w:rPr>
                  <w:rStyle w:val="Hyperlink"/>
                </w:rPr>
                <w:t>ntbos.det@education.nt.gov.au</w:t>
              </w:r>
            </w:hyperlink>
            <w:r w:rsidR="0073568E">
              <w:t xml:space="preserve"> </w:t>
            </w:r>
          </w:p>
        </w:tc>
      </w:tr>
      <w:tr w:rsidR="0073568E" w:rsidRPr="007A5EFD" w14:paraId="47F60D7B" w14:textId="77777777" w:rsidTr="0073568E">
        <w:trPr>
          <w:trHeight w:val="28"/>
        </w:trPr>
        <w:tc>
          <w:tcPr>
            <w:tcW w:w="10348" w:type="dxa"/>
            <w:gridSpan w:val="3"/>
            <w:tcBorders>
              <w:top w:val="nil"/>
              <w:left w:val="nil"/>
              <w:bottom w:val="nil"/>
              <w:right w:val="nil"/>
            </w:tcBorders>
            <w:noWrap/>
            <w:tcMar>
              <w:left w:w="0" w:type="dxa"/>
              <w:right w:w="0" w:type="dxa"/>
            </w:tcMar>
          </w:tcPr>
          <w:p w14:paraId="1E1287F2" w14:textId="77777777" w:rsidR="0073568E" w:rsidRPr="002C21A2" w:rsidRDefault="0073568E" w:rsidP="0073568E">
            <w:pPr>
              <w:pStyle w:val="Subtitle0"/>
              <w:spacing w:after="0"/>
              <w:rPr>
                <w:rStyle w:val="Hidden"/>
              </w:rPr>
            </w:pPr>
            <w:r w:rsidRPr="002C21A2">
              <w:rPr>
                <w:rStyle w:val="Hidden"/>
              </w:rPr>
              <w:t>End of form</w:t>
            </w:r>
          </w:p>
        </w:tc>
      </w:tr>
    </w:tbl>
    <w:p w14:paraId="456FF4DC"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29F91" w14:textId="77777777" w:rsidR="0005197A" w:rsidRDefault="0005197A" w:rsidP="007332FF">
      <w:r>
        <w:separator/>
      </w:r>
    </w:p>
  </w:endnote>
  <w:endnote w:type="continuationSeparator" w:id="0">
    <w:p w14:paraId="2D818A9D" w14:textId="77777777" w:rsidR="0005197A" w:rsidRDefault="0005197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00D9"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60C2D37E" w14:textId="77777777" w:rsidTr="001B3D22">
      <w:trPr>
        <w:cantSplit/>
        <w:trHeight w:hRule="exact" w:val="850"/>
      </w:trPr>
      <w:tc>
        <w:tcPr>
          <w:tcW w:w="10318" w:type="dxa"/>
          <w:vAlign w:val="bottom"/>
        </w:tcPr>
        <w:p w14:paraId="1BEF5143" w14:textId="77777777" w:rsidR="007F1B39" w:rsidRPr="001B3D22" w:rsidRDefault="007F1B39" w:rsidP="007F1B39">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470D354E" w14:textId="71865673" w:rsidR="002645D5" w:rsidRPr="00AC4488" w:rsidRDefault="007F1B39" w:rsidP="007F1B3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B65B6">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B65B6">
            <w:rPr>
              <w:rStyle w:val="PageNumber"/>
              <w:noProof/>
            </w:rPr>
            <w:t>3</w:t>
          </w:r>
          <w:r w:rsidRPr="001B3D22">
            <w:rPr>
              <w:rStyle w:val="PageNumber"/>
            </w:rPr>
            <w:fldChar w:fldCharType="end"/>
          </w:r>
        </w:p>
      </w:tc>
    </w:tr>
  </w:tbl>
  <w:p w14:paraId="2D3860AA" w14:textId="77777777" w:rsidR="002645D5" w:rsidRPr="00B11C67" w:rsidRDefault="002645D5" w:rsidP="002645D5">
    <w:pPr>
      <w:pStyle w:val="Footer"/>
      <w:rPr>
        <w:sz w:val="4"/>
        <w:szCs w:val="4"/>
      </w:rPr>
    </w:pPr>
  </w:p>
  <w:p w14:paraId="66E13611"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C0C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05FEEFA" w14:textId="77777777" w:rsidTr="0087320B">
      <w:trPr>
        <w:cantSplit/>
        <w:trHeight w:hRule="exact" w:val="1134"/>
      </w:trPr>
      <w:tc>
        <w:tcPr>
          <w:tcW w:w="7767" w:type="dxa"/>
          <w:tcBorders>
            <w:top w:val="single" w:sz="4" w:space="0" w:color="auto"/>
          </w:tcBorders>
          <w:vAlign w:val="bottom"/>
        </w:tcPr>
        <w:p w14:paraId="3DE9B590" w14:textId="77777777" w:rsidR="001B3D22" w:rsidRPr="001B3D22" w:rsidRDefault="007F1B39" w:rsidP="002645D5">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49E72749" w14:textId="577EA481" w:rsidR="002645D5" w:rsidRPr="00CE30CF" w:rsidRDefault="004F6F2D" w:rsidP="002645D5">
          <w:pPr>
            <w:spacing w:after="0"/>
            <w:rPr>
              <w:rStyle w:val="PageNumber"/>
            </w:rPr>
          </w:pPr>
          <w:r>
            <w:rPr>
              <w:noProof/>
              <w:sz w:val="19"/>
              <w:lang w:eastAsia="en-AU"/>
            </w:rPr>
            <w:drawing>
              <wp:anchor distT="0" distB="0" distL="114300" distR="114300" simplePos="0" relativeHeight="251659264" behindDoc="0" locked="0" layoutInCell="1" allowOverlap="1" wp14:anchorId="517682D6" wp14:editId="4A8627AE">
                <wp:simplePos x="0" y="0"/>
                <wp:positionH relativeFrom="column">
                  <wp:posOffset>3594735</wp:posOffset>
                </wp:positionH>
                <wp:positionV relativeFrom="paragraph">
                  <wp:posOffset>207645</wp:posOffset>
                </wp:positionV>
                <wp:extent cx="2962910" cy="472440"/>
                <wp:effectExtent l="0" t="0" r="889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2962910" cy="472440"/>
                        </a:xfrm>
                        <a:prstGeom prst="rect">
                          <a:avLst/>
                        </a:prstGeom>
                      </pic:spPr>
                    </pic:pic>
                  </a:graphicData>
                </a:graphic>
                <wp14:sizeRelH relativeFrom="page">
                  <wp14:pctWidth>0</wp14:pctWidth>
                </wp14:sizeRelH>
                <wp14:sizeRelV relativeFrom="page">
                  <wp14:pctHeight>0</wp14:pctHeight>
                </wp14:sizeRelV>
              </wp:anchor>
            </w:drawing>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AB65B6">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AB65B6">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3DAEA6B" w14:textId="77777777" w:rsidR="002645D5" w:rsidRPr="001E14EB" w:rsidRDefault="002645D5" w:rsidP="002645D5">
          <w:pPr>
            <w:spacing w:after="0"/>
            <w:jc w:val="right"/>
          </w:pPr>
          <w:r w:rsidRPr="00785C24">
            <w:rPr>
              <w:rStyle w:val="PageNumber"/>
              <w:noProof/>
              <w:lang w:eastAsia="en-AU"/>
            </w:rPr>
            <w:t xml:space="preserve"> </w:t>
          </w:r>
        </w:p>
      </w:tc>
    </w:tr>
  </w:tbl>
  <w:p w14:paraId="3B5FBA12"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515F" w14:textId="77777777" w:rsidR="0005197A" w:rsidRDefault="0005197A" w:rsidP="007332FF">
      <w:r>
        <w:separator/>
      </w:r>
    </w:p>
  </w:footnote>
  <w:footnote w:type="continuationSeparator" w:id="0">
    <w:p w14:paraId="1B76B7BC" w14:textId="77777777" w:rsidR="0005197A" w:rsidRDefault="0005197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199B" w14:textId="77777777" w:rsidR="00983000" w:rsidRPr="00162207" w:rsidRDefault="00AB65B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568E">
          <w:rPr>
            <w:rStyle w:val="HeaderChar"/>
          </w:rPr>
          <w:t>Northern Territory Board of Studies Nomination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2F8AB66" w14:textId="77777777" w:rsidR="00A53CF0" w:rsidRPr="00E908F1" w:rsidRDefault="0073568E" w:rsidP="00A53CF0">
        <w:pPr>
          <w:pStyle w:val="Title"/>
        </w:pPr>
        <w:r>
          <w:rPr>
            <w:rStyle w:val="TitleChar"/>
          </w:rPr>
          <w:t>Northern Territory Board of Studies Nomination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revisionView w:inkAnnotations="0"/>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E"/>
    <w:rsid w:val="00001DDF"/>
    <w:rsid w:val="0000322D"/>
    <w:rsid w:val="00007670"/>
    <w:rsid w:val="00010665"/>
    <w:rsid w:val="00020347"/>
    <w:rsid w:val="0002393A"/>
    <w:rsid w:val="00027DB8"/>
    <w:rsid w:val="00031A96"/>
    <w:rsid w:val="00040BF3"/>
    <w:rsid w:val="0004211C"/>
    <w:rsid w:val="00046C59"/>
    <w:rsid w:val="00051362"/>
    <w:rsid w:val="0005197A"/>
    <w:rsid w:val="00051F45"/>
    <w:rsid w:val="00052953"/>
    <w:rsid w:val="0005341A"/>
    <w:rsid w:val="00056DEF"/>
    <w:rsid w:val="00056EDC"/>
    <w:rsid w:val="0006635A"/>
    <w:rsid w:val="00070631"/>
    <w:rsid w:val="000720BE"/>
    <w:rsid w:val="000722F7"/>
    <w:rsid w:val="0007259C"/>
    <w:rsid w:val="00080202"/>
    <w:rsid w:val="00080DCD"/>
    <w:rsid w:val="00080E22"/>
    <w:rsid w:val="00082573"/>
    <w:rsid w:val="00082E34"/>
    <w:rsid w:val="000840A3"/>
    <w:rsid w:val="000849D4"/>
    <w:rsid w:val="00085062"/>
    <w:rsid w:val="00086A5F"/>
    <w:rsid w:val="00086E55"/>
    <w:rsid w:val="000911EF"/>
    <w:rsid w:val="000962C5"/>
    <w:rsid w:val="00097865"/>
    <w:rsid w:val="000A4317"/>
    <w:rsid w:val="000A559C"/>
    <w:rsid w:val="000B0076"/>
    <w:rsid w:val="000B2CA1"/>
    <w:rsid w:val="000C23BA"/>
    <w:rsid w:val="000C5512"/>
    <w:rsid w:val="000D1F29"/>
    <w:rsid w:val="000D3144"/>
    <w:rsid w:val="000D633D"/>
    <w:rsid w:val="000E342B"/>
    <w:rsid w:val="000E3ED2"/>
    <w:rsid w:val="000E5DD2"/>
    <w:rsid w:val="000F2958"/>
    <w:rsid w:val="000F3850"/>
    <w:rsid w:val="000F604F"/>
    <w:rsid w:val="00104E7F"/>
    <w:rsid w:val="00106EE6"/>
    <w:rsid w:val="001137EC"/>
    <w:rsid w:val="001152F5"/>
    <w:rsid w:val="00117743"/>
    <w:rsid w:val="00117F5B"/>
    <w:rsid w:val="00132658"/>
    <w:rsid w:val="001343E2"/>
    <w:rsid w:val="00150DC0"/>
    <w:rsid w:val="00156CD4"/>
    <w:rsid w:val="001609AD"/>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1F11"/>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1A9F"/>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21"/>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1E54"/>
    <w:rsid w:val="004A2538"/>
    <w:rsid w:val="004A331E"/>
    <w:rsid w:val="004A3CC9"/>
    <w:rsid w:val="004B0C15"/>
    <w:rsid w:val="004B199F"/>
    <w:rsid w:val="004B35EA"/>
    <w:rsid w:val="004B69E4"/>
    <w:rsid w:val="004C6C39"/>
    <w:rsid w:val="004D075F"/>
    <w:rsid w:val="004D1B76"/>
    <w:rsid w:val="004D344E"/>
    <w:rsid w:val="004E019E"/>
    <w:rsid w:val="004E06EC"/>
    <w:rsid w:val="004E0A3F"/>
    <w:rsid w:val="004E2CB7"/>
    <w:rsid w:val="004F016A"/>
    <w:rsid w:val="004F6F2D"/>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597"/>
    <w:rsid w:val="005A4AC0"/>
    <w:rsid w:val="005A539B"/>
    <w:rsid w:val="005A5FDF"/>
    <w:rsid w:val="005B0FB7"/>
    <w:rsid w:val="005B122A"/>
    <w:rsid w:val="005B1FCB"/>
    <w:rsid w:val="005B5992"/>
    <w:rsid w:val="005B5AC2"/>
    <w:rsid w:val="005C2833"/>
    <w:rsid w:val="005C5C7B"/>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568E"/>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1CC3"/>
    <w:rsid w:val="007B5C09"/>
    <w:rsid w:val="007B5DA2"/>
    <w:rsid w:val="007C0966"/>
    <w:rsid w:val="007C19E7"/>
    <w:rsid w:val="007C5CFD"/>
    <w:rsid w:val="007C6D9F"/>
    <w:rsid w:val="007D4893"/>
    <w:rsid w:val="007D48A4"/>
    <w:rsid w:val="007E70CF"/>
    <w:rsid w:val="007E74A4"/>
    <w:rsid w:val="007F1B39"/>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418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65B6"/>
    <w:rsid w:val="00AD0DA4"/>
    <w:rsid w:val="00AD4169"/>
    <w:rsid w:val="00AE193F"/>
    <w:rsid w:val="00AE25C6"/>
    <w:rsid w:val="00AE2A8A"/>
    <w:rsid w:val="00AE306C"/>
    <w:rsid w:val="00AE3931"/>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17B2"/>
    <w:rsid w:val="00B8223E"/>
    <w:rsid w:val="00B832AE"/>
    <w:rsid w:val="00B86678"/>
    <w:rsid w:val="00B92F9B"/>
    <w:rsid w:val="00B941B3"/>
    <w:rsid w:val="00B96513"/>
    <w:rsid w:val="00BA1A56"/>
    <w:rsid w:val="00BA1D47"/>
    <w:rsid w:val="00BA66F0"/>
    <w:rsid w:val="00BB2239"/>
    <w:rsid w:val="00BB2AE7"/>
    <w:rsid w:val="00BB6464"/>
    <w:rsid w:val="00BC1BB8"/>
    <w:rsid w:val="00BC1BEB"/>
    <w:rsid w:val="00BD7FE1"/>
    <w:rsid w:val="00BE37CA"/>
    <w:rsid w:val="00BE6144"/>
    <w:rsid w:val="00BE635A"/>
    <w:rsid w:val="00BF17E9"/>
    <w:rsid w:val="00BF2ABB"/>
    <w:rsid w:val="00BF5099"/>
    <w:rsid w:val="00C10B5E"/>
    <w:rsid w:val="00C10D8B"/>
    <w:rsid w:val="00C10F10"/>
    <w:rsid w:val="00C11E6F"/>
    <w:rsid w:val="00C15D4D"/>
    <w:rsid w:val="00C175DC"/>
    <w:rsid w:val="00C30171"/>
    <w:rsid w:val="00C309D8"/>
    <w:rsid w:val="00C43519"/>
    <w:rsid w:val="00C45263"/>
    <w:rsid w:val="00C51537"/>
    <w:rsid w:val="00C52BC3"/>
    <w:rsid w:val="00C53ECF"/>
    <w:rsid w:val="00C56030"/>
    <w:rsid w:val="00C61AFA"/>
    <w:rsid w:val="00C61D64"/>
    <w:rsid w:val="00C62099"/>
    <w:rsid w:val="00C64EA3"/>
    <w:rsid w:val="00C72867"/>
    <w:rsid w:val="00C75E81"/>
    <w:rsid w:val="00C86609"/>
    <w:rsid w:val="00C92B4C"/>
    <w:rsid w:val="00C954F6"/>
    <w:rsid w:val="00C96318"/>
    <w:rsid w:val="00CA07AA"/>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0518"/>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61B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01A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5A4CC"/>
  <w15:docId w15:val="{95772F93-03B7-4745-BD68-E6DC45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tbos.det@education.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nt.gov.au/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fc210d-20d9-4966-8e40-084a84d89d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7A8E6D24474D999055E8D0C98430" ma:contentTypeVersion="13" ma:contentTypeDescription="Create a new document." ma:contentTypeScope="" ma:versionID="f07fb64fa44b879e77c240d0e3c92d54">
  <xsd:schema xmlns:xsd="http://www.w3.org/2001/XMLSchema" xmlns:xs="http://www.w3.org/2001/XMLSchema" xmlns:p="http://schemas.microsoft.com/office/2006/metadata/properties" xmlns:ns3="29fc210d-20d9-4966-8e40-084a84d89d1d" xmlns:ns4="33c6705d-0cf3-418d-925a-04fcf9a572d1" targetNamespace="http://schemas.microsoft.com/office/2006/metadata/properties" ma:root="true" ma:fieldsID="8dca17d0d255af1e06c618b6016d5967" ns3:_="" ns4:_="">
    <xsd:import namespace="29fc210d-20d9-4966-8e40-084a84d89d1d"/>
    <xsd:import namespace="33c6705d-0cf3-418d-925a-04fcf9a57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210d-20d9-4966-8e40-084a84d8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6705d-0cf3-418d-925a-04fcf9a572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D07F0-4568-4B67-B178-F1ACA1BA7534}">
  <ds:schemaRefs>
    <ds:schemaRef ds:uri="http://schemas.microsoft.com/sharepoint/v3/contenttype/forms"/>
  </ds:schemaRefs>
</ds:datastoreItem>
</file>

<file path=customXml/itemProps3.xml><?xml version="1.0" encoding="utf-8"?>
<ds:datastoreItem xmlns:ds="http://schemas.openxmlformats.org/officeDocument/2006/customXml" ds:itemID="{31E9E325-4A95-4DC3-88A0-F93DE7BCF8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fc210d-20d9-4966-8e40-084a84d89d1d"/>
    <ds:schemaRef ds:uri="33c6705d-0cf3-418d-925a-04fcf9a572d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EA24B6-5FD2-4A53-9F9C-81ECEB39C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210d-20d9-4966-8e40-084a84d89d1d"/>
    <ds:schemaRef ds:uri="33c6705d-0cf3-418d-925a-04fcf9a5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5B28B-AEC4-458E-A7BC-C9BF78B3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Northern Territory Board of Studies Nomination form</vt:lpstr>
    </vt:vector>
  </TitlesOfParts>
  <Company>EDUCATION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Nomination form</dc:title>
  <dc:creator>Northern Territory Government</dc:creator>
  <cp:lastModifiedBy>Jacob Parsons</cp:lastModifiedBy>
  <cp:revision>2</cp:revision>
  <cp:lastPrinted>2021-07-19T04:09:00Z</cp:lastPrinted>
  <dcterms:created xsi:type="dcterms:W3CDTF">2023-09-28T00:40:00Z</dcterms:created>
  <dcterms:modified xsi:type="dcterms:W3CDTF">2023-09-28T00:40:00Z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0x010100AD6B7A8E6D24474D999055E8D0C98430</vt:lpwstr>
  </property>
</Properties>
</file>