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183"/>
        <w:gridCol w:w="1984"/>
        <w:gridCol w:w="47"/>
        <w:gridCol w:w="3449"/>
        <w:gridCol w:w="757"/>
        <w:gridCol w:w="992"/>
        <w:gridCol w:w="284"/>
        <w:gridCol w:w="141"/>
        <w:gridCol w:w="1276"/>
      </w:tblGrid>
      <w:tr w:rsidR="009B1BF1" w:rsidRPr="007A5EFD" w14:paraId="0818FF6E" w14:textId="77777777" w:rsidTr="00A61A47">
        <w:trPr>
          <w:trHeight w:val="20"/>
        </w:trPr>
        <w:tc>
          <w:tcPr>
            <w:tcW w:w="235" w:type="dxa"/>
            <w:tcBorders>
              <w:top w:val="nil"/>
              <w:left w:val="nil"/>
              <w:bottom w:val="nil"/>
              <w:right w:val="nil"/>
            </w:tcBorders>
            <w:shd w:val="clear" w:color="auto" w:fill="FFFFFF" w:themeFill="background1"/>
            <w:noWrap/>
            <w:tcMar>
              <w:left w:w="0" w:type="dxa"/>
              <w:right w:w="0" w:type="dxa"/>
            </w:tcMar>
          </w:tcPr>
          <w:p w14:paraId="6D7FA753" w14:textId="77777777" w:rsidR="009B1BF1" w:rsidRPr="002C21A2" w:rsidRDefault="009B1BF1" w:rsidP="00F84335">
            <w:pPr>
              <w:spacing w:after="0"/>
              <w:rPr>
                <w:rStyle w:val="Hidden"/>
              </w:rPr>
            </w:pPr>
          </w:p>
        </w:tc>
        <w:tc>
          <w:tcPr>
            <w:tcW w:w="10113" w:type="dxa"/>
            <w:gridSpan w:val="9"/>
            <w:tcBorders>
              <w:top w:val="nil"/>
              <w:left w:val="nil"/>
              <w:bottom w:val="nil"/>
              <w:right w:val="nil"/>
            </w:tcBorders>
            <w:shd w:val="clear" w:color="auto" w:fill="FFFFFF" w:themeFill="background1"/>
          </w:tcPr>
          <w:p w14:paraId="55430B65" w14:textId="77777777" w:rsidR="009B1BF1" w:rsidRPr="002C21A2" w:rsidRDefault="009B1BF1" w:rsidP="00F84335">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5BEAF4F8" w14:textId="77777777" w:rsidTr="00A61A47">
        <w:trPr>
          <w:trHeight w:val="344"/>
        </w:trPr>
        <w:tc>
          <w:tcPr>
            <w:tcW w:w="10348" w:type="dxa"/>
            <w:gridSpan w:val="10"/>
            <w:tcBorders>
              <w:top w:val="nil"/>
              <w:left w:val="nil"/>
              <w:bottom w:val="nil"/>
              <w:right w:val="nil"/>
            </w:tcBorders>
            <w:shd w:val="clear" w:color="auto" w:fill="FFFFFF" w:themeFill="background1"/>
            <w:noWrap/>
            <w:tcMar>
              <w:left w:w="0" w:type="dxa"/>
              <w:right w:w="0" w:type="dxa"/>
            </w:tcMar>
            <w:vAlign w:val="center"/>
          </w:tcPr>
          <w:p w14:paraId="420BDB5A" w14:textId="233432F0" w:rsidR="00A3761F" w:rsidRPr="00A3761F" w:rsidRDefault="00420DAC" w:rsidP="00F84335">
            <w:pPr>
              <w:pStyle w:val="Subtitle0"/>
            </w:pPr>
            <w:r>
              <w:t>Northern Territory Department of Education</w:t>
            </w:r>
          </w:p>
        </w:tc>
      </w:tr>
      <w:tr w:rsidR="00872B4E" w:rsidRPr="007A5EFD" w14:paraId="686A490B" w14:textId="77777777" w:rsidTr="00A61A47">
        <w:trPr>
          <w:trHeight w:val="1242"/>
        </w:trPr>
        <w:tc>
          <w:tcPr>
            <w:tcW w:w="10348" w:type="dxa"/>
            <w:gridSpan w:val="10"/>
            <w:tcBorders>
              <w:top w:val="nil"/>
              <w:left w:val="nil"/>
              <w:bottom w:val="single" w:sz="4" w:space="0" w:color="auto"/>
              <w:right w:val="nil"/>
            </w:tcBorders>
            <w:shd w:val="clear" w:color="auto" w:fill="FFFFFF" w:themeFill="background1"/>
            <w:noWrap/>
            <w:tcMar>
              <w:left w:w="0" w:type="dxa"/>
              <w:right w:w="0" w:type="dxa"/>
            </w:tcMar>
          </w:tcPr>
          <w:p w14:paraId="5FC4AFCC" w14:textId="2C7E03A3" w:rsidR="00872B4E" w:rsidRPr="00872B4E" w:rsidRDefault="00872B4E" w:rsidP="00F84335">
            <w:pPr>
              <w:pStyle w:val="Heading1"/>
              <w:rPr>
                <w:rFonts w:eastAsia="Calibri"/>
              </w:rPr>
            </w:pPr>
            <w:r w:rsidRPr="00872B4E">
              <w:rPr>
                <w:rFonts w:eastAsia="Calibri"/>
              </w:rPr>
              <w:t>Before you fill in th</w:t>
            </w:r>
            <w:r w:rsidR="00B23B85">
              <w:rPr>
                <w:rFonts w:eastAsia="Calibri"/>
              </w:rPr>
              <w:t>is</w:t>
            </w:r>
            <w:r w:rsidRPr="00872B4E">
              <w:rPr>
                <w:rFonts w:eastAsia="Calibri"/>
              </w:rPr>
              <w:t xml:space="preserve"> form</w:t>
            </w:r>
          </w:p>
          <w:p w14:paraId="429C1642" w14:textId="2041D376" w:rsidR="00420DAC" w:rsidRDefault="00420DAC" w:rsidP="00F84335">
            <w:pPr>
              <w:pStyle w:val="ListParagraph"/>
              <w:numPr>
                <w:ilvl w:val="0"/>
                <w:numId w:val="12"/>
              </w:numPr>
              <w:spacing w:after="40"/>
            </w:pPr>
            <w:r>
              <w:t xml:space="preserve">Read </w:t>
            </w:r>
            <w:r w:rsidR="00996733">
              <w:t xml:space="preserve">the </w:t>
            </w:r>
            <w:r w:rsidR="00996733" w:rsidRPr="00295CD4">
              <w:t>Northern</w:t>
            </w:r>
            <w:r w:rsidR="00C75EAC" w:rsidRPr="00295CD4">
              <w:t xml:space="preserve"> Territory (NT) </w:t>
            </w:r>
            <w:r>
              <w:t>Department of Education</w:t>
            </w:r>
            <w:r w:rsidR="00C75EAC">
              <w:t xml:space="preserve"> (</w:t>
            </w:r>
            <w:r w:rsidR="00996733">
              <w:t>department</w:t>
            </w:r>
            <w:r w:rsidR="00C75EAC">
              <w:t>)</w:t>
            </w:r>
            <w:r>
              <w:t xml:space="preserve"> Research guidelines and procedures, which details the department’s expectations, requirements and the criteria considered when assessing applications. </w:t>
            </w:r>
          </w:p>
          <w:p w14:paraId="790EADE0" w14:textId="5FB7A2DF" w:rsidR="00420DAC" w:rsidRDefault="00420DAC" w:rsidP="00F84335">
            <w:pPr>
              <w:pStyle w:val="ListParagraph"/>
              <w:numPr>
                <w:ilvl w:val="0"/>
                <w:numId w:val="12"/>
              </w:numPr>
              <w:spacing w:after="40"/>
            </w:pPr>
            <w:r>
              <w:t>Include all supplementary documentation that should be included in your application, as itemised in the checklist.</w:t>
            </w:r>
          </w:p>
          <w:p w14:paraId="43316AA7" w14:textId="185A2465" w:rsidR="00420DAC" w:rsidRDefault="00420DAC" w:rsidP="00F84335">
            <w:pPr>
              <w:pStyle w:val="ListParagraph"/>
              <w:numPr>
                <w:ilvl w:val="0"/>
                <w:numId w:val="12"/>
              </w:numPr>
              <w:spacing w:after="40"/>
            </w:pPr>
            <w:r>
              <w:t xml:space="preserve">Provide sufficient information in this form to enable the Department of Education to process the application adequately. This includes completing </w:t>
            </w:r>
            <w:r w:rsidR="00D907B4">
              <w:t>Appendix 1</w:t>
            </w:r>
            <w:r>
              <w:t xml:space="preserve"> if applicable and any other required attachments.</w:t>
            </w:r>
          </w:p>
          <w:p w14:paraId="59D5614F" w14:textId="248005B4" w:rsidR="00420DAC" w:rsidRDefault="00F84335" w:rsidP="00F84335">
            <w:pPr>
              <w:pStyle w:val="ListParagraph"/>
              <w:numPr>
                <w:ilvl w:val="0"/>
                <w:numId w:val="12"/>
              </w:numPr>
              <w:spacing w:after="40"/>
            </w:pPr>
            <w:r>
              <w:t>Allow for</w:t>
            </w:r>
            <w:r w:rsidR="007B20AB">
              <w:t xml:space="preserve"> a minimum of</w:t>
            </w:r>
            <w:r w:rsidR="00420DAC">
              <w:t xml:space="preserve"> 10 weeks for your </w:t>
            </w:r>
            <w:r w:rsidR="00C75EAC">
              <w:t>Research application form</w:t>
            </w:r>
            <w:r w:rsidR="00420DAC">
              <w:t xml:space="preserve"> to be processed before commencing your project, </w:t>
            </w:r>
            <w:r w:rsidR="00C75EAC">
              <w:t xml:space="preserve">and </w:t>
            </w:r>
            <w:r w:rsidR="00420DAC">
              <w:t xml:space="preserve">longer if data is required. </w:t>
            </w:r>
          </w:p>
          <w:p w14:paraId="1E9F3C5D" w14:textId="6DFF6543" w:rsidR="00B31D3A" w:rsidRPr="007151BA" w:rsidRDefault="00420DAC" w:rsidP="00F84335">
            <w:pPr>
              <w:pStyle w:val="ListParagraph"/>
              <w:numPr>
                <w:ilvl w:val="0"/>
                <w:numId w:val="12"/>
              </w:numPr>
              <w:spacing w:after="40"/>
              <w:rPr>
                <w:rStyle w:val="Hyperlink"/>
                <w:color w:val="auto"/>
                <w:u w:val="none"/>
              </w:rPr>
            </w:pPr>
            <w:r>
              <w:t>Email your application and attachments to:</w:t>
            </w:r>
            <w:r w:rsidR="00295CD4">
              <w:t xml:space="preserve"> </w:t>
            </w:r>
            <w:hyperlink r:id="rId9" w:history="1">
              <w:r w:rsidR="00295CD4" w:rsidRPr="00E6097C">
                <w:rPr>
                  <w:rStyle w:val="Hyperlink"/>
                  <w:rFonts w:asciiTheme="minorHAnsi" w:hAnsiTheme="minorHAnsi" w:cs="Arial"/>
                  <w:szCs w:val="22"/>
                </w:rPr>
                <w:t>ResearchApps.DET@education.nt.gov.au</w:t>
              </w:r>
            </w:hyperlink>
            <w:r w:rsidR="00295CD4">
              <w:rPr>
                <w:rStyle w:val="Hyperlink"/>
                <w:rFonts w:asciiTheme="minorHAnsi" w:hAnsiTheme="minorHAnsi" w:cs="Arial"/>
                <w:color w:val="auto"/>
                <w:szCs w:val="22"/>
                <w:u w:val="none"/>
              </w:rPr>
              <w:t>.</w:t>
            </w:r>
          </w:p>
          <w:p w14:paraId="002DB4CA" w14:textId="77777777" w:rsidR="007151BA" w:rsidRDefault="007151BA" w:rsidP="00F84335"/>
          <w:p w14:paraId="17991FEB" w14:textId="2839B46D" w:rsidR="00402408" w:rsidRPr="00872B4E" w:rsidRDefault="00295CD4" w:rsidP="007C172B">
            <w:r w:rsidRPr="00295CD4">
              <w:t xml:space="preserve">NOTE: Researchers must wait until they have received a letter of support from the </w:t>
            </w:r>
            <w:r w:rsidR="00996733">
              <w:t>department</w:t>
            </w:r>
            <w:r w:rsidRPr="00295CD4">
              <w:t xml:space="preserve"> before undertaking research in</w:t>
            </w:r>
            <w:r w:rsidR="00C75EAC">
              <w:t xml:space="preserve"> </w:t>
            </w:r>
            <w:r w:rsidRPr="00295CD4">
              <w:t xml:space="preserve">NT Government schools. </w:t>
            </w:r>
          </w:p>
        </w:tc>
      </w:tr>
      <w:tr w:rsidR="00AE2A8A" w:rsidRPr="007A5EFD" w14:paraId="77226271" w14:textId="77777777" w:rsidTr="00A61A47">
        <w:trPr>
          <w:trHeight w:val="191"/>
        </w:trPr>
        <w:tc>
          <w:tcPr>
            <w:tcW w:w="10348" w:type="dxa"/>
            <w:gridSpan w:val="1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305DD7F6" w14:textId="6B04A597" w:rsidR="00117687" w:rsidRDefault="00295CD4" w:rsidP="00F84335">
            <w:pPr>
              <w:rPr>
                <w:rFonts w:asciiTheme="minorHAnsi" w:hAnsiTheme="minorHAnsi" w:cs="Arial"/>
                <w:iCs/>
                <w:szCs w:val="22"/>
              </w:rPr>
            </w:pPr>
            <w:r w:rsidRPr="00295CD4">
              <w:rPr>
                <w:rFonts w:asciiTheme="minorHAnsi" w:hAnsiTheme="minorHAnsi" w:cs="Arial"/>
                <w:iCs/>
                <w:szCs w:val="22"/>
              </w:rPr>
              <w:t>Complete all sections of the Research</w:t>
            </w:r>
            <w:r w:rsidR="00996733">
              <w:rPr>
                <w:rFonts w:asciiTheme="minorHAnsi" w:hAnsiTheme="minorHAnsi" w:cs="Arial"/>
                <w:iCs/>
                <w:szCs w:val="22"/>
              </w:rPr>
              <w:t xml:space="preserve"> application form</w:t>
            </w:r>
            <w:r w:rsidRPr="00295CD4">
              <w:rPr>
                <w:rFonts w:asciiTheme="minorHAnsi" w:hAnsiTheme="minorHAnsi" w:cs="Arial"/>
                <w:iCs/>
                <w:szCs w:val="22"/>
              </w:rPr>
              <w:t xml:space="preserve">. If a section is not applicable, indicate this. </w:t>
            </w:r>
          </w:p>
          <w:p w14:paraId="04CAE791" w14:textId="412DFCCF" w:rsidR="00295CD4" w:rsidRPr="00872B4E" w:rsidRDefault="00295CD4" w:rsidP="00F84335">
            <w:r w:rsidRPr="00295CD4">
              <w:rPr>
                <w:rFonts w:asciiTheme="minorHAnsi" w:hAnsiTheme="minorHAnsi" w:cs="Arial"/>
                <w:iCs/>
                <w:szCs w:val="22"/>
              </w:rPr>
              <w:t xml:space="preserve">If you require assistance while completing this form, phone (08) 8999 3535 or contact </w:t>
            </w:r>
            <w:hyperlink r:id="rId10" w:history="1">
              <w:r w:rsidRPr="00ED1827">
                <w:rPr>
                  <w:rStyle w:val="Hyperlink"/>
                  <w:rFonts w:asciiTheme="minorHAnsi" w:hAnsiTheme="minorHAnsi" w:cs="Arial"/>
                  <w:szCs w:val="22"/>
                </w:rPr>
                <w:t>ResearchApps.det@education.nt.gov.au</w:t>
              </w:r>
            </w:hyperlink>
          </w:p>
        </w:tc>
      </w:tr>
      <w:tr w:rsidR="007D48A4" w:rsidRPr="007A5EFD" w14:paraId="6CD2A216" w14:textId="77777777" w:rsidTr="00A61A47">
        <w:trPr>
          <w:trHeight w:val="27"/>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14:paraId="7D276ECD" w14:textId="32E1F3C3" w:rsidR="007D48A4" w:rsidRPr="004A3CC9" w:rsidRDefault="00C33761" w:rsidP="00F84335">
            <w:pPr>
              <w:rPr>
                <w:rStyle w:val="Questionlabel"/>
                <w:color w:val="1F1F5F" w:themeColor="text1"/>
              </w:rPr>
            </w:pPr>
            <w:r>
              <w:rPr>
                <w:rStyle w:val="Questionlabel"/>
                <w:color w:val="FFFFFF" w:themeColor="background1"/>
              </w:rPr>
              <w:t xml:space="preserve">Section 1. </w:t>
            </w:r>
            <w:r w:rsidR="00B23B85">
              <w:rPr>
                <w:rStyle w:val="Questionlabel"/>
                <w:color w:val="FFFFFF" w:themeColor="background1"/>
              </w:rPr>
              <w:t>Project title and category</w:t>
            </w:r>
          </w:p>
        </w:tc>
      </w:tr>
      <w:tr w:rsidR="00B23B85" w:rsidRPr="007A5EFD" w14:paraId="41F03998" w14:textId="77777777" w:rsidTr="00A61A47">
        <w:trPr>
          <w:trHeight w:val="337"/>
        </w:trPr>
        <w:tc>
          <w:tcPr>
            <w:tcW w:w="3402" w:type="dxa"/>
            <w:gridSpan w:val="3"/>
            <w:tcBorders>
              <w:top w:val="single" w:sz="4" w:space="0" w:color="auto"/>
              <w:bottom w:val="single" w:sz="4" w:space="0" w:color="auto"/>
            </w:tcBorders>
            <w:noWrap/>
            <w:tcMar>
              <w:top w:w="108" w:type="dxa"/>
              <w:bottom w:w="108" w:type="dxa"/>
            </w:tcMar>
          </w:tcPr>
          <w:p w14:paraId="15E4D974" w14:textId="4D27002F" w:rsidR="00B23B85" w:rsidRPr="007A5EFD" w:rsidRDefault="00B23B85" w:rsidP="00F84335">
            <w:pPr>
              <w:rPr>
                <w:rStyle w:val="Questionlabel"/>
              </w:rPr>
            </w:pPr>
            <w:r>
              <w:rPr>
                <w:rStyle w:val="Questionlabel"/>
              </w:rPr>
              <w:t xml:space="preserve">Full title of </w:t>
            </w:r>
            <w:r w:rsidR="00996733">
              <w:rPr>
                <w:rStyle w:val="Questionlabel"/>
              </w:rPr>
              <w:t>research project</w:t>
            </w:r>
          </w:p>
        </w:tc>
        <w:tc>
          <w:tcPr>
            <w:tcW w:w="6946" w:type="dxa"/>
            <w:gridSpan w:val="7"/>
            <w:tcBorders>
              <w:top w:val="single" w:sz="4" w:space="0" w:color="auto"/>
              <w:bottom w:val="single" w:sz="4" w:space="0" w:color="auto"/>
            </w:tcBorders>
            <w:noWrap/>
            <w:tcMar>
              <w:top w:w="108" w:type="dxa"/>
              <w:bottom w:w="108" w:type="dxa"/>
            </w:tcMar>
          </w:tcPr>
          <w:p w14:paraId="34948CF4" w14:textId="77777777" w:rsidR="00B23B85" w:rsidRPr="002C0BEF" w:rsidRDefault="00B23B85" w:rsidP="00F84335"/>
        </w:tc>
      </w:tr>
      <w:tr w:rsidR="00B23B85" w:rsidRPr="007A5EFD" w14:paraId="248F483F" w14:textId="77777777" w:rsidTr="00A61A47">
        <w:trPr>
          <w:trHeight w:val="337"/>
        </w:trPr>
        <w:tc>
          <w:tcPr>
            <w:tcW w:w="3402" w:type="dxa"/>
            <w:gridSpan w:val="3"/>
            <w:tcBorders>
              <w:top w:val="single" w:sz="4" w:space="0" w:color="auto"/>
              <w:bottom w:val="single" w:sz="4" w:space="0" w:color="auto"/>
            </w:tcBorders>
            <w:noWrap/>
            <w:tcMar>
              <w:top w:w="108" w:type="dxa"/>
              <w:bottom w:w="108" w:type="dxa"/>
            </w:tcMar>
          </w:tcPr>
          <w:p w14:paraId="2A4E7354" w14:textId="43429DCB" w:rsidR="00B23B85" w:rsidRDefault="00B23B85" w:rsidP="00F84335">
            <w:pPr>
              <w:rPr>
                <w:rStyle w:val="Questionlabel"/>
              </w:rPr>
            </w:pPr>
            <w:r>
              <w:rPr>
                <w:rStyle w:val="Questionlabel"/>
              </w:rPr>
              <w:t xml:space="preserve">Short title of </w:t>
            </w:r>
            <w:r w:rsidR="00996733">
              <w:rPr>
                <w:rStyle w:val="Questionlabel"/>
              </w:rPr>
              <w:t>research project</w:t>
            </w:r>
          </w:p>
        </w:tc>
        <w:tc>
          <w:tcPr>
            <w:tcW w:w="6946" w:type="dxa"/>
            <w:gridSpan w:val="7"/>
            <w:tcBorders>
              <w:top w:val="single" w:sz="4" w:space="0" w:color="auto"/>
              <w:bottom w:val="single" w:sz="4" w:space="0" w:color="auto"/>
            </w:tcBorders>
            <w:noWrap/>
            <w:tcMar>
              <w:top w:w="108" w:type="dxa"/>
              <w:bottom w:w="108" w:type="dxa"/>
            </w:tcMar>
          </w:tcPr>
          <w:p w14:paraId="1EAB169D" w14:textId="77777777" w:rsidR="00B23B85" w:rsidRPr="002C0BEF" w:rsidRDefault="00B23B85" w:rsidP="00F84335"/>
        </w:tc>
      </w:tr>
      <w:tr w:rsidR="00B23B85" w:rsidRPr="007A5EFD" w14:paraId="63D35C18" w14:textId="77777777" w:rsidTr="00A61A47">
        <w:trPr>
          <w:trHeight w:val="337"/>
        </w:trPr>
        <w:tc>
          <w:tcPr>
            <w:tcW w:w="3402" w:type="dxa"/>
            <w:gridSpan w:val="3"/>
            <w:tcBorders>
              <w:top w:val="single" w:sz="4" w:space="0" w:color="auto"/>
              <w:bottom w:val="single" w:sz="4" w:space="0" w:color="auto"/>
            </w:tcBorders>
            <w:noWrap/>
            <w:tcMar>
              <w:top w:w="108" w:type="dxa"/>
              <w:bottom w:w="108" w:type="dxa"/>
            </w:tcMar>
          </w:tcPr>
          <w:p w14:paraId="424F2644" w14:textId="2969A597" w:rsidR="00B23B85" w:rsidRDefault="00B23B85" w:rsidP="00F84335">
            <w:pPr>
              <w:rPr>
                <w:rStyle w:val="Questionlabel"/>
              </w:rPr>
            </w:pPr>
            <w:r>
              <w:rPr>
                <w:rStyle w:val="Questionlabel"/>
              </w:rPr>
              <w:t>Summary to be published on ou</w:t>
            </w:r>
            <w:r w:rsidR="00460C49">
              <w:rPr>
                <w:rStyle w:val="Questionlabel"/>
              </w:rPr>
              <w:t>r</w:t>
            </w:r>
            <w:r>
              <w:rPr>
                <w:rStyle w:val="Questionlabel"/>
              </w:rPr>
              <w:t xml:space="preserve"> online research repository</w:t>
            </w:r>
          </w:p>
          <w:p w14:paraId="5432BA73" w14:textId="0F261062" w:rsidR="00B23B85" w:rsidRPr="00332B83" w:rsidRDefault="00B23B85" w:rsidP="00F84335">
            <w:pPr>
              <w:rPr>
                <w:rStyle w:val="Questionlabel"/>
                <w:b w:val="0"/>
                <w:sz w:val="18"/>
              </w:rPr>
            </w:pPr>
            <w:r w:rsidRPr="00D13E69">
              <w:rPr>
                <w:rStyle w:val="Questionlabel"/>
                <w:b w:val="0"/>
                <w:sz w:val="18"/>
              </w:rPr>
              <w:t>Maximum 150 words.</w:t>
            </w:r>
          </w:p>
          <w:p w14:paraId="6550BAA1" w14:textId="4E64B5F7" w:rsidR="00B23B85" w:rsidRPr="00B23B85" w:rsidRDefault="00B23B85" w:rsidP="00F84335">
            <w:pPr>
              <w:rPr>
                <w:rStyle w:val="Questionlabel"/>
                <w:iCs/>
              </w:rPr>
            </w:pPr>
            <w:r w:rsidRPr="00B23B85">
              <w:rPr>
                <w:rStyle w:val="Questionlabel"/>
                <w:b w:val="0"/>
                <w:iCs/>
                <w:sz w:val="18"/>
              </w:rPr>
              <w:t>Note: the name of your research institution</w:t>
            </w:r>
            <w:r>
              <w:rPr>
                <w:rStyle w:val="Questionlabel"/>
                <w:b w:val="0"/>
                <w:iCs/>
                <w:sz w:val="18"/>
              </w:rPr>
              <w:t xml:space="preserve"> or </w:t>
            </w:r>
            <w:r w:rsidRPr="00B23B85">
              <w:rPr>
                <w:rStyle w:val="Questionlabel"/>
                <w:b w:val="0"/>
                <w:iCs/>
                <w:sz w:val="18"/>
              </w:rPr>
              <w:t>university will be published alongside this summary</w:t>
            </w:r>
          </w:p>
        </w:tc>
        <w:tc>
          <w:tcPr>
            <w:tcW w:w="6946" w:type="dxa"/>
            <w:gridSpan w:val="7"/>
            <w:tcBorders>
              <w:top w:val="single" w:sz="4" w:space="0" w:color="auto"/>
              <w:bottom w:val="single" w:sz="4" w:space="0" w:color="auto"/>
            </w:tcBorders>
            <w:noWrap/>
            <w:tcMar>
              <w:top w:w="108" w:type="dxa"/>
              <w:bottom w:w="108" w:type="dxa"/>
            </w:tcMar>
          </w:tcPr>
          <w:p w14:paraId="6514A38E" w14:textId="77777777" w:rsidR="00B23B85" w:rsidRPr="002C0BEF" w:rsidRDefault="00B23B85" w:rsidP="00F84335"/>
        </w:tc>
      </w:tr>
      <w:tr w:rsidR="007D48A4" w:rsidRPr="007A5EFD" w14:paraId="001A63D8" w14:textId="77777777" w:rsidTr="00CB060D">
        <w:trPr>
          <w:trHeight w:val="195"/>
        </w:trPr>
        <w:tc>
          <w:tcPr>
            <w:tcW w:w="10348" w:type="dxa"/>
            <w:gridSpan w:val="10"/>
            <w:tcBorders>
              <w:top w:val="single" w:sz="4" w:space="0" w:color="auto"/>
              <w:bottom w:val="single" w:sz="4" w:space="0" w:color="auto"/>
            </w:tcBorders>
            <w:shd w:val="clear" w:color="auto" w:fill="002060"/>
            <w:noWrap/>
            <w:tcMar>
              <w:top w:w="108" w:type="dxa"/>
              <w:bottom w:w="108" w:type="dxa"/>
            </w:tcMar>
          </w:tcPr>
          <w:p w14:paraId="62700FC8" w14:textId="1B642F92" w:rsidR="007D48A4" w:rsidRPr="007A5EFD" w:rsidRDefault="00B23B85" w:rsidP="00F84335">
            <w:pPr>
              <w:keepNext/>
              <w:rPr>
                <w:rStyle w:val="Questionlabel"/>
              </w:rPr>
            </w:pPr>
            <w:r>
              <w:rPr>
                <w:rStyle w:val="Questionlabel"/>
                <w:color w:val="FFFFFF" w:themeColor="background1"/>
              </w:rPr>
              <w:t>Category A - externally generated research</w:t>
            </w:r>
          </w:p>
        </w:tc>
      </w:tr>
      <w:tr w:rsidR="00996733" w:rsidRPr="007A5EFD" w14:paraId="5063BF91" w14:textId="77777777" w:rsidTr="00A61A47">
        <w:trPr>
          <w:trHeight w:val="145"/>
        </w:trPr>
        <w:tc>
          <w:tcPr>
            <w:tcW w:w="8931" w:type="dxa"/>
            <w:gridSpan w:val="8"/>
            <w:tcBorders>
              <w:top w:val="single" w:sz="4" w:space="0" w:color="auto"/>
              <w:bottom w:val="single" w:sz="4" w:space="0" w:color="auto"/>
            </w:tcBorders>
            <w:noWrap/>
            <w:tcMar>
              <w:top w:w="108" w:type="dxa"/>
              <w:bottom w:w="108" w:type="dxa"/>
            </w:tcMar>
          </w:tcPr>
          <w:p w14:paraId="415DE725" w14:textId="3A7ABC4D" w:rsidR="00996733" w:rsidRPr="007A5EFD" w:rsidRDefault="00F84335" w:rsidP="00F84335">
            <w:pPr>
              <w:rPr>
                <w:rStyle w:val="Questionlabel"/>
              </w:rPr>
            </w:pPr>
            <w:bookmarkStart w:id="0" w:name="_Hlk145339713"/>
            <w:r>
              <w:t>A1. r</w:t>
            </w:r>
            <w:r w:rsidRPr="00B23B85">
              <w:t>esearch resulting from a nationally agreed program</w:t>
            </w:r>
            <w:r>
              <w:t>, for example</w:t>
            </w:r>
            <w:r w:rsidRPr="00B23B85">
              <w:t xml:space="preserve"> COAG</w:t>
            </w:r>
            <w:r>
              <w:t xml:space="preserve"> or</w:t>
            </w:r>
            <w:r w:rsidRPr="00B23B85">
              <w:t xml:space="preserve"> National </w:t>
            </w:r>
            <w:r>
              <w:t xml:space="preserve">  </w:t>
            </w:r>
            <w:r w:rsidRPr="00B23B85">
              <w:t>partnerships</w:t>
            </w:r>
          </w:p>
        </w:tc>
        <w:tc>
          <w:tcPr>
            <w:tcW w:w="1417" w:type="dxa"/>
            <w:gridSpan w:val="2"/>
            <w:tcBorders>
              <w:top w:val="single" w:sz="4" w:space="0" w:color="auto"/>
              <w:bottom w:val="single" w:sz="4" w:space="0" w:color="auto"/>
            </w:tcBorders>
          </w:tcPr>
          <w:p w14:paraId="19EA6650" w14:textId="428502CD" w:rsidR="00996733" w:rsidRPr="002C0BEF" w:rsidRDefault="00F84335" w:rsidP="00F84335">
            <w:r>
              <w:t>Yes/No</w:t>
            </w:r>
          </w:p>
        </w:tc>
      </w:tr>
      <w:tr w:rsidR="00996733" w:rsidRPr="007A5EFD" w14:paraId="6613CB0D" w14:textId="77777777" w:rsidTr="00A61A47">
        <w:trPr>
          <w:trHeight w:val="223"/>
        </w:trPr>
        <w:tc>
          <w:tcPr>
            <w:tcW w:w="8931" w:type="dxa"/>
            <w:gridSpan w:val="8"/>
            <w:tcBorders>
              <w:top w:val="single" w:sz="4" w:space="0" w:color="auto"/>
              <w:bottom w:val="single" w:sz="4" w:space="0" w:color="auto"/>
            </w:tcBorders>
            <w:noWrap/>
            <w:tcMar>
              <w:top w:w="108" w:type="dxa"/>
              <w:bottom w:w="108" w:type="dxa"/>
            </w:tcMar>
          </w:tcPr>
          <w:p w14:paraId="34DF785C" w14:textId="54550880" w:rsidR="00996733" w:rsidRPr="007A5EFD" w:rsidRDefault="00F84335" w:rsidP="00F84335">
            <w:pPr>
              <w:rPr>
                <w:rStyle w:val="Questionlabel"/>
              </w:rPr>
            </w:pPr>
            <w:bookmarkStart w:id="1" w:name="_Hlk145401105"/>
            <w:bookmarkEnd w:id="0"/>
            <w:r>
              <w:t xml:space="preserve">A2. </w:t>
            </w:r>
            <w:r>
              <w:rPr>
                <w:rFonts w:cs="Arial"/>
                <w:szCs w:val="22"/>
              </w:rPr>
              <w:t>r</w:t>
            </w:r>
            <w:r w:rsidRPr="00E71295">
              <w:rPr>
                <w:rFonts w:cs="Arial"/>
                <w:szCs w:val="22"/>
              </w:rPr>
              <w:t>esearch originating from university or research institute staff</w:t>
            </w:r>
            <w:r>
              <w:rPr>
                <w:rFonts w:cs="Arial"/>
                <w:szCs w:val="22"/>
              </w:rPr>
              <w:t xml:space="preserve"> or </w:t>
            </w:r>
            <w:r w:rsidRPr="00E71295">
              <w:rPr>
                <w:rFonts w:cs="Arial"/>
                <w:szCs w:val="22"/>
              </w:rPr>
              <w:t>centres</w:t>
            </w:r>
          </w:p>
        </w:tc>
        <w:tc>
          <w:tcPr>
            <w:tcW w:w="1417" w:type="dxa"/>
            <w:gridSpan w:val="2"/>
            <w:tcBorders>
              <w:top w:val="single" w:sz="4" w:space="0" w:color="auto"/>
              <w:bottom w:val="single" w:sz="4" w:space="0" w:color="auto"/>
            </w:tcBorders>
          </w:tcPr>
          <w:p w14:paraId="5F0F393D" w14:textId="1773B897" w:rsidR="00996733" w:rsidRPr="002C0BEF" w:rsidRDefault="00F84335" w:rsidP="00F84335">
            <w:r>
              <w:t>Yes/No</w:t>
            </w:r>
          </w:p>
        </w:tc>
      </w:tr>
      <w:tr w:rsidR="00996733" w:rsidRPr="007A5EFD" w14:paraId="7733298F" w14:textId="77777777" w:rsidTr="00A61A47">
        <w:trPr>
          <w:trHeight w:val="223"/>
        </w:trPr>
        <w:tc>
          <w:tcPr>
            <w:tcW w:w="8931" w:type="dxa"/>
            <w:gridSpan w:val="8"/>
            <w:tcBorders>
              <w:top w:val="single" w:sz="4" w:space="0" w:color="auto"/>
              <w:bottom w:val="single" w:sz="4" w:space="0" w:color="auto"/>
            </w:tcBorders>
            <w:noWrap/>
            <w:tcMar>
              <w:top w:w="108" w:type="dxa"/>
              <w:bottom w:w="108" w:type="dxa"/>
            </w:tcMar>
          </w:tcPr>
          <w:p w14:paraId="54BE18C0" w14:textId="0F3B9A88" w:rsidR="00996733" w:rsidRDefault="00F84335" w:rsidP="00F84335">
            <w:pPr>
              <w:rPr>
                <w:rStyle w:val="Questionlabel"/>
              </w:rPr>
            </w:pPr>
            <w:r>
              <w:t>A3.  post graduate research, submitted by Ph.D., masters or research candidates</w:t>
            </w:r>
          </w:p>
        </w:tc>
        <w:tc>
          <w:tcPr>
            <w:tcW w:w="1417" w:type="dxa"/>
            <w:gridSpan w:val="2"/>
            <w:tcBorders>
              <w:top w:val="single" w:sz="4" w:space="0" w:color="auto"/>
              <w:bottom w:val="single" w:sz="4" w:space="0" w:color="auto"/>
            </w:tcBorders>
          </w:tcPr>
          <w:p w14:paraId="5016010D" w14:textId="4D7D413C" w:rsidR="00996733" w:rsidRDefault="00F84335" w:rsidP="00F84335">
            <w:r>
              <w:t>Yes/No</w:t>
            </w:r>
          </w:p>
        </w:tc>
      </w:tr>
      <w:tr w:rsidR="00996733" w:rsidRPr="007A5EFD" w14:paraId="0BD0B52C" w14:textId="77777777" w:rsidTr="00A61A47">
        <w:trPr>
          <w:trHeight w:val="223"/>
        </w:trPr>
        <w:tc>
          <w:tcPr>
            <w:tcW w:w="8931" w:type="dxa"/>
            <w:gridSpan w:val="8"/>
            <w:tcBorders>
              <w:top w:val="single" w:sz="4" w:space="0" w:color="auto"/>
              <w:bottom w:val="single" w:sz="4" w:space="0" w:color="auto"/>
            </w:tcBorders>
            <w:noWrap/>
            <w:tcMar>
              <w:top w:w="108" w:type="dxa"/>
              <w:bottom w:w="108" w:type="dxa"/>
            </w:tcMar>
          </w:tcPr>
          <w:p w14:paraId="193C1DD7" w14:textId="23126F12" w:rsidR="00996733" w:rsidRDefault="00F84335" w:rsidP="00F84335">
            <w:pPr>
              <w:rPr>
                <w:rStyle w:val="Questionlabel"/>
              </w:rPr>
            </w:pPr>
            <w:r>
              <w:t>A4. research projects by undergraduate or coursework students</w:t>
            </w:r>
          </w:p>
        </w:tc>
        <w:tc>
          <w:tcPr>
            <w:tcW w:w="1417" w:type="dxa"/>
            <w:gridSpan w:val="2"/>
            <w:tcBorders>
              <w:top w:val="single" w:sz="4" w:space="0" w:color="auto"/>
              <w:bottom w:val="single" w:sz="4" w:space="0" w:color="auto"/>
            </w:tcBorders>
          </w:tcPr>
          <w:p w14:paraId="10118966" w14:textId="593C8678" w:rsidR="00996733" w:rsidRDefault="00F84335" w:rsidP="00F84335">
            <w:r>
              <w:t>Yes/No</w:t>
            </w:r>
          </w:p>
        </w:tc>
      </w:tr>
      <w:bookmarkEnd w:id="1"/>
      <w:tr w:rsidR="00996733" w:rsidRPr="007A5EFD" w14:paraId="453B6508" w14:textId="77777777" w:rsidTr="00A61A47">
        <w:trPr>
          <w:trHeight w:val="223"/>
        </w:trPr>
        <w:tc>
          <w:tcPr>
            <w:tcW w:w="8931" w:type="dxa"/>
            <w:gridSpan w:val="8"/>
            <w:tcBorders>
              <w:top w:val="single" w:sz="4" w:space="0" w:color="auto"/>
              <w:bottom w:val="single" w:sz="4" w:space="0" w:color="auto"/>
            </w:tcBorders>
            <w:noWrap/>
            <w:tcMar>
              <w:top w:w="108" w:type="dxa"/>
              <w:bottom w:w="108" w:type="dxa"/>
            </w:tcMar>
          </w:tcPr>
          <w:p w14:paraId="105B23FB" w14:textId="0E292463" w:rsidR="00996733" w:rsidRDefault="00F84335" w:rsidP="00F84335">
            <w:pPr>
              <w:rPr>
                <w:rStyle w:val="Questionlabel"/>
              </w:rPr>
            </w:pPr>
            <w:r>
              <w:lastRenderedPageBreak/>
              <w:t>A5. research undertaken by another NTG department or another State Government, including Commonwealth funded research</w:t>
            </w:r>
          </w:p>
        </w:tc>
        <w:tc>
          <w:tcPr>
            <w:tcW w:w="1417" w:type="dxa"/>
            <w:gridSpan w:val="2"/>
            <w:tcBorders>
              <w:top w:val="single" w:sz="4" w:space="0" w:color="auto"/>
              <w:bottom w:val="single" w:sz="4" w:space="0" w:color="auto"/>
            </w:tcBorders>
          </w:tcPr>
          <w:p w14:paraId="07C254C9" w14:textId="01FF841C" w:rsidR="00996733" w:rsidRDefault="00F84335" w:rsidP="00F84335">
            <w:r>
              <w:t>Yes/No</w:t>
            </w:r>
          </w:p>
        </w:tc>
      </w:tr>
      <w:tr w:rsidR="00F84335" w:rsidRPr="007A5EFD" w14:paraId="0E9A489E" w14:textId="77777777" w:rsidTr="00A61A47">
        <w:trPr>
          <w:trHeight w:val="223"/>
        </w:trPr>
        <w:tc>
          <w:tcPr>
            <w:tcW w:w="8931" w:type="dxa"/>
            <w:gridSpan w:val="8"/>
            <w:tcBorders>
              <w:top w:val="single" w:sz="4" w:space="0" w:color="auto"/>
              <w:bottom w:val="single" w:sz="4" w:space="0" w:color="auto"/>
            </w:tcBorders>
            <w:noWrap/>
            <w:tcMar>
              <w:top w:w="108" w:type="dxa"/>
              <w:bottom w:w="108" w:type="dxa"/>
            </w:tcMar>
          </w:tcPr>
          <w:p w14:paraId="3F024B13" w14:textId="377E1887" w:rsidR="00F84335" w:rsidRDefault="00F84335" w:rsidP="00F84335">
            <w:pPr>
              <w:rPr>
                <w:rStyle w:val="Questionlabel"/>
              </w:rPr>
            </w:pPr>
            <w:r>
              <w:t>A6. other, including related commercial or product development, requests from overseas, marketing development, philanthropic endeavours, or miscellaneous surveys</w:t>
            </w:r>
          </w:p>
        </w:tc>
        <w:tc>
          <w:tcPr>
            <w:tcW w:w="1417" w:type="dxa"/>
            <w:gridSpan w:val="2"/>
            <w:tcBorders>
              <w:top w:val="single" w:sz="4" w:space="0" w:color="auto"/>
              <w:bottom w:val="single" w:sz="4" w:space="0" w:color="auto"/>
            </w:tcBorders>
          </w:tcPr>
          <w:p w14:paraId="6FA1006D" w14:textId="427BE9D5" w:rsidR="00F84335" w:rsidRDefault="00F84335" w:rsidP="00F84335">
            <w:pPr>
              <w:ind w:left="284" w:hanging="284"/>
            </w:pPr>
            <w:r>
              <w:t>Yes/No</w:t>
            </w:r>
          </w:p>
        </w:tc>
      </w:tr>
      <w:tr w:rsidR="00F84335" w:rsidRPr="007A5EFD" w14:paraId="5210A032" w14:textId="77777777" w:rsidTr="00CB060D">
        <w:trPr>
          <w:trHeight w:val="223"/>
        </w:trPr>
        <w:tc>
          <w:tcPr>
            <w:tcW w:w="10348" w:type="dxa"/>
            <w:gridSpan w:val="10"/>
            <w:tcBorders>
              <w:top w:val="single" w:sz="4" w:space="0" w:color="auto"/>
              <w:bottom w:val="single" w:sz="4" w:space="0" w:color="auto"/>
            </w:tcBorders>
            <w:shd w:val="clear" w:color="auto" w:fill="002060"/>
            <w:noWrap/>
            <w:tcMar>
              <w:top w:w="108" w:type="dxa"/>
              <w:bottom w:w="108" w:type="dxa"/>
            </w:tcMar>
          </w:tcPr>
          <w:p w14:paraId="20EA2816" w14:textId="0368A0F5" w:rsidR="00F84335" w:rsidRPr="007151BA" w:rsidRDefault="00F84335" w:rsidP="00F84335">
            <w:pPr>
              <w:ind w:left="284" w:hanging="284"/>
              <w:rPr>
                <w:rStyle w:val="Questionlabel"/>
              </w:rPr>
            </w:pPr>
            <w:r w:rsidRPr="007151BA">
              <w:rPr>
                <w:rStyle w:val="Questionlabel"/>
                <w:color w:val="FFFFFF" w:themeColor="background2"/>
              </w:rPr>
              <w:t xml:space="preserve">Category B – internally generated research </w:t>
            </w:r>
          </w:p>
        </w:tc>
      </w:tr>
      <w:tr w:rsidR="00F84335" w:rsidRPr="007A5EFD" w14:paraId="5987BE39" w14:textId="77777777" w:rsidTr="00A61A47">
        <w:trPr>
          <w:trHeight w:val="223"/>
        </w:trPr>
        <w:tc>
          <w:tcPr>
            <w:tcW w:w="8931" w:type="dxa"/>
            <w:gridSpan w:val="8"/>
            <w:tcBorders>
              <w:top w:val="single" w:sz="4" w:space="0" w:color="auto"/>
              <w:bottom w:val="single" w:sz="4" w:space="0" w:color="auto"/>
            </w:tcBorders>
            <w:noWrap/>
            <w:tcMar>
              <w:top w:w="108" w:type="dxa"/>
              <w:bottom w:w="108" w:type="dxa"/>
            </w:tcMar>
          </w:tcPr>
          <w:p w14:paraId="0E1F0AE0" w14:textId="04E001B3" w:rsidR="00F84335" w:rsidRPr="002962E9" w:rsidRDefault="00F84335" w:rsidP="00F84335">
            <w:pPr>
              <w:rPr>
                <w:rStyle w:val="Questionlabel"/>
              </w:rPr>
            </w:pPr>
            <w:r>
              <w:t xml:space="preserve">B1. consultancies for the department </w:t>
            </w:r>
          </w:p>
        </w:tc>
        <w:tc>
          <w:tcPr>
            <w:tcW w:w="1417" w:type="dxa"/>
            <w:gridSpan w:val="2"/>
            <w:tcBorders>
              <w:top w:val="single" w:sz="4" w:space="0" w:color="auto"/>
              <w:bottom w:val="single" w:sz="4" w:space="0" w:color="auto"/>
            </w:tcBorders>
          </w:tcPr>
          <w:p w14:paraId="3CA9CF70" w14:textId="4062E06E" w:rsidR="00F84335" w:rsidRDefault="00F84335" w:rsidP="00F84335">
            <w:pPr>
              <w:ind w:left="284" w:hanging="284"/>
            </w:pPr>
            <w:r>
              <w:t>Yes/No</w:t>
            </w:r>
          </w:p>
        </w:tc>
      </w:tr>
      <w:tr w:rsidR="00F84335" w:rsidRPr="007A5EFD" w14:paraId="75727F14" w14:textId="77777777" w:rsidTr="00A61A47">
        <w:trPr>
          <w:trHeight w:val="223"/>
        </w:trPr>
        <w:tc>
          <w:tcPr>
            <w:tcW w:w="8931" w:type="dxa"/>
            <w:gridSpan w:val="8"/>
            <w:tcBorders>
              <w:top w:val="single" w:sz="4" w:space="0" w:color="auto"/>
              <w:bottom w:val="single" w:sz="4" w:space="0" w:color="auto"/>
            </w:tcBorders>
            <w:noWrap/>
            <w:tcMar>
              <w:top w:w="108" w:type="dxa"/>
              <w:bottom w:w="108" w:type="dxa"/>
            </w:tcMar>
          </w:tcPr>
          <w:p w14:paraId="5F13A211" w14:textId="20ADE228" w:rsidR="00F84335" w:rsidRPr="002962E9" w:rsidRDefault="00F84335" w:rsidP="00F84335">
            <w:pPr>
              <w:rPr>
                <w:rStyle w:val="Questionlabel"/>
              </w:rPr>
            </w:pPr>
            <w:r>
              <w:t>B2. research linked to a partnership agreement with the department</w:t>
            </w:r>
          </w:p>
        </w:tc>
        <w:tc>
          <w:tcPr>
            <w:tcW w:w="1417" w:type="dxa"/>
            <w:gridSpan w:val="2"/>
            <w:tcBorders>
              <w:top w:val="single" w:sz="4" w:space="0" w:color="auto"/>
              <w:bottom w:val="single" w:sz="4" w:space="0" w:color="auto"/>
            </w:tcBorders>
          </w:tcPr>
          <w:p w14:paraId="6E1D4F27" w14:textId="3F593D2C" w:rsidR="00F84335" w:rsidRDefault="00F84335" w:rsidP="00F84335">
            <w:pPr>
              <w:ind w:left="284" w:hanging="284"/>
            </w:pPr>
            <w:r>
              <w:t>Yes/No</w:t>
            </w:r>
          </w:p>
        </w:tc>
      </w:tr>
      <w:tr w:rsidR="00F84335" w:rsidRPr="007A5EFD" w14:paraId="38BD0ADF" w14:textId="77777777" w:rsidTr="00A61A47">
        <w:trPr>
          <w:trHeight w:val="223"/>
        </w:trPr>
        <w:tc>
          <w:tcPr>
            <w:tcW w:w="8931" w:type="dxa"/>
            <w:gridSpan w:val="8"/>
            <w:tcBorders>
              <w:top w:val="single" w:sz="4" w:space="0" w:color="auto"/>
              <w:bottom w:val="single" w:sz="4" w:space="0" w:color="auto"/>
            </w:tcBorders>
            <w:noWrap/>
            <w:tcMar>
              <w:top w:w="108" w:type="dxa"/>
              <w:bottom w:w="108" w:type="dxa"/>
            </w:tcMar>
          </w:tcPr>
          <w:p w14:paraId="5A6BE241" w14:textId="49C9DFDD" w:rsidR="00F84335" w:rsidRPr="002962E9" w:rsidRDefault="00F84335" w:rsidP="00F84335">
            <w:pPr>
              <w:rPr>
                <w:rStyle w:val="Questionlabel"/>
              </w:rPr>
            </w:pPr>
            <w:r>
              <w:t>B3. research undertaken by a division, branch, region, or school within the department</w:t>
            </w:r>
          </w:p>
        </w:tc>
        <w:tc>
          <w:tcPr>
            <w:tcW w:w="1417" w:type="dxa"/>
            <w:gridSpan w:val="2"/>
            <w:tcBorders>
              <w:top w:val="single" w:sz="4" w:space="0" w:color="auto"/>
              <w:bottom w:val="single" w:sz="4" w:space="0" w:color="auto"/>
            </w:tcBorders>
          </w:tcPr>
          <w:p w14:paraId="4ED411D5" w14:textId="5D8C84F1" w:rsidR="00F84335" w:rsidRDefault="00F84335" w:rsidP="00F84335">
            <w:pPr>
              <w:ind w:left="284" w:hanging="284"/>
            </w:pPr>
            <w:r>
              <w:t>Yes/No</w:t>
            </w:r>
          </w:p>
        </w:tc>
      </w:tr>
      <w:tr w:rsidR="00F84335" w:rsidRPr="007A5EFD" w14:paraId="0BA54F12" w14:textId="77777777" w:rsidTr="00A61A47">
        <w:trPr>
          <w:trHeight w:val="223"/>
        </w:trPr>
        <w:tc>
          <w:tcPr>
            <w:tcW w:w="8931" w:type="dxa"/>
            <w:gridSpan w:val="8"/>
            <w:tcBorders>
              <w:top w:val="single" w:sz="4" w:space="0" w:color="auto"/>
              <w:bottom w:val="single" w:sz="4" w:space="0" w:color="auto"/>
            </w:tcBorders>
            <w:noWrap/>
            <w:tcMar>
              <w:top w:w="108" w:type="dxa"/>
              <w:bottom w:w="108" w:type="dxa"/>
            </w:tcMar>
          </w:tcPr>
          <w:p w14:paraId="21D297F8" w14:textId="609DF820" w:rsidR="00F84335" w:rsidRPr="002962E9" w:rsidRDefault="00F84335" w:rsidP="00F84335">
            <w:pPr>
              <w:rPr>
                <w:rStyle w:val="Questionlabel"/>
              </w:rPr>
            </w:pPr>
            <w:r>
              <w:t xml:space="preserve">B4. postgraduate studies undertaken by departmental staff linked to NT Government schools or education </w:t>
            </w:r>
          </w:p>
        </w:tc>
        <w:tc>
          <w:tcPr>
            <w:tcW w:w="1417" w:type="dxa"/>
            <w:gridSpan w:val="2"/>
            <w:tcBorders>
              <w:top w:val="single" w:sz="4" w:space="0" w:color="auto"/>
              <w:bottom w:val="single" w:sz="4" w:space="0" w:color="auto"/>
            </w:tcBorders>
          </w:tcPr>
          <w:p w14:paraId="1FBF5ED2" w14:textId="72D50816" w:rsidR="00F84335" w:rsidRDefault="00F84335" w:rsidP="00F84335">
            <w:pPr>
              <w:ind w:left="284" w:hanging="284"/>
            </w:pPr>
            <w:r>
              <w:t>Yes/No</w:t>
            </w:r>
          </w:p>
        </w:tc>
      </w:tr>
      <w:tr w:rsidR="00F84335" w:rsidRPr="007A5EFD" w14:paraId="5A6DABD9" w14:textId="77777777" w:rsidTr="00CB060D">
        <w:trPr>
          <w:trHeight w:val="223"/>
        </w:trPr>
        <w:tc>
          <w:tcPr>
            <w:tcW w:w="10348" w:type="dxa"/>
            <w:gridSpan w:val="10"/>
            <w:tcBorders>
              <w:top w:val="single" w:sz="4" w:space="0" w:color="auto"/>
              <w:bottom w:val="single" w:sz="4" w:space="0" w:color="auto"/>
            </w:tcBorders>
            <w:shd w:val="clear" w:color="auto" w:fill="002060"/>
            <w:noWrap/>
            <w:tcMar>
              <w:top w:w="108" w:type="dxa"/>
              <w:bottom w:w="108" w:type="dxa"/>
            </w:tcMar>
          </w:tcPr>
          <w:p w14:paraId="16A54B99" w14:textId="77777777" w:rsidR="00C33761" w:rsidRDefault="00F84335" w:rsidP="00F84335">
            <w:pPr>
              <w:ind w:left="284" w:hanging="284"/>
              <w:rPr>
                <w:rStyle w:val="Questionlabel"/>
                <w:color w:val="FFFFFF" w:themeColor="background2"/>
              </w:rPr>
            </w:pPr>
            <w:r w:rsidRPr="007151BA">
              <w:rPr>
                <w:rStyle w:val="Questionlabel"/>
                <w:color w:val="FFFFFF" w:themeColor="background2"/>
              </w:rPr>
              <w:t>Category C – other research</w:t>
            </w:r>
          </w:p>
          <w:p w14:paraId="21EB4974" w14:textId="04FF4BA6" w:rsidR="00F84335" w:rsidRPr="00C33761" w:rsidRDefault="00C33761" w:rsidP="00F84335">
            <w:pPr>
              <w:ind w:left="284" w:hanging="284"/>
              <w:rPr>
                <w:rStyle w:val="Questionlabel"/>
                <w:b w:val="0"/>
                <w:bCs w:val="0"/>
              </w:rPr>
            </w:pPr>
            <w:r w:rsidRPr="00C33761">
              <w:rPr>
                <w:rStyle w:val="Questionlabel"/>
                <w:b w:val="0"/>
                <w:bCs w:val="0"/>
                <w:color w:val="FFFFFF" w:themeColor="background2"/>
                <w:sz w:val="18"/>
                <w:szCs w:val="16"/>
              </w:rPr>
              <w:t>P</w:t>
            </w:r>
            <w:r w:rsidR="00F84335" w:rsidRPr="00C33761">
              <w:rPr>
                <w:rStyle w:val="Questionlabel"/>
                <w:b w:val="0"/>
                <w:bCs w:val="0"/>
                <w:color w:val="FFFFFF" w:themeColor="background2"/>
                <w:sz w:val="18"/>
                <w:szCs w:val="16"/>
              </w:rPr>
              <w:t>lease provide information below</w:t>
            </w:r>
          </w:p>
        </w:tc>
      </w:tr>
      <w:tr w:rsidR="00F84335" w:rsidRPr="007A5EFD" w14:paraId="24B9FAAF" w14:textId="77777777" w:rsidTr="00A61A47">
        <w:trPr>
          <w:trHeight w:val="223"/>
        </w:trPr>
        <w:tc>
          <w:tcPr>
            <w:tcW w:w="10348" w:type="dxa"/>
            <w:gridSpan w:val="10"/>
            <w:tcBorders>
              <w:top w:val="single" w:sz="4" w:space="0" w:color="auto"/>
              <w:bottom w:val="single" w:sz="4" w:space="0" w:color="auto"/>
            </w:tcBorders>
            <w:noWrap/>
            <w:tcMar>
              <w:top w:w="108" w:type="dxa"/>
              <w:bottom w:w="108" w:type="dxa"/>
            </w:tcMar>
          </w:tcPr>
          <w:p w14:paraId="5EE22533" w14:textId="169510E6" w:rsidR="00F84335" w:rsidRDefault="00F84335" w:rsidP="00F84335">
            <w:pPr>
              <w:ind w:left="284" w:hanging="284"/>
            </w:pPr>
          </w:p>
        </w:tc>
      </w:tr>
      <w:tr w:rsidR="00F84335" w:rsidRPr="007A5EFD" w14:paraId="1C5EBD4E" w14:textId="77777777" w:rsidTr="00A61A47">
        <w:trPr>
          <w:trHeight w:val="223"/>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14:paraId="6D02B821" w14:textId="41E72464" w:rsidR="00F84335" w:rsidRPr="007151BA" w:rsidRDefault="00C33761" w:rsidP="00F84335">
            <w:pPr>
              <w:ind w:left="284" w:hanging="284"/>
              <w:rPr>
                <w:rStyle w:val="Questionlabel"/>
              </w:rPr>
            </w:pPr>
            <w:r>
              <w:rPr>
                <w:rStyle w:val="Questionlabel"/>
                <w:color w:val="FFFFFF" w:themeColor="background2"/>
              </w:rPr>
              <w:t xml:space="preserve">Section 2. </w:t>
            </w:r>
            <w:r w:rsidR="00F84335" w:rsidRPr="007151BA">
              <w:rPr>
                <w:rStyle w:val="Questionlabel"/>
                <w:color w:val="FFFFFF" w:themeColor="background2"/>
              </w:rPr>
              <w:t xml:space="preserve">Applicant information </w:t>
            </w:r>
          </w:p>
        </w:tc>
      </w:tr>
      <w:tr w:rsidR="00F84335" w:rsidRPr="007A5EFD" w14:paraId="610530C6"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4ABB2154" w14:textId="59B293D9" w:rsidR="00F84335" w:rsidRPr="007151BA" w:rsidRDefault="00F84335" w:rsidP="00F84335">
            <w:pPr>
              <w:rPr>
                <w:rStyle w:val="Questionlabel"/>
              </w:rPr>
            </w:pPr>
            <w:r>
              <w:rPr>
                <w:rStyle w:val="Questionlabel"/>
              </w:rPr>
              <w:t>Details</w:t>
            </w:r>
            <w:r w:rsidRPr="007151BA">
              <w:rPr>
                <w:rStyle w:val="Questionlabel"/>
              </w:rPr>
              <w:t xml:space="preserve"> of the people responsible for the research </w:t>
            </w:r>
          </w:p>
          <w:p w14:paraId="777C3B97" w14:textId="73C8825F" w:rsidR="00F84335" w:rsidRDefault="00F84335" w:rsidP="00F84335">
            <w:pPr>
              <w:rPr>
                <w:sz w:val="18"/>
                <w:szCs w:val="18"/>
              </w:rPr>
            </w:pPr>
            <w:r w:rsidRPr="007151BA">
              <w:rPr>
                <w:sz w:val="18"/>
                <w:szCs w:val="18"/>
              </w:rPr>
              <w:t xml:space="preserve">This includes principal researcher, chief investigators, </w:t>
            </w:r>
            <w:r>
              <w:rPr>
                <w:sz w:val="18"/>
                <w:szCs w:val="18"/>
              </w:rPr>
              <w:t>and</w:t>
            </w:r>
            <w:r w:rsidRPr="007151BA">
              <w:rPr>
                <w:sz w:val="18"/>
                <w:szCs w:val="18"/>
              </w:rPr>
              <w:t xml:space="preserve"> candidates and supervisors</w:t>
            </w:r>
            <w:r>
              <w:rPr>
                <w:sz w:val="18"/>
                <w:szCs w:val="18"/>
              </w:rPr>
              <w:t xml:space="preserve"> for post graduate projects</w:t>
            </w:r>
            <w:r w:rsidRPr="007151BA">
              <w:rPr>
                <w:sz w:val="18"/>
                <w:szCs w:val="18"/>
              </w:rPr>
              <w:t xml:space="preserve"> </w:t>
            </w:r>
          </w:p>
          <w:p w14:paraId="3B03455D" w14:textId="5E050474" w:rsidR="00F84335" w:rsidRPr="007151BA" w:rsidRDefault="00F84335" w:rsidP="00F84335">
            <w:pPr>
              <w:rPr>
                <w:sz w:val="18"/>
                <w:szCs w:val="18"/>
              </w:rPr>
            </w:pPr>
            <w:r>
              <w:rPr>
                <w:sz w:val="18"/>
                <w:szCs w:val="18"/>
              </w:rPr>
              <w:t>Provide contact details and brief descriptions of their role in this research project</w:t>
            </w:r>
          </w:p>
        </w:tc>
        <w:tc>
          <w:tcPr>
            <w:tcW w:w="6946" w:type="dxa"/>
            <w:gridSpan w:val="7"/>
            <w:tcBorders>
              <w:top w:val="single" w:sz="4" w:space="0" w:color="auto"/>
              <w:bottom w:val="single" w:sz="4" w:space="0" w:color="auto"/>
            </w:tcBorders>
          </w:tcPr>
          <w:p w14:paraId="714E399D" w14:textId="080B77E5" w:rsidR="00F84335" w:rsidRDefault="00F84335" w:rsidP="00F84335">
            <w:pPr>
              <w:ind w:left="284" w:hanging="284"/>
            </w:pPr>
          </w:p>
        </w:tc>
      </w:tr>
      <w:tr w:rsidR="00F84335" w:rsidRPr="007A5EFD" w14:paraId="1ED1B5CA" w14:textId="77777777" w:rsidTr="00A61A47">
        <w:trPr>
          <w:trHeight w:val="223"/>
        </w:trPr>
        <w:tc>
          <w:tcPr>
            <w:tcW w:w="10348" w:type="dxa"/>
            <w:gridSpan w:val="10"/>
            <w:tcBorders>
              <w:top w:val="single" w:sz="4" w:space="0" w:color="auto"/>
              <w:bottom w:val="single" w:sz="4" w:space="0" w:color="auto"/>
            </w:tcBorders>
            <w:noWrap/>
            <w:tcMar>
              <w:top w:w="108" w:type="dxa"/>
              <w:bottom w:w="108" w:type="dxa"/>
            </w:tcMar>
          </w:tcPr>
          <w:p w14:paraId="0B0375FA" w14:textId="0204849B" w:rsidR="00F84335" w:rsidRDefault="00F84335" w:rsidP="00F84335">
            <w:pPr>
              <w:ind w:left="284" w:hanging="284"/>
            </w:pPr>
            <w:r>
              <w:rPr>
                <w:rStyle w:val="Questionlabel"/>
              </w:rPr>
              <w:t>Contact details for the primary contact person</w:t>
            </w:r>
          </w:p>
        </w:tc>
      </w:tr>
      <w:tr w:rsidR="00F84335" w:rsidRPr="007A5EFD" w14:paraId="7598062B" w14:textId="77777777" w:rsidTr="00A61A47">
        <w:trPr>
          <w:trHeight w:val="239"/>
        </w:trPr>
        <w:tc>
          <w:tcPr>
            <w:tcW w:w="3402" w:type="dxa"/>
            <w:gridSpan w:val="3"/>
            <w:tcBorders>
              <w:top w:val="single" w:sz="4" w:space="0" w:color="auto"/>
            </w:tcBorders>
            <w:noWrap/>
            <w:tcMar>
              <w:top w:w="108" w:type="dxa"/>
              <w:bottom w:w="108" w:type="dxa"/>
            </w:tcMar>
          </w:tcPr>
          <w:p w14:paraId="0ACBE7BE" w14:textId="77777777" w:rsidR="00F84335" w:rsidRPr="00C33761" w:rsidRDefault="00F84335" w:rsidP="00F84335">
            <w:pPr>
              <w:ind w:left="284" w:hanging="284"/>
              <w:rPr>
                <w:b/>
                <w:bCs/>
              </w:rPr>
            </w:pPr>
            <w:r w:rsidRPr="00C33761">
              <w:rPr>
                <w:b/>
                <w:bCs/>
              </w:rPr>
              <w:t>Email:</w:t>
            </w:r>
          </w:p>
        </w:tc>
        <w:tc>
          <w:tcPr>
            <w:tcW w:w="6946" w:type="dxa"/>
            <w:gridSpan w:val="7"/>
            <w:tcBorders>
              <w:top w:val="single" w:sz="4" w:space="0" w:color="auto"/>
              <w:bottom w:val="single" w:sz="4" w:space="0" w:color="auto"/>
            </w:tcBorders>
          </w:tcPr>
          <w:p w14:paraId="6485A1AB" w14:textId="2DE023D8" w:rsidR="00F84335" w:rsidRPr="00B2680F" w:rsidRDefault="00F84335" w:rsidP="00F84335">
            <w:pPr>
              <w:ind w:left="284" w:hanging="284"/>
              <w:rPr>
                <w:b/>
                <w:bCs/>
                <w:sz w:val="18"/>
                <w:szCs w:val="16"/>
              </w:rPr>
            </w:pPr>
          </w:p>
        </w:tc>
      </w:tr>
      <w:tr w:rsidR="00F84335" w:rsidRPr="007A5EFD" w14:paraId="4601B600" w14:textId="77777777" w:rsidTr="00A61A47">
        <w:trPr>
          <w:trHeight w:val="317"/>
        </w:trPr>
        <w:tc>
          <w:tcPr>
            <w:tcW w:w="3402" w:type="dxa"/>
            <w:gridSpan w:val="3"/>
            <w:noWrap/>
            <w:tcMar>
              <w:top w:w="108" w:type="dxa"/>
              <w:bottom w:w="108" w:type="dxa"/>
            </w:tcMar>
          </w:tcPr>
          <w:p w14:paraId="4320276A" w14:textId="77777777" w:rsidR="00F84335" w:rsidRPr="00C33761" w:rsidRDefault="00F84335" w:rsidP="00F84335">
            <w:pPr>
              <w:ind w:left="284" w:hanging="284"/>
              <w:rPr>
                <w:b/>
                <w:bCs/>
              </w:rPr>
            </w:pPr>
            <w:r w:rsidRPr="00C33761">
              <w:rPr>
                <w:b/>
                <w:bCs/>
              </w:rPr>
              <w:t>Business hours phone:</w:t>
            </w:r>
          </w:p>
        </w:tc>
        <w:tc>
          <w:tcPr>
            <w:tcW w:w="6946" w:type="dxa"/>
            <w:gridSpan w:val="7"/>
            <w:tcBorders>
              <w:top w:val="single" w:sz="4" w:space="0" w:color="auto"/>
              <w:bottom w:val="single" w:sz="4" w:space="0" w:color="auto"/>
            </w:tcBorders>
          </w:tcPr>
          <w:p w14:paraId="3F94AEC6" w14:textId="7BBAAA32" w:rsidR="00F84335" w:rsidRPr="00B2680F" w:rsidRDefault="00F84335" w:rsidP="00F84335">
            <w:pPr>
              <w:ind w:left="284" w:hanging="284"/>
              <w:rPr>
                <w:b/>
                <w:bCs/>
                <w:sz w:val="18"/>
                <w:szCs w:val="16"/>
              </w:rPr>
            </w:pPr>
          </w:p>
        </w:tc>
      </w:tr>
      <w:tr w:rsidR="00F84335" w:rsidRPr="007A5EFD" w14:paraId="1052AED7" w14:textId="77777777" w:rsidTr="00A61A47">
        <w:trPr>
          <w:trHeight w:val="305"/>
        </w:trPr>
        <w:tc>
          <w:tcPr>
            <w:tcW w:w="3402" w:type="dxa"/>
            <w:gridSpan w:val="3"/>
            <w:tcBorders>
              <w:bottom w:val="single" w:sz="4" w:space="0" w:color="auto"/>
            </w:tcBorders>
            <w:noWrap/>
            <w:tcMar>
              <w:top w:w="108" w:type="dxa"/>
              <w:bottom w:w="108" w:type="dxa"/>
            </w:tcMar>
          </w:tcPr>
          <w:p w14:paraId="39BB5177" w14:textId="77777777" w:rsidR="00F84335" w:rsidRPr="00C33761" w:rsidRDefault="00F84335" w:rsidP="00F84335">
            <w:pPr>
              <w:ind w:left="284" w:hanging="284"/>
              <w:rPr>
                <w:b/>
                <w:bCs/>
              </w:rPr>
            </w:pPr>
            <w:r w:rsidRPr="00C33761">
              <w:rPr>
                <w:b/>
                <w:bCs/>
              </w:rPr>
              <w:t>Mobile:</w:t>
            </w:r>
          </w:p>
        </w:tc>
        <w:tc>
          <w:tcPr>
            <w:tcW w:w="6946" w:type="dxa"/>
            <w:gridSpan w:val="7"/>
            <w:tcBorders>
              <w:top w:val="single" w:sz="4" w:space="0" w:color="auto"/>
              <w:bottom w:val="single" w:sz="4" w:space="0" w:color="auto"/>
            </w:tcBorders>
          </w:tcPr>
          <w:p w14:paraId="5A9E91F8" w14:textId="5929F57B" w:rsidR="00F84335" w:rsidRPr="00B2680F" w:rsidRDefault="00F84335" w:rsidP="00F84335">
            <w:pPr>
              <w:ind w:left="284" w:hanging="284"/>
              <w:rPr>
                <w:b/>
                <w:bCs/>
                <w:sz w:val="18"/>
                <w:szCs w:val="16"/>
              </w:rPr>
            </w:pPr>
          </w:p>
        </w:tc>
      </w:tr>
      <w:tr w:rsidR="00F84335" w:rsidRPr="007A5EFD" w14:paraId="1AA504E6" w14:textId="77777777" w:rsidTr="00A61A47">
        <w:trPr>
          <w:trHeight w:val="305"/>
        </w:trPr>
        <w:tc>
          <w:tcPr>
            <w:tcW w:w="10348" w:type="dxa"/>
            <w:gridSpan w:val="10"/>
            <w:tcBorders>
              <w:bottom w:val="single" w:sz="4" w:space="0" w:color="auto"/>
            </w:tcBorders>
            <w:noWrap/>
            <w:tcMar>
              <w:top w:w="108" w:type="dxa"/>
              <w:bottom w:w="108" w:type="dxa"/>
            </w:tcMar>
          </w:tcPr>
          <w:p w14:paraId="052E0CF3" w14:textId="77777777" w:rsidR="00F84335" w:rsidRPr="0065093C" w:rsidRDefault="00F84335" w:rsidP="00F84335">
            <w:pPr>
              <w:rPr>
                <w:rStyle w:val="Questionlabel"/>
              </w:rPr>
            </w:pPr>
            <w:r w:rsidRPr="0065093C">
              <w:rPr>
                <w:rStyle w:val="Questionlabel"/>
              </w:rPr>
              <w:t>Do you have appropriate insurance cover?</w:t>
            </w:r>
          </w:p>
          <w:p w14:paraId="53DE8519" w14:textId="52B37DF3" w:rsidR="00F84335" w:rsidRPr="00B2680F" w:rsidRDefault="00F84335" w:rsidP="00F84335">
            <w:pPr>
              <w:ind w:left="284" w:hanging="284"/>
              <w:rPr>
                <w:b/>
                <w:bCs/>
                <w:sz w:val="18"/>
                <w:szCs w:val="16"/>
              </w:rPr>
            </w:pPr>
            <w:r w:rsidRPr="0065093C">
              <w:rPr>
                <w:sz w:val="18"/>
                <w:szCs w:val="16"/>
              </w:rPr>
              <w:t xml:space="preserve">Please </w:t>
            </w:r>
            <w:r>
              <w:rPr>
                <w:sz w:val="18"/>
                <w:szCs w:val="16"/>
              </w:rPr>
              <w:t>provide copies with your application</w:t>
            </w:r>
          </w:p>
        </w:tc>
      </w:tr>
      <w:tr w:rsidR="00F84335" w:rsidRPr="00F84335" w14:paraId="11FF9CF6" w14:textId="77777777" w:rsidTr="00A61A47">
        <w:trPr>
          <w:trHeight w:val="328"/>
        </w:trPr>
        <w:tc>
          <w:tcPr>
            <w:tcW w:w="7655" w:type="dxa"/>
            <w:gridSpan w:val="6"/>
            <w:tcBorders>
              <w:top w:val="single" w:sz="4" w:space="0" w:color="auto"/>
            </w:tcBorders>
            <w:noWrap/>
            <w:tcMar>
              <w:top w:w="108" w:type="dxa"/>
              <w:bottom w:w="108" w:type="dxa"/>
            </w:tcMar>
          </w:tcPr>
          <w:p w14:paraId="458AB80B" w14:textId="44A4F993" w:rsidR="00F84335" w:rsidRPr="00F84335" w:rsidRDefault="00F84335" w:rsidP="00F84335">
            <w:pPr>
              <w:rPr>
                <w:b/>
                <w:bCs/>
                <w:szCs w:val="22"/>
              </w:rPr>
            </w:pPr>
            <w:r w:rsidRPr="00F84335">
              <w:rPr>
                <w:szCs w:val="22"/>
              </w:rPr>
              <w:t>Public liability</w:t>
            </w:r>
          </w:p>
        </w:tc>
        <w:tc>
          <w:tcPr>
            <w:tcW w:w="2693" w:type="dxa"/>
            <w:gridSpan w:val="4"/>
            <w:tcBorders>
              <w:top w:val="single" w:sz="4" w:space="0" w:color="auto"/>
              <w:bottom w:val="single" w:sz="4" w:space="0" w:color="auto"/>
            </w:tcBorders>
          </w:tcPr>
          <w:p w14:paraId="5F531954" w14:textId="5199DFF9" w:rsidR="00F84335" w:rsidRPr="00E930C3" w:rsidRDefault="00F84335" w:rsidP="00F84335">
            <w:pPr>
              <w:ind w:left="284" w:hanging="284"/>
              <w:rPr>
                <w:b/>
                <w:bCs/>
                <w:szCs w:val="22"/>
              </w:rPr>
            </w:pPr>
            <w:r w:rsidRPr="00E930C3">
              <w:rPr>
                <w:b/>
                <w:bCs/>
                <w:szCs w:val="22"/>
              </w:rPr>
              <w:t>Yes/No</w:t>
            </w:r>
          </w:p>
        </w:tc>
      </w:tr>
      <w:tr w:rsidR="00F84335" w:rsidRPr="00F84335" w14:paraId="6BD56ECA" w14:textId="77777777" w:rsidTr="00A61A47">
        <w:trPr>
          <w:trHeight w:val="326"/>
        </w:trPr>
        <w:tc>
          <w:tcPr>
            <w:tcW w:w="7655" w:type="dxa"/>
            <w:gridSpan w:val="6"/>
            <w:noWrap/>
            <w:tcMar>
              <w:top w:w="108" w:type="dxa"/>
              <w:bottom w:w="108" w:type="dxa"/>
            </w:tcMar>
          </w:tcPr>
          <w:p w14:paraId="007CC758" w14:textId="1EE5BEC8" w:rsidR="00F84335" w:rsidRPr="00F84335" w:rsidRDefault="00F84335" w:rsidP="00F84335">
            <w:pPr>
              <w:rPr>
                <w:b/>
                <w:bCs/>
                <w:szCs w:val="22"/>
              </w:rPr>
            </w:pPr>
            <w:r w:rsidRPr="00F84335">
              <w:rPr>
                <w:szCs w:val="22"/>
              </w:rPr>
              <w:t>Worker’s compensation</w:t>
            </w:r>
          </w:p>
        </w:tc>
        <w:tc>
          <w:tcPr>
            <w:tcW w:w="2693" w:type="dxa"/>
            <w:gridSpan w:val="4"/>
            <w:tcBorders>
              <w:top w:val="single" w:sz="4" w:space="0" w:color="auto"/>
              <w:bottom w:val="single" w:sz="4" w:space="0" w:color="auto"/>
            </w:tcBorders>
          </w:tcPr>
          <w:p w14:paraId="159AB9C5" w14:textId="5513658F" w:rsidR="00F84335" w:rsidRPr="00E930C3" w:rsidRDefault="00F84335" w:rsidP="00F84335">
            <w:pPr>
              <w:ind w:left="284" w:hanging="284"/>
              <w:rPr>
                <w:b/>
                <w:bCs/>
                <w:szCs w:val="22"/>
              </w:rPr>
            </w:pPr>
            <w:r w:rsidRPr="00E930C3">
              <w:rPr>
                <w:b/>
                <w:bCs/>
                <w:szCs w:val="22"/>
              </w:rPr>
              <w:t>Yes/No/Not required</w:t>
            </w:r>
          </w:p>
        </w:tc>
      </w:tr>
      <w:tr w:rsidR="00F84335" w:rsidRPr="00F84335" w14:paraId="075D1BEC" w14:textId="77777777" w:rsidTr="00A61A47">
        <w:trPr>
          <w:trHeight w:val="326"/>
        </w:trPr>
        <w:tc>
          <w:tcPr>
            <w:tcW w:w="7655" w:type="dxa"/>
            <w:gridSpan w:val="6"/>
            <w:tcBorders>
              <w:bottom w:val="single" w:sz="4" w:space="0" w:color="auto"/>
            </w:tcBorders>
            <w:noWrap/>
            <w:tcMar>
              <w:top w:w="108" w:type="dxa"/>
              <w:bottom w:w="108" w:type="dxa"/>
            </w:tcMar>
          </w:tcPr>
          <w:p w14:paraId="2BF089D9" w14:textId="71FEC5CB" w:rsidR="00F84335" w:rsidRPr="00F84335" w:rsidRDefault="00F84335" w:rsidP="00F84335">
            <w:pPr>
              <w:rPr>
                <w:b/>
                <w:bCs/>
                <w:szCs w:val="22"/>
              </w:rPr>
            </w:pPr>
            <w:r w:rsidRPr="00F84335">
              <w:rPr>
                <w:szCs w:val="22"/>
              </w:rPr>
              <w:t>Professional Indemnity</w:t>
            </w:r>
          </w:p>
        </w:tc>
        <w:tc>
          <w:tcPr>
            <w:tcW w:w="2693" w:type="dxa"/>
            <w:gridSpan w:val="4"/>
            <w:tcBorders>
              <w:top w:val="single" w:sz="4" w:space="0" w:color="auto"/>
              <w:bottom w:val="single" w:sz="4" w:space="0" w:color="auto"/>
            </w:tcBorders>
          </w:tcPr>
          <w:p w14:paraId="329B356B" w14:textId="6824A3B9" w:rsidR="00F84335" w:rsidRPr="00E930C3" w:rsidRDefault="00F84335" w:rsidP="00F84335">
            <w:pPr>
              <w:ind w:left="284" w:hanging="284"/>
              <w:rPr>
                <w:b/>
                <w:bCs/>
                <w:szCs w:val="22"/>
              </w:rPr>
            </w:pPr>
            <w:r w:rsidRPr="00E930C3">
              <w:rPr>
                <w:b/>
                <w:bCs/>
                <w:szCs w:val="22"/>
              </w:rPr>
              <w:t>Yes/No/Not required</w:t>
            </w:r>
          </w:p>
        </w:tc>
      </w:tr>
      <w:tr w:rsidR="00F84335" w:rsidRPr="007A5EFD" w14:paraId="018791C9"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33544C9C" w14:textId="6592D7BE" w:rsidR="00F84335" w:rsidRPr="0065093C" w:rsidRDefault="00F84335" w:rsidP="00F84335">
            <w:pPr>
              <w:rPr>
                <w:rStyle w:val="Questionlabel"/>
              </w:rPr>
            </w:pPr>
            <w:r w:rsidRPr="0065093C">
              <w:rPr>
                <w:rStyle w:val="Questionlabel"/>
              </w:rPr>
              <w:lastRenderedPageBreak/>
              <w:t xml:space="preserve">List sponsoring organisations providing </w:t>
            </w:r>
            <w:r>
              <w:rPr>
                <w:rStyle w:val="Questionlabel"/>
              </w:rPr>
              <w:t xml:space="preserve">funding or any </w:t>
            </w:r>
            <w:r w:rsidRPr="0065093C">
              <w:rPr>
                <w:rStyle w:val="Questionlabel"/>
              </w:rPr>
              <w:t>type of benefit of value</w:t>
            </w:r>
          </w:p>
          <w:p w14:paraId="0D419E41" w14:textId="54B2B95B" w:rsidR="00F84335" w:rsidRDefault="00F84335" w:rsidP="00F84335">
            <w:r w:rsidRPr="001874B7">
              <w:rPr>
                <w:sz w:val="18"/>
                <w:szCs w:val="16"/>
              </w:rPr>
              <w:t>List the organisation name and details of funding or benefit of value</w:t>
            </w:r>
          </w:p>
        </w:tc>
        <w:tc>
          <w:tcPr>
            <w:tcW w:w="6946" w:type="dxa"/>
            <w:gridSpan w:val="7"/>
            <w:tcBorders>
              <w:top w:val="single" w:sz="4" w:space="0" w:color="auto"/>
              <w:bottom w:val="single" w:sz="4" w:space="0" w:color="auto"/>
            </w:tcBorders>
          </w:tcPr>
          <w:p w14:paraId="2960CC3A" w14:textId="77777777" w:rsidR="00F84335" w:rsidRDefault="00F84335" w:rsidP="00F84335">
            <w:pPr>
              <w:ind w:left="284" w:hanging="284"/>
            </w:pPr>
          </w:p>
        </w:tc>
      </w:tr>
      <w:tr w:rsidR="00F84335" w:rsidRPr="007A5EFD" w14:paraId="29522C5E"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0D581C7C" w14:textId="75197969" w:rsidR="00F84335" w:rsidRPr="001874B7" w:rsidRDefault="00F84335" w:rsidP="00F84335">
            <w:pPr>
              <w:rPr>
                <w:rStyle w:val="Questionlabel"/>
              </w:rPr>
            </w:pPr>
            <w:r w:rsidRPr="001874B7">
              <w:rPr>
                <w:rStyle w:val="Questionlabel"/>
              </w:rPr>
              <w:t xml:space="preserve">List </w:t>
            </w:r>
            <w:r>
              <w:rPr>
                <w:rStyle w:val="Questionlabel"/>
              </w:rPr>
              <w:t>the</w:t>
            </w:r>
            <w:r w:rsidRPr="001874B7">
              <w:rPr>
                <w:rStyle w:val="Questionlabel"/>
              </w:rPr>
              <w:t xml:space="preserve"> NT</w:t>
            </w:r>
            <w:r>
              <w:rPr>
                <w:rStyle w:val="Questionlabel"/>
              </w:rPr>
              <w:t xml:space="preserve"> </w:t>
            </w:r>
            <w:r w:rsidRPr="001874B7">
              <w:rPr>
                <w:rStyle w:val="Questionlabel"/>
              </w:rPr>
              <w:t>G</w:t>
            </w:r>
            <w:r>
              <w:rPr>
                <w:rStyle w:val="Questionlabel"/>
              </w:rPr>
              <w:t>overnment</w:t>
            </w:r>
            <w:r w:rsidRPr="001874B7">
              <w:rPr>
                <w:rStyle w:val="Questionlabel"/>
              </w:rPr>
              <w:t xml:space="preserve"> schools </w:t>
            </w:r>
            <w:r>
              <w:rPr>
                <w:rStyle w:val="Questionlabel"/>
              </w:rPr>
              <w:t>and</w:t>
            </w:r>
            <w:r w:rsidRPr="001874B7">
              <w:rPr>
                <w:rStyle w:val="Questionlabel"/>
              </w:rPr>
              <w:t xml:space="preserve"> department </w:t>
            </w:r>
            <w:r>
              <w:rPr>
                <w:rStyle w:val="Questionlabel"/>
              </w:rPr>
              <w:t>representatives</w:t>
            </w:r>
            <w:r w:rsidRPr="001874B7">
              <w:rPr>
                <w:rStyle w:val="Questionlabel"/>
              </w:rPr>
              <w:t xml:space="preserve"> </w:t>
            </w:r>
            <w:r>
              <w:rPr>
                <w:rStyle w:val="Questionlabel"/>
              </w:rPr>
              <w:t xml:space="preserve">you have </w:t>
            </w:r>
            <w:r w:rsidRPr="001874B7">
              <w:rPr>
                <w:rStyle w:val="Questionlabel"/>
              </w:rPr>
              <w:t xml:space="preserve">contacted to date </w:t>
            </w:r>
          </w:p>
          <w:p w14:paraId="181FB92D" w14:textId="77777777" w:rsidR="00F84335" w:rsidRDefault="00F84335" w:rsidP="00F84335">
            <w:pPr>
              <w:rPr>
                <w:sz w:val="18"/>
                <w:szCs w:val="16"/>
              </w:rPr>
            </w:pPr>
            <w:r w:rsidRPr="00384C00">
              <w:rPr>
                <w:sz w:val="18"/>
                <w:szCs w:val="16"/>
              </w:rPr>
              <w:t>Have you approached any department staff including principals</w:t>
            </w:r>
            <w:r>
              <w:rPr>
                <w:sz w:val="18"/>
                <w:szCs w:val="16"/>
              </w:rPr>
              <w:t>,</w:t>
            </w:r>
            <w:r w:rsidRPr="00384C00">
              <w:rPr>
                <w:sz w:val="18"/>
                <w:szCs w:val="16"/>
              </w:rPr>
              <w:t xml:space="preserve"> in the planning stages of the project?  If yes, who? </w:t>
            </w:r>
          </w:p>
          <w:p w14:paraId="34343870" w14:textId="677DC60D" w:rsidR="00F84335" w:rsidRDefault="00F84335" w:rsidP="00F84335">
            <w:r w:rsidRPr="00384C00">
              <w:rPr>
                <w:sz w:val="18"/>
                <w:szCs w:val="16"/>
              </w:rPr>
              <w:t>Applications from department staff should indicate who has endorsed the research</w:t>
            </w:r>
          </w:p>
        </w:tc>
        <w:tc>
          <w:tcPr>
            <w:tcW w:w="6946" w:type="dxa"/>
            <w:gridSpan w:val="7"/>
            <w:tcBorders>
              <w:top w:val="single" w:sz="4" w:space="0" w:color="auto"/>
              <w:bottom w:val="single" w:sz="4" w:space="0" w:color="auto"/>
            </w:tcBorders>
          </w:tcPr>
          <w:p w14:paraId="5265E013" w14:textId="77777777" w:rsidR="00F84335" w:rsidRDefault="00F84335" w:rsidP="00F84335">
            <w:pPr>
              <w:ind w:left="284" w:hanging="284"/>
            </w:pPr>
          </w:p>
        </w:tc>
      </w:tr>
      <w:tr w:rsidR="00F84335" w:rsidRPr="007A5EFD" w14:paraId="17DC38E9"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29D1BB39" w14:textId="77777777" w:rsidR="00F84335" w:rsidRDefault="00F84335" w:rsidP="00F84335">
            <w:pPr>
              <w:rPr>
                <w:rStyle w:val="Questionlabel"/>
              </w:rPr>
            </w:pPr>
            <w:r w:rsidRPr="001874B7">
              <w:rPr>
                <w:rStyle w:val="Questionlabel"/>
              </w:rPr>
              <w:t xml:space="preserve">List </w:t>
            </w:r>
            <w:r>
              <w:rPr>
                <w:rStyle w:val="Questionlabel"/>
              </w:rPr>
              <w:t xml:space="preserve">other </w:t>
            </w:r>
            <w:r w:rsidRPr="001874B7">
              <w:rPr>
                <w:rStyle w:val="Questionlabel"/>
              </w:rPr>
              <w:t>organisations involved in the research</w:t>
            </w:r>
          </w:p>
          <w:p w14:paraId="05F92EA9" w14:textId="0EA45207" w:rsidR="00F84335" w:rsidRPr="00384C00" w:rsidRDefault="00F84335" w:rsidP="00F84335">
            <w:pPr>
              <w:rPr>
                <w:rStyle w:val="Questionlabel"/>
                <w:b w:val="0"/>
                <w:bCs w:val="0"/>
                <w:sz w:val="18"/>
                <w:szCs w:val="18"/>
              </w:rPr>
            </w:pPr>
            <w:r>
              <w:rPr>
                <w:rStyle w:val="Questionlabel"/>
                <w:b w:val="0"/>
                <w:bCs w:val="0"/>
                <w:sz w:val="18"/>
                <w:szCs w:val="18"/>
              </w:rPr>
              <w:t>For example,</w:t>
            </w:r>
            <w:r w:rsidRPr="00384C00">
              <w:rPr>
                <w:rStyle w:val="Questionlabel"/>
                <w:b w:val="0"/>
                <w:bCs w:val="0"/>
                <w:sz w:val="18"/>
                <w:szCs w:val="18"/>
              </w:rPr>
              <w:t xml:space="preserve"> philanthrop</w:t>
            </w:r>
            <w:r>
              <w:rPr>
                <w:rStyle w:val="Questionlabel"/>
                <w:b w:val="0"/>
                <w:bCs w:val="0"/>
                <w:sz w:val="18"/>
                <w:szCs w:val="18"/>
              </w:rPr>
              <w:t>ic organisations</w:t>
            </w:r>
            <w:r w:rsidRPr="00384C00">
              <w:rPr>
                <w:rStyle w:val="Questionlabel"/>
                <w:b w:val="0"/>
                <w:bCs w:val="0"/>
                <w:sz w:val="18"/>
                <w:szCs w:val="18"/>
              </w:rPr>
              <w:t>, communities, unions</w:t>
            </w:r>
          </w:p>
        </w:tc>
        <w:tc>
          <w:tcPr>
            <w:tcW w:w="6946" w:type="dxa"/>
            <w:gridSpan w:val="7"/>
            <w:tcBorders>
              <w:top w:val="single" w:sz="4" w:space="0" w:color="auto"/>
              <w:bottom w:val="single" w:sz="4" w:space="0" w:color="auto"/>
            </w:tcBorders>
          </w:tcPr>
          <w:p w14:paraId="437FC603" w14:textId="77777777" w:rsidR="00F84335" w:rsidRDefault="00F84335" w:rsidP="00F84335">
            <w:pPr>
              <w:ind w:left="284" w:hanging="284"/>
            </w:pPr>
          </w:p>
        </w:tc>
      </w:tr>
      <w:tr w:rsidR="00F84335" w:rsidRPr="007A5EFD" w14:paraId="650D10A5"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08E1B3A1" w14:textId="77777777" w:rsidR="00F84335" w:rsidRDefault="00F84335" w:rsidP="00F84335">
            <w:pPr>
              <w:rPr>
                <w:rStyle w:val="Questionlabel"/>
              </w:rPr>
            </w:pPr>
            <w:r w:rsidRPr="001874B7">
              <w:rPr>
                <w:rStyle w:val="Questionlabel"/>
              </w:rPr>
              <w:t xml:space="preserve">Conflict of </w:t>
            </w:r>
            <w:r>
              <w:rPr>
                <w:rStyle w:val="Questionlabel"/>
              </w:rPr>
              <w:t xml:space="preserve">interest </w:t>
            </w:r>
          </w:p>
          <w:p w14:paraId="3CA1DCED" w14:textId="7F3E253E" w:rsidR="00F84335" w:rsidRPr="00283198" w:rsidRDefault="00F84335" w:rsidP="00F84335">
            <w:pPr>
              <w:rPr>
                <w:rStyle w:val="Questionlabel"/>
                <w:b w:val="0"/>
                <w:bCs w:val="0"/>
              </w:rPr>
            </w:pPr>
            <w:r w:rsidRPr="00384C00">
              <w:rPr>
                <w:rStyle w:val="Questionlabel"/>
                <w:b w:val="0"/>
                <w:bCs w:val="0"/>
                <w:sz w:val="18"/>
                <w:szCs w:val="16"/>
              </w:rPr>
              <w:t xml:space="preserve">Provide information regarding potential conflicts of interest either real or perceived in relation to this research. </w:t>
            </w:r>
            <w:r>
              <w:rPr>
                <w:rStyle w:val="Questionlabel"/>
                <w:b w:val="0"/>
                <w:bCs w:val="0"/>
                <w:sz w:val="18"/>
                <w:szCs w:val="16"/>
              </w:rPr>
              <w:t>For example,</w:t>
            </w:r>
            <w:r w:rsidRPr="00384C00">
              <w:rPr>
                <w:rStyle w:val="Questionlabel"/>
                <w:b w:val="0"/>
                <w:bCs w:val="0"/>
                <w:sz w:val="18"/>
                <w:szCs w:val="16"/>
              </w:rPr>
              <w:t xml:space="preserve"> power imbalances, school employee, other projects you are involved in</w:t>
            </w:r>
          </w:p>
        </w:tc>
        <w:tc>
          <w:tcPr>
            <w:tcW w:w="6946" w:type="dxa"/>
            <w:gridSpan w:val="7"/>
            <w:tcBorders>
              <w:top w:val="single" w:sz="4" w:space="0" w:color="auto"/>
              <w:bottom w:val="single" w:sz="4" w:space="0" w:color="auto"/>
            </w:tcBorders>
          </w:tcPr>
          <w:p w14:paraId="28A535C8" w14:textId="77777777" w:rsidR="00F84335" w:rsidRDefault="00F84335" w:rsidP="00F84335">
            <w:pPr>
              <w:ind w:left="284" w:hanging="284"/>
            </w:pPr>
          </w:p>
        </w:tc>
      </w:tr>
      <w:tr w:rsidR="00F84335" w:rsidRPr="007A5EFD" w14:paraId="13527A7D" w14:textId="77777777" w:rsidTr="00A61A47">
        <w:trPr>
          <w:trHeight w:val="223"/>
        </w:trPr>
        <w:tc>
          <w:tcPr>
            <w:tcW w:w="10348" w:type="dxa"/>
            <w:gridSpan w:val="10"/>
            <w:tcBorders>
              <w:top w:val="single" w:sz="4" w:space="0" w:color="auto"/>
              <w:bottom w:val="single" w:sz="4" w:space="0" w:color="auto"/>
            </w:tcBorders>
            <w:noWrap/>
            <w:tcMar>
              <w:top w:w="108" w:type="dxa"/>
              <w:bottom w:w="108" w:type="dxa"/>
            </w:tcMar>
          </w:tcPr>
          <w:p w14:paraId="53E32A5A" w14:textId="77777777" w:rsidR="00F84335" w:rsidRDefault="00F84335" w:rsidP="00F84335">
            <w:pPr>
              <w:rPr>
                <w:rStyle w:val="Questionlabel"/>
              </w:rPr>
            </w:pPr>
            <w:r>
              <w:rPr>
                <w:rStyle w:val="Questionlabel"/>
              </w:rPr>
              <w:t xml:space="preserve">Have you previously received approval to conduct research in NT schools, government or non-government, or involving the department’s data? </w:t>
            </w:r>
          </w:p>
          <w:p w14:paraId="18807699" w14:textId="4CDC923D" w:rsidR="00F84335" w:rsidRDefault="00F84335" w:rsidP="00F84335">
            <w:pPr>
              <w:ind w:left="284" w:hanging="284"/>
            </w:pPr>
            <w:r w:rsidRPr="00283198">
              <w:rPr>
                <w:rStyle w:val="Questionlabel"/>
                <w:b w:val="0"/>
                <w:bCs w:val="0"/>
                <w:sz w:val="18"/>
                <w:szCs w:val="16"/>
              </w:rPr>
              <w:t xml:space="preserve">If yes, provide details </w:t>
            </w:r>
            <w:r>
              <w:rPr>
                <w:rStyle w:val="Questionlabel"/>
                <w:b w:val="0"/>
                <w:bCs w:val="0"/>
                <w:sz w:val="18"/>
                <w:szCs w:val="16"/>
              </w:rPr>
              <w:t>of previous research</w:t>
            </w:r>
          </w:p>
        </w:tc>
      </w:tr>
      <w:tr w:rsidR="00D9487B" w:rsidRPr="00D9487B" w14:paraId="44F216E0" w14:textId="77777777" w:rsidTr="00A61A47">
        <w:trPr>
          <w:trHeight w:val="260"/>
        </w:trPr>
        <w:tc>
          <w:tcPr>
            <w:tcW w:w="7655" w:type="dxa"/>
            <w:gridSpan w:val="6"/>
            <w:tcBorders>
              <w:top w:val="single" w:sz="4" w:space="0" w:color="auto"/>
            </w:tcBorders>
            <w:noWrap/>
            <w:tcMar>
              <w:top w:w="108" w:type="dxa"/>
              <w:bottom w:w="108" w:type="dxa"/>
            </w:tcMar>
          </w:tcPr>
          <w:p w14:paraId="3A6E6F7A" w14:textId="09534024" w:rsidR="00D9487B" w:rsidRPr="00D9487B" w:rsidRDefault="00D9487B" w:rsidP="00F84335">
            <w:pPr>
              <w:ind w:left="284" w:hanging="284"/>
              <w:rPr>
                <w:b/>
                <w:bCs/>
              </w:rPr>
            </w:pPr>
            <w:r w:rsidRPr="00D9487B">
              <w:t>NT schools, government and non-government</w:t>
            </w:r>
          </w:p>
        </w:tc>
        <w:tc>
          <w:tcPr>
            <w:tcW w:w="2693" w:type="dxa"/>
            <w:gridSpan w:val="4"/>
            <w:tcBorders>
              <w:top w:val="single" w:sz="4" w:space="0" w:color="auto"/>
              <w:bottom w:val="single" w:sz="4" w:space="0" w:color="auto"/>
            </w:tcBorders>
          </w:tcPr>
          <w:p w14:paraId="7E595A82" w14:textId="61B22FD9" w:rsidR="00D9487B" w:rsidRPr="00E930C3" w:rsidRDefault="00D9487B" w:rsidP="00F84335">
            <w:pPr>
              <w:ind w:left="284" w:hanging="284"/>
              <w:rPr>
                <w:b/>
                <w:bCs/>
              </w:rPr>
            </w:pPr>
            <w:r w:rsidRPr="00E930C3">
              <w:rPr>
                <w:b/>
                <w:bCs/>
              </w:rPr>
              <w:t>Yes/No</w:t>
            </w:r>
          </w:p>
        </w:tc>
      </w:tr>
      <w:tr w:rsidR="00D9487B" w:rsidRPr="00D9487B" w14:paraId="179138C7" w14:textId="77777777" w:rsidTr="00A61A47">
        <w:trPr>
          <w:trHeight w:val="260"/>
        </w:trPr>
        <w:tc>
          <w:tcPr>
            <w:tcW w:w="7655" w:type="dxa"/>
            <w:gridSpan w:val="6"/>
            <w:noWrap/>
            <w:tcMar>
              <w:top w:w="108" w:type="dxa"/>
              <w:bottom w:w="108" w:type="dxa"/>
            </w:tcMar>
          </w:tcPr>
          <w:p w14:paraId="347128AB" w14:textId="5FE1774F" w:rsidR="00D9487B" w:rsidRPr="00D9487B" w:rsidRDefault="00D9487B" w:rsidP="00F84335">
            <w:pPr>
              <w:ind w:left="284" w:hanging="284"/>
              <w:rPr>
                <w:b/>
                <w:bCs/>
              </w:rPr>
            </w:pPr>
            <w:r w:rsidRPr="00D9487B">
              <w:t>Department data</w:t>
            </w:r>
          </w:p>
        </w:tc>
        <w:tc>
          <w:tcPr>
            <w:tcW w:w="2693" w:type="dxa"/>
            <w:gridSpan w:val="4"/>
            <w:tcBorders>
              <w:top w:val="single" w:sz="4" w:space="0" w:color="auto"/>
              <w:bottom w:val="single" w:sz="4" w:space="0" w:color="auto"/>
            </w:tcBorders>
          </w:tcPr>
          <w:p w14:paraId="20C3EE14" w14:textId="684C3707" w:rsidR="00D9487B" w:rsidRPr="00E930C3" w:rsidRDefault="00D9487B" w:rsidP="00F84335">
            <w:pPr>
              <w:ind w:left="284" w:hanging="284"/>
              <w:rPr>
                <w:b/>
                <w:bCs/>
              </w:rPr>
            </w:pPr>
            <w:r w:rsidRPr="00E930C3">
              <w:rPr>
                <w:b/>
                <w:bCs/>
              </w:rPr>
              <w:t>Yes/No</w:t>
            </w:r>
          </w:p>
        </w:tc>
      </w:tr>
      <w:tr w:rsidR="00D9487B" w:rsidRPr="007A5EFD" w14:paraId="47AB8839" w14:textId="77777777" w:rsidTr="00A61A47">
        <w:trPr>
          <w:trHeight w:val="785"/>
        </w:trPr>
        <w:tc>
          <w:tcPr>
            <w:tcW w:w="10348" w:type="dxa"/>
            <w:gridSpan w:val="10"/>
            <w:tcBorders>
              <w:bottom w:val="single" w:sz="4" w:space="0" w:color="auto"/>
            </w:tcBorders>
            <w:noWrap/>
            <w:tcMar>
              <w:top w:w="108" w:type="dxa"/>
              <w:bottom w:w="108" w:type="dxa"/>
            </w:tcMar>
          </w:tcPr>
          <w:p w14:paraId="5AE61474" w14:textId="69FB7E15" w:rsidR="00D9487B" w:rsidRPr="00B2680F" w:rsidRDefault="00D9487B" w:rsidP="00F84335">
            <w:pPr>
              <w:ind w:left="284" w:hanging="284"/>
              <w:rPr>
                <w:sz w:val="18"/>
                <w:szCs w:val="16"/>
              </w:rPr>
            </w:pPr>
            <w:r w:rsidRPr="00D9487B">
              <w:rPr>
                <w:b/>
                <w:bCs/>
              </w:rPr>
              <w:t>Details</w:t>
            </w:r>
          </w:p>
        </w:tc>
      </w:tr>
      <w:tr w:rsidR="00F84335" w:rsidRPr="007A5EFD" w14:paraId="475D69A8" w14:textId="77777777" w:rsidTr="00A61A47">
        <w:trPr>
          <w:trHeight w:val="223"/>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14:paraId="4E7DB389" w14:textId="2389A469" w:rsidR="00F84335" w:rsidRPr="0092279A" w:rsidRDefault="00E930C3" w:rsidP="00F84335">
            <w:pPr>
              <w:ind w:left="284" w:hanging="284"/>
              <w:rPr>
                <w:rStyle w:val="Questionlabel"/>
                <w:color w:val="FFFFFF" w:themeColor="background2"/>
              </w:rPr>
            </w:pPr>
            <w:r>
              <w:rPr>
                <w:rStyle w:val="Questionlabel"/>
                <w:color w:val="FFFFFF" w:themeColor="background2"/>
              </w:rPr>
              <w:t xml:space="preserve">Section 3. </w:t>
            </w:r>
            <w:r w:rsidR="00F84335" w:rsidRPr="0092279A">
              <w:rPr>
                <w:rStyle w:val="Questionlabel"/>
                <w:color w:val="FFFFFF" w:themeColor="background2"/>
              </w:rPr>
              <w:t xml:space="preserve">Project details </w:t>
            </w:r>
          </w:p>
        </w:tc>
      </w:tr>
      <w:tr w:rsidR="00F84335" w:rsidRPr="007A5EFD" w14:paraId="334DC5EF"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6B7A897C" w14:textId="2B4C86FE" w:rsidR="00F84335" w:rsidRDefault="00F84335" w:rsidP="00F84335">
            <w:pPr>
              <w:rPr>
                <w:rStyle w:val="Questionlabel"/>
              </w:rPr>
            </w:pPr>
            <w:r>
              <w:rPr>
                <w:rStyle w:val="Questionlabel"/>
              </w:rPr>
              <w:t>Project aim and objectives</w:t>
            </w:r>
          </w:p>
        </w:tc>
        <w:tc>
          <w:tcPr>
            <w:tcW w:w="6946" w:type="dxa"/>
            <w:gridSpan w:val="7"/>
            <w:tcBorders>
              <w:top w:val="single" w:sz="4" w:space="0" w:color="auto"/>
              <w:bottom w:val="single" w:sz="4" w:space="0" w:color="auto"/>
            </w:tcBorders>
          </w:tcPr>
          <w:p w14:paraId="56F9415F" w14:textId="77777777" w:rsidR="00F84335" w:rsidRDefault="00F84335" w:rsidP="00F84335">
            <w:pPr>
              <w:ind w:left="284" w:hanging="284"/>
            </w:pPr>
          </w:p>
        </w:tc>
      </w:tr>
      <w:tr w:rsidR="00F84335" w:rsidRPr="007A5EFD" w14:paraId="503DE81F"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0D696262" w14:textId="2EA17C70" w:rsidR="00F84335" w:rsidRDefault="00F84335" w:rsidP="00F84335">
            <w:pPr>
              <w:rPr>
                <w:rStyle w:val="Questionlabel"/>
              </w:rPr>
            </w:pPr>
            <w:r>
              <w:rPr>
                <w:rStyle w:val="Questionlabel"/>
              </w:rPr>
              <w:t xml:space="preserve">Research problem </w:t>
            </w:r>
            <w:r w:rsidR="007C172B">
              <w:rPr>
                <w:rStyle w:val="Questionlabel"/>
              </w:rPr>
              <w:t xml:space="preserve">or </w:t>
            </w:r>
            <w:r>
              <w:rPr>
                <w:rStyle w:val="Questionlabel"/>
              </w:rPr>
              <w:t>hypothesis</w:t>
            </w:r>
          </w:p>
          <w:p w14:paraId="47EBBEA5" w14:textId="38C3E1CD" w:rsidR="00F84335" w:rsidRPr="0092279A" w:rsidRDefault="00F84335" w:rsidP="00F84335">
            <w:pPr>
              <w:rPr>
                <w:rStyle w:val="Questionlabel"/>
                <w:b w:val="0"/>
                <w:bCs w:val="0"/>
              </w:rPr>
            </w:pPr>
            <w:r w:rsidRPr="0092279A">
              <w:rPr>
                <w:rStyle w:val="Questionlabel"/>
                <w:b w:val="0"/>
                <w:bCs w:val="0"/>
                <w:sz w:val="18"/>
                <w:szCs w:val="16"/>
              </w:rPr>
              <w:t>Using maximum 150 words, describe the research problem the proposed study will address</w:t>
            </w:r>
          </w:p>
        </w:tc>
        <w:tc>
          <w:tcPr>
            <w:tcW w:w="6946" w:type="dxa"/>
            <w:gridSpan w:val="7"/>
            <w:tcBorders>
              <w:top w:val="single" w:sz="4" w:space="0" w:color="auto"/>
              <w:bottom w:val="single" w:sz="4" w:space="0" w:color="auto"/>
            </w:tcBorders>
          </w:tcPr>
          <w:p w14:paraId="39FD94B0" w14:textId="77777777" w:rsidR="00F84335" w:rsidRDefault="00F84335" w:rsidP="00F84335">
            <w:pPr>
              <w:ind w:left="284" w:hanging="284"/>
            </w:pPr>
          </w:p>
        </w:tc>
      </w:tr>
      <w:tr w:rsidR="00F84335" w:rsidRPr="007A5EFD" w14:paraId="73C73E77"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2084A67B" w14:textId="77777777" w:rsidR="00F84335" w:rsidRDefault="00F84335" w:rsidP="00F84335">
            <w:pPr>
              <w:rPr>
                <w:rStyle w:val="Questionlabel"/>
              </w:rPr>
            </w:pPr>
            <w:r>
              <w:rPr>
                <w:rStyle w:val="Questionlabel"/>
              </w:rPr>
              <w:lastRenderedPageBreak/>
              <w:t>Research methodology overview</w:t>
            </w:r>
          </w:p>
          <w:p w14:paraId="317B354F" w14:textId="7D8A785D" w:rsidR="00F84335" w:rsidRPr="0092279A" w:rsidRDefault="00F84335" w:rsidP="00F84335">
            <w:pPr>
              <w:rPr>
                <w:rStyle w:val="Questionlabel"/>
                <w:b w:val="0"/>
                <w:bCs w:val="0"/>
              </w:rPr>
            </w:pPr>
            <w:r w:rsidRPr="0092279A">
              <w:rPr>
                <w:rStyle w:val="Questionlabel"/>
                <w:b w:val="0"/>
                <w:bCs w:val="0"/>
                <w:sz w:val="18"/>
                <w:szCs w:val="16"/>
              </w:rPr>
              <w:t>Describe the overall research design, justifying the appropriateness of the research and choice of implementation</w:t>
            </w:r>
          </w:p>
        </w:tc>
        <w:tc>
          <w:tcPr>
            <w:tcW w:w="6946" w:type="dxa"/>
            <w:gridSpan w:val="7"/>
            <w:tcBorders>
              <w:top w:val="single" w:sz="4" w:space="0" w:color="auto"/>
              <w:bottom w:val="single" w:sz="4" w:space="0" w:color="auto"/>
            </w:tcBorders>
          </w:tcPr>
          <w:p w14:paraId="5EB8D4C4" w14:textId="77777777" w:rsidR="00F84335" w:rsidRDefault="00F84335" w:rsidP="00F84335">
            <w:pPr>
              <w:ind w:left="284" w:hanging="284"/>
            </w:pPr>
          </w:p>
        </w:tc>
      </w:tr>
      <w:tr w:rsidR="00F84335" w:rsidRPr="007A5EFD" w14:paraId="0900D39E"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19BE6E08" w14:textId="77777777" w:rsidR="00F84335" w:rsidRDefault="00F84335" w:rsidP="00F84335">
            <w:pPr>
              <w:rPr>
                <w:rStyle w:val="Questionlabel"/>
              </w:rPr>
            </w:pPr>
            <w:r>
              <w:rPr>
                <w:rStyle w:val="Questionlabel"/>
              </w:rPr>
              <w:t>Provide research instruments</w:t>
            </w:r>
          </w:p>
          <w:p w14:paraId="537FD88A" w14:textId="4B0A1E24" w:rsidR="00F84335" w:rsidRPr="0092279A" w:rsidRDefault="00F84335" w:rsidP="00F84335">
            <w:pPr>
              <w:rPr>
                <w:rStyle w:val="Questionlabel"/>
                <w:b w:val="0"/>
                <w:bCs w:val="0"/>
              </w:rPr>
            </w:pPr>
            <w:r w:rsidRPr="0092279A">
              <w:rPr>
                <w:rStyle w:val="Questionlabel"/>
                <w:b w:val="0"/>
                <w:bCs w:val="0"/>
                <w:sz w:val="18"/>
                <w:szCs w:val="16"/>
              </w:rPr>
              <w:t>List and attach a copy of all data collection instruments</w:t>
            </w:r>
            <w:r>
              <w:rPr>
                <w:rStyle w:val="Questionlabel"/>
                <w:b w:val="0"/>
                <w:bCs w:val="0"/>
                <w:sz w:val="18"/>
                <w:szCs w:val="16"/>
              </w:rPr>
              <w:t>, for example, questionnaires, interview protocols and focus group questions</w:t>
            </w:r>
          </w:p>
        </w:tc>
        <w:tc>
          <w:tcPr>
            <w:tcW w:w="6946" w:type="dxa"/>
            <w:gridSpan w:val="7"/>
            <w:tcBorders>
              <w:top w:val="single" w:sz="4" w:space="0" w:color="auto"/>
              <w:bottom w:val="single" w:sz="4" w:space="0" w:color="auto"/>
            </w:tcBorders>
          </w:tcPr>
          <w:p w14:paraId="6AA2F794" w14:textId="77777777" w:rsidR="00F84335" w:rsidRDefault="00F84335" w:rsidP="00F84335">
            <w:pPr>
              <w:ind w:left="284" w:hanging="284"/>
            </w:pPr>
          </w:p>
        </w:tc>
      </w:tr>
      <w:tr w:rsidR="00F84335" w:rsidRPr="007A5EFD" w14:paraId="15042623"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500127D9" w14:textId="77777777" w:rsidR="00F84335" w:rsidRDefault="00F84335" w:rsidP="00F84335">
            <w:pPr>
              <w:rPr>
                <w:rStyle w:val="Questionlabel"/>
              </w:rPr>
            </w:pPr>
            <w:r>
              <w:rPr>
                <w:rStyle w:val="Questionlabel"/>
              </w:rPr>
              <w:t xml:space="preserve">Sample selection </w:t>
            </w:r>
          </w:p>
          <w:p w14:paraId="31A63EA8" w14:textId="0D0B5356" w:rsidR="00F84335" w:rsidRPr="0092279A" w:rsidRDefault="00F84335" w:rsidP="00F84335">
            <w:pPr>
              <w:rPr>
                <w:rStyle w:val="Questionlabel"/>
                <w:b w:val="0"/>
                <w:bCs w:val="0"/>
              </w:rPr>
            </w:pPr>
            <w:r w:rsidRPr="0092279A">
              <w:rPr>
                <w:rStyle w:val="Questionlabel"/>
                <w:b w:val="0"/>
                <w:bCs w:val="0"/>
                <w:sz w:val="18"/>
                <w:szCs w:val="16"/>
              </w:rPr>
              <w:t>List NT</w:t>
            </w:r>
            <w:r>
              <w:rPr>
                <w:rStyle w:val="Questionlabel"/>
                <w:b w:val="0"/>
                <w:bCs w:val="0"/>
                <w:sz w:val="18"/>
                <w:szCs w:val="16"/>
              </w:rPr>
              <w:t xml:space="preserve"> </w:t>
            </w:r>
            <w:r w:rsidRPr="0092279A">
              <w:rPr>
                <w:rStyle w:val="Questionlabel"/>
                <w:b w:val="0"/>
                <w:bCs w:val="0"/>
                <w:sz w:val="18"/>
                <w:szCs w:val="16"/>
              </w:rPr>
              <w:t>G</w:t>
            </w:r>
            <w:r>
              <w:rPr>
                <w:rStyle w:val="Questionlabel"/>
                <w:b w:val="0"/>
                <w:bCs w:val="0"/>
                <w:sz w:val="18"/>
                <w:szCs w:val="16"/>
              </w:rPr>
              <w:t>overnment</w:t>
            </w:r>
            <w:r w:rsidRPr="0092279A">
              <w:rPr>
                <w:rStyle w:val="Questionlabel"/>
                <w:b w:val="0"/>
                <w:bCs w:val="0"/>
                <w:sz w:val="18"/>
                <w:szCs w:val="16"/>
              </w:rPr>
              <w:t xml:space="preserve"> schools proposed to be involved in the research, including reason for selection and details of sampling procedure</w:t>
            </w:r>
          </w:p>
        </w:tc>
        <w:tc>
          <w:tcPr>
            <w:tcW w:w="6946" w:type="dxa"/>
            <w:gridSpan w:val="7"/>
            <w:tcBorders>
              <w:top w:val="single" w:sz="4" w:space="0" w:color="auto"/>
              <w:bottom w:val="single" w:sz="4" w:space="0" w:color="auto"/>
            </w:tcBorders>
          </w:tcPr>
          <w:p w14:paraId="51BE8514" w14:textId="77777777" w:rsidR="00F84335" w:rsidRDefault="00F84335" w:rsidP="00F84335">
            <w:pPr>
              <w:ind w:left="284" w:hanging="284"/>
            </w:pPr>
          </w:p>
        </w:tc>
      </w:tr>
      <w:tr w:rsidR="00F84335" w:rsidRPr="007A5EFD" w14:paraId="5D6206D4" w14:textId="77777777" w:rsidTr="00A61A47">
        <w:trPr>
          <w:trHeight w:val="223"/>
        </w:trPr>
        <w:tc>
          <w:tcPr>
            <w:tcW w:w="10348" w:type="dxa"/>
            <w:gridSpan w:val="10"/>
            <w:tcBorders>
              <w:top w:val="single" w:sz="4" w:space="0" w:color="auto"/>
              <w:bottom w:val="single" w:sz="4" w:space="0" w:color="auto"/>
            </w:tcBorders>
            <w:noWrap/>
            <w:tcMar>
              <w:top w:w="108" w:type="dxa"/>
              <w:bottom w:w="108" w:type="dxa"/>
            </w:tcMar>
          </w:tcPr>
          <w:p w14:paraId="1CD974C9" w14:textId="32B3A409" w:rsidR="00F84335" w:rsidRPr="00A83A7E" w:rsidRDefault="00F84335" w:rsidP="00F84335">
            <w:pPr>
              <w:ind w:left="284" w:hanging="284"/>
              <w:rPr>
                <w:b/>
                <w:bCs/>
              </w:rPr>
            </w:pPr>
            <w:r w:rsidRPr="00A83A7E">
              <w:rPr>
                <w:b/>
                <w:bCs/>
              </w:rPr>
              <w:t>Project timeline</w:t>
            </w:r>
          </w:p>
        </w:tc>
      </w:tr>
      <w:tr w:rsidR="00F84335" w:rsidRPr="00D9487B" w14:paraId="60E2BBEB" w14:textId="77777777" w:rsidTr="00A61A47">
        <w:trPr>
          <w:trHeight w:val="223"/>
        </w:trPr>
        <w:tc>
          <w:tcPr>
            <w:tcW w:w="3449" w:type="dxa"/>
            <w:gridSpan w:val="4"/>
            <w:tcBorders>
              <w:top w:val="single" w:sz="4" w:space="0" w:color="auto"/>
              <w:bottom w:val="single" w:sz="4" w:space="0" w:color="auto"/>
            </w:tcBorders>
            <w:noWrap/>
            <w:tcMar>
              <w:top w:w="108" w:type="dxa"/>
              <w:bottom w:w="108" w:type="dxa"/>
            </w:tcMar>
          </w:tcPr>
          <w:p w14:paraId="319014D5" w14:textId="55521151" w:rsidR="00D9487B" w:rsidRDefault="00F84335" w:rsidP="00F84335">
            <w:pPr>
              <w:ind w:left="284" w:hanging="284"/>
              <w:rPr>
                <w:b/>
                <w:bCs/>
              </w:rPr>
            </w:pPr>
            <w:r w:rsidRPr="00D9487B">
              <w:rPr>
                <w:b/>
                <w:bCs/>
              </w:rPr>
              <w:t>Dates</w:t>
            </w:r>
          </w:p>
          <w:p w14:paraId="46936D7A" w14:textId="4EE7E6DA" w:rsidR="00F84335" w:rsidRPr="00D9487B" w:rsidRDefault="00F84335" w:rsidP="00F84335">
            <w:pPr>
              <w:ind w:left="284" w:hanging="284"/>
            </w:pPr>
            <w:r w:rsidRPr="00D9487B">
              <w:rPr>
                <w:sz w:val="18"/>
                <w:szCs w:val="16"/>
              </w:rPr>
              <w:t>Start, site visits, other key dates, finish</w:t>
            </w:r>
          </w:p>
        </w:tc>
        <w:tc>
          <w:tcPr>
            <w:tcW w:w="3449" w:type="dxa"/>
            <w:tcBorders>
              <w:top w:val="single" w:sz="4" w:space="0" w:color="auto"/>
              <w:bottom w:val="single" w:sz="4" w:space="0" w:color="auto"/>
            </w:tcBorders>
          </w:tcPr>
          <w:p w14:paraId="20DBAECC" w14:textId="753E8CE2" w:rsidR="00F84335" w:rsidRPr="00D9487B" w:rsidRDefault="00F84335" w:rsidP="00F84335">
            <w:pPr>
              <w:ind w:left="284" w:hanging="284"/>
              <w:rPr>
                <w:b/>
                <w:bCs/>
              </w:rPr>
            </w:pPr>
            <w:r w:rsidRPr="00D9487B">
              <w:rPr>
                <w:b/>
                <w:bCs/>
              </w:rPr>
              <w:t>Activity including site visits</w:t>
            </w:r>
          </w:p>
        </w:tc>
        <w:tc>
          <w:tcPr>
            <w:tcW w:w="3450" w:type="dxa"/>
            <w:gridSpan w:val="5"/>
            <w:tcBorders>
              <w:top w:val="single" w:sz="4" w:space="0" w:color="auto"/>
              <w:bottom w:val="single" w:sz="4" w:space="0" w:color="auto"/>
            </w:tcBorders>
          </w:tcPr>
          <w:p w14:paraId="62909CF8" w14:textId="14E3D016" w:rsidR="00F84335" w:rsidRPr="00D9487B" w:rsidRDefault="00F84335" w:rsidP="00F84335">
            <w:pPr>
              <w:ind w:left="284" w:hanging="284"/>
              <w:rPr>
                <w:b/>
                <w:bCs/>
              </w:rPr>
            </w:pPr>
            <w:r w:rsidRPr="00D9487B">
              <w:rPr>
                <w:b/>
                <w:bCs/>
              </w:rPr>
              <w:t>Amount of time activity will take</w:t>
            </w:r>
          </w:p>
        </w:tc>
      </w:tr>
      <w:tr w:rsidR="00F84335" w:rsidRPr="007A5EFD" w14:paraId="2CD2341C" w14:textId="77777777" w:rsidTr="00A61A47">
        <w:trPr>
          <w:trHeight w:val="223"/>
        </w:trPr>
        <w:tc>
          <w:tcPr>
            <w:tcW w:w="3449" w:type="dxa"/>
            <w:gridSpan w:val="4"/>
            <w:tcBorders>
              <w:top w:val="single" w:sz="4" w:space="0" w:color="auto"/>
              <w:bottom w:val="single" w:sz="4" w:space="0" w:color="auto"/>
            </w:tcBorders>
            <w:noWrap/>
            <w:tcMar>
              <w:top w:w="108" w:type="dxa"/>
              <w:bottom w:w="108" w:type="dxa"/>
            </w:tcMar>
          </w:tcPr>
          <w:p w14:paraId="3053816D" w14:textId="77777777" w:rsidR="00F84335" w:rsidRDefault="00F84335" w:rsidP="00F84335">
            <w:pPr>
              <w:ind w:left="284" w:hanging="284"/>
              <w:rPr>
                <w:sz w:val="16"/>
                <w:szCs w:val="14"/>
              </w:rPr>
            </w:pPr>
          </w:p>
        </w:tc>
        <w:tc>
          <w:tcPr>
            <w:tcW w:w="3449" w:type="dxa"/>
            <w:tcBorders>
              <w:top w:val="single" w:sz="4" w:space="0" w:color="auto"/>
              <w:bottom w:val="single" w:sz="4" w:space="0" w:color="auto"/>
            </w:tcBorders>
          </w:tcPr>
          <w:p w14:paraId="0E98EEC5" w14:textId="77777777" w:rsidR="00F84335" w:rsidRPr="00D756ED" w:rsidRDefault="00F84335" w:rsidP="00F84335">
            <w:pPr>
              <w:ind w:left="284" w:hanging="284"/>
              <w:rPr>
                <w:sz w:val="16"/>
                <w:szCs w:val="14"/>
              </w:rPr>
            </w:pPr>
          </w:p>
        </w:tc>
        <w:tc>
          <w:tcPr>
            <w:tcW w:w="3450" w:type="dxa"/>
            <w:gridSpan w:val="5"/>
            <w:tcBorders>
              <w:top w:val="single" w:sz="4" w:space="0" w:color="auto"/>
              <w:bottom w:val="single" w:sz="4" w:space="0" w:color="auto"/>
            </w:tcBorders>
          </w:tcPr>
          <w:p w14:paraId="1C0CA993" w14:textId="77777777" w:rsidR="00F84335" w:rsidRPr="00D756ED" w:rsidRDefault="00F84335" w:rsidP="00F84335">
            <w:pPr>
              <w:ind w:left="284" w:hanging="284"/>
              <w:rPr>
                <w:sz w:val="16"/>
                <w:szCs w:val="14"/>
              </w:rPr>
            </w:pPr>
          </w:p>
        </w:tc>
      </w:tr>
      <w:tr w:rsidR="00F84335" w:rsidRPr="007A5EFD" w14:paraId="4E4883DF" w14:textId="77777777" w:rsidTr="00A61A47">
        <w:trPr>
          <w:trHeight w:val="223"/>
        </w:trPr>
        <w:tc>
          <w:tcPr>
            <w:tcW w:w="3449" w:type="dxa"/>
            <w:gridSpan w:val="4"/>
            <w:tcBorders>
              <w:top w:val="single" w:sz="4" w:space="0" w:color="auto"/>
              <w:bottom w:val="single" w:sz="4" w:space="0" w:color="auto"/>
            </w:tcBorders>
            <w:noWrap/>
            <w:tcMar>
              <w:top w:w="108" w:type="dxa"/>
              <w:bottom w:w="108" w:type="dxa"/>
            </w:tcMar>
          </w:tcPr>
          <w:p w14:paraId="27397DF1" w14:textId="77777777" w:rsidR="00F84335" w:rsidRDefault="00F84335" w:rsidP="00F84335">
            <w:pPr>
              <w:ind w:left="284" w:hanging="284"/>
              <w:rPr>
                <w:sz w:val="16"/>
                <w:szCs w:val="14"/>
              </w:rPr>
            </w:pPr>
          </w:p>
        </w:tc>
        <w:tc>
          <w:tcPr>
            <w:tcW w:w="3449" w:type="dxa"/>
            <w:tcBorders>
              <w:top w:val="single" w:sz="4" w:space="0" w:color="auto"/>
              <w:bottom w:val="single" w:sz="4" w:space="0" w:color="auto"/>
            </w:tcBorders>
          </w:tcPr>
          <w:p w14:paraId="63A13C6C" w14:textId="77777777" w:rsidR="00F84335" w:rsidRPr="00D756ED" w:rsidRDefault="00F84335" w:rsidP="00F84335">
            <w:pPr>
              <w:ind w:left="284" w:hanging="284"/>
              <w:rPr>
                <w:sz w:val="16"/>
                <w:szCs w:val="14"/>
              </w:rPr>
            </w:pPr>
          </w:p>
        </w:tc>
        <w:tc>
          <w:tcPr>
            <w:tcW w:w="3450" w:type="dxa"/>
            <w:gridSpan w:val="5"/>
            <w:tcBorders>
              <w:top w:val="single" w:sz="4" w:space="0" w:color="auto"/>
              <w:bottom w:val="single" w:sz="4" w:space="0" w:color="auto"/>
            </w:tcBorders>
          </w:tcPr>
          <w:p w14:paraId="3B97EC14" w14:textId="77777777" w:rsidR="00F84335" w:rsidRPr="00D756ED" w:rsidRDefault="00F84335" w:rsidP="00F84335">
            <w:pPr>
              <w:ind w:left="284" w:hanging="284"/>
              <w:rPr>
                <w:sz w:val="16"/>
                <w:szCs w:val="14"/>
              </w:rPr>
            </w:pPr>
          </w:p>
        </w:tc>
      </w:tr>
      <w:tr w:rsidR="00F84335" w:rsidRPr="007A5EFD" w14:paraId="52C77332" w14:textId="77777777" w:rsidTr="00A61A47">
        <w:trPr>
          <w:trHeight w:val="223"/>
        </w:trPr>
        <w:tc>
          <w:tcPr>
            <w:tcW w:w="3449" w:type="dxa"/>
            <w:gridSpan w:val="4"/>
            <w:tcBorders>
              <w:top w:val="single" w:sz="4" w:space="0" w:color="auto"/>
              <w:bottom w:val="single" w:sz="4" w:space="0" w:color="auto"/>
            </w:tcBorders>
            <w:noWrap/>
            <w:tcMar>
              <w:top w:w="108" w:type="dxa"/>
              <w:bottom w:w="108" w:type="dxa"/>
            </w:tcMar>
          </w:tcPr>
          <w:p w14:paraId="3C948BA2" w14:textId="77777777" w:rsidR="00F84335" w:rsidRDefault="00F84335" w:rsidP="00F84335">
            <w:pPr>
              <w:ind w:left="284" w:hanging="284"/>
              <w:rPr>
                <w:sz w:val="16"/>
                <w:szCs w:val="14"/>
              </w:rPr>
            </w:pPr>
          </w:p>
        </w:tc>
        <w:tc>
          <w:tcPr>
            <w:tcW w:w="3449" w:type="dxa"/>
            <w:tcBorders>
              <w:top w:val="single" w:sz="4" w:space="0" w:color="auto"/>
              <w:bottom w:val="single" w:sz="4" w:space="0" w:color="auto"/>
            </w:tcBorders>
          </w:tcPr>
          <w:p w14:paraId="29BD88D7" w14:textId="77777777" w:rsidR="00F84335" w:rsidRPr="00D756ED" w:rsidRDefault="00F84335" w:rsidP="00F84335">
            <w:pPr>
              <w:ind w:left="284" w:hanging="284"/>
              <w:rPr>
                <w:sz w:val="16"/>
                <w:szCs w:val="14"/>
              </w:rPr>
            </w:pPr>
          </w:p>
        </w:tc>
        <w:tc>
          <w:tcPr>
            <w:tcW w:w="3450" w:type="dxa"/>
            <w:gridSpan w:val="5"/>
            <w:tcBorders>
              <w:top w:val="single" w:sz="4" w:space="0" w:color="auto"/>
              <w:bottom w:val="single" w:sz="4" w:space="0" w:color="auto"/>
            </w:tcBorders>
          </w:tcPr>
          <w:p w14:paraId="6737626A" w14:textId="77777777" w:rsidR="00F84335" w:rsidRPr="00D756ED" w:rsidRDefault="00F84335" w:rsidP="00F84335">
            <w:pPr>
              <w:ind w:left="284" w:hanging="284"/>
              <w:rPr>
                <w:sz w:val="16"/>
                <w:szCs w:val="14"/>
              </w:rPr>
            </w:pPr>
          </w:p>
        </w:tc>
      </w:tr>
      <w:tr w:rsidR="00F84335" w:rsidRPr="007A5EFD" w14:paraId="052381B8" w14:textId="77777777" w:rsidTr="00A61A47">
        <w:trPr>
          <w:trHeight w:val="223"/>
        </w:trPr>
        <w:tc>
          <w:tcPr>
            <w:tcW w:w="3449" w:type="dxa"/>
            <w:gridSpan w:val="4"/>
            <w:tcBorders>
              <w:top w:val="single" w:sz="4" w:space="0" w:color="auto"/>
              <w:bottom w:val="single" w:sz="4" w:space="0" w:color="auto"/>
            </w:tcBorders>
            <w:noWrap/>
            <w:tcMar>
              <w:top w:w="108" w:type="dxa"/>
              <w:bottom w:w="108" w:type="dxa"/>
            </w:tcMar>
          </w:tcPr>
          <w:p w14:paraId="1C4F6891" w14:textId="77777777" w:rsidR="00F84335" w:rsidRDefault="00F84335" w:rsidP="00F84335">
            <w:pPr>
              <w:ind w:left="284" w:hanging="284"/>
              <w:rPr>
                <w:sz w:val="16"/>
                <w:szCs w:val="14"/>
              </w:rPr>
            </w:pPr>
          </w:p>
        </w:tc>
        <w:tc>
          <w:tcPr>
            <w:tcW w:w="3449" w:type="dxa"/>
            <w:tcBorders>
              <w:top w:val="single" w:sz="4" w:space="0" w:color="auto"/>
              <w:bottom w:val="single" w:sz="4" w:space="0" w:color="auto"/>
            </w:tcBorders>
          </w:tcPr>
          <w:p w14:paraId="2D6B3ACC" w14:textId="77777777" w:rsidR="00F84335" w:rsidRPr="00D756ED" w:rsidRDefault="00F84335" w:rsidP="00F84335">
            <w:pPr>
              <w:ind w:left="284" w:hanging="284"/>
              <w:rPr>
                <w:sz w:val="16"/>
                <w:szCs w:val="14"/>
              </w:rPr>
            </w:pPr>
          </w:p>
        </w:tc>
        <w:tc>
          <w:tcPr>
            <w:tcW w:w="3450" w:type="dxa"/>
            <w:gridSpan w:val="5"/>
            <w:tcBorders>
              <w:top w:val="single" w:sz="4" w:space="0" w:color="auto"/>
              <w:bottom w:val="single" w:sz="4" w:space="0" w:color="auto"/>
            </w:tcBorders>
          </w:tcPr>
          <w:p w14:paraId="05BB7FD3" w14:textId="77777777" w:rsidR="00F84335" w:rsidRPr="00D756ED" w:rsidRDefault="00F84335" w:rsidP="00F84335">
            <w:pPr>
              <w:ind w:left="284" w:hanging="284"/>
              <w:rPr>
                <w:sz w:val="16"/>
                <w:szCs w:val="14"/>
              </w:rPr>
            </w:pPr>
          </w:p>
        </w:tc>
      </w:tr>
      <w:tr w:rsidR="009C0AAB" w:rsidRPr="007A5EFD" w14:paraId="64CA6B33" w14:textId="77777777" w:rsidTr="002B735A">
        <w:trPr>
          <w:trHeight w:val="223"/>
        </w:trPr>
        <w:tc>
          <w:tcPr>
            <w:tcW w:w="8647" w:type="dxa"/>
            <w:gridSpan w:val="7"/>
            <w:tcBorders>
              <w:top w:val="single" w:sz="4" w:space="0" w:color="auto"/>
              <w:bottom w:val="single" w:sz="4" w:space="0" w:color="auto"/>
            </w:tcBorders>
            <w:shd w:val="clear" w:color="auto" w:fill="E5F7F7"/>
            <w:noWrap/>
            <w:tcMar>
              <w:top w:w="108" w:type="dxa"/>
              <w:bottom w:w="108" w:type="dxa"/>
            </w:tcMar>
          </w:tcPr>
          <w:p w14:paraId="6F564793" w14:textId="77777777" w:rsidR="009C0AAB" w:rsidRDefault="009C0AAB" w:rsidP="00F84335">
            <w:pPr>
              <w:rPr>
                <w:rStyle w:val="Questionlabel"/>
              </w:rPr>
            </w:pPr>
            <w:r>
              <w:rPr>
                <w:rStyle w:val="Questionlabel"/>
              </w:rPr>
              <w:t>Does the project require NT Government school student participation?</w:t>
            </w:r>
            <w:r w:rsidRPr="00FA5CD0">
              <w:rPr>
                <w:rStyle w:val="Questionlabel"/>
              </w:rPr>
              <w:t xml:space="preserve"> </w:t>
            </w:r>
          </w:p>
          <w:p w14:paraId="24B965BB" w14:textId="2F15B890" w:rsidR="009C0AAB" w:rsidRDefault="009C0AAB" w:rsidP="00F84335">
            <w:pPr>
              <w:rPr>
                <w:rStyle w:val="Questionlabel"/>
              </w:rPr>
            </w:pPr>
            <w:r w:rsidRPr="00AA2859">
              <w:rPr>
                <w:rStyle w:val="Questionlabel"/>
                <w:b w:val="0"/>
                <w:bCs w:val="0"/>
                <w:sz w:val="18"/>
                <w:szCs w:val="16"/>
              </w:rPr>
              <w:t>If yes, provide details of each type of activity, involvement in the research and time required</w:t>
            </w:r>
          </w:p>
        </w:tc>
        <w:tc>
          <w:tcPr>
            <w:tcW w:w="1701" w:type="dxa"/>
            <w:gridSpan w:val="3"/>
            <w:tcBorders>
              <w:top w:val="single" w:sz="4" w:space="0" w:color="auto"/>
              <w:bottom w:val="single" w:sz="4" w:space="0" w:color="auto"/>
            </w:tcBorders>
            <w:shd w:val="clear" w:color="auto" w:fill="E5F7F7"/>
          </w:tcPr>
          <w:p w14:paraId="0DC54A92" w14:textId="25069944" w:rsidR="009C0AAB" w:rsidRPr="009C0AAB" w:rsidRDefault="009C0AAB" w:rsidP="00F84335">
            <w:pPr>
              <w:rPr>
                <w:b/>
                <w:bCs/>
              </w:rPr>
            </w:pPr>
            <w:r w:rsidRPr="009C0AAB">
              <w:rPr>
                <w:b/>
                <w:bCs/>
              </w:rPr>
              <w:t>Yes/No</w:t>
            </w:r>
          </w:p>
        </w:tc>
      </w:tr>
      <w:tr w:rsidR="00F84335" w:rsidRPr="007A5EFD" w14:paraId="1F65DDE9" w14:textId="77777777" w:rsidTr="002B735A">
        <w:trPr>
          <w:trHeight w:val="325"/>
        </w:trPr>
        <w:tc>
          <w:tcPr>
            <w:tcW w:w="3402" w:type="dxa"/>
            <w:gridSpan w:val="3"/>
            <w:tcBorders>
              <w:top w:val="single" w:sz="4" w:space="0" w:color="auto"/>
            </w:tcBorders>
            <w:shd w:val="clear" w:color="auto" w:fill="E5F7F7"/>
            <w:noWrap/>
            <w:tcMar>
              <w:top w:w="108" w:type="dxa"/>
              <w:bottom w:w="108" w:type="dxa"/>
            </w:tcMar>
          </w:tcPr>
          <w:p w14:paraId="41BD1111" w14:textId="77777777" w:rsidR="00F84335" w:rsidRPr="009C0AAB" w:rsidRDefault="00F84335" w:rsidP="00F84335">
            <w:pPr>
              <w:keepNext/>
              <w:spacing w:after="0"/>
              <w:rPr>
                <w:rFonts w:cs="Arial"/>
                <w:b/>
                <w:szCs w:val="22"/>
              </w:rPr>
            </w:pPr>
            <w:r w:rsidRPr="009C0AAB">
              <w:rPr>
                <w:rFonts w:cs="Arial"/>
                <w:b/>
                <w:szCs w:val="22"/>
              </w:rPr>
              <w:t>Type of activity</w:t>
            </w:r>
          </w:p>
          <w:p w14:paraId="0DDC2139" w14:textId="0D4484EF" w:rsidR="00F84335" w:rsidRPr="00A17C10" w:rsidRDefault="00F84335" w:rsidP="00F84335">
            <w:pPr>
              <w:rPr>
                <w:rStyle w:val="Questionlabel"/>
                <w:b w:val="0"/>
                <w:bCs w:val="0"/>
              </w:rPr>
            </w:pPr>
            <w:r w:rsidRPr="008B6BB0">
              <w:rPr>
                <w:iCs/>
                <w:sz w:val="16"/>
                <w:szCs w:val="16"/>
              </w:rPr>
              <w:t>Individual or group survey, interview, focus group, observation, video, audio recording</w:t>
            </w:r>
          </w:p>
        </w:tc>
        <w:tc>
          <w:tcPr>
            <w:tcW w:w="6946" w:type="dxa"/>
            <w:gridSpan w:val="7"/>
            <w:tcBorders>
              <w:top w:val="single" w:sz="4" w:space="0" w:color="auto"/>
              <w:bottom w:val="single" w:sz="4" w:space="0" w:color="auto"/>
            </w:tcBorders>
          </w:tcPr>
          <w:p w14:paraId="50F34333" w14:textId="245A92C3" w:rsidR="00F84335" w:rsidRDefault="00F84335" w:rsidP="00F84335">
            <w:pPr>
              <w:ind w:left="284" w:hanging="284"/>
            </w:pPr>
          </w:p>
        </w:tc>
      </w:tr>
      <w:tr w:rsidR="00F84335" w:rsidRPr="007A5EFD" w14:paraId="39093D71" w14:textId="77777777" w:rsidTr="002B735A">
        <w:trPr>
          <w:trHeight w:val="323"/>
        </w:trPr>
        <w:tc>
          <w:tcPr>
            <w:tcW w:w="3402" w:type="dxa"/>
            <w:gridSpan w:val="3"/>
            <w:shd w:val="clear" w:color="auto" w:fill="E5F7F7"/>
            <w:noWrap/>
            <w:tcMar>
              <w:top w:w="108" w:type="dxa"/>
              <w:bottom w:w="108" w:type="dxa"/>
            </w:tcMar>
          </w:tcPr>
          <w:p w14:paraId="171780C1" w14:textId="77777777" w:rsidR="00F84335" w:rsidRPr="009C0AAB" w:rsidRDefault="00F84335" w:rsidP="00F84335">
            <w:pPr>
              <w:ind w:left="284" w:hanging="284"/>
              <w:rPr>
                <w:b/>
                <w:bCs/>
              </w:rPr>
            </w:pPr>
            <w:r w:rsidRPr="009C0AAB">
              <w:rPr>
                <w:b/>
                <w:bCs/>
              </w:rPr>
              <w:t>Participants in each school</w:t>
            </w:r>
          </w:p>
          <w:p w14:paraId="712E7234" w14:textId="7BB32A3A" w:rsidR="00F84335" w:rsidRPr="00FA5CD0" w:rsidRDefault="00F84335" w:rsidP="00F84335">
            <w:pPr>
              <w:rPr>
                <w:rStyle w:val="Questionlabel"/>
              </w:rPr>
            </w:pPr>
            <w:r w:rsidRPr="008B6BB0">
              <w:rPr>
                <w:sz w:val="16"/>
                <w:szCs w:val="14"/>
              </w:rPr>
              <w:t>The number and type by year levels</w:t>
            </w:r>
          </w:p>
        </w:tc>
        <w:tc>
          <w:tcPr>
            <w:tcW w:w="6946" w:type="dxa"/>
            <w:gridSpan w:val="7"/>
            <w:tcBorders>
              <w:top w:val="single" w:sz="4" w:space="0" w:color="auto"/>
              <w:bottom w:val="single" w:sz="4" w:space="0" w:color="auto"/>
            </w:tcBorders>
          </w:tcPr>
          <w:p w14:paraId="1DE01819" w14:textId="185D7615" w:rsidR="00F84335" w:rsidRDefault="00F84335" w:rsidP="00F84335">
            <w:pPr>
              <w:ind w:left="284" w:hanging="284"/>
            </w:pPr>
          </w:p>
        </w:tc>
      </w:tr>
      <w:tr w:rsidR="00F84335" w:rsidRPr="007A5EFD" w14:paraId="2396BB7E" w14:textId="77777777" w:rsidTr="002B735A">
        <w:trPr>
          <w:trHeight w:val="323"/>
        </w:trPr>
        <w:tc>
          <w:tcPr>
            <w:tcW w:w="3402" w:type="dxa"/>
            <w:gridSpan w:val="3"/>
            <w:shd w:val="clear" w:color="auto" w:fill="E5F7F7"/>
            <w:noWrap/>
            <w:tcMar>
              <w:top w:w="108" w:type="dxa"/>
              <w:bottom w:w="108" w:type="dxa"/>
            </w:tcMar>
          </w:tcPr>
          <w:p w14:paraId="3286E108" w14:textId="61F4A320" w:rsidR="00F84335" w:rsidRPr="00FA5CD0" w:rsidRDefault="00F84335" w:rsidP="00F84335">
            <w:pPr>
              <w:rPr>
                <w:rStyle w:val="Questionlabel"/>
              </w:rPr>
            </w:pPr>
            <w:r w:rsidRPr="009C0AAB">
              <w:rPr>
                <w:b/>
                <w:bCs/>
              </w:rPr>
              <w:t>Time allocation for activity</w:t>
            </w:r>
          </w:p>
        </w:tc>
        <w:tc>
          <w:tcPr>
            <w:tcW w:w="6946" w:type="dxa"/>
            <w:gridSpan w:val="7"/>
            <w:tcBorders>
              <w:top w:val="single" w:sz="4" w:space="0" w:color="auto"/>
              <w:bottom w:val="single" w:sz="4" w:space="0" w:color="auto"/>
            </w:tcBorders>
          </w:tcPr>
          <w:p w14:paraId="7B73C698" w14:textId="30951CE5" w:rsidR="00F84335" w:rsidRDefault="00F84335" w:rsidP="00F84335">
            <w:pPr>
              <w:ind w:left="284" w:hanging="284"/>
            </w:pPr>
          </w:p>
        </w:tc>
      </w:tr>
      <w:tr w:rsidR="00F84335" w:rsidRPr="007A5EFD" w14:paraId="69048722" w14:textId="77777777" w:rsidTr="002B735A">
        <w:trPr>
          <w:trHeight w:val="323"/>
        </w:trPr>
        <w:tc>
          <w:tcPr>
            <w:tcW w:w="3402" w:type="dxa"/>
            <w:gridSpan w:val="3"/>
            <w:shd w:val="clear" w:color="auto" w:fill="E5F7F7"/>
            <w:noWrap/>
            <w:tcMar>
              <w:top w:w="108" w:type="dxa"/>
              <w:bottom w:w="108" w:type="dxa"/>
            </w:tcMar>
          </w:tcPr>
          <w:p w14:paraId="3DE40F5A" w14:textId="77777777" w:rsidR="00F84335" w:rsidRPr="009C0AAB" w:rsidRDefault="00F84335" w:rsidP="00F84335">
            <w:pPr>
              <w:ind w:left="284" w:hanging="284"/>
              <w:rPr>
                <w:b/>
                <w:bCs/>
              </w:rPr>
            </w:pPr>
            <w:r w:rsidRPr="009C0AAB">
              <w:rPr>
                <w:b/>
                <w:bCs/>
              </w:rPr>
              <w:t>When activity will take place</w:t>
            </w:r>
          </w:p>
          <w:p w14:paraId="68A3976E" w14:textId="712DB693" w:rsidR="00F84335" w:rsidRPr="00FA5CD0" w:rsidRDefault="00F84335" w:rsidP="00F84335">
            <w:pPr>
              <w:rPr>
                <w:rStyle w:val="Questionlabel"/>
              </w:rPr>
            </w:pPr>
            <w:r w:rsidRPr="008B6BB0">
              <w:rPr>
                <w:sz w:val="16"/>
                <w:szCs w:val="14"/>
              </w:rPr>
              <w:t>For example, during class time</w:t>
            </w:r>
          </w:p>
        </w:tc>
        <w:tc>
          <w:tcPr>
            <w:tcW w:w="6946" w:type="dxa"/>
            <w:gridSpan w:val="7"/>
            <w:tcBorders>
              <w:top w:val="single" w:sz="4" w:space="0" w:color="auto"/>
              <w:bottom w:val="single" w:sz="4" w:space="0" w:color="auto"/>
            </w:tcBorders>
          </w:tcPr>
          <w:p w14:paraId="66F53BD0" w14:textId="1DE72E97" w:rsidR="00F84335" w:rsidRDefault="00F84335" w:rsidP="00F84335">
            <w:pPr>
              <w:ind w:left="284" w:hanging="284"/>
            </w:pPr>
          </w:p>
        </w:tc>
      </w:tr>
      <w:tr w:rsidR="00F84335" w:rsidRPr="007A5EFD" w14:paraId="5B9F4C61" w14:textId="77777777" w:rsidTr="002B735A">
        <w:trPr>
          <w:trHeight w:val="323"/>
        </w:trPr>
        <w:tc>
          <w:tcPr>
            <w:tcW w:w="3402" w:type="dxa"/>
            <w:gridSpan w:val="3"/>
            <w:shd w:val="clear" w:color="auto" w:fill="E5F7F7"/>
            <w:noWrap/>
            <w:tcMar>
              <w:top w:w="108" w:type="dxa"/>
              <w:bottom w:w="108" w:type="dxa"/>
            </w:tcMar>
          </w:tcPr>
          <w:p w14:paraId="1996D9C6" w14:textId="77777777" w:rsidR="00F84335" w:rsidRPr="009C0AAB" w:rsidRDefault="00F84335" w:rsidP="00F84335">
            <w:pPr>
              <w:ind w:left="284" w:hanging="284"/>
              <w:rPr>
                <w:b/>
                <w:bCs/>
              </w:rPr>
            </w:pPr>
            <w:r w:rsidRPr="009C0AAB">
              <w:rPr>
                <w:b/>
                <w:bCs/>
              </w:rPr>
              <w:t>Classes</w:t>
            </w:r>
          </w:p>
          <w:p w14:paraId="6DC104C2" w14:textId="4B2D4A49" w:rsidR="00F84335" w:rsidRPr="00FA5CD0" w:rsidRDefault="00F84335" w:rsidP="00F84335">
            <w:pPr>
              <w:rPr>
                <w:rStyle w:val="Questionlabel"/>
              </w:rPr>
            </w:pPr>
            <w:r w:rsidRPr="008B6BB0">
              <w:rPr>
                <w:sz w:val="16"/>
                <w:szCs w:val="14"/>
              </w:rPr>
              <w:t>Number of students, classes or year levels</w:t>
            </w:r>
          </w:p>
        </w:tc>
        <w:tc>
          <w:tcPr>
            <w:tcW w:w="6946" w:type="dxa"/>
            <w:gridSpan w:val="7"/>
            <w:tcBorders>
              <w:top w:val="single" w:sz="4" w:space="0" w:color="auto"/>
              <w:bottom w:val="single" w:sz="4" w:space="0" w:color="auto"/>
            </w:tcBorders>
          </w:tcPr>
          <w:p w14:paraId="20E0656A" w14:textId="63C0DBD0" w:rsidR="00F84335" w:rsidRDefault="00F84335" w:rsidP="00F84335">
            <w:pPr>
              <w:ind w:left="284" w:hanging="284"/>
            </w:pPr>
          </w:p>
        </w:tc>
      </w:tr>
      <w:tr w:rsidR="00F84335" w:rsidRPr="007A5EFD" w14:paraId="4EE90D1F" w14:textId="77777777" w:rsidTr="002B735A">
        <w:trPr>
          <w:trHeight w:val="323"/>
        </w:trPr>
        <w:tc>
          <w:tcPr>
            <w:tcW w:w="3402" w:type="dxa"/>
            <w:gridSpan w:val="3"/>
            <w:tcBorders>
              <w:bottom w:val="single" w:sz="4" w:space="0" w:color="auto"/>
            </w:tcBorders>
            <w:shd w:val="clear" w:color="auto" w:fill="E5F7F7"/>
            <w:noWrap/>
            <w:tcMar>
              <w:top w:w="108" w:type="dxa"/>
              <w:bottom w:w="108" w:type="dxa"/>
            </w:tcMar>
          </w:tcPr>
          <w:p w14:paraId="5FF5D466" w14:textId="77777777" w:rsidR="00F84335" w:rsidRPr="009C0AAB" w:rsidRDefault="00F84335" w:rsidP="00F84335">
            <w:pPr>
              <w:ind w:left="284" w:hanging="284"/>
              <w:rPr>
                <w:b/>
                <w:bCs/>
              </w:rPr>
            </w:pPr>
            <w:r w:rsidRPr="009C0AAB">
              <w:rPr>
                <w:b/>
                <w:bCs/>
              </w:rPr>
              <w:t>Participation strategy</w:t>
            </w:r>
          </w:p>
          <w:p w14:paraId="0941F9E9" w14:textId="74E22551" w:rsidR="00F84335" w:rsidRPr="00FA5CD0" w:rsidRDefault="00F84335" w:rsidP="00F84335">
            <w:pPr>
              <w:rPr>
                <w:rStyle w:val="Questionlabel"/>
              </w:rPr>
            </w:pPr>
            <w:r w:rsidRPr="008B6BB0">
              <w:rPr>
                <w:sz w:val="16"/>
                <w:szCs w:val="14"/>
              </w:rPr>
              <w:t>Whole class, students withdrawn from class</w:t>
            </w:r>
          </w:p>
        </w:tc>
        <w:tc>
          <w:tcPr>
            <w:tcW w:w="6946" w:type="dxa"/>
            <w:gridSpan w:val="7"/>
            <w:tcBorders>
              <w:top w:val="single" w:sz="4" w:space="0" w:color="auto"/>
              <w:bottom w:val="single" w:sz="4" w:space="0" w:color="auto"/>
            </w:tcBorders>
          </w:tcPr>
          <w:p w14:paraId="431D1CDC" w14:textId="59C75C63" w:rsidR="00F84335" w:rsidRDefault="00F84335" w:rsidP="00F84335">
            <w:pPr>
              <w:ind w:left="284" w:hanging="284"/>
            </w:pPr>
          </w:p>
        </w:tc>
      </w:tr>
      <w:tr w:rsidR="00F84335" w:rsidRPr="007A5EFD" w14:paraId="0ECE5E68"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091C1378" w14:textId="5D963560" w:rsidR="00F84335" w:rsidRDefault="00F84335" w:rsidP="00F84335">
            <w:pPr>
              <w:rPr>
                <w:rStyle w:val="Questionlabel"/>
              </w:rPr>
            </w:pPr>
            <w:r>
              <w:rPr>
                <w:rStyle w:val="Questionlabel"/>
              </w:rPr>
              <w:lastRenderedPageBreak/>
              <w:t>If more than one activity involving students, insert rows and provide details</w:t>
            </w:r>
          </w:p>
        </w:tc>
        <w:tc>
          <w:tcPr>
            <w:tcW w:w="6946" w:type="dxa"/>
            <w:gridSpan w:val="7"/>
            <w:tcBorders>
              <w:top w:val="single" w:sz="4" w:space="0" w:color="auto"/>
              <w:bottom w:val="single" w:sz="4" w:space="0" w:color="auto"/>
            </w:tcBorders>
          </w:tcPr>
          <w:p w14:paraId="152385BD" w14:textId="77777777" w:rsidR="00F84335" w:rsidRDefault="00F84335" w:rsidP="00F84335">
            <w:pPr>
              <w:ind w:left="284" w:hanging="284"/>
            </w:pPr>
          </w:p>
        </w:tc>
      </w:tr>
      <w:tr w:rsidR="009C0AAB" w:rsidRPr="007A5EFD" w14:paraId="05C47397" w14:textId="77777777" w:rsidTr="002B735A">
        <w:trPr>
          <w:trHeight w:val="223"/>
        </w:trPr>
        <w:tc>
          <w:tcPr>
            <w:tcW w:w="8647" w:type="dxa"/>
            <w:gridSpan w:val="7"/>
            <w:tcBorders>
              <w:top w:val="single" w:sz="4" w:space="0" w:color="auto"/>
              <w:bottom w:val="single" w:sz="4" w:space="0" w:color="auto"/>
            </w:tcBorders>
            <w:shd w:val="clear" w:color="auto" w:fill="E5F7F7"/>
            <w:noWrap/>
            <w:tcMar>
              <w:top w:w="108" w:type="dxa"/>
              <w:bottom w:w="108" w:type="dxa"/>
            </w:tcMar>
          </w:tcPr>
          <w:p w14:paraId="13A1007B" w14:textId="77777777" w:rsidR="009C0AAB" w:rsidRDefault="009C0AAB" w:rsidP="00F84335">
            <w:pPr>
              <w:rPr>
                <w:rStyle w:val="Questionlabel"/>
                <w:b w:val="0"/>
                <w:bCs w:val="0"/>
                <w:sz w:val="18"/>
                <w:szCs w:val="16"/>
              </w:rPr>
            </w:pPr>
            <w:r>
              <w:rPr>
                <w:rStyle w:val="Questionlabel"/>
              </w:rPr>
              <w:t>Does the project require NT Government school staff participation?</w:t>
            </w:r>
            <w:r w:rsidRPr="00AA2859">
              <w:rPr>
                <w:rStyle w:val="Questionlabel"/>
                <w:b w:val="0"/>
                <w:bCs w:val="0"/>
                <w:sz w:val="18"/>
                <w:szCs w:val="16"/>
              </w:rPr>
              <w:t xml:space="preserve"> </w:t>
            </w:r>
          </w:p>
          <w:p w14:paraId="68962CB5" w14:textId="55B1734C" w:rsidR="009C0AAB" w:rsidRDefault="009C0AAB" w:rsidP="00F84335">
            <w:pPr>
              <w:rPr>
                <w:rStyle w:val="Questionlabel"/>
              </w:rPr>
            </w:pPr>
            <w:r w:rsidRPr="00AA2859">
              <w:rPr>
                <w:rStyle w:val="Questionlabel"/>
                <w:b w:val="0"/>
                <w:bCs w:val="0"/>
                <w:sz w:val="18"/>
                <w:szCs w:val="16"/>
              </w:rPr>
              <w:t>If yes, provide details of involvement in the research and time required</w:t>
            </w:r>
          </w:p>
        </w:tc>
        <w:tc>
          <w:tcPr>
            <w:tcW w:w="1701" w:type="dxa"/>
            <w:gridSpan w:val="3"/>
            <w:tcBorders>
              <w:top w:val="single" w:sz="4" w:space="0" w:color="auto"/>
              <w:bottom w:val="single" w:sz="4" w:space="0" w:color="auto"/>
            </w:tcBorders>
            <w:shd w:val="clear" w:color="auto" w:fill="E5F7F7"/>
          </w:tcPr>
          <w:p w14:paraId="76B7D71D" w14:textId="629D1F4A" w:rsidR="009C0AAB" w:rsidRPr="00AA2859" w:rsidRDefault="009C0AAB" w:rsidP="00F84335">
            <w:pPr>
              <w:rPr>
                <w:b/>
                <w:bCs/>
                <w:sz w:val="20"/>
                <w:szCs w:val="18"/>
              </w:rPr>
            </w:pPr>
            <w:r>
              <w:rPr>
                <w:b/>
                <w:bCs/>
                <w:sz w:val="20"/>
                <w:szCs w:val="18"/>
              </w:rPr>
              <w:t>Yes/No</w:t>
            </w:r>
          </w:p>
        </w:tc>
      </w:tr>
      <w:tr w:rsidR="00F84335" w:rsidRPr="007A5EFD" w14:paraId="3160BC6A" w14:textId="77777777" w:rsidTr="002B735A">
        <w:trPr>
          <w:trHeight w:val="444"/>
        </w:trPr>
        <w:tc>
          <w:tcPr>
            <w:tcW w:w="3402" w:type="dxa"/>
            <w:gridSpan w:val="3"/>
            <w:tcBorders>
              <w:top w:val="single" w:sz="4" w:space="0" w:color="auto"/>
            </w:tcBorders>
            <w:shd w:val="clear" w:color="auto" w:fill="E5F7F7"/>
            <w:noWrap/>
            <w:tcMar>
              <w:top w:w="108" w:type="dxa"/>
              <w:bottom w:w="108" w:type="dxa"/>
            </w:tcMar>
          </w:tcPr>
          <w:p w14:paraId="1BEEB5B9" w14:textId="6B0C2700" w:rsidR="00F84335" w:rsidRDefault="00F84335" w:rsidP="00F84335">
            <w:pPr>
              <w:rPr>
                <w:rStyle w:val="Questionlabel"/>
              </w:rPr>
            </w:pPr>
            <w:r w:rsidRPr="009C0AAB">
              <w:rPr>
                <w:b/>
                <w:bCs/>
              </w:rPr>
              <w:t>Type of activity</w:t>
            </w:r>
          </w:p>
        </w:tc>
        <w:tc>
          <w:tcPr>
            <w:tcW w:w="6946" w:type="dxa"/>
            <w:gridSpan w:val="7"/>
            <w:tcBorders>
              <w:top w:val="single" w:sz="4" w:space="0" w:color="auto"/>
              <w:bottom w:val="single" w:sz="4" w:space="0" w:color="auto"/>
            </w:tcBorders>
          </w:tcPr>
          <w:p w14:paraId="2FBE44C3" w14:textId="095C6890" w:rsidR="00F84335" w:rsidRDefault="00F84335" w:rsidP="00F84335">
            <w:pPr>
              <w:ind w:left="284" w:hanging="284"/>
            </w:pPr>
          </w:p>
        </w:tc>
      </w:tr>
      <w:tr w:rsidR="00F84335" w:rsidRPr="007A5EFD" w14:paraId="72329489" w14:textId="77777777" w:rsidTr="002B735A">
        <w:trPr>
          <w:trHeight w:val="442"/>
        </w:trPr>
        <w:tc>
          <w:tcPr>
            <w:tcW w:w="3402" w:type="dxa"/>
            <w:gridSpan w:val="3"/>
            <w:shd w:val="clear" w:color="auto" w:fill="E5F7F7"/>
            <w:noWrap/>
            <w:tcMar>
              <w:top w:w="108" w:type="dxa"/>
              <w:bottom w:w="108" w:type="dxa"/>
            </w:tcMar>
          </w:tcPr>
          <w:p w14:paraId="0F22F310" w14:textId="1864BFAB" w:rsidR="00F84335" w:rsidRPr="009C0AAB" w:rsidRDefault="00F84335" w:rsidP="009C0AAB">
            <w:pPr>
              <w:rPr>
                <w:b/>
                <w:bCs/>
                <w:szCs w:val="22"/>
              </w:rPr>
            </w:pPr>
            <w:r w:rsidRPr="009C0AAB">
              <w:rPr>
                <w:b/>
                <w:bCs/>
                <w:szCs w:val="22"/>
              </w:rPr>
              <w:t>Number and type of staff from each school</w:t>
            </w:r>
          </w:p>
          <w:p w14:paraId="0BD4343D" w14:textId="4AD36130" w:rsidR="00F84335" w:rsidRDefault="00F84335" w:rsidP="00F84335">
            <w:pPr>
              <w:rPr>
                <w:rStyle w:val="Questionlabel"/>
              </w:rPr>
            </w:pPr>
            <w:r w:rsidRPr="008B6BB0">
              <w:rPr>
                <w:sz w:val="16"/>
                <w:szCs w:val="14"/>
              </w:rPr>
              <w:t>For example, principal, 4 teachers, School</w:t>
            </w:r>
          </w:p>
        </w:tc>
        <w:tc>
          <w:tcPr>
            <w:tcW w:w="6946" w:type="dxa"/>
            <w:gridSpan w:val="7"/>
            <w:tcBorders>
              <w:top w:val="single" w:sz="4" w:space="0" w:color="auto"/>
              <w:bottom w:val="single" w:sz="4" w:space="0" w:color="auto"/>
            </w:tcBorders>
          </w:tcPr>
          <w:p w14:paraId="66E4CA52" w14:textId="261D8A86" w:rsidR="00F84335" w:rsidRDefault="00F84335" w:rsidP="00F84335">
            <w:pPr>
              <w:ind w:left="284" w:hanging="284"/>
            </w:pPr>
          </w:p>
        </w:tc>
      </w:tr>
      <w:tr w:rsidR="00F84335" w:rsidRPr="007A5EFD" w14:paraId="4997D7F7" w14:textId="77777777" w:rsidTr="002B735A">
        <w:trPr>
          <w:trHeight w:val="442"/>
        </w:trPr>
        <w:tc>
          <w:tcPr>
            <w:tcW w:w="3402" w:type="dxa"/>
            <w:gridSpan w:val="3"/>
            <w:shd w:val="clear" w:color="auto" w:fill="E5F7F7"/>
            <w:noWrap/>
            <w:tcMar>
              <w:top w:w="108" w:type="dxa"/>
              <w:bottom w:w="108" w:type="dxa"/>
            </w:tcMar>
          </w:tcPr>
          <w:p w14:paraId="1979496D" w14:textId="24D0AA8A" w:rsidR="00F84335" w:rsidRDefault="00F84335" w:rsidP="00F84335">
            <w:pPr>
              <w:rPr>
                <w:rStyle w:val="Questionlabel"/>
              </w:rPr>
            </w:pPr>
            <w:r w:rsidRPr="009C0AAB">
              <w:rPr>
                <w:b/>
                <w:bCs/>
              </w:rPr>
              <w:t>Amount of time activity will take</w:t>
            </w:r>
          </w:p>
        </w:tc>
        <w:tc>
          <w:tcPr>
            <w:tcW w:w="6946" w:type="dxa"/>
            <w:gridSpan w:val="7"/>
            <w:tcBorders>
              <w:top w:val="single" w:sz="4" w:space="0" w:color="auto"/>
              <w:bottom w:val="single" w:sz="4" w:space="0" w:color="auto"/>
            </w:tcBorders>
          </w:tcPr>
          <w:p w14:paraId="5D02A599" w14:textId="3394944C" w:rsidR="00F84335" w:rsidRDefault="00F84335" w:rsidP="00F84335">
            <w:pPr>
              <w:ind w:left="284" w:hanging="284"/>
            </w:pPr>
          </w:p>
        </w:tc>
      </w:tr>
      <w:tr w:rsidR="00F84335" w:rsidRPr="007A5EFD" w14:paraId="4BBC1B13" w14:textId="77777777" w:rsidTr="002B735A">
        <w:trPr>
          <w:trHeight w:val="442"/>
        </w:trPr>
        <w:tc>
          <w:tcPr>
            <w:tcW w:w="3402" w:type="dxa"/>
            <w:gridSpan w:val="3"/>
            <w:tcBorders>
              <w:bottom w:val="single" w:sz="4" w:space="0" w:color="auto"/>
            </w:tcBorders>
            <w:shd w:val="clear" w:color="auto" w:fill="E5F7F7"/>
            <w:noWrap/>
            <w:tcMar>
              <w:top w:w="108" w:type="dxa"/>
              <w:bottom w:w="108" w:type="dxa"/>
            </w:tcMar>
          </w:tcPr>
          <w:p w14:paraId="0416225D" w14:textId="1C281EAB" w:rsidR="00F84335" w:rsidRPr="009C0AAB" w:rsidRDefault="00F84335" w:rsidP="009C0AAB">
            <w:pPr>
              <w:rPr>
                <w:b/>
                <w:bCs/>
              </w:rPr>
            </w:pPr>
            <w:r w:rsidRPr="009C0AAB">
              <w:rPr>
                <w:b/>
                <w:bCs/>
              </w:rPr>
              <w:t>Where or when activity is to take place</w:t>
            </w:r>
          </w:p>
          <w:p w14:paraId="61450275" w14:textId="6030F6F7" w:rsidR="00F84335" w:rsidRDefault="00F84335" w:rsidP="00F84335">
            <w:pPr>
              <w:rPr>
                <w:rStyle w:val="Questionlabel"/>
              </w:rPr>
            </w:pPr>
            <w:r w:rsidRPr="008B6BB0">
              <w:rPr>
                <w:sz w:val="16"/>
                <w:szCs w:val="14"/>
              </w:rPr>
              <w:t>For example, in class time, term 2 2024</w:t>
            </w:r>
          </w:p>
        </w:tc>
        <w:tc>
          <w:tcPr>
            <w:tcW w:w="6946" w:type="dxa"/>
            <w:gridSpan w:val="7"/>
            <w:tcBorders>
              <w:top w:val="single" w:sz="4" w:space="0" w:color="auto"/>
              <w:bottom w:val="single" w:sz="4" w:space="0" w:color="auto"/>
            </w:tcBorders>
          </w:tcPr>
          <w:p w14:paraId="2F7C39A4" w14:textId="2F68AE18" w:rsidR="00F84335" w:rsidRDefault="00F84335" w:rsidP="00F84335">
            <w:pPr>
              <w:ind w:left="284" w:hanging="284"/>
            </w:pPr>
          </w:p>
        </w:tc>
      </w:tr>
      <w:tr w:rsidR="00F84335" w:rsidRPr="007A5EFD" w14:paraId="2060674D"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1D487F5A" w14:textId="6E7A5407" w:rsidR="00F84335" w:rsidRDefault="00F84335" w:rsidP="00F84335">
            <w:pPr>
              <w:rPr>
                <w:rStyle w:val="Questionlabel"/>
              </w:rPr>
            </w:pPr>
            <w:r>
              <w:rPr>
                <w:rStyle w:val="Questionlabel"/>
              </w:rPr>
              <w:t>If more than one activity involving staff, insert rows and provide details</w:t>
            </w:r>
          </w:p>
        </w:tc>
        <w:tc>
          <w:tcPr>
            <w:tcW w:w="6946" w:type="dxa"/>
            <w:gridSpan w:val="7"/>
            <w:tcBorders>
              <w:top w:val="single" w:sz="4" w:space="0" w:color="auto"/>
              <w:bottom w:val="single" w:sz="4" w:space="0" w:color="auto"/>
            </w:tcBorders>
          </w:tcPr>
          <w:p w14:paraId="014A7468" w14:textId="77777777" w:rsidR="00F84335" w:rsidRDefault="00F84335" w:rsidP="00F84335">
            <w:pPr>
              <w:ind w:left="284" w:hanging="284"/>
            </w:pPr>
          </w:p>
        </w:tc>
      </w:tr>
      <w:tr w:rsidR="009C0AAB" w:rsidRPr="007A5EFD" w14:paraId="78B2961F" w14:textId="77777777" w:rsidTr="002B735A">
        <w:trPr>
          <w:trHeight w:val="223"/>
        </w:trPr>
        <w:tc>
          <w:tcPr>
            <w:tcW w:w="8647" w:type="dxa"/>
            <w:gridSpan w:val="7"/>
            <w:tcBorders>
              <w:top w:val="single" w:sz="4" w:space="0" w:color="auto"/>
              <w:bottom w:val="single" w:sz="4" w:space="0" w:color="auto"/>
            </w:tcBorders>
            <w:shd w:val="clear" w:color="auto" w:fill="E5F7F7"/>
            <w:noWrap/>
            <w:tcMar>
              <w:top w:w="108" w:type="dxa"/>
              <w:bottom w:w="108" w:type="dxa"/>
            </w:tcMar>
          </w:tcPr>
          <w:p w14:paraId="51EC31ED" w14:textId="77777777" w:rsidR="009C0AAB" w:rsidRDefault="009C0AAB" w:rsidP="00F84335">
            <w:pPr>
              <w:rPr>
                <w:rStyle w:val="Questionlabel"/>
                <w:b w:val="0"/>
                <w:bCs w:val="0"/>
                <w:sz w:val="18"/>
                <w:szCs w:val="16"/>
              </w:rPr>
            </w:pPr>
            <w:r>
              <w:rPr>
                <w:rStyle w:val="Questionlabel"/>
              </w:rPr>
              <w:t>Does the project require corporate or other department staff participation?</w:t>
            </w:r>
            <w:r w:rsidRPr="00AA2859">
              <w:rPr>
                <w:rStyle w:val="Questionlabel"/>
                <w:b w:val="0"/>
                <w:bCs w:val="0"/>
                <w:sz w:val="18"/>
                <w:szCs w:val="16"/>
              </w:rPr>
              <w:t xml:space="preserve"> </w:t>
            </w:r>
          </w:p>
          <w:p w14:paraId="29ECCA5E" w14:textId="65BAFF97" w:rsidR="009C0AAB" w:rsidRDefault="009C0AAB" w:rsidP="00F84335">
            <w:pPr>
              <w:rPr>
                <w:rStyle w:val="Questionlabel"/>
              </w:rPr>
            </w:pPr>
            <w:r w:rsidRPr="00AA2859">
              <w:rPr>
                <w:rStyle w:val="Questionlabel"/>
                <w:b w:val="0"/>
                <w:bCs w:val="0"/>
                <w:sz w:val="18"/>
                <w:szCs w:val="16"/>
              </w:rPr>
              <w:t>If yes, provide details of involvement in the research and time required</w:t>
            </w:r>
          </w:p>
        </w:tc>
        <w:tc>
          <w:tcPr>
            <w:tcW w:w="1701" w:type="dxa"/>
            <w:gridSpan w:val="3"/>
            <w:tcBorders>
              <w:top w:val="single" w:sz="4" w:space="0" w:color="auto"/>
              <w:bottom w:val="single" w:sz="4" w:space="0" w:color="auto"/>
            </w:tcBorders>
            <w:shd w:val="clear" w:color="auto" w:fill="E5F7F7"/>
          </w:tcPr>
          <w:p w14:paraId="769CCEB3" w14:textId="1AFD6FDA" w:rsidR="009C0AAB" w:rsidRPr="009C0AAB" w:rsidRDefault="009C0AAB" w:rsidP="00F84335">
            <w:pPr>
              <w:rPr>
                <w:b/>
                <w:bCs/>
              </w:rPr>
            </w:pPr>
            <w:r w:rsidRPr="009C0AAB">
              <w:rPr>
                <w:b/>
                <w:bCs/>
              </w:rPr>
              <w:t>Yes/No</w:t>
            </w:r>
          </w:p>
        </w:tc>
      </w:tr>
      <w:tr w:rsidR="00F84335" w:rsidRPr="007A5EFD" w14:paraId="48EE9CB9" w14:textId="77777777" w:rsidTr="002B735A">
        <w:trPr>
          <w:trHeight w:val="444"/>
        </w:trPr>
        <w:tc>
          <w:tcPr>
            <w:tcW w:w="3402" w:type="dxa"/>
            <w:gridSpan w:val="3"/>
            <w:tcBorders>
              <w:top w:val="single" w:sz="4" w:space="0" w:color="auto"/>
            </w:tcBorders>
            <w:shd w:val="clear" w:color="auto" w:fill="E5F7F7"/>
            <w:noWrap/>
            <w:tcMar>
              <w:top w:w="108" w:type="dxa"/>
              <w:bottom w:w="108" w:type="dxa"/>
            </w:tcMar>
          </w:tcPr>
          <w:p w14:paraId="5ABD69B3" w14:textId="3FF90AC8" w:rsidR="00F84335" w:rsidRDefault="00F84335" w:rsidP="00F84335">
            <w:pPr>
              <w:rPr>
                <w:rStyle w:val="Questionlabel"/>
              </w:rPr>
            </w:pPr>
            <w:r w:rsidRPr="009C0AAB">
              <w:rPr>
                <w:b/>
                <w:bCs/>
              </w:rPr>
              <w:t>Type of activity</w:t>
            </w:r>
          </w:p>
        </w:tc>
        <w:tc>
          <w:tcPr>
            <w:tcW w:w="6946" w:type="dxa"/>
            <w:gridSpan w:val="7"/>
            <w:tcBorders>
              <w:top w:val="single" w:sz="4" w:space="0" w:color="auto"/>
              <w:bottom w:val="single" w:sz="4" w:space="0" w:color="auto"/>
            </w:tcBorders>
          </w:tcPr>
          <w:p w14:paraId="2F8CD5B0" w14:textId="2603B134" w:rsidR="00F84335" w:rsidRDefault="00F84335" w:rsidP="00F84335">
            <w:pPr>
              <w:ind w:left="284" w:hanging="284"/>
            </w:pPr>
          </w:p>
        </w:tc>
      </w:tr>
      <w:tr w:rsidR="00F84335" w:rsidRPr="007A5EFD" w14:paraId="4142698F" w14:textId="77777777" w:rsidTr="002B735A">
        <w:trPr>
          <w:trHeight w:val="442"/>
        </w:trPr>
        <w:tc>
          <w:tcPr>
            <w:tcW w:w="3402" w:type="dxa"/>
            <w:gridSpan w:val="3"/>
            <w:shd w:val="clear" w:color="auto" w:fill="E5F7F7"/>
            <w:noWrap/>
            <w:tcMar>
              <w:top w:w="108" w:type="dxa"/>
              <w:bottom w:w="108" w:type="dxa"/>
            </w:tcMar>
          </w:tcPr>
          <w:p w14:paraId="71FA0D8A" w14:textId="201C593F" w:rsidR="00F84335" w:rsidRDefault="00F84335" w:rsidP="00F84335">
            <w:pPr>
              <w:rPr>
                <w:rStyle w:val="Questionlabel"/>
              </w:rPr>
            </w:pPr>
            <w:r w:rsidRPr="009C0AAB">
              <w:rPr>
                <w:b/>
                <w:bCs/>
              </w:rPr>
              <w:t>Number and type of staff from division or region</w:t>
            </w:r>
          </w:p>
        </w:tc>
        <w:tc>
          <w:tcPr>
            <w:tcW w:w="6946" w:type="dxa"/>
            <w:gridSpan w:val="7"/>
            <w:tcBorders>
              <w:top w:val="single" w:sz="4" w:space="0" w:color="auto"/>
              <w:bottom w:val="single" w:sz="4" w:space="0" w:color="auto"/>
            </w:tcBorders>
          </w:tcPr>
          <w:p w14:paraId="20E661CB" w14:textId="46CD506D" w:rsidR="00F84335" w:rsidRDefault="00F84335" w:rsidP="00F84335">
            <w:pPr>
              <w:ind w:left="284" w:hanging="284"/>
            </w:pPr>
          </w:p>
        </w:tc>
      </w:tr>
      <w:tr w:rsidR="00F84335" w:rsidRPr="007A5EFD" w14:paraId="6E9054CE" w14:textId="77777777" w:rsidTr="002B735A">
        <w:trPr>
          <w:trHeight w:val="442"/>
        </w:trPr>
        <w:tc>
          <w:tcPr>
            <w:tcW w:w="3402" w:type="dxa"/>
            <w:gridSpan w:val="3"/>
            <w:shd w:val="clear" w:color="auto" w:fill="E5F7F7"/>
            <w:noWrap/>
            <w:tcMar>
              <w:top w:w="108" w:type="dxa"/>
              <w:bottom w:w="108" w:type="dxa"/>
            </w:tcMar>
          </w:tcPr>
          <w:p w14:paraId="2BD8715C" w14:textId="7255E379" w:rsidR="00F84335" w:rsidRDefault="00F84335" w:rsidP="00F84335">
            <w:pPr>
              <w:rPr>
                <w:rStyle w:val="Questionlabel"/>
              </w:rPr>
            </w:pPr>
            <w:r w:rsidRPr="009C0AAB">
              <w:rPr>
                <w:b/>
                <w:bCs/>
              </w:rPr>
              <w:t>Amount of time activity will take</w:t>
            </w:r>
          </w:p>
        </w:tc>
        <w:tc>
          <w:tcPr>
            <w:tcW w:w="6946" w:type="dxa"/>
            <w:gridSpan w:val="7"/>
            <w:tcBorders>
              <w:top w:val="single" w:sz="4" w:space="0" w:color="auto"/>
              <w:bottom w:val="single" w:sz="4" w:space="0" w:color="auto"/>
            </w:tcBorders>
          </w:tcPr>
          <w:p w14:paraId="2981AB2B" w14:textId="6A0101A5" w:rsidR="00F84335" w:rsidRDefault="00F84335" w:rsidP="00F84335">
            <w:pPr>
              <w:ind w:left="284" w:hanging="284"/>
            </w:pPr>
          </w:p>
        </w:tc>
      </w:tr>
      <w:tr w:rsidR="00F84335" w:rsidRPr="007A5EFD" w14:paraId="6049D52D" w14:textId="77777777" w:rsidTr="002B735A">
        <w:trPr>
          <w:trHeight w:val="442"/>
        </w:trPr>
        <w:tc>
          <w:tcPr>
            <w:tcW w:w="3402" w:type="dxa"/>
            <w:gridSpan w:val="3"/>
            <w:tcBorders>
              <w:bottom w:val="single" w:sz="4" w:space="0" w:color="auto"/>
            </w:tcBorders>
            <w:shd w:val="clear" w:color="auto" w:fill="E5F7F7"/>
            <w:noWrap/>
            <w:tcMar>
              <w:top w:w="108" w:type="dxa"/>
              <w:bottom w:w="108" w:type="dxa"/>
            </w:tcMar>
          </w:tcPr>
          <w:p w14:paraId="321247EA" w14:textId="01510066" w:rsidR="00F84335" w:rsidRDefault="00F84335" w:rsidP="00F84335">
            <w:pPr>
              <w:rPr>
                <w:rStyle w:val="Questionlabel"/>
              </w:rPr>
            </w:pPr>
            <w:r w:rsidRPr="009C0AAB">
              <w:rPr>
                <w:b/>
                <w:bCs/>
              </w:rPr>
              <w:t>Where or when activity is to take place</w:t>
            </w:r>
          </w:p>
        </w:tc>
        <w:tc>
          <w:tcPr>
            <w:tcW w:w="6946" w:type="dxa"/>
            <w:gridSpan w:val="7"/>
            <w:tcBorders>
              <w:top w:val="single" w:sz="4" w:space="0" w:color="auto"/>
              <w:bottom w:val="single" w:sz="4" w:space="0" w:color="auto"/>
            </w:tcBorders>
          </w:tcPr>
          <w:p w14:paraId="025DB733" w14:textId="25F07D58" w:rsidR="00F84335" w:rsidRDefault="00F84335" w:rsidP="00F84335">
            <w:pPr>
              <w:ind w:left="284" w:hanging="284"/>
            </w:pPr>
          </w:p>
        </w:tc>
      </w:tr>
      <w:tr w:rsidR="00F84335" w:rsidRPr="007A5EFD" w14:paraId="522A67F9"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1A996AEA" w14:textId="0BA575E6" w:rsidR="00F84335" w:rsidRDefault="00F84335" w:rsidP="00F84335">
            <w:pPr>
              <w:rPr>
                <w:rStyle w:val="Questionlabel"/>
              </w:rPr>
            </w:pPr>
            <w:r>
              <w:rPr>
                <w:rStyle w:val="Questionlabel"/>
              </w:rPr>
              <w:t>If more than one activity involving staff, insert rows and provide details</w:t>
            </w:r>
          </w:p>
        </w:tc>
        <w:tc>
          <w:tcPr>
            <w:tcW w:w="6946" w:type="dxa"/>
            <w:gridSpan w:val="7"/>
            <w:tcBorders>
              <w:top w:val="single" w:sz="4" w:space="0" w:color="auto"/>
              <w:bottom w:val="single" w:sz="4" w:space="0" w:color="auto"/>
            </w:tcBorders>
          </w:tcPr>
          <w:p w14:paraId="0AA7606A" w14:textId="77777777" w:rsidR="00F84335" w:rsidRDefault="00F84335" w:rsidP="00F84335">
            <w:pPr>
              <w:ind w:left="284" w:hanging="284"/>
            </w:pPr>
          </w:p>
        </w:tc>
      </w:tr>
      <w:tr w:rsidR="00F84335" w:rsidRPr="007A5EFD" w14:paraId="65CAB59E"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4BCC927D" w14:textId="77777777" w:rsidR="00F84335" w:rsidRDefault="00F84335" w:rsidP="00F84335">
            <w:pPr>
              <w:rPr>
                <w:rStyle w:val="Questionlabel"/>
              </w:rPr>
            </w:pPr>
            <w:r>
              <w:rPr>
                <w:rStyle w:val="Questionlabel"/>
              </w:rPr>
              <w:t>Recruitment and consent processes</w:t>
            </w:r>
          </w:p>
          <w:p w14:paraId="52746057" w14:textId="03743CE2" w:rsidR="00F84335" w:rsidRDefault="00F84335" w:rsidP="00F84335">
            <w:pPr>
              <w:rPr>
                <w:rStyle w:val="Questionlabel"/>
                <w:b w:val="0"/>
                <w:bCs w:val="0"/>
                <w:sz w:val="18"/>
                <w:szCs w:val="16"/>
              </w:rPr>
            </w:pPr>
            <w:r w:rsidRPr="008D7777">
              <w:rPr>
                <w:rStyle w:val="Questionlabel"/>
                <w:b w:val="0"/>
                <w:bCs w:val="0"/>
                <w:sz w:val="18"/>
                <w:szCs w:val="16"/>
              </w:rPr>
              <w:t>Describe the general approach for the recruitment of participants and consent processes</w:t>
            </w:r>
          </w:p>
          <w:p w14:paraId="00505A53" w14:textId="355092A9" w:rsidR="00F84335" w:rsidRPr="008D7777" w:rsidRDefault="00F84335" w:rsidP="00F84335">
            <w:pPr>
              <w:rPr>
                <w:rStyle w:val="Questionlabel"/>
                <w:b w:val="0"/>
                <w:bCs w:val="0"/>
              </w:rPr>
            </w:pPr>
            <w:r>
              <w:rPr>
                <w:rStyle w:val="Questionlabel"/>
                <w:b w:val="0"/>
                <w:bCs w:val="0"/>
                <w:sz w:val="18"/>
                <w:szCs w:val="16"/>
              </w:rPr>
              <w:t>Note: The department will not support opt-out, implied or passive consent processes</w:t>
            </w:r>
          </w:p>
        </w:tc>
        <w:tc>
          <w:tcPr>
            <w:tcW w:w="6946" w:type="dxa"/>
            <w:gridSpan w:val="7"/>
            <w:tcBorders>
              <w:top w:val="single" w:sz="4" w:space="0" w:color="auto"/>
              <w:bottom w:val="single" w:sz="4" w:space="0" w:color="auto"/>
            </w:tcBorders>
          </w:tcPr>
          <w:p w14:paraId="25A5D435" w14:textId="77777777" w:rsidR="00F84335" w:rsidRDefault="00F84335" w:rsidP="00F84335">
            <w:pPr>
              <w:ind w:left="284" w:hanging="284"/>
            </w:pPr>
          </w:p>
        </w:tc>
      </w:tr>
      <w:tr w:rsidR="00F84335" w:rsidRPr="007A5EFD" w14:paraId="0BFBC65B" w14:textId="77777777" w:rsidTr="00A61A47">
        <w:trPr>
          <w:trHeight w:val="275"/>
        </w:trPr>
        <w:tc>
          <w:tcPr>
            <w:tcW w:w="9072" w:type="dxa"/>
            <w:gridSpan w:val="9"/>
            <w:tcBorders>
              <w:bottom w:val="single" w:sz="4" w:space="0" w:color="auto"/>
            </w:tcBorders>
            <w:noWrap/>
            <w:tcMar>
              <w:top w:w="108" w:type="dxa"/>
              <w:bottom w:w="108" w:type="dxa"/>
            </w:tcMar>
          </w:tcPr>
          <w:p w14:paraId="0D5ABD5E" w14:textId="77777777" w:rsidR="00D9487B" w:rsidRDefault="00F84335" w:rsidP="00F84335">
            <w:pPr>
              <w:rPr>
                <w:rStyle w:val="Questionlabel"/>
              </w:rPr>
            </w:pPr>
            <w:r>
              <w:rPr>
                <w:rStyle w:val="Questionlabel"/>
              </w:rPr>
              <w:lastRenderedPageBreak/>
              <w:t xml:space="preserve">Do you require access to the department’s data, including data within schools? </w:t>
            </w:r>
          </w:p>
          <w:p w14:paraId="31E32C97" w14:textId="312902BC" w:rsidR="00F84335" w:rsidRDefault="00D9487B" w:rsidP="00F84335">
            <w:r w:rsidRPr="00F36B43">
              <w:rPr>
                <w:rStyle w:val="Questionlabel"/>
                <w:b w:val="0"/>
                <w:bCs w:val="0"/>
                <w:sz w:val="18"/>
                <w:szCs w:val="16"/>
              </w:rPr>
              <w:t xml:space="preserve">If yes, complete </w:t>
            </w:r>
            <w:r>
              <w:rPr>
                <w:rStyle w:val="Questionlabel"/>
                <w:b w:val="0"/>
                <w:bCs w:val="0"/>
                <w:sz w:val="18"/>
                <w:szCs w:val="16"/>
              </w:rPr>
              <w:t>Appendix 1</w:t>
            </w:r>
          </w:p>
        </w:tc>
        <w:tc>
          <w:tcPr>
            <w:tcW w:w="1276" w:type="dxa"/>
            <w:tcBorders>
              <w:bottom w:val="single" w:sz="4" w:space="0" w:color="auto"/>
            </w:tcBorders>
          </w:tcPr>
          <w:p w14:paraId="08F1E7AF" w14:textId="77777777" w:rsidR="00F84335" w:rsidRPr="009C0AAB" w:rsidRDefault="00F84335" w:rsidP="00F84335">
            <w:pPr>
              <w:ind w:left="284" w:hanging="284"/>
              <w:rPr>
                <w:rStyle w:val="Questionlabel"/>
                <w:b w:val="0"/>
                <w:bCs w:val="0"/>
              </w:rPr>
            </w:pPr>
            <w:r w:rsidRPr="009C0AAB">
              <w:rPr>
                <w:b/>
                <w:bCs/>
              </w:rPr>
              <w:t>Yes/No</w:t>
            </w:r>
            <w:r w:rsidRPr="009C0AAB">
              <w:rPr>
                <w:rStyle w:val="Questionlabel"/>
                <w:b w:val="0"/>
                <w:bCs w:val="0"/>
              </w:rPr>
              <w:t xml:space="preserve"> </w:t>
            </w:r>
          </w:p>
          <w:p w14:paraId="3FB132EF" w14:textId="2A5201E9" w:rsidR="00F84335" w:rsidRPr="008140AF" w:rsidRDefault="00F84335" w:rsidP="00F84335">
            <w:pPr>
              <w:ind w:left="284" w:hanging="284"/>
              <w:rPr>
                <w:b/>
                <w:bCs/>
              </w:rPr>
            </w:pPr>
          </w:p>
        </w:tc>
      </w:tr>
      <w:tr w:rsidR="00F84335" w:rsidRPr="007A5EFD" w14:paraId="25579B1B" w14:textId="77777777" w:rsidTr="00A61A47">
        <w:trPr>
          <w:trHeight w:val="223"/>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14:paraId="675AE6DD" w14:textId="6A480313" w:rsidR="00F84335" w:rsidRPr="00F36B43" w:rsidRDefault="009C0AAB" w:rsidP="00F84335">
            <w:pPr>
              <w:ind w:left="284" w:hanging="284"/>
              <w:rPr>
                <w:rStyle w:val="Questionlabel"/>
              </w:rPr>
            </w:pPr>
            <w:r>
              <w:rPr>
                <w:rStyle w:val="Questionlabel"/>
              </w:rPr>
              <w:t xml:space="preserve">Section 4. </w:t>
            </w:r>
            <w:r w:rsidR="00F84335" w:rsidRPr="00F36B43">
              <w:rPr>
                <w:rStyle w:val="Questionlabel"/>
              </w:rPr>
              <w:t>Benefits of proposal</w:t>
            </w:r>
          </w:p>
        </w:tc>
      </w:tr>
      <w:tr w:rsidR="00F84335" w:rsidRPr="007A5EFD" w14:paraId="2F7BCE6F"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7E9CD1AF" w14:textId="148F39FC" w:rsidR="00F84335" w:rsidRPr="00D824D5" w:rsidRDefault="00F84335" w:rsidP="00F84335">
            <w:pPr>
              <w:rPr>
                <w:rStyle w:val="Questionlabel"/>
              </w:rPr>
            </w:pPr>
            <w:r w:rsidRPr="00D824D5">
              <w:rPr>
                <w:rStyle w:val="Questionlabel"/>
              </w:rPr>
              <w:t xml:space="preserve">Alignment to national or </w:t>
            </w:r>
            <w:r>
              <w:rPr>
                <w:rStyle w:val="Questionlabel"/>
              </w:rPr>
              <w:t>NT</w:t>
            </w:r>
            <w:r w:rsidRPr="00D824D5">
              <w:rPr>
                <w:rStyle w:val="Questionlabel"/>
              </w:rPr>
              <w:t xml:space="preserve"> strategic priorities, goals, policies, initiatives</w:t>
            </w:r>
          </w:p>
          <w:p w14:paraId="19839301" w14:textId="30814AD5" w:rsidR="00F84335" w:rsidRDefault="00F84335" w:rsidP="00F84335">
            <w:pPr>
              <w:rPr>
                <w:rStyle w:val="Questionlabel"/>
              </w:rPr>
            </w:pPr>
            <w:r w:rsidRPr="00D824D5">
              <w:rPr>
                <w:rFonts w:cs="Arial"/>
                <w:sz w:val="18"/>
                <w:szCs w:val="18"/>
              </w:rPr>
              <w:t>Maximum 400 words</w:t>
            </w:r>
          </w:p>
        </w:tc>
        <w:tc>
          <w:tcPr>
            <w:tcW w:w="6946" w:type="dxa"/>
            <w:gridSpan w:val="7"/>
            <w:tcBorders>
              <w:top w:val="single" w:sz="4" w:space="0" w:color="auto"/>
              <w:bottom w:val="single" w:sz="4" w:space="0" w:color="auto"/>
            </w:tcBorders>
          </w:tcPr>
          <w:p w14:paraId="67AB3E24" w14:textId="77777777" w:rsidR="00F84335" w:rsidRDefault="00F84335" w:rsidP="00F84335">
            <w:pPr>
              <w:ind w:left="284" w:hanging="284"/>
            </w:pPr>
          </w:p>
        </w:tc>
      </w:tr>
      <w:tr w:rsidR="00F84335" w:rsidRPr="007A5EFD" w14:paraId="250307AF"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1FBF4DFD" w14:textId="77777777" w:rsidR="00F84335" w:rsidRDefault="00F84335" w:rsidP="00F84335">
            <w:pPr>
              <w:rPr>
                <w:rFonts w:cs="Arial"/>
                <w:b/>
                <w:szCs w:val="22"/>
              </w:rPr>
            </w:pPr>
            <w:r w:rsidRPr="00D84E6D">
              <w:rPr>
                <w:rFonts w:cs="Arial"/>
                <w:b/>
                <w:szCs w:val="22"/>
              </w:rPr>
              <w:t>Anticipated benefits of proposed study</w:t>
            </w:r>
          </w:p>
          <w:p w14:paraId="45187FDB" w14:textId="77777777" w:rsidR="00F84335" w:rsidRDefault="00F84335" w:rsidP="00F84335">
            <w:pPr>
              <w:rPr>
                <w:rFonts w:cs="Arial"/>
                <w:sz w:val="18"/>
                <w:szCs w:val="18"/>
              </w:rPr>
            </w:pPr>
            <w:r w:rsidRPr="00D824D5">
              <w:rPr>
                <w:rFonts w:cs="Arial"/>
                <w:sz w:val="18"/>
                <w:szCs w:val="18"/>
              </w:rPr>
              <w:t xml:space="preserve">Maximum </w:t>
            </w:r>
            <w:r>
              <w:rPr>
                <w:rFonts w:cs="Arial"/>
                <w:sz w:val="18"/>
                <w:szCs w:val="18"/>
              </w:rPr>
              <w:t>200</w:t>
            </w:r>
            <w:r w:rsidRPr="00D824D5">
              <w:rPr>
                <w:rFonts w:cs="Arial"/>
                <w:sz w:val="18"/>
                <w:szCs w:val="18"/>
              </w:rPr>
              <w:t xml:space="preserve"> words</w:t>
            </w:r>
          </w:p>
          <w:p w14:paraId="69FC75F0" w14:textId="45105E9E" w:rsidR="00F84335" w:rsidRDefault="00F84335" w:rsidP="00F84335">
            <w:pPr>
              <w:rPr>
                <w:rStyle w:val="Questionlabel"/>
              </w:rPr>
            </w:pPr>
            <w:r>
              <w:rPr>
                <w:rFonts w:cs="Arial"/>
                <w:sz w:val="18"/>
                <w:szCs w:val="18"/>
              </w:rPr>
              <w:t>This may include expected benefits to participants, the department, school, community, or education or health sectors</w:t>
            </w:r>
          </w:p>
        </w:tc>
        <w:tc>
          <w:tcPr>
            <w:tcW w:w="6946" w:type="dxa"/>
            <w:gridSpan w:val="7"/>
            <w:tcBorders>
              <w:top w:val="single" w:sz="4" w:space="0" w:color="auto"/>
              <w:bottom w:val="single" w:sz="4" w:space="0" w:color="auto"/>
            </w:tcBorders>
          </w:tcPr>
          <w:p w14:paraId="1545776B" w14:textId="77777777" w:rsidR="00F84335" w:rsidRDefault="00F84335" w:rsidP="00F84335">
            <w:pPr>
              <w:ind w:left="284" w:hanging="284"/>
            </w:pPr>
          </w:p>
        </w:tc>
      </w:tr>
      <w:tr w:rsidR="00F84335" w:rsidRPr="007A5EFD" w14:paraId="2F7B2F2D" w14:textId="77777777" w:rsidTr="00A61A47">
        <w:trPr>
          <w:trHeight w:val="223"/>
        </w:trPr>
        <w:tc>
          <w:tcPr>
            <w:tcW w:w="3402" w:type="dxa"/>
            <w:gridSpan w:val="3"/>
            <w:tcBorders>
              <w:top w:val="single" w:sz="4" w:space="0" w:color="auto"/>
              <w:bottom w:val="single" w:sz="4" w:space="0" w:color="auto"/>
            </w:tcBorders>
            <w:shd w:val="clear" w:color="auto" w:fill="1F1F5F" w:themeFill="text1"/>
            <w:noWrap/>
            <w:tcMar>
              <w:top w:w="108" w:type="dxa"/>
              <w:bottom w:w="108" w:type="dxa"/>
            </w:tcMar>
          </w:tcPr>
          <w:p w14:paraId="39D0E48B" w14:textId="08839F03" w:rsidR="00F84335" w:rsidRPr="00D824D5" w:rsidRDefault="009C0AAB" w:rsidP="00F84335">
            <w:pPr>
              <w:rPr>
                <w:rStyle w:val="Questionlabel"/>
              </w:rPr>
            </w:pPr>
            <w:r>
              <w:rPr>
                <w:rStyle w:val="Questionlabel"/>
              </w:rPr>
              <w:t xml:space="preserve">Section 5. </w:t>
            </w:r>
            <w:r w:rsidR="00F84335" w:rsidRPr="00D824D5">
              <w:rPr>
                <w:rStyle w:val="Questionlabel"/>
              </w:rPr>
              <w:t xml:space="preserve">Ethics and </w:t>
            </w:r>
            <w:r w:rsidR="00F84335">
              <w:rPr>
                <w:rStyle w:val="Questionlabel"/>
              </w:rPr>
              <w:t>r</w:t>
            </w:r>
            <w:r w:rsidR="00F84335" w:rsidRPr="00D824D5">
              <w:rPr>
                <w:rStyle w:val="Questionlabel"/>
              </w:rPr>
              <w:t xml:space="preserve">isk </w:t>
            </w:r>
          </w:p>
        </w:tc>
        <w:tc>
          <w:tcPr>
            <w:tcW w:w="6946" w:type="dxa"/>
            <w:gridSpan w:val="7"/>
            <w:tcBorders>
              <w:top w:val="single" w:sz="4" w:space="0" w:color="auto"/>
              <w:bottom w:val="single" w:sz="4" w:space="0" w:color="auto"/>
            </w:tcBorders>
            <w:shd w:val="clear" w:color="auto" w:fill="1F1F5F" w:themeFill="text1"/>
          </w:tcPr>
          <w:p w14:paraId="1DDC8230" w14:textId="77777777" w:rsidR="00F84335" w:rsidRPr="00D824D5" w:rsidRDefault="00F84335" w:rsidP="00F84335">
            <w:pPr>
              <w:ind w:left="284" w:hanging="284"/>
              <w:rPr>
                <w:rStyle w:val="Questionlabel"/>
              </w:rPr>
            </w:pPr>
          </w:p>
        </w:tc>
      </w:tr>
      <w:tr w:rsidR="00D9487B" w:rsidRPr="007A5EFD" w14:paraId="637EBDBD" w14:textId="77777777" w:rsidTr="00A61A47">
        <w:trPr>
          <w:trHeight w:val="223"/>
        </w:trPr>
        <w:tc>
          <w:tcPr>
            <w:tcW w:w="10348" w:type="dxa"/>
            <w:gridSpan w:val="10"/>
            <w:tcBorders>
              <w:top w:val="single" w:sz="4" w:space="0" w:color="auto"/>
              <w:bottom w:val="single" w:sz="4" w:space="0" w:color="auto"/>
            </w:tcBorders>
            <w:noWrap/>
            <w:tcMar>
              <w:top w:w="108" w:type="dxa"/>
              <w:bottom w:w="108" w:type="dxa"/>
            </w:tcMar>
          </w:tcPr>
          <w:p w14:paraId="452535AC" w14:textId="77777777" w:rsidR="00D9487B" w:rsidRDefault="00D9487B" w:rsidP="00D9487B">
            <w:pPr>
              <w:rPr>
                <w:rStyle w:val="Questionlabel"/>
              </w:rPr>
            </w:pPr>
            <w:r w:rsidRPr="00D824D5">
              <w:rPr>
                <w:rStyle w:val="Questionlabel"/>
              </w:rPr>
              <w:t>Have you received or sought approval from a Human Research Ethics Committee (HREC) for this research?</w:t>
            </w:r>
          </w:p>
          <w:p w14:paraId="735A1FB1" w14:textId="4ABF9C65" w:rsidR="00D9487B" w:rsidRPr="00BD39A9" w:rsidRDefault="00D9487B" w:rsidP="009C0AAB">
            <w:pPr>
              <w:pStyle w:val="Para"/>
              <w:spacing w:before="0" w:after="40"/>
              <w:rPr>
                <w:rStyle w:val="Questionlabel"/>
                <w:rFonts w:asciiTheme="minorHAnsi" w:hAnsiTheme="minorHAnsi"/>
                <w:sz w:val="18"/>
                <w:szCs w:val="16"/>
              </w:rPr>
            </w:pPr>
            <w:r w:rsidRPr="007E0C69">
              <w:rPr>
                <w:rFonts w:ascii="Lato" w:hAnsi="Lato" w:cs="Arial"/>
                <w:iCs/>
                <w:sz w:val="18"/>
                <w:szCs w:val="18"/>
              </w:rPr>
              <w:t>This is required for projects that involve students, including identifiable</w:t>
            </w:r>
            <w:r>
              <w:rPr>
                <w:rFonts w:ascii="Lato" w:hAnsi="Lato" w:cs="Arial"/>
                <w:iCs/>
                <w:sz w:val="18"/>
                <w:szCs w:val="18"/>
              </w:rPr>
              <w:t xml:space="preserve"> and </w:t>
            </w:r>
            <w:r w:rsidRPr="007E0C69">
              <w:rPr>
                <w:rFonts w:ascii="Lato" w:hAnsi="Lato" w:cs="Arial"/>
                <w:iCs/>
                <w:sz w:val="18"/>
                <w:szCs w:val="18"/>
              </w:rPr>
              <w:t>re-identifiable student data</w:t>
            </w:r>
            <w:r>
              <w:rPr>
                <w:rFonts w:ascii="Lato" w:hAnsi="Lato" w:cs="Arial"/>
                <w:iCs/>
                <w:sz w:val="18"/>
                <w:szCs w:val="18"/>
              </w:rPr>
              <w:t xml:space="preserve">. </w:t>
            </w:r>
            <w:r w:rsidRPr="00BE7E57">
              <w:rPr>
                <w:rStyle w:val="Questionlabel"/>
                <w:b w:val="0"/>
                <w:bCs w:val="0"/>
                <w:sz w:val="18"/>
                <w:szCs w:val="16"/>
              </w:rPr>
              <w:t>Specify whether approval</w:t>
            </w:r>
            <w:r w:rsidR="009C0AAB">
              <w:rPr>
                <w:rStyle w:val="Questionlabel"/>
                <w:b w:val="0"/>
                <w:bCs w:val="0"/>
                <w:sz w:val="18"/>
                <w:szCs w:val="16"/>
              </w:rPr>
              <w:t xml:space="preserve"> application</w:t>
            </w:r>
            <w:r w:rsidRPr="00BE7E57">
              <w:rPr>
                <w:rStyle w:val="Questionlabel"/>
                <w:b w:val="0"/>
                <w:bCs w:val="0"/>
                <w:sz w:val="18"/>
                <w:szCs w:val="16"/>
              </w:rPr>
              <w:t xml:space="preserve"> has been received and approved, is pending approval, or has not</w:t>
            </w:r>
            <w:r>
              <w:rPr>
                <w:rStyle w:val="Questionlabel"/>
                <w:b w:val="0"/>
                <w:bCs w:val="0"/>
                <w:sz w:val="18"/>
                <w:szCs w:val="16"/>
              </w:rPr>
              <w:t xml:space="preserve"> </w:t>
            </w:r>
            <w:r w:rsidRPr="00BE7E57">
              <w:rPr>
                <w:rStyle w:val="Questionlabel"/>
                <w:b w:val="0"/>
                <w:bCs w:val="0"/>
                <w:sz w:val="18"/>
                <w:szCs w:val="16"/>
              </w:rPr>
              <w:t>received approval. If approval has been granted researchers must prove a letter of ethical conduct</w:t>
            </w:r>
            <w:r w:rsidR="00EF3D06">
              <w:rPr>
                <w:rStyle w:val="Questionlabel"/>
                <w:b w:val="0"/>
                <w:bCs w:val="0"/>
                <w:sz w:val="18"/>
                <w:szCs w:val="16"/>
              </w:rPr>
              <w:t xml:space="preserve">. </w:t>
            </w:r>
          </w:p>
        </w:tc>
      </w:tr>
      <w:tr w:rsidR="00EF3D06" w:rsidRPr="00EF3D06" w14:paraId="6D076366" w14:textId="77777777" w:rsidTr="00A61A47">
        <w:trPr>
          <w:trHeight w:val="918"/>
        </w:trPr>
        <w:tc>
          <w:tcPr>
            <w:tcW w:w="9072" w:type="dxa"/>
            <w:gridSpan w:val="9"/>
            <w:tcBorders>
              <w:top w:val="single" w:sz="4" w:space="0" w:color="auto"/>
            </w:tcBorders>
            <w:noWrap/>
            <w:tcMar>
              <w:top w:w="108" w:type="dxa"/>
              <w:bottom w:w="108" w:type="dxa"/>
            </w:tcMar>
          </w:tcPr>
          <w:p w14:paraId="13999533" w14:textId="77777777" w:rsidR="00EF3D06" w:rsidRPr="00EF3D06" w:rsidRDefault="00EF3D06" w:rsidP="00EF3D06">
            <w:pPr>
              <w:ind w:left="284" w:hanging="284"/>
              <w:rPr>
                <w:szCs w:val="22"/>
              </w:rPr>
            </w:pPr>
            <w:r w:rsidRPr="00EF3D06">
              <w:rPr>
                <w:szCs w:val="22"/>
              </w:rPr>
              <w:t>Approval received</w:t>
            </w:r>
          </w:p>
          <w:p w14:paraId="7F2544B7" w14:textId="77777777" w:rsidR="00EF3D06" w:rsidRDefault="00BD39A9" w:rsidP="00EF3D06">
            <w:pPr>
              <w:pStyle w:val="Para"/>
              <w:spacing w:before="0" w:after="40"/>
              <w:rPr>
                <w:sz w:val="18"/>
                <w:szCs w:val="18"/>
              </w:rPr>
            </w:pPr>
            <w:r>
              <w:rPr>
                <w:sz w:val="18"/>
                <w:szCs w:val="18"/>
              </w:rPr>
              <w:t>Where Yes, a</w:t>
            </w:r>
            <w:r w:rsidR="00EF3D06" w:rsidRPr="00EF3D06">
              <w:rPr>
                <w:sz w:val="18"/>
                <w:szCs w:val="18"/>
              </w:rPr>
              <w:t>ttach a copy of ethics application and evidence of approval</w:t>
            </w:r>
          </w:p>
          <w:p w14:paraId="6A48BE54" w14:textId="1736B2C4" w:rsidR="00BD39A9" w:rsidRPr="00EF3D06" w:rsidRDefault="00BD39A9" w:rsidP="00EF3D06">
            <w:pPr>
              <w:pStyle w:val="Para"/>
              <w:spacing w:before="0" w:after="40"/>
              <w:rPr>
                <w:rStyle w:val="Questionlabel"/>
                <w:szCs w:val="22"/>
              </w:rPr>
            </w:pPr>
            <w:r>
              <w:rPr>
                <w:sz w:val="18"/>
                <w:szCs w:val="18"/>
              </w:rPr>
              <w:t>Where No, you must provide a letter of ethical conduct</w:t>
            </w:r>
          </w:p>
        </w:tc>
        <w:tc>
          <w:tcPr>
            <w:tcW w:w="1276" w:type="dxa"/>
            <w:tcBorders>
              <w:top w:val="single" w:sz="4" w:space="0" w:color="auto"/>
              <w:bottom w:val="single" w:sz="4" w:space="0" w:color="auto"/>
            </w:tcBorders>
            <w:vAlign w:val="center"/>
          </w:tcPr>
          <w:p w14:paraId="28129C6A" w14:textId="09EF7A02" w:rsidR="00EF3D06" w:rsidRPr="002D72AB" w:rsidRDefault="00EF3D06" w:rsidP="00EF3D06">
            <w:pPr>
              <w:rPr>
                <w:b/>
                <w:bCs/>
                <w:szCs w:val="22"/>
              </w:rPr>
            </w:pPr>
            <w:r w:rsidRPr="002D72AB">
              <w:rPr>
                <w:b/>
                <w:bCs/>
                <w:szCs w:val="22"/>
              </w:rPr>
              <w:t>Yes</w:t>
            </w:r>
            <w:r w:rsidR="00BD39A9">
              <w:rPr>
                <w:b/>
                <w:bCs/>
                <w:szCs w:val="22"/>
              </w:rPr>
              <w:t>/No</w:t>
            </w:r>
          </w:p>
        </w:tc>
      </w:tr>
      <w:tr w:rsidR="00EF3D06" w:rsidRPr="00EF3D06" w14:paraId="2C9793ED" w14:textId="77777777" w:rsidTr="00A61A47">
        <w:trPr>
          <w:trHeight w:val="580"/>
        </w:trPr>
        <w:tc>
          <w:tcPr>
            <w:tcW w:w="9072" w:type="dxa"/>
            <w:gridSpan w:val="9"/>
            <w:noWrap/>
            <w:tcMar>
              <w:top w:w="108" w:type="dxa"/>
              <w:bottom w:w="108" w:type="dxa"/>
            </w:tcMar>
          </w:tcPr>
          <w:p w14:paraId="0B4A471E" w14:textId="77777777" w:rsidR="00EF3D06" w:rsidRPr="00EF3D06" w:rsidRDefault="00EF3D06" w:rsidP="00EF3D06">
            <w:pPr>
              <w:ind w:left="284" w:hanging="284"/>
              <w:rPr>
                <w:szCs w:val="22"/>
              </w:rPr>
            </w:pPr>
            <w:r w:rsidRPr="00EF3D06">
              <w:rPr>
                <w:szCs w:val="22"/>
              </w:rPr>
              <w:t>Approval sought and outcome pending</w:t>
            </w:r>
          </w:p>
          <w:p w14:paraId="2D48052D" w14:textId="67A7B61B" w:rsidR="00BD39A9" w:rsidRDefault="00BD39A9" w:rsidP="00BD39A9">
            <w:pPr>
              <w:pStyle w:val="Para"/>
              <w:spacing w:before="0" w:after="40"/>
              <w:rPr>
                <w:sz w:val="18"/>
                <w:szCs w:val="18"/>
              </w:rPr>
            </w:pPr>
            <w:r>
              <w:rPr>
                <w:sz w:val="18"/>
                <w:szCs w:val="18"/>
              </w:rPr>
              <w:t>Where Yes</w:t>
            </w:r>
            <w:r w:rsidR="009C0AAB">
              <w:rPr>
                <w:sz w:val="18"/>
                <w:szCs w:val="18"/>
              </w:rPr>
              <w:t>,</w:t>
            </w:r>
            <w:r>
              <w:rPr>
                <w:sz w:val="18"/>
                <w:szCs w:val="18"/>
              </w:rPr>
              <w:t xml:space="preserve"> a</w:t>
            </w:r>
            <w:r w:rsidRPr="00EF3D06">
              <w:rPr>
                <w:sz w:val="18"/>
                <w:szCs w:val="18"/>
              </w:rPr>
              <w:t>ttach a copy of ethics application and evidence of approval</w:t>
            </w:r>
          </w:p>
          <w:p w14:paraId="12B93D11" w14:textId="3723492C" w:rsidR="00EF3D06" w:rsidRPr="00EF3D06" w:rsidRDefault="00BD39A9" w:rsidP="00BD39A9">
            <w:pPr>
              <w:rPr>
                <w:rStyle w:val="Questionlabel"/>
                <w:b w:val="0"/>
                <w:bCs w:val="0"/>
                <w:szCs w:val="22"/>
              </w:rPr>
            </w:pPr>
            <w:r>
              <w:rPr>
                <w:sz w:val="18"/>
                <w:szCs w:val="18"/>
              </w:rPr>
              <w:t>Where N</w:t>
            </w:r>
            <w:r w:rsidR="009C0AAB">
              <w:rPr>
                <w:sz w:val="18"/>
                <w:szCs w:val="18"/>
              </w:rPr>
              <w:t>o,</w:t>
            </w:r>
            <w:r>
              <w:rPr>
                <w:sz w:val="18"/>
                <w:szCs w:val="18"/>
              </w:rPr>
              <w:t xml:space="preserve"> you must provide a letter of ethical conduct</w:t>
            </w:r>
          </w:p>
        </w:tc>
        <w:tc>
          <w:tcPr>
            <w:tcW w:w="1276" w:type="dxa"/>
            <w:tcBorders>
              <w:top w:val="single" w:sz="4" w:space="0" w:color="auto"/>
              <w:bottom w:val="single" w:sz="4" w:space="0" w:color="auto"/>
            </w:tcBorders>
          </w:tcPr>
          <w:p w14:paraId="67686FD8" w14:textId="278A20DF" w:rsidR="00EF3D06" w:rsidRPr="002D72AB" w:rsidRDefault="00EF3D06" w:rsidP="00F84335">
            <w:pPr>
              <w:ind w:left="284" w:hanging="284"/>
              <w:rPr>
                <w:b/>
                <w:bCs/>
                <w:szCs w:val="22"/>
              </w:rPr>
            </w:pPr>
            <w:r w:rsidRPr="002D72AB">
              <w:rPr>
                <w:b/>
                <w:bCs/>
                <w:szCs w:val="22"/>
              </w:rPr>
              <w:t>Yes</w:t>
            </w:r>
            <w:r w:rsidR="00BD39A9">
              <w:rPr>
                <w:b/>
                <w:bCs/>
                <w:szCs w:val="22"/>
              </w:rPr>
              <w:t>/No</w:t>
            </w:r>
          </w:p>
        </w:tc>
      </w:tr>
      <w:tr w:rsidR="00BD39A9" w:rsidRPr="00EF3D06" w14:paraId="08F5CF87" w14:textId="77777777" w:rsidTr="00A61A47">
        <w:trPr>
          <w:trHeight w:val="580"/>
        </w:trPr>
        <w:tc>
          <w:tcPr>
            <w:tcW w:w="10348" w:type="dxa"/>
            <w:gridSpan w:val="10"/>
            <w:noWrap/>
            <w:tcMar>
              <w:top w:w="108" w:type="dxa"/>
              <w:bottom w:w="108" w:type="dxa"/>
            </w:tcMar>
          </w:tcPr>
          <w:p w14:paraId="4731BC4C" w14:textId="410E756F" w:rsidR="00C33761" w:rsidRDefault="00BD39A9" w:rsidP="00BD39A9">
            <w:pPr>
              <w:rPr>
                <w:rFonts w:asciiTheme="minorHAnsi" w:hAnsiTheme="minorHAnsi" w:cs="Arial"/>
                <w:b/>
                <w:bCs/>
                <w:iCs/>
                <w:szCs w:val="22"/>
              </w:rPr>
            </w:pPr>
            <w:r w:rsidRPr="00BD39A9">
              <w:rPr>
                <w:rFonts w:asciiTheme="minorHAnsi" w:hAnsiTheme="minorHAnsi" w:cs="Arial"/>
                <w:b/>
                <w:bCs/>
                <w:iCs/>
                <w:szCs w:val="22"/>
              </w:rPr>
              <w:t>The department strongly recommends all projects be approved by an NT HREC registered with the NHMRC</w:t>
            </w:r>
          </w:p>
          <w:p w14:paraId="6425608C" w14:textId="3BBC706C" w:rsidR="00BD39A9" w:rsidRPr="00D92E3B" w:rsidRDefault="00BD39A9" w:rsidP="00BD39A9">
            <w:pPr>
              <w:rPr>
                <w:b/>
                <w:bCs/>
                <w:szCs w:val="22"/>
              </w:rPr>
            </w:pPr>
            <w:r w:rsidRPr="00D92E3B">
              <w:rPr>
                <w:rFonts w:asciiTheme="minorHAnsi" w:hAnsiTheme="minorHAnsi" w:cs="Arial"/>
                <w:b/>
                <w:bCs/>
                <w:iCs/>
                <w:szCs w:val="22"/>
              </w:rPr>
              <w:t>Specify whether full ethical clearance or low risk ethical clearance has been granted</w:t>
            </w:r>
          </w:p>
        </w:tc>
      </w:tr>
      <w:tr w:rsidR="00EF3D06" w:rsidRPr="007A5EFD" w14:paraId="462D24CC" w14:textId="34D333B8" w:rsidTr="00A61A47">
        <w:trPr>
          <w:trHeight w:val="375"/>
        </w:trPr>
        <w:tc>
          <w:tcPr>
            <w:tcW w:w="9072" w:type="dxa"/>
            <w:gridSpan w:val="9"/>
            <w:tcBorders>
              <w:top w:val="single" w:sz="4" w:space="0" w:color="auto"/>
            </w:tcBorders>
            <w:noWrap/>
            <w:tcMar>
              <w:top w:w="108" w:type="dxa"/>
              <w:bottom w:w="108" w:type="dxa"/>
            </w:tcMar>
          </w:tcPr>
          <w:p w14:paraId="74BA92A0" w14:textId="2C14CFE8" w:rsidR="00EF3D06" w:rsidRPr="002327A0" w:rsidRDefault="00EF3D06" w:rsidP="00EF3D06">
            <w:pPr>
              <w:pStyle w:val="Para"/>
              <w:spacing w:before="0" w:after="40"/>
              <w:rPr>
                <w:rStyle w:val="Questionlabel"/>
                <w:rFonts w:cs="Arial"/>
                <w:bCs w:val="0"/>
                <w:szCs w:val="22"/>
              </w:rPr>
            </w:pPr>
            <w:r w:rsidRPr="002327A0">
              <w:rPr>
                <w:szCs w:val="22"/>
              </w:rPr>
              <w:t>Full ethical clearance from HREC registered with NHMRC</w:t>
            </w:r>
          </w:p>
        </w:tc>
        <w:tc>
          <w:tcPr>
            <w:tcW w:w="1276" w:type="dxa"/>
            <w:tcBorders>
              <w:top w:val="single" w:sz="4" w:space="0" w:color="auto"/>
              <w:bottom w:val="single" w:sz="4" w:space="0" w:color="auto"/>
            </w:tcBorders>
          </w:tcPr>
          <w:p w14:paraId="3497FF62" w14:textId="58D3FD13" w:rsidR="00EF3D06" w:rsidRPr="002327A0" w:rsidRDefault="00EF3D06" w:rsidP="00EF3D06">
            <w:pPr>
              <w:ind w:left="284" w:hanging="284"/>
              <w:rPr>
                <w:szCs w:val="22"/>
              </w:rPr>
            </w:pPr>
            <w:r w:rsidRPr="002327A0">
              <w:rPr>
                <w:b/>
                <w:bCs/>
                <w:szCs w:val="22"/>
              </w:rPr>
              <w:t>Yes/No</w:t>
            </w:r>
          </w:p>
        </w:tc>
      </w:tr>
      <w:tr w:rsidR="00C33761" w:rsidRPr="007A5EFD" w14:paraId="4461DB07" w14:textId="77777777" w:rsidTr="00A61A47">
        <w:trPr>
          <w:trHeight w:val="370"/>
        </w:trPr>
        <w:tc>
          <w:tcPr>
            <w:tcW w:w="9072" w:type="dxa"/>
            <w:gridSpan w:val="9"/>
            <w:noWrap/>
            <w:tcMar>
              <w:top w:w="108" w:type="dxa"/>
              <w:bottom w:w="108" w:type="dxa"/>
            </w:tcMar>
          </w:tcPr>
          <w:p w14:paraId="79BDBAF4" w14:textId="0FEE87F9" w:rsidR="00C33761" w:rsidRPr="002327A0" w:rsidRDefault="00C33761" w:rsidP="00EF3D06">
            <w:pPr>
              <w:pStyle w:val="Para"/>
              <w:spacing w:before="0" w:after="40"/>
              <w:rPr>
                <w:rFonts w:ascii="Lato" w:hAnsi="Lato" w:cs="Arial"/>
                <w:b/>
                <w:szCs w:val="22"/>
              </w:rPr>
            </w:pPr>
            <w:r w:rsidRPr="002327A0">
              <w:rPr>
                <w:szCs w:val="22"/>
              </w:rPr>
              <w:t>Low risk ethical clearance from HREC registered with NHMRC</w:t>
            </w:r>
          </w:p>
        </w:tc>
        <w:tc>
          <w:tcPr>
            <w:tcW w:w="1276" w:type="dxa"/>
            <w:tcBorders>
              <w:top w:val="single" w:sz="4" w:space="0" w:color="auto"/>
              <w:bottom w:val="single" w:sz="4" w:space="0" w:color="auto"/>
            </w:tcBorders>
          </w:tcPr>
          <w:p w14:paraId="7EBA1919" w14:textId="4AE1E179" w:rsidR="00C33761" w:rsidRPr="002327A0" w:rsidRDefault="00C33761" w:rsidP="00EF3D06">
            <w:pPr>
              <w:ind w:left="284" w:hanging="284"/>
              <w:rPr>
                <w:szCs w:val="22"/>
              </w:rPr>
            </w:pPr>
            <w:r w:rsidRPr="002327A0">
              <w:rPr>
                <w:b/>
                <w:bCs/>
                <w:szCs w:val="22"/>
              </w:rPr>
              <w:t>Yes/No</w:t>
            </w:r>
          </w:p>
        </w:tc>
      </w:tr>
      <w:tr w:rsidR="00EF3D06" w:rsidRPr="007A5EFD" w14:paraId="6A86E08E" w14:textId="77777777" w:rsidTr="00A61A47">
        <w:trPr>
          <w:trHeight w:val="223"/>
        </w:trPr>
        <w:tc>
          <w:tcPr>
            <w:tcW w:w="9072" w:type="dxa"/>
            <w:gridSpan w:val="9"/>
            <w:tcBorders>
              <w:top w:val="single" w:sz="4" w:space="0" w:color="auto"/>
              <w:bottom w:val="single" w:sz="4" w:space="0" w:color="auto"/>
            </w:tcBorders>
            <w:noWrap/>
            <w:tcMar>
              <w:top w:w="108" w:type="dxa"/>
              <w:bottom w:w="108" w:type="dxa"/>
            </w:tcMar>
          </w:tcPr>
          <w:p w14:paraId="4F6D74AC" w14:textId="4C012F68" w:rsidR="00EF3D06" w:rsidRPr="002327A0" w:rsidRDefault="00EF3D06" w:rsidP="00EF3D06">
            <w:pPr>
              <w:pStyle w:val="Para"/>
              <w:spacing w:before="0" w:after="40"/>
              <w:rPr>
                <w:rStyle w:val="Questionlabel"/>
                <w:b w:val="0"/>
                <w:bCs w:val="0"/>
                <w:szCs w:val="22"/>
              </w:rPr>
            </w:pPr>
            <w:r w:rsidRPr="002327A0">
              <w:rPr>
                <w:rStyle w:val="Questionlabel"/>
                <w:b w:val="0"/>
                <w:bCs w:val="0"/>
                <w:szCs w:val="22"/>
              </w:rPr>
              <w:t>Is the research of a sensitive nature?</w:t>
            </w:r>
          </w:p>
        </w:tc>
        <w:tc>
          <w:tcPr>
            <w:tcW w:w="1276" w:type="dxa"/>
            <w:tcBorders>
              <w:top w:val="single" w:sz="4" w:space="0" w:color="auto"/>
              <w:bottom w:val="single" w:sz="4" w:space="0" w:color="auto"/>
            </w:tcBorders>
          </w:tcPr>
          <w:p w14:paraId="3521BE1B" w14:textId="043C67AC" w:rsidR="00EF3D06" w:rsidRPr="002327A0" w:rsidRDefault="00C33761" w:rsidP="00EF3D06">
            <w:pPr>
              <w:ind w:left="284" w:hanging="284"/>
              <w:rPr>
                <w:b/>
                <w:bCs/>
                <w:szCs w:val="22"/>
              </w:rPr>
            </w:pPr>
            <w:r w:rsidRPr="002327A0">
              <w:rPr>
                <w:b/>
                <w:bCs/>
                <w:szCs w:val="22"/>
              </w:rPr>
              <w:t>Yes/No</w:t>
            </w:r>
          </w:p>
        </w:tc>
      </w:tr>
      <w:tr w:rsidR="00EF3D06" w:rsidRPr="007A5EFD" w14:paraId="605CF845"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05061F3C" w14:textId="77777777" w:rsidR="00EF3D06" w:rsidRDefault="00EF3D06" w:rsidP="00EF3D06">
            <w:pPr>
              <w:pStyle w:val="Para"/>
              <w:spacing w:before="0" w:after="40"/>
              <w:rPr>
                <w:rStyle w:val="Questionlabel"/>
              </w:rPr>
            </w:pPr>
            <w:r>
              <w:rPr>
                <w:rStyle w:val="Questionlabel"/>
              </w:rPr>
              <w:t>If yes, please explain how and why</w:t>
            </w:r>
          </w:p>
          <w:p w14:paraId="51E6D127" w14:textId="6D11305D" w:rsidR="00EF3D06" w:rsidRPr="00823A9C" w:rsidRDefault="00EF3D06" w:rsidP="00EF3D06">
            <w:pPr>
              <w:pStyle w:val="Para"/>
              <w:spacing w:before="0" w:after="40"/>
              <w:rPr>
                <w:rStyle w:val="Questionlabel"/>
                <w:b w:val="0"/>
                <w:bCs w:val="0"/>
                <w:sz w:val="18"/>
                <w:szCs w:val="16"/>
              </w:rPr>
            </w:pPr>
            <w:r w:rsidRPr="00823A9C">
              <w:rPr>
                <w:rStyle w:val="Questionlabel"/>
                <w:b w:val="0"/>
                <w:bCs w:val="0"/>
                <w:sz w:val="18"/>
                <w:szCs w:val="16"/>
              </w:rPr>
              <w:t>For example</w:t>
            </w:r>
            <w:r>
              <w:rPr>
                <w:rStyle w:val="Questionlabel"/>
                <w:b w:val="0"/>
                <w:bCs w:val="0"/>
                <w:sz w:val="18"/>
                <w:szCs w:val="16"/>
              </w:rPr>
              <w:t>,</w:t>
            </w:r>
            <w:r w:rsidRPr="00823A9C">
              <w:rPr>
                <w:rStyle w:val="Questionlabel"/>
                <w:b w:val="0"/>
                <w:bCs w:val="0"/>
                <w:sz w:val="18"/>
                <w:szCs w:val="16"/>
              </w:rPr>
              <w:t xml:space="preserve"> criminal or anti-social behaviour, mental health, body image, bullying, sexuality, drugs or alcohol, race or ethnic relations, religious beliefs</w:t>
            </w:r>
          </w:p>
        </w:tc>
        <w:tc>
          <w:tcPr>
            <w:tcW w:w="6946" w:type="dxa"/>
            <w:gridSpan w:val="7"/>
            <w:tcBorders>
              <w:top w:val="single" w:sz="4" w:space="0" w:color="auto"/>
              <w:bottom w:val="single" w:sz="4" w:space="0" w:color="auto"/>
            </w:tcBorders>
          </w:tcPr>
          <w:p w14:paraId="1EF2B6D6" w14:textId="77777777" w:rsidR="00EF3D06" w:rsidRDefault="00EF3D06" w:rsidP="00EF3D06">
            <w:pPr>
              <w:ind w:left="284" w:hanging="284"/>
            </w:pPr>
          </w:p>
        </w:tc>
      </w:tr>
      <w:tr w:rsidR="00EF3D06" w:rsidRPr="007A5EFD" w14:paraId="0996BF9F"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15158DB4" w14:textId="0B1340D1" w:rsidR="00EF3D06" w:rsidRDefault="00EF3D06" w:rsidP="00EF3D06">
            <w:pPr>
              <w:pStyle w:val="Para"/>
              <w:spacing w:before="0" w:after="40"/>
              <w:rPr>
                <w:rStyle w:val="Questionlabel"/>
              </w:rPr>
            </w:pPr>
            <w:r>
              <w:rPr>
                <w:rStyle w:val="Questionlabel"/>
              </w:rPr>
              <w:lastRenderedPageBreak/>
              <w:t>Please outline foreseeable risks and mitigation strategies in place to manage these.</w:t>
            </w:r>
          </w:p>
        </w:tc>
        <w:tc>
          <w:tcPr>
            <w:tcW w:w="6946" w:type="dxa"/>
            <w:gridSpan w:val="7"/>
            <w:tcBorders>
              <w:top w:val="single" w:sz="4" w:space="0" w:color="auto"/>
              <w:bottom w:val="single" w:sz="4" w:space="0" w:color="auto"/>
            </w:tcBorders>
          </w:tcPr>
          <w:p w14:paraId="76E9FCDE" w14:textId="77777777" w:rsidR="00EF3D06" w:rsidRDefault="00EF3D06" w:rsidP="00EF3D06">
            <w:pPr>
              <w:ind w:left="284" w:hanging="284"/>
            </w:pPr>
          </w:p>
        </w:tc>
      </w:tr>
      <w:tr w:rsidR="00EF3D06" w:rsidRPr="007A5EFD" w14:paraId="63617EF2"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29D30C9A" w14:textId="05A040E8" w:rsidR="00EF3D06" w:rsidRPr="00A02523" w:rsidRDefault="00EF3D06" w:rsidP="00EF3D06">
            <w:pPr>
              <w:rPr>
                <w:rStyle w:val="Questionlabel"/>
              </w:rPr>
            </w:pPr>
            <w:r w:rsidRPr="00A02523">
              <w:rPr>
                <w:rStyle w:val="Questionlabel"/>
              </w:rPr>
              <w:t>Please demonstrate how your research align</w:t>
            </w:r>
            <w:r>
              <w:rPr>
                <w:rStyle w:val="Questionlabel"/>
              </w:rPr>
              <w:t xml:space="preserve">s </w:t>
            </w:r>
            <w:r w:rsidR="00C02657">
              <w:rPr>
                <w:rStyle w:val="Questionlabel"/>
              </w:rPr>
              <w:t>to</w:t>
            </w:r>
            <w:r w:rsidRPr="00A02523">
              <w:rPr>
                <w:rStyle w:val="Questionlabel"/>
              </w:rPr>
              <w:t xml:space="preserve"> the Office of the Information Commissioner’s </w:t>
            </w:r>
            <w:hyperlink r:id="rId11" w:history="1">
              <w:r w:rsidRPr="00823A9C">
                <w:rPr>
                  <w:rStyle w:val="Hyperlink"/>
                </w:rPr>
                <w:t>Information Privacy Principles</w:t>
              </w:r>
            </w:hyperlink>
            <w:r w:rsidRPr="00A02523">
              <w:rPr>
                <w:rStyle w:val="Questionlabel"/>
              </w:rPr>
              <w:t xml:space="preserve"> </w:t>
            </w:r>
          </w:p>
        </w:tc>
        <w:tc>
          <w:tcPr>
            <w:tcW w:w="6946" w:type="dxa"/>
            <w:gridSpan w:val="7"/>
            <w:tcBorders>
              <w:top w:val="single" w:sz="4" w:space="0" w:color="auto"/>
              <w:bottom w:val="single" w:sz="4" w:space="0" w:color="auto"/>
            </w:tcBorders>
          </w:tcPr>
          <w:p w14:paraId="209731E2" w14:textId="5AC73F75" w:rsidR="00EF3D06" w:rsidRDefault="00EF3D06" w:rsidP="00EF3D06">
            <w:pPr>
              <w:ind w:left="284" w:hanging="284"/>
            </w:pPr>
          </w:p>
        </w:tc>
      </w:tr>
      <w:tr w:rsidR="00EF3D06" w:rsidRPr="007A5EFD" w14:paraId="691E1B9A"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4DBB0C16" w14:textId="7CAA482C" w:rsidR="00EF3D06" w:rsidRPr="00A02523" w:rsidRDefault="00EF3D06" w:rsidP="00EF3D06">
            <w:pPr>
              <w:rPr>
                <w:rStyle w:val="Questionlabel"/>
              </w:rPr>
            </w:pPr>
            <w:r w:rsidRPr="00A02523">
              <w:rPr>
                <w:rStyle w:val="Questionlabel"/>
              </w:rPr>
              <w:t xml:space="preserve">If applicable, please name any Cloud based platforms used, and their transfer and storage security </w:t>
            </w:r>
          </w:p>
        </w:tc>
        <w:tc>
          <w:tcPr>
            <w:tcW w:w="6946" w:type="dxa"/>
            <w:gridSpan w:val="7"/>
            <w:tcBorders>
              <w:top w:val="single" w:sz="4" w:space="0" w:color="auto"/>
              <w:bottom w:val="single" w:sz="4" w:space="0" w:color="auto"/>
            </w:tcBorders>
          </w:tcPr>
          <w:p w14:paraId="1BCB80EF" w14:textId="77777777" w:rsidR="00EF3D06" w:rsidRDefault="00EF3D06" w:rsidP="00EF3D06">
            <w:pPr>
              <w:ind w:left="284" w:hanging="284"/>
            </w:pPr>
          </w:p>
        </w:tc>
      </w:tr>
      <w:tr w:rsidR="00EF3D06" w:rsidRPr="007A5EFD" w14:paraId="26DFC432"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004BE82B" w14:textId="0B84BED3" w:rsidR="00EF3D06" w:rsidRPr="00A02523" w:rsidRDefault="00EF3D06" w:rsidP="00EF3D06">
            <w:pPr>
              <w:rPr>
                <w:rStyle w:val="Questionlabel"/>
              </w:rPr>
            </w:pPr>
            <w:r w:rsidRPr="00A02523">
              <w:rPr>
                <w:rStyle w:val="Questionlabel"/>
              </w:rPr>
              <w:t xml:space="preserve">If applicable, please outline how community cultural intellectual property will be preserved </w:t>
            </w:r>
          </w:p>
        </w:tc>
        <w:tc>
          <w:tcPr>
            <w:tcW w:w="6946" w:type="dxa"/>
            <w:gridSpan w:val="7"/>
            <w:tcBorders>
              <w:top w:val="single" w:sz="4" w:space="0" w:color="auto"/>
              <w:bottom w:val="single" w:sz="4" w:space="0" w:color="auto"/>
            </w:tcBorders>
          </w:tcPr>
          <w:p w14:paraId="7B167051" w14:textId="77777777" w:rsidR="00EF3D06" w:rsidRDefault="00EF3D06" w:rsidP="00EF3D06">
            <w:pPr>
              <w:ind w:left="284" w:hanging="284"/>
            </w:pPr>
          </w:p>
        </w:tc>
      </w:tr>
      <w:tr w:rsidR="00A61A47" w:rsidRPr="007A5EFD" w14:paraId="2F63A4B2" w14:textId="2E1CF728" w:rsidTr="00A61A47">
        <w:trPr>
          <w:trHeight w:val="223"/>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14:paraId="6EF10542" w14:textId="63749158" w:rsidR="00A61A47" w:rsidRPr="00A02523" w:rsidRDefault="00A61A47" w:rsidP="00C33761">
            <w:pPr>
              <w:rPr>
                <w:rStyle w:val="Questionlabel"/>
              </w:rPr>
            </w:pPr>
            <w:r>
              <w:rPr>
                <w:rStyle w:val="Questionlabel"/>
              </w:rPr>
              <w:t xml:space="preserve">Section 6. </w:t>
            </w:r>
            <w:r w:rsidRPr="00A02523">
              <w:rPr>
                <w:rStyle w:val="Questionlabel"/>
              </w:rPr>
              <w:t>Reporting</w:t>
            </w:r>
          </w:p>
        </w:tc>
      </w:tr>
      <w:tr w:rsidR="00EF3D06" w:rsidRPr="00C33761" w14:paraId="17BEB06B"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3E4732C8" w14:textId="2B768054" w:rsidR="00EF3D06" w:rsidRPr="00C33761" w:rsidRDefault="00EF3D06" w:rsidP="00EF3D06">
            <w:pPr>
              <w:rPr>
                <w:rStyle w:val="Questionlabel"/>
              </w:rPr>
            </w:pPr>
            <w:r w:rsidRPr="00C33761">
              <w:rPr>
                <w:rStyle w:val="Questionlabel"/>
              </w:rPr>
              <w:t>Outline intentions for disseminating research findings, including feedback to participants and the department</w:t>
            </w:r>
          </w:p>
        </w:tc>
        <w:tc>
          <w:tcPr>
            <w:tcW w:w="6946" w:type="dxa"/>
            <w:gridSpan w:val="7"/>
            <w:tcBorders>
              <w:top w:val="single" w:sz="4" w:space="0" w:color="auto"/>
              <w:bottom w:val="single" w:sz="4" w:space="0" w:color="auto"/>
            </w:tcBorders>
          </w:tcPr>
          <w:p w14:paraId="4C73F65A" w14:textId="09F8C952" w:rsidR="00EF3D06" w:rsidRPr="00C33761" w:rsidRDefault="00EF3D06" w:rsidP="00EF3D06">
            <w:pPr>
              <w:ind w:left="284" w:hanging="284"/>
            </w:pPr>
          </w:p>
        </w:tc>
      </w:tr>
      <w:tr w:rsidR="00EF3D06" w:rsidRPr="00C33761" w14:paraId="1E0C85D5" w14:textId="77777777" w:rsidTr="002B735A">
        <w:trPr>
          <w:trHeight w:val="554"/>
        </w:trPr>
        <w:tc>
          <w:tcPr>
            <w:tcW w:w="9072" w:type="dxa"/>
            <w:gridSpan w:val="9"/>
            <w:tcBorders>
              <w:top w:val="single" w:sz="4" w:space="0" w:color="auto"/>
              <w:bottom w:val="single" w:sz="4" w:space="0" w:color="auto"/>
            </w:tcBorders>
            <w:noWrap/>
            <w:tcMar>
              <w:top w:w="108" w:type="dxa"/>
              <w:bottom w:w="108" w:type="dxa"/>
            </w:tcMar>
          </w:tcPr>
          <w:p w14:paraId="049F6BFB" w14:textId="27D64957" w:rsidR="00EF3D06" w:rsidRPr="00C33761" w:rsidRDefault="00EF3D06" w:rsidP="002327A0">
            <w:pPr>
              <w:spacing w:after="0"/>
              <w:rPr>
                <w:rStyle w:val="Questionlabel"/>
              </w:rPr>
            </w:pPr>
            <w:r w:rsidRPr="00C33761">
              <w:rPr>
                <w:rStyle w:val="Questionlabel"/>
              </w:rPr>
              <w:t>Once completed, will a report be made publicly available?</w:t>
            </w:r>
            <w:r w:rsidR="00C33761" w:rsidRPr="00C33761">
              <w:rPr>
                <w:rStyle w:val="Questionlabel"/>
                <w:b w:val="0"/>
                <w:bCs w:val="0"/>
              </w:rPr>
              <w:t xml:space="preserve"> </w:t>
            </w:r>
          </w:p>
        </w:tc>
        <w:tc>
          <w:tcPr>
            <w:tcW w:w="1276" w:type="dxa"/>
            <w:tcBorders>
              <w:top w:val="single" w:sz="4" w:space="0" w:color="auto"/>
              <w:bottom w:val="single" w:sz="4" w:space="0" w:color="auto"/>
            </w:tcBorders>
          </w:tcPr>
          <w:p w14:paraId="00B813A6" w14:textId="77777777" w:rsidR="00EF3D06" w:rsidRPr="00C33761" w:rsidRDefault="00EF3D06" w:rsidP="00EF3D06">
            <w:pPr>
              <w:ind w:left="284" w:hanging="284"/>
              <w:rPr>
                <w:rStyle w:val="Questionlabel"/>
                <w:b w:val="0"/>
                <w:bCs w:val="0"/>
              </w:rPr>
            </w:pPr>
            <w:r w:rsidRPr="00C33761">
              <w:rPr>
                <w:b/>
                <w:bCs/>
              </w:rPr>
              <w:t>Yes/No</w:t>
            </w:r>
            <w:r w:rsidRPr="00C33761">
              <w:rPr>
                <w:rStyle w:val="Questionlabel"/>
                <w:b w:val="0"/>
                <w:bCs w:val="0"/>
              </w:rPr>
              <w:t xml:space="preserve"> </w:t>
            </w:r>
          </w:p>
          <w:p w14:paraId="72FE3A39" w14:textId="2FAAF36D" w:rsidR="00EF3D06" w:rsidRPr="00C33761" w:rsidRDefault="00EF3D06" w:rsidP="00EF3D06">
            <w:pPr>
              <w:ind w:left="284" w:hanging="284"/>
              <w:rPr>
                <w:b/>
                <w:bCs/>
              </w:rPr>
            </w:pPr>
          </w:p>
        </w:tc>
      </w:tr>
      <w:tr w:rsidR="00EF3D06" w:rsidRPr="00C33761" w14:paraId="2D3AACE6" w14:textId="77777777" w:rsidTr="00A61A47">
        <w:trPr>
          <w:trHeight w:val="223"/>
        </w:trPr>
        <w:tc>
          <w:tcPr>
            <w:tcW w:w="9072" w:type="dxa"/>
            <w:gridSpan w:val="9"/>
            <w:tcBorders>
              <w:top w:val="single" w:sz="4" w:space="0" w:color="auto"/>
              <w:bottom w:val="single" w:sz="4" w:space="0" w:color="auto"/>
            </w:tcBorders>
            <w:noWrap/>
            <w:tcMar>
              <w:top w:w="108" w:type="dxa"/>
              <w:bottom w:w="108" w:type="dxa"/>
            </w:tcMar>
          </w:tcPr>
          <w:p w14:paraId="0ADD6A0E" w14:textId="77777777" w:rsidR="002327A0" w:rsidRDefault="00EF3D06" w:rsidP="00EF3D06">
            <w:pPr>
              <w:rPr>
                <w:rStyle w:val="Questionlabel"/>
                <w:b w:val="0"/>
                <w:bCs w:val="0"/>
                <w:sz w:val="18"/>
                <w:szCs w:val="16"/>
              </w:rPr>
            </w:pPr>
            <w:r w:rsidRPr="00C33761">
              <w:rPr>
                <w:rStyle w:val="Questionlabel"/>
              </w:rPr>
              <w:t xml:space="preserve">Do you intend to use the </w:t>
            </w:r>
            <w:r w:rsidR="00C33761">
              <w:rPr>
                <w:rStyle w:val="Questionlabel"/>
              </w:rPr>
              <w:t>i</w:t>
            </w:r>
            <w:r w:rsidRPr="00C33761">
              <w:rPr>
                <w:rStyle w:val="Questionlabel"/>
              </w:rPr>
              <w:t xml:space="preserve">ntellectual </w:t>
            </w:r>
            <w:r w:rsidR="00C33761">
              <w:rPr>
                <w:rStyle w:val="Questionlabel"/>
              </w:rPr>
              <w:t>p</w:t>
            </w:r>
            <w:r w:rsidRPr="00C33761">
              <w:rPr>
                <w:rStyle w:val="Questionlabel"/>
              </w:rPr>
              <w:t>roperty of the department?</w:t>
            </w:r>
            <w:r w:rsidR="002327A0" w:rsidRPr="00C33761">
              <w:rPr>
                <w:rStyle w:val="Questionlabel"/>
                <w:b w:val="0"/>
                <w:bCs w:val="0"/>
                <w:sz w:val="18"/>
                <w:szCs w:val="16"/>
              </w:rPr>
              <w:t xml:space="preserve"> </w:t>
            </w:r>
          </w:p>
          <w:p w14:paraId="7D833F96" w14:textId="54CE569B" w:rsidR="00EF3D06" w:rsidRPr="00C33761" w:rsidRDefault="002327A0" w:rsidP="00EF3D06">
            <w:pPr>
              <w:rPr>
                <w:rStyle w:val="Questionlabel"/>
                <w:b w:val="0"/>
                <w:bCs w:val="0"/>
              </w:rPr>
            </w:pPr>
            <w:r w:rsidRPr="00C33761">
              <w:rPr>
                <w:rStyle w:val="Questionlabel"/>
                <w:b w:val="0"/>
                <w:bCs w:val="0"/>
                <w:sz w:val="18"/>
                <w:szCs w:val="16"/>
              </w:rPr>
              <w:t>This may include the department’s materials or documentation belonging to or being developed by the department such as photos, internal documents, and education tools</w:t>
            </w:r>
          </w:p>
        </w:tc>
        <w:tc>
          <w:tcPr>
            <w:tcW w:w="1276" w:type="dxa"/>
            <w:tcBorders>
              <w:top w:val="single" w:sz="4" w:space="0" w:color="auto"/>
              <w:bottom w:val="single" w:sz="4" w:space="0" w:color="auto"/>
            </w:tcBorders>
          </w:tcPr>
          <w:p w14:paraId="2F2B5A79" w14:textId="492F3555" w:rsidR="00EF3D06" w:rsidRPr="002327A0" w:rsidRDefault="00C33761" w:rsidP="00EF3D06">
            <w:pPr>
              <w:ind w:left="284" w:hanging="284"/>
              <w:rPr>
                <w:b/>
                <w:bCs/>
              </w:rPr>
            </w:pPr>
            <w:r w:rsidRPr="002327A0">
              <w:rPr>
                <w:b/>
                <w:bCs/>
              </w:rPr>
              <w:t>Yes/No</w:t>
            </w:r>
          </w:p>
        </w:tc>
      </w:tr>
      <w:tr w:rsidR="00C33761" w:rsidRPr="007A5EFD" w14:paraId="5C2D87FC"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37AA3E27" w14:textId="0982ECBC" w:rsidR="00C33761" w:rsidRPr="0056005C" w:rsidRDefault="00C33761" w:rsidP="002327A0">
            <w:pPr>
              <w:rPr>
                <w:rStyle w:val="Questionlabel"/>
              </w:rPr>
            </w:pPr>
            <w:r w:rsidRPr="0056005C">
              <w:rPr>
                <w:rStyle w:val="Questionlabel"/>
              </w:rPr>
              <w:t>If yes, please provide details of your intended use of the department’s Intellectual property</w:t>
            </w:r>
            <w:r w:rsidRPr="0056005C">
              <w:rPr>
                <w:rStyle w:val="Questionlabel"/>
                <w:b w:val="0"/>
                <w:bCs w:val="0"/>
                <w:sz w:val="18"/>
                <w:szCs w:val="16"/>
              </w:rPr>
              <w:t xml:space="preserve"> </w:t>
            </w:r>
          </w:p>
        </w:tc>
        <w:tc>
          <w:tcPr>
            <w:tcW w:w="6946" w:type="dxa"/>
            <w:gridSpan w:val="7"/>
            <w:tcBorders>
              <w:top w:val="single" w:sz="4" w:space="0" w:color="auto"/>
              <w:bottom w:val="single" w:sz="4" w:space="0" w:color="auto"/>
            </w:tcBorders>
          </w:tcPr>
          <w:p w14:paraId="191F2DD2" w14:textId="54C0D6CF" w:rsidR="00C33761" w:rsidRDefault="00C33761" w:rsidP="00C33761">
            <w:pPr>
              <w:tabs>
                <w:tab w:val="center" w:pos="3719"/>
              </w:tabs>
              <w:ind w:left="284" w:hanging="284"/>
            </w:pPr>
          </w:p>
        </w:tc>
      </w:tr>
      <w:tr w:rsidR="00C33761" w:rsidRPr="007A5EFD" w14:paraId="4B650B6F" w14:textId="77777777" w:rsidTr="00A61A47">
        <w:trPr>
          <w:trHeight w:val="223"/>
        </w:trPr>
        <w:tc>
          <w:tcPr>
            <w:tcW w:w="7655" w:type="dxa"/>
            <w:gridSpan w:val="6"/>
            <w:tcBorders>
              <w:top w:val="single" w:sz="4" w:space="0" w:color="auto"/>
              <w:bottom w:val="single" w:sz="4" w:space="0" w:color="auto"/>
            </w:tcBorders>
            <w:noWrap/>
            <w:tcMar>
              <w:top w:w="108" w:type="dxa"/>
              <w:bottom w:w="108" w:type="dxa"/>
            </w:tcMar>
          </w:tcPr>
          <w:p w14:paraId="31D1B02A" w14:textId="77777777" w:rsidR="00C33761" w:rsidRDefault="00C33761" w:rsidP="00EF3D06">
            <w:pPr>
              <w:rPr>
                <w:rStyle w:val="Questionlabel"/>
                <w:b w:val="0"/>
                <w:bCs w:val="0"/>
                <w:sz w:val="18"/>
                <w:szCs w:val="16"/>
              </w:rPr>
            </w:pPr>
            <w:r w:rsidRPr="0056005C">
              <w:rPr>
                <w:rStyle w:val="Questionlabel"/>
              </w:rPr>
              <w:t>Date intended to report findings to the department</w:t>
            </w:r>
            <w:r w:rsidRPr="0056005C">
              <w:rPr>
                <w:rStyle w:val="Questionlabel"/>
                <w:b w:val="0"/>
                <w:bCs w:val="0"/>
                <w:sz w:val="18"/>
                <w:szCs w:val="16"/>
              </w:rPr>
              <w:t xml:space="preserve"> </w:t>
            </w:r>
          </w:p>
          <w:p w14:paraId="5E276C25" w14:textId="55517A67" w:rsidR="00C33761" w:rsidRPr="0056005C" w:rsidRDefault="00C33761" w:rsidP="00EF3D06">
            <w:pPr>
              <w:rPr>
                <w:rStyle w:val="Questionlabel"/>
                <w:b w:val="0"/>
                <w:bCs w:val="0"/>
              </w:rPr>
            </w:pPr>
            <w:r w:rsidRPr="0056005C">
              <w:rPr>
                <w:rStyle w:val="Questionlabel"/>
                <w:b w:val="0"/>
                <w:bCs w:val="0"/>
                <w:sz w:val="18"/>
                <w:szCs w:val="16"/>
              </w:rPr>
              <w:t>Please note, if supported, the letter of support is valid for 6 months after this date</w:t>
            </w:r>
          </w:p>
        </w:tc>
        <w:tc>
          <w:tcPr>
            <w:tcW w:w="1417" w:type="dxa"/>
            <w:gridSpan w:val="3"/>
            <w:tcBorders>
              <w:top w:val="single" w:sz="4" w:space="0" w:color="auto"/>
              <w:bottom w:val="single" w:sz="4" w:space="0" w:color="auto"/>
            </w:tcBorders>
          </w:tcPr>
          <w:p w14:paraId="5AF94352" w14:textId="6086E35B" w:rsidR="00C33761" w:rsidRPr="002327A0" w:rsidRDefault="00C33761" w:rsidP="00C33761">
            <w:pPr>
              <w:tabs>
                <w:tab w:val="center" w:pos="3719"/>
              </w:tabs>
              <w:rPr>
                <w:b/>
                <w:bCs/>
              </w:rPr>
            </w:pPr>
            <w:r w:rsidRPr="002327A0">
              <w:rPr>
                <w:b/>
                <w:bCs/>
              </w:rPr>
              <w:t>Date:</w:t>
            </w:r>
            <w:r w:rsidRPr="002327A0">
              <w:rPr>
                <w:b/>
                <w:bCs/>
              </w:rPr>
              <w:tab/>
            </w:r>
          </w:p>
        </w:tc>
        <w:tc>
          <w:tcPr>
            <w:tcW w:w="1276" w:type="dxa"/>
            <w:tcBorders>
              <w:top w:val="single" w:sz="4" w:space="0" w:color="auto"/>
              <w:bottom w:val="single" w:sz="4" w:space="0" w:color="auto"/>
            </w:tcBorders>
          </w:tcPr>
          <w:p w14:paraId="296CBB95" w14:textId="0373EC5E" w:rsidR="00C33761" w:rsidRDefault="00C33761" w:rsidP="00EF3D06">
            <w:pPr>
              <w:tabs>
                <w:tab w:val="center" w:pos="3719"/>
              </w:tabs>
              <w:ind w:left="284" w:hanging="284"/>
            </w:pPr>
          </w:p>
        </w:tc>
      </w:tr>
      <w:tr w:rsidR="00A61A47" w:rsidRPr="007A5EFD" w14:paraId="549B2862" w14:textId="32358FB5" w:rsidTr="00A61A47">
        <w:trPr>
          <w:trHeight w:val="223"/>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14:paraId="2886C0B2" w14:textId="7B45DBD7" w:rsidR="00A61A47" w:rsidRPr="0056005C" w:rsidRDefault="00A61A47" w:rsidP="00EF3D06">
            <w:pPr>
              <w:ind w:left="284" w:hanging="284"/>
              <w:rPr>
                <w:rStyle w:val="Questionlabel"/>
              </w:rPr>
            </w:pPr>
            <w:r>
              <w:rPr>
                <w:rStyle w:val="Questionlabel"/>
              </w:rPr>
              <w:t xml:space="preserve">Section 7. </w:t>
            </w:r>
            <w:r w:rsidRPr="0056005C">
              <w:rPr>
                <w:rStyle w:val="Questionlabel"/>
              </w:rPr>
              <w:t xml:space="preserve">Additional information </w:t>
            </w:r>
          </w:p>
        </w:tc>
      </w:tr>
      <w:tr w:rsidR="00EF3D06" w:rsidRPr="007A5EFD" w14:paraId="4B52190D" w14:textId="77777777" w:rsidTr="00A61A47">
        <w:trPr>
          <w:trHeight w:val="223"/>
        </w:trPr>
        <w:tc>
          <w:tcPr>
            <w:tcW w:w="3402" w:type="dxa"/>
            <w:gridSpan w:val="3"/>
            <w:tcBorders>
              <w:top w:val="single" w:sz="4" w:space="0" w:color="auto"/>
              <w:bottom w:val="single" w:sz="4" w:space="0" w:color="auto"/>
            </w:tcBorders>
            <w:noWrap/>
            <w:tcMar>
              <w:top w:w="108" w:type="dxa"/>
              <w:bottom w:w="108" w:type="dxa"/>
            </w:tcMar>
          </w:tcPr>
          <w:p w14:paraId="05DAA526" w14:textId="485428D9" w:rsidR="00EF3D06" w:rsidRPr="0056005C" w:rsidRDefault="00EF3D06" w:rsidP="00EF3D06">
            <w:pPr>
              <w:rPr>
                <w:rStyle w:val="Questionlabel"/>
                <w:rFonts w:cs="Arial"/>
                <w:bCs w:val="0"/>
                <w:szCs w:val="22"/>
              </w:rPr>
            </w:pPr>
            <w:r w:rsidRPr="00786640">
              <w:rPr>
                <w:rFonts w:cs="Arial"/>
                <w:b/>
                <w:szCs w:val="22"/>
              </w:rPr>
              <w:t>This section is for any additional information, background or context you would like to provide in support of your application</w:t>
            </w:r>
          </w:p>
        </w:tc>
        <w:tc>
          <w:tcPr>
            <w:tcW w:w="6946" w:type="dxa"/>
            <w:gridSpan w:val="7"/>
            <w:tcBorders>
              <w:top w:val="single" w:sz="4" w:space="0" w:color="auto"/>
              <w:bottom w:val="single" w:sz="4" w:space="0" w:color="auto"/>
            </w:tcBorders>
          </w:tcPr>
          <w:p w14:paraId="57ABEAA2" w14:textId="77777777" w:rsidR="00EF3D06" w:rsidRDefault="00EF3D06" w:rsidP="00EF3D06">
            <w:pPr>
              <w:ind w:left="284" w:hanging="284"/>
            </w:pPr>
          </w:p>
          <w:p w14:paraId="53F25D05" w14:textId="77777777" w:rsidR="00A61A47" w:rsidRDefault="00A61A47" w:rsidP="00EF3D06">
            <w:pPr>
              <w:ind w:left="284" w:hanging="284"/>
            </w:pPr>
          </w:p>
          <w:p w14:paraId="321EF1E8" w14:textId="77777777" w:rsidR="00A61A47" w:rsidRDefault="00A61A47" w:rsidP="00EF3D06">
            <w:pPr>
              <w:ind w:left="284" w:hanging="284"/>
            </w:pPr>
          </w:p>
          <w:p w14:paraId="0CAB65B7" w14:textId="77777777" w:rsidR="00A61A47" w:rsidRDefault="00A61A47" w:rsidP="00EF3D06">
            <w:pPr>
              <w:ind w:left="284" w:hanging="284"/>
            </w:pPr>
          </w:p>
          <w:p w14:paraId="450C1278" w14:textId="77777777" w:rsidR="00A61A47" w:rsidRDefault="00A61A47" w:rsidP="00EF3D06">
            <w:pPr>
              <w:ind w:left="284" w:hanging="284"/>
            </w:pPr>
          </w:p>
          <w:p w14:paraId="2FFE56BB" w14:textId="77777777" w:rsidR="00A61A47" w:rsidRDefault="00A61A47" w:rsidP="00EF3D06">
            <w:pPr>
              <w:ind w:left="284" w:hanging="284"/>
            </w:pPr>
          </w:p>
        </w:tc>
      </w:tr>
      <w:tr w:rsidR="00EF3D06" w:rsidRPr="007A5EFD" w14:paraId="0EB9CCF5" w14:textId="77777777" w:rsidTr="00A61A47">
        <w:trPr>
          <w:trHeight w:val="223"/>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14:paraId="331383F3" w14:textId="3829F5C4" w:rsidR="00EF3D06" w:rsidRPr="0056005C" w:rsidRDefault="002327A0" w:rsidP="00EF3D06">
            <w:pPr>
              <w:ind w:left="284" w:hanging="284"/>
              <w:rPr>
                <w:rStyle w:val="Questionlabel"/>
                <w:color w:val="FFFFFF" w:themeColor="background2"/>
              </w:rPr>
            </w:pPr>
            <w:r>
              <w:rPr>
                <w:rStyle w:val="Questionlabel"/>
                <w:color w:val="FFFFFF" w:themeColor="background2"/>
              </w:rPr>
              <w:lastRenderedPageBreak/>
              <w:t xml:space="preserve">Section 8. </w:t>
            </w:r>
            <w:r w:rsidR="00EF3D06" w:rsidRPr="0056005C">
              <w:rPr>
                <w:rStyle w:val="Questionlabel"/>
                <w:color w:val="FFFFFF" w:themeColor="background2"/>
              </w:rPr>
              <w:t>Researcher’s decl</w:t>
            </w:r>
            <w:r w:rsidR="00A61A47">
              <w:rPr>
                <w:rStyle w:val="Questionlabel"/>
                <w:color w:val="FFFFFF" w:themeColor="background2"/>
              </w:rPr>
              <w:t>a</w:t>
            </w:r>
            <w:r w:rsidR="00EF3D06" w:rsidRPr="0056005C">
              <w:rPr>
                <w:rStyle w:val="Questionlabel"/>
                <w:color w:val="FFFFFF" w:themeColor="background2"/>
              </w:rPr>
              <w:t xml:space="preserve">ration </w:t>
            </w:r>
            <w:r w:rsidR="00EF3D06">
              <w:rPr>
                <w:rStyle w:val="Questionlabel"/>
                <w:color w:val="FFFFFF" w:themeColor="background2"/>
              </w:rPr>
              <w:t xml:space="preserve">– completed </w:t>
            </w:r>
            <w:r w:rsidR="00A61A47">
              <w:rPr>
                <w:rStyle w:val="Questionlabel"/>
                <w:color w:val="FFFFFF" w:themeColor="background2"/>
              </w:rPr>
              <w:t xml:space="preserve">and signed </w:t>
            </w:r>
            <w:r w:rsidR="00EF3D06">
              <w:rPr>
                <w:rStyle w:val="Questionlabel"/>
                <w:color w:val="FFFFFF" w:themeColor="background2"/>
              </w:rPr>
              <w:t xml:space="preserve">by the </w:t>
            </w:r>
            <w:r w:rsidR="00A61A47">
              <w:rPr>
                <w:rStyle w:val="Questionlabel"/>
                <w:color w:val="FFFFFF" w:themeColor="background2"/>
              </w:rPr>
              <w:t>principal researcher</w:t>
            </w:r>
          </w:p>
        </w:tc>
      </w:tr>
      <w:tr w:rsidR="00FF0BAA" w:rsidRPr="007A5EFD" w14:paraId="2D55D210" w14:textId="0F229630" w:rsidTr="00A61A47">
        <w:trPr>
          <w:trHeight w:val="223"/>
        </w:trPr>
        <w:tc>
          <w:tcPr>
            <w:tcW w:w="10348" w:type="dxa"/>
            <w:gridSpan w:val="10"/>
            <w:tcBorders>
              <w:top w:val="single" w:sz="4" w:space="0" w:color="auto"/>
              <w:bottom w:val="single" w:sz="4" w:space="0" w:color="auto"/>
            </w:tcBorders>
            <w:noWrap/>
            <w:tcMar>
              <w:top w:w="108" w:type="dxa"/>
              <w:bottom w:w="108" w:type="dxa"/>
            </w:tcMar>
          </w:tcPr>
          <w:p w14:paraId="60A8E8DF" w14:textId="030F71B4" w:rsidR="00FF0BAA" w:rsidRPr="000150E8" w:rsidRDefault="00FF0BAA" w:rsidP="00EF3D06">
            <w:pPr>
              <w:rPr>
                <w:b/>
                <w:bCs/>
              </w:rPr>
            </w:pPr>
            <w:r w:rsidRPr="000150E8">
              <w:rPr>
                <w:b/>
                <w:bCs/>
              </w:rPr>
              <w:t xml:space="preserve">I </w:t>
            </w:r>
            <w:r w:rsidRPr="000150E8">
              <w:rPr>
                <w:b/>
                <w:bCs/>
                <w:vanish/>
              </w:rPr>
              <w:t xml:space="preserve">(Applicant’s name), </w:t>
            </w:r>
            <w:r w:rsidRPr="000150E8">
              <w:rPr>
                <w:b/>
                <w:bCs/>
              </w:rPr>
              <w:t>agree to the following</w:t>
            </w:r>
            <w:r>
              <w:rPr>
                <w:b/>
                <w:bCs/>
              </w:rPr>
              <w:t>:</w:t>
            </w:r>
          </w:p>
          <w:p w14:paraId="4AFA9132" w14:textId="204266F7" w:rsidR="00FF0BAA" w:rsidRPr="000842FF" w:rsidRDefault="00FF0BAA" w:rsidP="00EF3D06">
            <w:pPr>
              <w:pStyle w:val="ListParagraph"/>
              <w:numPr>
                <w:ilvl w:val="0"/>
                <w:numId w:val="14"/>
              </w:numPr>
            </w:pPr>
            <w:r>
              <w:t>t</w:t>
            </w:r>
            <w:r w:rsidRPr="000842FF">
              <w:t>ake appropriate action to ensure the privacy and security of all information and data obtained or created as part of the research project</w:t>
            </w:r>
          </w:p>
          <w:p w14:paraId="09A1115F" w14:textId="51484DB8" w:rsidR="00FF0BAA" w:rsidRPr="000842FF" w:rsidRDefault="00FF0BAA" w:rsidP="00EF3D06">
            <w:pPr>
              <w:pStyle w:val="ListParagraph"/>
              <w:numPr>
                <w:ilvl w:val="0"/>
                <w:numId w:val="14"/>
              </w:numPr>
            </w:pPr>
            <w:r>
              <w:t>n</w:t>
            </w:r>
            <w:r w:rsidRPr="000842FF">
              <w:t>otify the NT Department of Education in writing of any intended changes to the timing, scope, methodology or any other significant aspects of the project</w:t>
            </w:r>
          </w:p>
          <w:p w14:paraId="032413B3" w14:textId="1D84875F" w:rsidR="00FF0BAA" w:rsidRPr="000842FF" w:rsidRDefault="00FF0BAA" w:rsidP="00EF3D06">
            <w:pPr>
              <w:pStyle w:val="ListParagraph"/>
              <w:numPr>
                <w:ilvl w:val="0"/>
                <w:numId w:val="14"/>
              </w:numPr>
            </w:pPr>
            <w:r>
              <w:t>r</w:t>
            </w:r>
            <w:r w:rsidRPr="000842FF">
              <w:t>eport child abuse and neglect and cases where a child has been or is likely to be the victim of a sexual offence*</w:t>
            </w:r>
          </w:p>
          <w:p w14:paraId="1A14779F" w14:textId="47794649" w:rsidR="00FF0BAA" w:rsidRPr="000842FF" w:rsidRDefault="00FF0BAA" w:rsidP="00EF3D06">
            <w:pPr>
              <w:pStyle w:val="ListParagraph"/>
              <w:numPr>
                <w:ilvl w:val="0"/>
                <w:numId w:val="14"/>
              </w:numPr>
            </w:pPr>
            <w:r>
              <w:t>s</w:t>
            </w:r>
            <w:r w:rsidRPr="000842FF">
              <w:t>atisfy the requirements regarding the NT’s Working with Children Clearance</w:t>
            </w:r>
            <w:r>
              <w:t>*</w:t>
            </w:r>
          </w:p>
          <w:p w14:paraId="1E3DCE15" w14:textId="2D1AABC9" w:rsidR="00FF0BAA" w:rsidRPr="000842FF" w:rsidRDefault="00FF0BAA" w:rsidP="00EF3D06">
            <w:pPr>
              <w:pStyle w:val="ListParagraph"/>
              <w:numPr>
                <w:ilvl w:val="0"/>
                <w:numId w:val="14"/>
              </w:numPr>
            </w:pPr>
            <w:r>
              <w:t>o</w:t>
            </w:r>
            <w:r w:rsidRPr="000842FF">
              <w:t xml:space="preserve">btain consent for school participation from the relevant </w:t>
            </w:r>
            <w:r>
              <w:t>s</w:t>
            </w:r>
            <w:r w:rsidRPr="000842FF">
              <w:t xml:space="preserve">chool </w:t>
            </w:r>
            <w:r>
              <w:t>p</w:t>
            </w:r>
            <w:r w:rsidRPr="000842FF">
              <w:t>rincipal</w:t>
            </w:r>
          </w:p>
          <w:p w14:paraId="4417B267" w14:textId="340FA9F8" w:rsidR="00FF0BAA" w:rsidRPr="000842FF" w:rsidRDefault="00FF0BAA" w:rsidP="00EF3D06">
            <w:pPr>
              <w:pStyle w:val="ListParagraph"/>
              <w:numPr>
                <w:ilvl w:val="0"/>
                <w:numId w:val="14"/>
              </w:numPr>
            </w:pPr>
            <w:r>
              <w:t>s</w:t>
            </w:r>
            <w:r w:rsidRPr="000842FF">
              <w:t>atisfy the NT Department of Education requirements regarding any access to data</w:t>
            </w:r>
            <w:r>
              <w:t xml:space="preserve">, </w:t>
            </w:r>
            <w:r w:rsidRPr="000842FF">
              <w:t xml:space="preserve">refer to </w:t>
            </w:r>
            <w:r>
              <w:t xml:space="preserve">Appendix </w:t>
            </w:r>
            <w:r w:rsidRPr="000842FF">
              <w:t>2</w:t>
            </w:r>
          </w:p>
          <w:p w14:paraId="5C23EACA" w14:textId="2A0BDF04" w:rsidR="00FF0BAA" w:rsidRPr="000842FF" w:rsidRDefault="00FF0BAA" w:rsidP="00EF3D06">
            <w:pPr>
              <w:pStyle w:val="ListParagraph"/>
              <w:numPr>
                <w:ilvl w:val="0"/>
                <w:numId w:val="14"/>
              </w:numPr>
            </w:pPr>
            <w:r>
              <w:t>p</w:t>
            </w:r>
            <w:r w:rsidRPr="000842FF">
              <w:t>rovide the NT Department of Education with a list of NT government schools that agree to participate</w:t>
            </w:r>
          </w:p>
          <w:p w14:paraId="68F32B43" w14:textId="141942E8" w:rsidR="00FF0BAA" w:rsidRPr="000842FF" w:rsidRDefault="00FF0BAA" w:rsidP="00EF3D06">
            <w:pPr>
              <w:pStyle w:val="ListParagraph"/>
              <w:numPr>
                <w:ilvl w:val="0"/>
                <w:numId w:val="14"/>
              </w:numPr>
            </w:pPr>
            <w:r>
              <w:t>p</w:t>
            </w:r>
            <w:r w:rsidRPr="000842FF">
              <w:t>rovide research findings to the NT Department of Education at the conclusion of the research</w:t>
            </w:r>
          </w:p>
          <w:p w14:paraId="53CF880C" w14:textId="5AD5D3DC" w:rsidR="00FF0BAA" w:rsidRPr="000842FF" w:rsidRDefault="00FF0BAA" w:rsidP="00EF3D06">
            <w:pPr>
              <w:pStyle w:val="ListParagraph"/>
              <w:numPr>
                <w:ilvl w:val="0"/>
                <w:numId w:val="14"/>
              </w:numPr>
            </w:pPr>
            <w:r>
              <w:t>a</w:t>
            </w:r>
            <w:r w:rsidRPr="000842FF">
              <w:t>llow publication of the project title, project summary and report or link to the findings on the NT Department of Education online Research Repository</w:t>
            </w:r>
            <w:r>
              <w:t xml:space="preserve">, </w:t>
            </w:r>
            <w:r w:rsidRPr="000842FF">
              <w:t>pending launch</w:t>
            </w:r>
          </w:p>
          <w:p w14:paraId="5BA324FA" w14:textId="38E51E58" w:rsidR="00FF0BAA" w:rsidRDefault="00FF0BAA" w:rsidP="00EF3D06">
            <w:pPr>
              <w:pStyle w:val="ListParagraph"/>
              <w:numPr>
                <w:ilvl w:val="0"/>
                <w:numId w:val="14"/>
              </w:numPr>
            </w:pPr>
            <w:r>
              <w:t>i</w:t>
            </w:r>
            <w:r w:rsidRPr="000842FF">
              <w:t>nform the NT Department of Education of any planned</w:t>
            </w:r>
            <w:r>
              <w:t xml:space="preserve"> publication or</w:t>
            </w:r>
            <w:r w:rsidRPr="000842FF">
              <w:t xml:space="preserve"> media coverage of the project</w:t>
            </w:r>
          </w:p>
          <w:p w14:paraId="30259870" w14:textId="7FC4C0B1" w:rsidR="00FF0BAA" w:rsidRPr="0056005C" w:rsidRDefault="00FF0BAA" w:rsidP="00EF3D06">
            <w:pPr>
              <w:ind w:left="720"/>
              <w:jc w:val="both"/>
              <w:rPr>
                <w:rStyle w:val="Questionlabel"/>
                <w:color w:val="FFFFFF" w:themeColor="background2"/>
              </w:rPr>
            </w:pPr>
            <w:r w:rsidRPr="00AE1C93">
              <w:t>*</w:t>
            </w:r>
            <w:r w:rsidRPr="00AE1C93">
              <w:rPr>
                <w:rFonts w:cs="Arial"/>
                <w:sz w:val="16"/>
                <w:szCs w:val="16"/>
              </w:rPr>
              <w:t>refer to NT Department of Education research guidelines for further details.</w:t>
            </w:r>
          </w:p>
        </w:tc>
      </w:tr>
      <w:tr w:rsidR="00FF0BAA" w:rsidRPr="007A5EFD" w14:paraId="29717C67" w14:textId="77777777" w:rsidTr="00A61A47">
        <w:trPr>
          <w:trHeight w:val="223"/>
        </w:trPr>
        <w:tc>
          <w:tcPr>
            <w:tcW w:w="1418" w:type="dxa"/>
            <w:gridSpan w:val="2"/>
            <w:tcBorders>
              <w:top w:val="single" w:sz="4" w:space="0" w:color="auto"/>
              <w:bottom w:val="single" w:sz="4" w:space="0" w:color="auto"/>
            </w:tcBorders>
            <w:noWrap/>
            <w:tcMar>
              <w:top w:w="108" w:type="dxa"/>
              <w:bottom w:w="108" w:type="dxa"/>
            </w:tcMar>
          </w:tcPr>
          <w:p w14:paraId="32A9859B" w14:textId="34E5B229" w:rsidR="00FF0BAA" w:rsidRPr="000150E8" w:rsidRDefault="00FF0BAA" w:rsidP="00EF3D06">
            <w:pPr>
              <w:rPr>
                <w:b/>
                <w:bCs/>
              </w:rPr>
            </w:pPr>
            <w:r w:rsidRPr="001560D7">
              <w:rPr>
                <w:b/>
                <w:bCs/>
              </w:rPr>
              <w:t>Name</w:t>
            </w:r>
          </w:p>
        </w:tc>
        <w:tc>
          <w:tcPr>
            <w:tcW w:w="8930" w:type="dxa"/>
            <w:gridSpan w:val="8"/>
            <w:tcBorders>
              <w:top w:val="single" w:sz="4" w:space="0" w:color="auto"/>
              <w:bottom w:val="single" w:sz="4" w:space="0" w:color="auto"/>
            </w:tcBorders>
          </w:tcPr>
          <w:p w14:paraId="1B47B82E" w14:textId="06F9A7DD" w:rsidR="00FF0BAA" w:rsidRPr="000150E8" w:rsidRDefault="00FF0BAA" w:rsidP="00EF3D06">
            <w:pPr>
              <w:rPr>
                <w:b/>
                <w:bCs/>
              </w:rPr>
            </w:pPr>
          </w:p>
        </w:tc>
      </w:tr>
      <w:tr w:rsidR="00FF0BAA" w:rsidRPr="007A5EFD" w14:paraId="731AF2ED" w14:textId="77777777" w:rsidTr="00A61A47">
        <w:trPr>
          <w:trHeight w:val="223"/>
        </w:trPr>
        <w:tc>
          <w:tcPr>
            <w:tcW w:w="1418" w:type="dxa"/>
            <w:gridSpan w:val="2"/>
            <w:tcBorders>
              <w:top w:val="single" w:sz="4" w:space="0" w:color="auto"/>
              <w:bottom w:val="single" w:sz="4" w:space="0" w:color="auto"/>
            </w:tcBorders>
            <w:noWrap/>
            <w:tcMar>
              <w:top w:w="108" w:type="dxa"/>
              <w:bottom w:w="108" w:type="dxa"/>
            </w:tcMar>
          </w:tcPr>
          <w:p w14:paraId="0193606F" w14:textId="194D3D69" w:rsidR="00FF0BAA" w:rsidRPr="001560D7" w:rsidRDefault="00FF0BAA" w:rsidP="00EF3D06">
            <w:pPr>
              <w:rPr>
                <w:b/>
                <w:bCs/>
              </w:rPr>
            </w:pPr>
            <w:r>
              <w:rPr>
                <w:b/>
                <w:bCs/>
              </w:rPr>
              <w:t>Signature</w:t>
            </w:r>
          </w:p>
        </w:tc>
        <w:tc>
          <w:tcPr>
            <w:tcW w:w="8930" w:type="dxa"/>
            <w:gridSpan w:val="8"/>
            <w:tcBorders>
              <w:top w:val="single" w:sz="4" w:space="0" w:color="auto"/>
              <w:bottom w:val="single" w:sz="4" w:space="0" w:color="auto"/>
            </w:tcBorders>
          </w:tcPr>
          <w:p w14:paraId="74B8DD9E" w14:textId="1D9B41EF" w:rsidR="00FF0BAA" w:rsidRPr="000842FF" w:rsidRDefault="00FF0BAA" w:rsidP="00EF3D06"/>
        </w:tc>
      </w:tr>
      <w:tr w:rsidR="00FF0BAA" w:rsidRPr="007A5EFD" w14:paraId="1CD2C543" w14:textId="77777777" w:rsidTr="00A61A47">
        <w:trPr>
          <w:trHeight w:val="223"/>
        </w:trPr>
        <w:tc>
          <w:tcPr>
            <w:tcW w:w="1418" w:type="dxa"/>
            <w:gridSpan w:val="2"/>
            <w:tcBorders>
              <w:top w:val="single" w:sz="4" w:space="0" w:color="auto"/>
              <w:bottom w:val="single" w:sz="4" w:space="0" w:color="auto"/>
            </w:tcBorders>
            <w:noWrap/>
            <w:tcMar>
              <w:top w:w="108" w:type="dxa"/>
              <w:bottom w:w="108" w:type="dxa"/>
            </w:tcMar>
          </w:tcPr>
          <w:p w14:paraId="2B7B5CF8" w14:textId="6D50FE2B" w:rsidR="00FF0BAA" w:rsidRPr="001560D7" w:rsidRDefault="00FF0BAA" w:rsidP="00EF3D06">
            <w:pPr>
              <w:rPr>
                <w:b/>
                <w:bCs/>
              </w:rPr>
            </w:pPr>
            <w:r>
              <w:rPr>
                <w:b/>
                <w:bCs/>
              </w:rPr>
              <w:t>Date</w:t>
            </w:r>
          </w:p>
        </w:tc>
        <w:tc>
          <w:tcPr>
            <w:tcW w:w="8930" w:type="dxa"/>
            <w:gridSpan w:val="8"/>
            <w:tcBorders>
              <w:top w:val="single" w:sz="4" w:space="0" w:color="auto"/>
              <w:bottom w:val="single" w:sz="4" w:space="0" w:color="auto"/>
            </w:tcBorders>
          </w:tcPr>
          <w:p w14:paraId="03E5AAB6" w14:textId="37D279DE" w:rsidR="00FF0BAA" w:rsidRPr="000842FF" w:rsidRDefault="00FF0BAA" w:rsidP="00EF3D06"/>
        </w:tc>
      </w:tr>
    </w:tbl>
    <w:p w14:paraId="076B7249" w14:textId="77777777" w:rsidR="009567A9" w:rsidRDefault="009567A9"/>
    <w:p w14:paraId="1E0DD4DA" w14:textId="77777777" w:rsidR="009567A9" w:rsidRDefault="009567A9" w:rsidP="009567A9">
      <w:pPr>
        <w:pStyle w:val="Heading1"/>
        <w:keepNext w:val="0"/>
        <w:keepLines w:val="0"/>
        <w:widowControl w:val="0"/>
      </w:pPr>
      <w:r>
        <w:t>Collection notice</w:t>
      </w:r>
    </w:p>
    <w:p w14:paraId="13AB5F9A" w14:textId="77777777" w:rsidR="009567A9" w:rsidRDefault="009567A9" w:rsidP="009567A9">
      <w:r>
        <w:t>The personal information collected by the Department of Education (department) is used for direct service provision and such information may also be used for statistical, research, planning and reporting purposes aligned with the functions of the department.</w:t>
      </w:r>
    </w:p>
    <w:p w14:paraId="307F5776" w14:textId="77777777" w:rsidR="009567A9" w:rsidRDefault="009567A9" w:rsidP="009567A9">
      <w:r>
        <w:t>This information will only be disclosed for another purpose if that purpose is related to the primary purpose for collection, and the individual would reasonably expect the information to be used or disclosed or the individual has consented to the use or disclosure.</w:t>
      </w:r>
    </w:p>
    <w:p w14:paraId="204B0C68" w14:textId="77777777" w:rsidR="009567A9" w:rsidRPr="00EA2ED1" w:rsidRDefault="009567A9" w:rsidP="009567A9">
      <w:r>
        <w:t xml:space="preserve">For more information, go to the department’s </w:t>
      </w:r>
      <w:hyperlink r:id="rId12" w:history="1">
        <w:r w:rsidRPr="003E4381">
          <w:rPr>
            <w:rStyle w:val="Hyperlink"/>
          </w:rPr>
          <w:t xml:space="preserve">Policy and </w:t>
        </w:r>
        <w:r>
          <w:rPr>
            <w:rStyle w:val="Hyperlink"/>
          </w:rPr>
          <w:t>a</w:t>
        </w:r>
        <w:r w:rsidRPr="003E4381">
          <w:rPr>
            <w:rStyle w:val="Hyperlink"/>
          </w:rPr>
          <w:t xml:space="preserve">dvisory </w:t>
        </w:r>
        <w:r>
          <w:rPr>
            <w:rStyle w:val="Hyperlink"/>
          </w:rPr>
          <w:t>l</w:t>
        </w:r>
        <w:r w:rsidRPr="003E4381">
          <w:rPr>
            <w:rStyle w:val="Hyperlink"/>
          </w:rPr>
          <w:t>ibrary</w:t>
        </w:r>
      </w:hyperlink>
      <w:r w:rsidRPr="00B56FA9">
        <w:t xml:space="preserve"> </w:t>
      </w:r>
      <w:r>
        <w:t xml:space="preserve">and read the Data access protocol. </w:t>
      </w:r>
    </w:p>
    <w:p w14:paraId="7A27B0A5" w14:textId="77777777" w:rsidR="009567A9" w:rsidRPr="00814AF6" w:rsidRDefault="009567A9" w:rsidP="009567A9">
      <w:pPr>
        <w:pStyle w:val="Heading1"/>
        <w:keepNext w:val="0"/>
        <w:keepLines w:val="0"/>
        <w:widowControl w:val="0"/>
      </w:pPr>
      <w:r>
        <w:t>How to submit</w:t>
      </w:r>
    </w:p>
    <w:p w14:paraId="2B61CBB6" w14:textId="5FB092FD" w:rsidR="009567A9" w:rsidRDefault="009567A9" w:rsidP="009567A9">
      <w:pPr>
        <w:rPr>
          <w:rStyle w:val="Hyperlink"/>
          <w:rFonts w:asciiTheme="minorHAnsi" w:hAnsiTheme="minorHAnsi" w:cs="Arial"/>
          <w:szCs w:val="22"/>
        </w:rPr>
      </w:pPr>
      <w:r>
        <w:t xml:space="preserve">Email your application and attachments to: </w:t>
      </w:r>
      <w:hyperlink r:id="rId13" w:history="1">
        <w:r w:rsidRPr="00402408">
          <w:rPr>
            <w:rStyle w:val="Hyperlink"/>
            <w:rFonts w:asciiTheme="minorHAnsi" w:hAnsiTheme="minorHAnsi" w:cs="Arial"/>
            <w:szCs w:val="22"/>
          </w:rPr>
          <w:t>ResearchApps.DET@education.nt.gov.au</w:t>
        </w:r>
      </w:hyperlink>
    </w:p>
    <w:p w14:paraId="49239765" w14:textId="79F1F920" w:rsidR="00A61A47" w:rsidRDefault="00A61A47" w:rsidP="009567A9">
      <w:pPr>
        <w:rPr>
          <w:rStyle w:val="Hyperlink"/>
          <w:rFonts w:asciiTheme="minorHAnsi" w:hAnsiTheme="minorHAnsi" w:cs="Arial"/>
          <w:szCs w:val="22"/>
        </w:rPr>
      </w:pPr>
      <w:r>
        <w:rPr>
          <w:rStyle w:val="Hyperlink"/>
          <w:rFonts w:asciiTheme="minorHAnsi" w:hAnsiTheme="minorHAnsi" w:cs="Arial"/>
          <w:szCs w:val="22"/>
        </w:rPr>
        <w:br w:type="page"/>
      </w:r>
    </w:p>
    <w:p w14:paraId="053BBA5A" w14:textId="77777777" w:rsidR="009567A9" w:rsidRDefault="009567A9" w:rsidP="009567A9"/>
    <w:tbl>
      <w:tblPr>
        <w:tblStyle w:val="NTGTable1"/>
        <w:tblW w:w="5000" w:type="pct"/>
        <w:tblInd w:w="-113"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551"/>
        <w:gridCol w:w="8772"/>
        <w:gridCol w:w="985"/>
      </w:tblGrid>
      <w:tr w:rsidR="002B735A" w:rsidRPr="007A5EFD" w14:paraId="311A6275" w14:textId="317C901C" w:rsidTr="002B735A">
        <w:trPr>
          <w:trHeight w:val="223"/>
        </w:trPr>
        <w:tc>
          <w:tcPr>
            <w:tcW w:w="5000" w:type="pct"/>
            <w:gridSpan w:val="3"/>
            <w:tcBorders>
              <w:top w:val="single" w:sz="4" w:space="0" w:color="auto"/>
              <w:bottom w:val="single" w:sz="4" w:space="0" w:color="auto"/>
            </w:tcBorders>
            <w:shd w:val="clear" w:color="auto" w:fill="002060"/>
            <w:noWrap/>
            <w:tcMar>
              <w:top w:w="108" w:type="dxa"/>
              <w:bottom w:w="108" w:type="dxa"/>
            </w:tcMar>
          </w:tcPr>
          <w:p w14:paraId="654DD61C" w14:textId="1C89FE7A" w:rsidR="002B735A" w:rsidRPr="00402408" w:rsidRDefault="002B735A" w:rsidP="002B735A">
            <w:pPr>
              <w:pStyle w:val="Subtitle0"/>
              <w:rPr>
                <w:rStyle w:val="Questionlabel"/>
              </w:rPr>
            </w:pPr>
            <w:r w:rsidRPr="002B735A">
              <w:rPr>
                <w:rStyle w:val="Questionlabel"/>
                <w:rFonts w:asciiTheme="majorHAnsi" w:hAnsiTheme="majorHAnsi"/>
                <w:b w:val="0"/>
                <w:bCs w:val="0"/>
                <w:color w:val="FFFFFF" w:themeColor="background1"/>
                <w:sz w:val="40"/>
              </w:rPr>
              <w:t>Research application checklist</w:t>
            </w:r>
          </w:p>
        </w:tc>
      </w:tr>
      <w:tr w:rsidR="009567A9" w:rsidRPr="007A5EFD" w14:paraId="63E9B8A5" w14:textId="36077496" w:rsidTr="00A61A47">
        <w:trPr>
          <w:trHeight w:val="507"/>
        </w:trPr>
        <w:tc>
          <w:tcPr>
            <w:tcW w:w="4522" w:type="pct"/>
            <w:gridSpan w:val="2"/>
            <w:tcBorders>
              <w:top w:val="single" w:sz="4" w:space="0" w:color="auto"/>
              <w:bottom w:val="single" w:sz="4" w:space="0" w:color="auto"/>
            </w:tcBorders>
            <w:noWrap/>
            <w:tcMar>
              <w:top w:w="108" w:type="dxa"/>
              <w:bottom w:w="108" w:type="dxa"/>
            </w:tcMar>
            <w:vAlign w:val="center"/>
          </w:tcPr>
          <w:p w14:paraId="1B032D33" w14:textId="42D46939" w:rsidR="009567A9" w:rsidRPr="000842FF" w:rsidRDefault="006E03D0" w:rsidP="009567A9">
            <w:pPr>
              <w:pStyle w:val="ListParagraph"/>
              <w:numPr>
                <w:ilvl w:val="0"/>
                <w:numId w:val="15"/>
              </w:numPr>
            </w:pPr>
            <w:r>
              <w:rPr>
                <w:rFonts w:cs="Arial"/>
                <w:szCs w:val="22"/>
              </w:rPr>
              <w:t>T</w:t>
            </w:r>
            <w:r w:rsidR="009567A9" w:rsidRPr="00B50D01">
              <w:rPr>
                <w:rFonts w:cs="Arial"/>
                <w:szCs w:val="22"/>
              </w:rPr>
              <w:t>he department’s research guidelines have been read and understood by the researchers</w:t>
            </w:r>
          </w:p>
        </w:tc>
        <w:tc>
          <w:tcPr>
            <w:tcW w:w="478" w:type="pct"/>
            <w:tcBorders>
              <w:top w:val="single" w:sz="4" w:space="0" w:color="auto"/>
              <w:bottom w:val="single" w:sz="4" w:space="0" w:color="auto"/>
            </w:tcBorders>
            <w:vAlign w:val="center"/>
          </w:tcPr>
          <w:p w14:paraId="27579644" w14:textId="0B860151" w:rsidR="009567A9" w:rsidRPr="009567A9" w:rsidRDefault="009567A9" w:rsidP="009567A9">
            <w:pPr>
              <w:rPr>
                <w:rFonts w:cs="Arial"/>
                <w:b/>
                <w:bCs/>
                <w:szCs w:val="22"/>
              </w:rPr>
            </w:pPr>
            <w:r w:rsidRPr="006E03D0">
              <w:rPr>
                <w:rFonts w:cs="Arial"/>
                <w:b/>
                <w:bCs/>
                <w:szCs w:val="22"/>
              </w:rPr>
              <w:t>Yes</w:t>
            </w:r>
            <w:r w:rsidRPr="009567A9">
              <w:rPr>
                <w:rFonts w:cs="Arial"/>
                <w:b/>
                <w:bCs/>
                <w:szCs w:val="22"/>
              </w:rPr>
              <w:t>/No</w:t>
            </w:r>
          </w:p>
        </w:tc>
      </w:tr>
      <w:tr w:rsidR="009567A9" w:rsidRPr="007A5EFD" w14:paraId="066BD441" w14:textId="2C6C977E" w:rsidTr="00A61A47">
        <w:trPr>
          <w:trHeight w:val="501"/>
        </w:trPr>
        <w:tc>
          <w:tcPr>
            <w:tcW w:w="4522" w:type="pct"/>
            <w:gridSpan w:val="2"/>
            <w:tcBorders>
              <w:top w:val="single" w:sz="4" w:space="0" w:color="auto"/>
              <w:bottom w:val="single" w:sz="4" w:space="0" w:color="auto"/>
            </w:tcBorders>
            <w:noWrap/>
            <w:tcMar>
              <w:top w:w="108" w:type="dxa"/>
              <w:bottom w:w="108" w:type="dxa"/>
            </w:tcMar>
            <w:vAlign w:val="center"/>
          </w:tcPr>
          <w:p w14:paraId="262577A6" w14:textId="412444DC" w:rsidR="009567A9" w:rsidRDefault="006E03D0" w:rsidP="009567A9">
            <w:pPr>
              <w:pStyle w:val="ListParagraph"/>
              <w:numPr>
                <w:ilvl w:val="0"/>
                <w:numId w:val="15"/>
              </w:numPr>
              <w:ind w:right="776"/>
              <w:rPr>
                <w:rFonts w:cs="Arial"/>
                <w:szCs w:val="22"/>
              </w:rPr>
            </w:pPr>
            <w:r>
              <w:rPr>
                <w:rFonts w:cs="Arial"/>
                <w:szCs w:val="22"/>
              </w:rPr>
              <w:t>R</w:t>
            </w:r>
            <w:r w:rsidR="009567A9" w:rsidRPr="00B50D01">
              <w:rPr>
                <w:rFonts w:cs="Arial"/>
                <w:szCs w:val="22"/>
              </w:rPr>
              <w:t>esearch application is completed, and declaration signed</w:t>
            </w:r>
          </w:p>
        </w:tc>
        <w:tc>
          <w:tcPr>
            <w:tcW w:w="478" w:type="pct"/>
            <w:tcBorders>
              <w:top w:val="single" w:sz="4" w:space="0" w:color="auto"/>
              <w:bottom w:val="single" w:sz="4" w:space="0" w:color="auto"/>
            </w:tcBorders>
          </w:tcPr>
          <w:p w14:paraId="53CFE191" w14:textId="68DC7DF0" w:rsidR="009567A9" w:rsidRPr="006E03D0" w:rsidRDefault="006E03D0" w:rsidP="006E03D0">
            <w:pPr>
              <w:rPr>
                <w:rFonts w:cs="Arial"/>
                <w:b/>
                <w:bCs/>
                <w:szCs w:val="22"/>
              </w:rPr>
            </w:pPr>
            <w:r>
              <w:rPr>
                <w:rFonts w:cs="Arial"/>
                <w:b/>
                <w:bCs/>
                <w:szCs w:val="22"/>
              </w:rPr>
              <w:t>Y</w:t>
            </w:r>
            <w:r w:rsidRPr="009567A9">
              <w:rPr>
                <w:rFonts w:cs="Arial"/>
                <w:b/>
                <w:bCs/>
                <w:szCs w:val="22"/>
              </w:rPr>
              <w:t>es/No</w:t>
            </w:r>
          </w:p>
        </w:tc>
      </w:tr>
      <w:tr w:rsidR="009567A9" w:rsidRPr="007A5EFD" w14:paraId="196FC1ED" w14:textId="6183F2B2" w:rsidTr="00A61A47">
        <w:trPr>
          <w:trHeight w:val="501"/>
        </w:trPr>
        <w:tc>
          <w:tcPr>
            <w:tcW w:w="4522" w:type="pct"/>
            <w:gridSpan w:val="2"/>
            <w:tcBorders>
              <w:top w:val="single" w:sz="4" w:space="0" w:color="auto"/>
              <w:bottom w:val="single" w:sz="4" w:space="0" w:color="auto"/>
            </w:tcBorders>
            <w:noWrap/>
            <w:tcMar>
              <w:top w:w="108" w:type="dxa"/>
              <w:bottom w:w="108" w:type="dxa"/>
            </w:tcMar>
            <w:vAlign w:val="center"/>
          </w:tcPr>
          <w:p w14:paraId="71BA76E2" w14:textId="6C68FF34" w:rsidR="009567A9" w:rsidRDefault="006E03D0" w:rsidP="009567A9">
            <w:pPr>
              <w:pStyle w:val="ListParagraph"/>
              <w:numPr>
                <w:ilvl w:val="0"/>
                <w:numId w:val="15"/>
              </w:numPr>
              <w:rPr>
                <w:rFonts w:cs="Arial"/>
                <w:szCs w:val="22"/>
              </w:rPr>
            </w:pPr>
            <w:r>
              <w:rPr>
                <w:rFonts w:cs="Arial"/>
                <w:szCs w:val="22"/>
              </w:rPr>
              <w:t>R</w:t>
            </w:r>
            <w:r w:rsidR="009567A9" w:rsidRPr="00B50D01">
              <w:rPr>
                <w:rFonts w:cs="Arial"/>
                <w:szCs w:val="22"/>
              </w:rPr>
              <w:t>esearch instruments are attached</w:t>
            </w:r>
          </w:p>
        </w:tc>
        <w:tc>
          <w:tcPr>
            <w:tcW w:w="478" w:type="pct"/>
            <w:tcBorders>
              <w:top w:val="single" w:sz="4" w:space="0" w:color="auto"/>
              <w:bottom w:val="single" w:sz="4" w:space="0" w:color="auto"/>
            </w:tcBorders>
          </w:tcPr>
          <w:p w14:paraId="3F927FE6" w14:textId="16E27B5F" w:rsidR="009567A9" w:rsidRPr="00B50D01" w:rsidRDefault="006E03D0" w:rsidP="006E03D0">
            <w:pPr>
              <w:rPr>
                <w:rFonts w:cs="Arial"/>
                <w:szCs w:val="22"/>
              </w:rPr>
            </w:pPr>
            <w:r>
              <w:rPr>
                <w:rFonts w:cs="Arial"/>
                <w:b/>
                <w:bCs/>
                <w:szCs w:val="22"/>
              </w:rPr>
              <w:t>Y</w:t>
            </w:r>
            <w:r w:rsidRPr="009567A9">
              <w:rPr>
                <w:rFonts w:cs="Arial"/>
                <w:b/>
                <w:bCs/>
                <w:szCs w:val="22"/>
              </w:rPr>
              <w:t>es/No</w:t>
            </w:r>
          </w:p>
        </w:tc>
      </w:tr>
      <w:tr w:rsidR="009567A9" w:rsidRPr="007A5EFD" w14:paraId="1F6DC1A9" w14:textId="626B8AF3" w:rsidTr="00A61A47">
        <w:trPr>
          <w:trHeight w:val="501"/>
        </w:trPr>
        <w:tc>
          <w:tcPr>
            <w:tcW w:w="4522" w:type="pct"/>
            <w:gridSpan w:val="2"/>
            <w:tcBorders>
              <w:top w:val="single" w:sz="4" w:space="0" w:color="auto"/>
              <w:bottom w:val="single" w:sz="4" w:space="0" w:color="auto"/>
            </w:tcBorders>
            <w:noWrap/>
            <w:tcMar>
              <w:top w:w="108" w:type="dxa"/>
              <w:bottom w:w="108" w:type="dxa"/>
            </w:tcMar>
            <w:vAlign w:val="center"/>
          </w:tcPr>
          <w:p w14:paraId="6F6F6475" w14:textId="44389167" w:rsidR="009567A9" w:rsidRDefault="006E03D0" w:rsidP="009567A9">
            <w:pPr>
              <w:pStyle w:val="ListParagraph"/>
              <w:numPr>
                <w:ilvl w:val="0"/>
                <w:numId w:val="15"/>
              </w:numPr>
              <w:rPr>
                <w:rFonts w:cs="Arial"/>
                <w:szCs w:val="22"/>
              </w:rPr>
            </w:pPr>
            <w:r>
              <w:rPr>
                <w:rFonts w:cs="Arial"/>
                <w:szCs w:val="22"/>
              </w:rPr>
              <w:t>I</w:t>
            </w:r>
            <w:r w:rsidR="009567A9">
              <w:rPr>
                <w:rFonts w:cs="Arial"/>
                <w:szCs w:val="22"/>
              </w:rPr>
              <w:t>f applicable, Appendix</w:t>
            </w:r>
            <w:r w:rsidR="009567A9" w:rsidRPr="00B50D01">
              <w:rPr>
                <w:rFonts w:cs="Arial"/>
                <w:szCs w:val="22"/>
              </w:rPr>
              <w:t xml:space="preserve"> </w:t>
            </w:r>
            <w:r w:rsidR="009567A9">
              <w:rPr>
                <w:rFonts w:cs="Arial"/>
                <w:szCs w:val="22"/>
              </w:rPr>
              <w:t>1</w:t>
            </w:r>
            <w:r w:rsidR="009567A9" w:rsidRPr="00B50D01">
              <w:rPr>
                <w:rFonts w:cs="Arial"/>
                <w:szCs w:val="22"/>
              </w:rPr>
              <w:t xml:space="preserve">: </w:t>
            </w:r>
            <w:r w:rsidR="009567A9">
              <w:rPr>
                <w:rFonts w:cs="Arial"/>
                <w:szCs w:val="22"/>
              </w:rPr>
              <w:t xml:space="preserve">Northern Territory Department of Education </w:t>
            </w:r>
            <w:r w:rsidR="00CB060D">
              <w:rPr>
                <w:rFonts w:cs="Arial"/>
                <w:szCs w:val="22"/>
              </w:rPr>
              <w:t>–</w:t>
            </w:r>
            <w:r w:rsidR="009567A9">
              <w:rPr>
                <w:rFonts w:cs="Arial"/>
                <w:szCs w:val="22"/>
              </w:rPr>
              <w:t xml:space="preserve"> </w:t>
            </w:r>
            <w:r w:rsidR="00CB060D">
              <w:rPr>
                <w:rFonts w:cs="Arial"/>
                <w:szCs w:val="22"/>
              </w:rPr>
              <w:t>Request for data</w:t>
            </w:r>
            <w:r w:rsidR="009567A9" w:rsidRPr="00B50D01">
              <w:rPr>
                <w:rFonts w:cs="Arial"/>
                <w:szCs w:val="22"/>
              </w:rPr>
              <w:t xml:space="preserve"> completed</w:t>
            </w:r>
          </w:p>
        </w:tc>
        <w:tc>
          <w:tcPr>
            <w:tcW w:w="478" w:type="pct"/>
            <w:tcBorders>
              <w:top w:val="single" w:sz="4" w:space="0" w:color="auto"/>
              <w:bottom w:val="single" w:sz="4" w:space="0" w:color="auto"/>
            </w:tcBorders>
          </w:tcPr>
          <w:p w14:paraId="566B3DB9" w14:textId="148C80DA" w:rsidR="009567A9" w:rsidRPr="006E03D0" w:rsidRDefault="006E03D0" w:rsidP="006E03D0">
            <w:pPr>
              <w:rPr>
                <w:rFonts w:cs="Arial"/>
                <w:b/>
                <w:bCs/>
                <w:szCs w:val="22"/>
              </w:rPr>
            </w:pPr>
            <w:r>
              <w:rPr>
                <w:rFonts w:cs="Arial"/>
                <w:b/>
                <w:bCs/>
                <w:szCs w:val="22"/>
              </w:rPr>
              <w:t>Y</w:t>
            </w:r>
            <w:r w:rsidRPr="009567A9">
              <w:rPr>
                <w:rFonts w:cs="Arial"/>
                <w:b/>
                <w:bCs/>
                <w:szCs w:val="22"/>
              </w:rPr>
              <w:t>es/No</w:t>
            </w:r>
          </w:p>
        </w:tc>
      </w:tr>
      <w:tr w:rsidR="009567A9" w:rsidRPr="007A5EFD" w14:paraId="51CDE533" w14:textId="71E6CA73" w:rsidTr="00A61A47">
        <w:trPr>
          <w:trHeight w:val="501"/>
        </w:trPr>
        <w:tc>
          <w:tcPr>
            <w:tcW w:w="4522" w:type="pct"/>
            <w:gridSpan w:val="2"/>
            <w:tcBorders>
              <w:top w:val="single" w:sz="4" w:space="0" w:color="auto"/>
              <w:bottom w:val="single" w:sz="4" w:space="0" w:color="auto"/>
            </w:tcBorders>
            <w:noWrap/>
            <w:tcMar>
              <w:top w:w="108" w:type="dxa"/>
              <w:bottom w:w="108" w:type="dxa"/>
            </w:tcMar>
            <w:vAlign w:val="center"/>
          </w:tcPr>
          <w:p w14:paraId="50AB2C43" w14:textId="4A2D463F" w:rsidR="009567A9" w:rsidRDefault="006E03D0" w:rsidP="009567A9">
            <w:pPr>
              <w:pStyle w:val="ListParagraph"/>
              <w:numPr>
                <w:ilvl w:val="0"/>
                <w:numId w:val="15"/>
              </w:numPr>
              <w:rPr>
                <w:rFonts w:cs="Arial"/>
                <w:szCs w:val="22"/>
              </w:rPr>
            </w:pPr>
            <w:r>
              <w:rPr>
                <w:rFonts w:cs="Arial"/>
                <w:szCs w:val="22"/>
              </w:rPr>
              <w:t>I</w:t>
            </w:r>
            <w:r w:rsidR="009567A9" w:rsidRPr="00B50D01">
              <w:rPr>
                <w:rFonts w:cs="Arial"/>
                <w:szCs w:val="22"/>
              </w:rPr>
              <w:t>nformation sheets, separate consent forms and letters attached</w:t>
            </w:r>
            <w:r w:rsidR="009567A9">
              <w:rPr>
                <w:rFonts w:cs="Arial"/>
                <w:szCs w:val="22"/>
              </w:rPr>
              <w:t>, including separate participant consent forms for the publication or public use of photos, videos or other recordings</w:t>
            </w:r>
          </w:p>
        </w:tc>
        <w:tc>
          <w:tcPr>
            <w:tcW w:w="478" w:type="pct"/>
            <w:tcBorders>
              <w:top w:val="single" w:sz="4" w:space="0" w:color="auto"/>
              <w:bottom w:val="single" w:sz="4" w:space="0" w:color="auto"/>
            </w:tcBorders>
          </w:tcPr>
          <w:p w14:paraId="070AF359" w14:textId="502338B4" w:rsidR="009567A9" w:rsidRPr="006E03D0" w:rsidRDefault="006E03D0" w:rsidP="006E03D0">
            <w:pPr>
              <w:rPr>
                <w:rFonts w:cs="Arial"/>
                <w:b/>
                <w:bCs/>
                <w:szCs w:val="22"/>
              </w:rPr>
            </w:pPr>
            <w:r>
              <w:rPr>
                <w:rFonts w:cs="Arial"/>
                <w:b/>
                <w:bCs/>
                <w:szCs w:val="22"/>
              </w:rPr>
              <w:t>Y</w:t>
            </w:r>
            <w:r w:rsidRPr="009567A9">
              <w:rPr>
                <w:rFonts w:cs="Arial"/>
                <w:b/>
                <w:bCs/>
                <w:szCs w:val="22"/>
              </w:rPr>
              <w:t>es/No</w:t>
            </w:r>
          </w:p>
        </w:tc>
      </w:tr>
      <w:tr w:rsidR="009567A9" w:rsidRPr="006E03D0" w14:paraId="13BB3DAB" w14:textId="7788EBE6" w:rsidTr="00A61A47">
        <w:trPr>
          <w:trHeight w:val="501"/>
        </w:trPr>
        <w:tc>
          <w:tcPr>
            <w:tcW w:w="4522" w:type="pct"/>
            <w:gridSpan w:val="2"/>
            <w:tcBorders>
              <w:top w:val="single" w:sz="4" w:space="0" w:color="auto"/>
              <w:bottom w:val="single" w:sz="4" w:space="0" w:color="auto"/>
            </w:tcBorders>
            <w:noWrap/>
            <w:tcMar>
              <w:top w:w="108" w:type="dxa"/>
              <w:bottom w:w="108" w:type="dxa"/>
            </w:tcMar>
            <w:vAlign w:val="center"/>
          </w:tcPr>
          <w:p w14:paraId="62DEADB7" w14:textId="23D6BBFF" w:rsidR="009567A9" w:rsidRDefault="006E03D0" w:rsidP="009567A9">
            <w:pPr>
              <w:pStyle w:val="ListParagraph"/>
              <w:numPr>
                <w:ilvl w:val="0"/>
                <w:numId w:val="15"/>
              </w:numPr>
              <w:rPr>
                <w:rFonts w:cs="Arial"/>
                <w:szCs w:val="22"/>
              </w:rPr>
            </w:pPr>
            <w:r>
              <w:rPr>
                <w:rFonts w:cs="Arial"/>
                <w:szCs w:val="22"/>
              </w:rPr>
              <w:t>A</w:t>
            </w:r>
            <w:r w:rsidR="009567A9" w:rsidRPr="00B50D01">
              <w:rPr>
                <w:rFonts w:cs="Arial"/>
                <w:szCs w:val="22"/>
              </w:rPr>
              <w:t>pplication to relevant</w:t>
            </w:r>
            <w:r w:rsidR="009567A9">
              <w:rPr>
                <w:rFonts w:cs="Arial"/>
                <w:szCs w:val="22"/>
              </w:rPr>
              <w:t xml:space="preserve"> NT</w:t>
            </w:r>
            <w:r w:rsidR="009567A9" w:rsidRPr="00B50D01">
              <w:rPr>
                <w:rFonts w:cs="Arial"/>
                <w:szCs w:val="22"/>
              </w:rPr>
              <w:t xml:space="preserve"> </w:t>
            </w:r>
            <w:r w:rsidR="009567A9">
              <w:rPr>
                <w:rFonts w:cs="Arial"/>
                <w:szCs w:val="22"/>
              </w:rPr>
              <w:t>HREC</w:t>
            </w:r>
            <w:r w:rsidR="009567A9" w:rsidRPr="00B50D01">
              <w:rPr>
                <w:rFonts w:cs="Arial"/>
                <w:szCs w:val="22"/>
              </w:rPr>
              <w:t xml:space="preserve"> is attached</w:t>
            </w:r>
          </w:p>
        </w:tc>
        <w:tc>
          <w:tcPr>
            <w:tcW w:w="478" w:type="pct"/>
            <w:tcBorders>
              <w:top w:val="single" w:sz="4" w:space="0" w:color="auto"/>
              <w:bottom w:val="single" w:sz="4" w:space="0" w:color="auto"/>
            </w:tcBorders>
          </w:tcPr>
          <w:p w14:paraId="396478FA" w14:textId="7F6DA037" w:rsidR="009567A9" w:rsidRPr="006E03D0" w:rsidRDefault="006E03D0" w:rsidP="006E03D0">
            <w:pPr>
              <w:rPr>
                <w:rFonts w:cs="Arial"/>
                <w:b/>
                <w:bCs/>
                <w:szCs w:val="22"/>
              </w:rPr>
            </w:pPr>
            <w:r>
              <w:rPr>
                <w:rFonts w:cs="Arial"/>
                <w:b/>
                <w:bCs/>
                <w:szCs w:val="22"/>
              </w:rPr>
              <w:t>Y</w:t>
            </w:r>
            <w:r w:rsidRPr="009567A9">
              <w:rPr>
                <w:rFonts w:cs="Arial"/>
                <w:b/>
                <w:bCs/>
                <w:szCs w:val="22"/>
              </w:rPr>
              <w:t>es/No</w:t>
            </w:r>
          </w:p>
        </w:tc>
      </w:tr>
      <w:tr w:rsidR="009567A9" w:rsidRPr="006E03D0" w14:paraId="677333F9" w14:textId="49FDDA39" w:rsidTr="00A61A47">
        <w:trPr>
          <w:trHeight w:val="501"/>
        </w:trPr>
        <w:tc>
          <w:tcPr>
            <w:tcW w:w="4522" w:type="pct"/>
            <w:gridSpan w:val="2"/>
            <w:tcBorders>
              <w:top w:val="single" w:sz="4" w:space="0" w:color="auto"/>
              <w:bottom w:val="single" w:sz="4" w:space="0" w:color="auto"/>
            </w:tcBorders>
            <w:noWrap/>
            <w:tcMar>
              <w:top w:w="108" w:type="dxa"/>
              <w:bottom w:w="108" w:type="dxa"/>
            </w:tcMar>
            <w:vAlign w:val="center"/>
          </w:tcPr>
          <w:p w14:paraId="11398A16" w14:textId="3F32B9D5" w:rsidR="009567A9" w:rsidRDefault="006E03D0" w:rsidP="009567A9">
            <w:pPr>
              <w:pStyle w:val="ListParagraph"/>
              <w:numPr>
                <w:ilvl w:val="0"/>
                <w:numId w:val="15"/>
              </w:numPr>
              <w:rPr>
                <w:rFonts w:cs="Arial"/>
                <w:szCs w:val="22"/>
              </w:rPr>
            </w:pPr>
            <w:r>
              <w:rPr>
                <w:rFonts w:cs="Arial"/>
                <w:szCs w:val="22"/>
              </w:rPr>
              <w:t>E</w:t>
            </w:r>
            <w:r w:rsidR="009567A9">
              <w:rPr>
                <w:rFonts w:cs="Arial"/>
                <w:szCs w:val="22"/>
              </w:rPr>
              <w:t xml:space="preserve">thics application and </w:t>
            </w:r>
            <w:r w:rsidR="009567A9" w:rsidRPr="00B50D01">
              <w:rPr>
                <w:rFonts w:cs="Arial"/>
                <w:szCs w:val="22"/>
              </w:rPr>
              <w:t>final ethics approval</w:t>
            </w:r>
            <w:r w:rsidR="009567A9">
              <w:rPr>
                <w:rFonts w:cs="Arial"/>
                <w:szCs w:val="22"/>
              </w:rPr>
              <w:t xml:space="preserve"> and </w:t>
            </w:r>
            <w:r w:rsidR="009567A9" w:rsidRPr="00B50D01">
              <w:rPr>
                <w:rFonts w:cs="Arial"/>
                <w:szCs w:val="22"/>
              </w:rPr>
              <w:t>clearance letter or documentation is attached</w:t>
            </w:r>
          </w:p>
        </w:tc>
        <w:tc>
          <w:tcPr>
            <w:tcW w:w="478" w:type="pct"/>
            <w:tcBorders>
              <w:top w:val="single" w:sz="4" w:space="0" w:color="auto"/>
              <w:bottom w:val="single" w:sz="4" w:space="0" w:color="auto"/>
            </w:tcBorders>
          </w:tcPr>
          <w:p w14:paraId="38EFAB42" w14:textId="79AD28CD" w:rsidR="009567A9" w:rsidRPr="006E03D0" w:rsidRDefault="006E03D0" w:rsidP="006E03D0">
            <w:pPr>
              <w:rPr>
                <w:rFonts w:cs="Arial"/>
                <w:b/>
                <w:bCs/>
                <w:szCs w:val="22"/>
              </w:rPr>
            </w:pPr>
            <w:r>
              <w:rPr>
                <w:rFonts w:cs="Arial"/>
                <w:b/>
                <w:bCs/>
                <w:szCs w:val="22"/>
              </w:rPr>
              <w:t>Y</w:t>
            </w:r>
            <w:r w:rsidRPr="009567A9">
              <w:rPr>
                <w:rFonts w:cs="Arial"/>
                <w:b/>
                <w:bCs/>
                <w:szCs w:val="22"/>
              </w:rPr>
              <w:t>es/No</w:t>
            </w:r>
          </w:p>
        </w:tc>
      </w:tr>
      <w:tr w:rsidR="009567A9" w:rsidRPr="006E03D0" w14:paraId="45679716" w14:textId="484BDBA9" w:rsidTr="00A61A47">
        <w:trPr>
          <w:trHeight w:val="501"/>
        </w:trPr>
        <w:tc>
          <w:tcPr>
            <w:tcW w:w="4522" w:type="pct"/>
            <w:gridSpan w:val="2"/>
            <w:tcBorders>
              <w:top w:val="single" w:sz="4" w:space="0" w:color="auto"/>
              <w:bottom w:val="single" w:sz="4" w:space="0" w:color="auto"/>
            </w:tcBorders>
            <w:noWrap/>
            <w:tcMar>
              <w:top w:w="108" w:type="dxa"/>
              <w:bottom w:w="108" w:type="dxa"/>
            </w:tcMar>
            <w:vAlign w:val="center"/>
          </w:tcPr>
          <w:p w14:paraId="499DCA52" w14:textId="37AE8BA3" w:rsidR="009567A9" w:rsidRDefault="006E03D0" w:rsidP="009567A9">
            <w:pPr>
              <w:pStyle w:val="ListParagraph"/>
              <w:numPr>
                <w:ilvl w:val="0"/>
                <w:numId w:val="15"/>
              </w:numPr>
              <w:rPr>
                <w:rFonts w:cs="Arial"/>
                <w:szCs w:val="22"/>
              </w:rPr>
            </w:pPr>
            <w:r>
              <w:rPr>
                <w:rFonts w:cs="Arial"/>
                <w:szCs w:val="22"/>
              </w:rPr>
              <w:t>I</w:t>
            </w:r>
            <w:r w:rsidR="009567A9">
              <w:rPr>
                <w:rFonts w:cs="Arial"/>
                <w:szCs w:val="22"/>
              </w:rPr>
              <w:t>f applicable, c</w:t>
            </w:r>
            <w:r w:rsidR="009567A9" w:rsidRPr="00B50D01">
              <w:rPr>
                <w:rFonts w:cs="Arial"/>
                <w:szCs w:val="22"/>
              </w:rPr>
              <w:t>urrent insurance cover for public liability, professional indemnity and workers compensation</w:t>
            </w:r>
            <w:r w:rsidR="009567A9">
              <w:rPr>
                <w:rFonts w:cs="Arial"/>
                <w:szCs w:val="22"/>
              </w:rPr>
              <w:t xml:space="preserve"> has been verified</w:t>
            </w:r>
          </w:p>
        </w:tc>
        <w:tc>
          <w:tcPr>
            <w:tcW w:w="478" w:type="pct"/>
            <w:tcBorders>
              <w:top w:val="single" w:sz="4" w:space="0" w:color="auto"/>
              <w:bottom w:val="single" w:sz="4" w:space="0" w:color="auto"/>
            </w:tcBorders>
          </w:tcPr>
          <w:p w14:paraId="09F231BE" w14:textId="34722103" w:rsidR="009567A9" w:rsidRPr="006E03D0" w:rsidRDefault="006E03D0" w:rsidP="006E03D0">
            <w:pPr>
              <w:rPr>
                <w:rFonts w:cs="Arial"/>
                <w:b/>
                <w:bCs/>
                <w:szCs w:val="22"/>
              </w:rPr>
            </w:pPr>
            <w:r>
              <w:rPr>
                <w:rFonts w:cs="Arial"/>
                <w:b/>
                <w:bCs/>
                <w:szCs w:val="22"/>
              </w:rPr>
              <w:t>Y</w:t>
            </w:r>
            <w:r w:rsidRPr="009567A9">
              <w:rPr>
                <w:rFonts w:cs="Arial"/>
                <w:b/>
                <w:bCs/>
                <w:szCs w:val="22"/>
              </w:rPr>
              <w:t>es/No</w:t>
            </w:r>
          </w:p>
        </w:tc>
      </w:tr>
      <w:tr w:rsidR="009567A9" w:rsidRPr="007A5EFD" w14:paraId="77F9B5CE" w14:textId="49C693A7" w:rsidTr="00A61A47">
        <w:trPr>
          <w:trHeight w:val="501"/>
        </w:trPr>
        <w:tc>
          <w:tcPr>
            <w:tcW w:w="4522" w:type="pct"/>
            <w:gridSpan w:val="2"/>
            <w:tcBorders>
              <w:top w:val="single" w:sz="4" w:space="0" w:color="auto"/>
              <w:bottom w:val="single" w:sz="4" w:space="0" w:color="auto"/>
            </w:tcBorders>
            <w:noWrap/>
            <w:tcMar>
              <w:top w:w="108" w:type="dxa"/>
              <w:bottom w:w="108" w:type="dxa"/>
            </w:tcMar>
            <w:vAlign w:val="center"/>
          </w:tcPr>
          <w:p w14:paraId="209E5066" w14:textId="77777777" w:rsidR="00A61A47" w:rsidRDefault="006E03D0" w:rsidP="009567A9">
            <w:pPr>
              <w:pStyle w:val="ListParagraph"/>
              <w:numPr>
                <w:ilvl w:val="0"/>
                <w:numId w:val="15"/>
              </w:numPr>
              <w:rPr>
                <w:rFonts w:cs="Arial"/>
                <w:szCs w:val="22"/>
              </w:rPr>
            </w:pPr>
            <w:r>
              <w:rPr>
                <w:rFonts w:cs="Arial"/>
                <w:szCs w:val="22"/>
              </w:rPr>
              <w:t>I</w:t>
            </w:r>
            <w:r w:rsidR="009567A9">
              <w:rPr>
                <w:rFonts w:cs="Arial"/>
                <w:szCs w:val="22"/>
              </w:rPr>
              <w:t>f applicable, p</w:t>
            </w:r>
            <w:r w:rsidR="009567A9" w:rsidRPr="00B50D01">
              <w:rPr>
                <w:rFonts w:cs="Arial"/>
                <w:szCs w:val="22"/>
              </w:rPr>
              <w:t xml:space="preserve">roof of </w:t>
            </w:r>
            <w:r w:rsidR="009567A9">
              <w:rPr>
                <w:rFonts w:cs="Arial"/>
                <w:szCs w:val="22"/>
              </w:rPr>
              <w:t>NT</w:t>
            </w:r>
            <w:r w:rsidR="009567A9" w:rsidRPr="00B50D01">
              <w:rPr>
                <w:rFonts w:cs="Arial"/>
                <w:szCs w:val="22"/>
              </w:rPr>
              <w:t xml:space="preserve"> </w:t>
            </w:r>
            <w:r w:rsidR="009567A9">
              <w:rPr>
                <w:rFonts w:cs="Arial"/>
                <w:szCs w:val="22"/>
              </w:rPr>
              <w:t>W</w:t>
            </w:r>
            <w:r w:rsidR="009567A9" w:rsidRPr="00B50D01">
              <w:rPr>
                <w:rFonts w:cs="Arial"/>
                <w:szCs w:val="22"/>
              </w:rPr>
              <w:t xml:space="preserve">orking with </w:t>
            </w:r>
            <w:r w:rsidR="009567A9">
              <w:rPr>
                <w:rFonts w:cs="Arial"/>
                <w:szCs w:val="22"/>
              </w:rPr>
              <w:t>C</w:t>
            </w:r>
            <w:r w:rsidR="009567A9" w:rsidRPr="00B50D01">
              <w:rPr>
                <w:rFonts w:cs="Arial"/>
                <w:szCs w:val="22"/>
              </w:rPr>
              <w:t xml:space="preserve">hildren </w:t>
            </w:r>
            <w:r w:rsidR="009567A9">
              <w:rPr>
                <w:rFonts w:cs="Arial"/>
                <w:szCs w:val="22"/>
              </w:rPr>
              <w:t>C</w:t>
            </w:r>
            <w:r w:rsidR="009567A9" w:rsidRPr="00B50D01">
              <w:rPr>
                <w:rFonts w:cs="Arial"/>
                <w:szCs w:val="22"/>
              </w:rPr>
              <w:t>learance is attached</w:t>
            </w:r>
            <w:r w:rsidR="009567A9">
              <w:rPr>
                <w:rFonts w:cs="Arial"/>
                <w:szCs w:val="22"/>
              </w:rPr>
              <w:t xml:space="preserve">, noting clearances from other jurisdictions are not accepted. </w:t>
            </w:r>
          </w:p>
          <w:p w14:paraId="321C0507" w14:textId="528DAFCE" w:rsidR="009567A9" w:rsidRDefault="009567A9" w:rsidP="00A61A47">
            <w:pPr>
              <w:pStyle w:val="ListParagraph"/>
              <w:ind w:left="644"/>
              <w:rPr>
                <w:rFonts w:cs="Arial"/>
                <w:szCs w:val="22"/>
              </w:rPr>
            </w:pPr>
            <w:r>
              <w:t>Note: clearances from other jurisdictions are not accepted.</w:t>
            </w:r>
          </w:p>
        </w:tc>
        <w:tc>
          <w:tcPr>
            <w:tcW w:w="478" w:type="pct"/>
            <w:tcBorders>
              <w:top w:val="single" w:sz="4" w:space="0" w:color="auto"/>
              <w:bottom w:val="single" w:sz="4" w:space="0" w:color="auto"/>
            </w:tcBorders>
          </w:tcPr>
          <w:p w14:paraId="43F21E27" w14:textId="5C64EC76" w:rsidR="009567A9" w:rsidRDefault="006E03D0" w:rsidP="006E03D0">
            <w:pPr>
              <w:rPr>
                <w:rFonts w:cs="Arial"/>
                <w:szCs w:val="22"/>
              </w:rPr>
            </w:pPr>
            <w:r>
              <w:rPr>
                <w:rFonts w:cs="Arial"/>
                <w:b/>
                <w:bCs/>
                <w:szCs w:val="22"/>
              </w:rPr>
              <w:t>Y</w:t>
            </w:r>
            <w:r w:rsidRPr="009567A9">
              <w:rPr>
                <w:rFonts w:cs="Arial"/>
                <w:b/>
                <w:bCs/>
                <w:szCs w:val="22"/>
              </w:rPr>
              <w:t>es/No</w:t>
            </w:r>
          </w:p>
        </w:tc>
      </w:tr>
      <w:tr w:rsidR="009567A9" w:rsidRPr="007A5EFD" w14:paraId="24C029E7" w14:textId="1959690D" w:rsidTr="009567A9">
        <w:trPr>
          <w:gridAfter w:val="2"/>
          <w:wAfter w:w="4733" w:type="pct"/>
          <w:trHeight w:val="28"/>
        </w:trPr>
        <w:tc>
          <w:tcPr>
            <w:tcW w:w="267" w:type="pct"/>
            <w:tcBorders>
              <w:top w:val="nil"/>
              <w:left w:val="nil"/>
              <w:bottom w:val="nil"/>
              <w:right w:val="nil"/>
            </w:tcBorders>
          </w:tcPr>
          <w:p w14:paraId="0AB975DB" w14:textId="77777777" w:rsidR="009567A9" w:rsidRPr="002C21A2" w:rsidRDefault="009567A9" w:rsidP="00EF3D06">
            <w:pPr>
              <w:pStyle w:val="Subtitle0"/>
              <w:spacing w:after="0"/>
              <w:rPr>
                <w:rStyle w:val="Hidden"/>
              </w:rPr>
            </w:pPr>
          </w:p>
        </w:tc>
      </w:tr>
      <w:tr w:rsidR="009567A9" w:rsidRPr="007A5EFD" w14:paraId="245B4B28" w14:textId="5D10D1B5" w:rsidTr="009567A9">
        <w:trPr>
          <w:gridAfter w:val="2"/>
          <w:wAfter w:w="4733" w:type="pct"/>
          <w:trHeight w:val="28"/>
        </w:trPr>
        <w:tc>
          <w:tcPr>
            <w:tcW w:w="267" w:type="pct"/>
            <w:tcBorders>
              <w:top w:val="nil"/>
              <w:left w:val="nil"/>
              <w:bottom w:val="nil"/>
              <w:right w:val="nil"/>
            </w:tcBorders>
          </w:tcPr>
          <w:p w14:paraId="5D9B6137" w14:textId="77777777" w:rsidR="009567A9" w:rsidRPr="002C21A2" w:rsidRDefault="009567A9" w:rsidP="00EF3D06">
            <w:pPr>
              <w:pStyle w:val="Subtitle0"/>
              <w:spacing w:after="0"/>
              <w:rPr>
                <w:rStyle w:val="Hidden"/>
              </w:rPr>
            </w:pPr>
          </w:p>
        </w:tc>
      </w:tr>
      <w:tr w:rsidR="009567A9" w:rsidRPr="007A5EFD" w14:paraId="5EFC53A1" w14:textId="53A18112" w:rsidTr="009567A9">
        <w:trPr>
          <w:gridAfter w:val="2"/>
          <w:wAfter w:w="4733" w:type="pct"/>
          <w:trHeight w:val="28"/>
        </w:trPr>
        <w:tc>
          <w:tcPr>
            <w:tcW w:w="267" w:type="pct"/>
            <w:tcBorders>
              <w:top w:val="nil"/>
              <w:left w:val="nil"/>
              <w:bottom w:val="nil"/>
              <w:right w:val="nil"/>
            </w:tcBorders>
          </w:tcPr>
          <w:p w14:paraId="2CD254CD" w14:textId="77777777" w:rsidR="009567A9" w:rsidRPr="002C21A2" w:rsidRDefault="009567A9" w:rsidP="00EF3D06">
            <w:pPr>
              <w:pStyle w:val="Subtitle0"/>
              <w:spacing w:after="0"/>
              <w:rPr>
                <w:rStyle w:val="Hidden"/>
              </w:rPr>
            </w:pPr>
          </w:p>
        </w:tc>
      </w:tr>
      <w:tr w:rsidR="009567A9" w:rsidRPr="007A5EFD" w14:paraId="1FFCE350" w14:textId="647795B1" w:rsidTr="009567A9">
        <w:trPr>
          <w:gridAfter w:val="2"/>
          <w:wAfter w:w="4733" w:type="pct"/>
          <w:trHeight w:val="28"/>
        </w:trPr>
        <w:tc>
          <w:tcPr>
            <w:tcW w:w="267" w:type="pct"/>
            <w:tcBorders>
              <w:top w:val="nil"/>
              <w:left w:val="nil"/>
              <w:bottom w:val="nil"/>
              <w:right w:val="nil"/>
            </w:tcBorders>
          </w:tcPr>
          <w:p w14:paraId="13EC6D54" w14:textId="77777777" w:rsidR="009567A9" w:rsidRPr="002C21A2" w:rsidRDefault="009567A9" w:rsidP="00EF3D06">
            <w:pPr>
              <w:pStyle w:val="Subtitle0"/>
              <w:spacing w:after="0"/>
              <w:rPr>
                <w:rStyle w:val="Hidden"/>
              </w:rPr>
            </w:pPr>
          </w:p>
        </w:tc>
      </w:tr>
      <w:tr w:rsidR="009567A9" w:rsidRPr="007A5EFD" w14:paraId="7E04CA85" w14:textId="296AB263" w:rsidTr="009567A9">
        <w:trPr>
          <w:gridAfter w:val="2"/>
          <w:wAfter w:w="4733" w:type="pct"/>
          <w:trHeight w:val="28"/>
        </w:trPr>
        <w:tc>
          <w:tcPr>
            <w:tcW w:w="267" w:type="pct"/>
            <w:tcBorders>
              <w:top w:val="nil"/>
              <w:left w:val="nil"/>
              <w:bottom w:val="nil"/>
              <w:right w:val="nil"/>
            </w:tcBorders>
          </w:tcPr>
          <w:p w14:paraId="38A93811" w14:textId="77777777" w:rsidR="009567A9" w:rsidRPr="002C21A2" w:rsidRDefault="009567A9" w:rsidP="00EF3D06">
            <w:pPr>
              <w:pStyle w:val="Subtitle0"/>
              <w:spacing w:after="0"/>
              <w:rPr>
                <w:rStyle w:val="Hidden"/>
              </w:rPr>
            </w:pPr>
          </w:p>
        </w:tc>
      </w:tr>
      <w:tr w:rsidR="009567A9" w:rsidRPr="007A5EFD" w14:paraId="336A4A99" w14:textId="2436B59E" w:rsidTr="009567A9">
        <w:trPr>
          <w:gridAfter w:val="2"/>
          <w:wAfter w:w="4733" w:type="pct"/>
          <w:trHeight w:val="28"/>
        </w:trPr>
        <w:tc>
          <w:tcPr>
            <w:tcW w:w="267" w:type="pct"/>
            <w:tcBorders>
              <w:top w:val="nil"/>
              <w:left w:val="nil"/>
              <w:bottom w:val="nil"/>
              <w:right w:val="nil"/>
            </w:tcBorders>
          </w:tcPr>
          <w:p w14:paraId="6AA580A4" w14:textId="77777777" w:rsidR="009567A9" w:rsidRPr="002C21A2" w:rsidRDefault="009567A9" w:rsidP="00EF3D06">
            <w:pPr>
              <w:pStyle w:val="Subtitle0"/>
              <w:spacing w:after="0"/>
              <w:rPr>
                <w:rStyle w:val="Hidden"/>
              </w:rPr>
            </w:pPr>
          </w:p>
        </w:tc>
      </w:tr>
    </w:tbl>
    <w:p w14:paraId="63ACCC80" w14:textId="75E9B65C" w:rsidR="0066128A" w:rsidRDefault="0066128A" w:rsidP="00D61A83">
      <w:pPr>
        <w:pStyle w:val="Subtitle0"/>
        <w:sectPr w:rsidR="0066128A" w:rsidSect="00402408">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p>
    <w:tbl>
      <w:tblPr>
        <w:tblStyle w:val="TableGrid"/>
        <w:tblW w:w="0" w:type="auto"/>
        <w:tblLook w:val="04A0" w:firstRow="1" w:lastRow="0" w:firstColumn="1" w:lastColumn="0" w:noHBand="0" w:noVBand="1"/>
      </w:tblPr>
      <w:tblGrid>
        <w:gridCol w:w="2509"/>
        <w:gridCol w:w="6467"/>
        <w:gridCol w:w="1332"/>
      </w:tblGrid>
      <w:tr w:rsidR="00CB060D" w:rsidRPr="00CB060D" w14:paraId="040023CA" w14:textId="77777777" w:rsidTr="00CB060D">
        <w:tc>
          <w:tcPr>
            <w:tcW w:w="10308" w:type="dxa"/>
            <w:gridSpan w:val="3"/>
            <w:tcBorders>
              <w:top w:val="nil"/>
              <w:left w:val="nil"/>
              <w:right w:val="nil"/>
            </w:tcBorders>
            <w:shd w:val="clear" w:color="auto" w:fill="002060"/>
          </w:tcPr>
          <w:p w14:paraId="6B7509A6" w14:textId="63A03D29" w:rsidR="00433F5F" w:rsidRPr="00CB060D" w:rsidRDefault="00091CFC" w:rsidP="007C375E">
            <w:pPr>
              <w:pStyle w:val="Heading1"/>
              <w:rPr>
                <w:rStyle w:val="Questionlabel"/>
                <w:rFonts w:ascii="Lato Semibold" w:hAnsi="Lato Semibold"/>
                <w:b w:val="0"/>
                <w:bCs w:val="0"/>
                <w:color w:val="FFFFFF" w:themeColor="background1"/>
                <w:sz w:val="36"/>
              </w:rPr>
            </w:pPr>
            <w:r w:rsidRPr="00CB060D">
              <w:rPr>
                <w:noProof/>
                <w:color w:val="FFFFFF" w:themeColor="background1"/>
                <w:sz w:val="44"/>
                <w:szCs w:val="40"/>
              </w:rPr>
              <w:lastRenderedPageBreak/>
              <mc:AlternateContent>
                <mc:Choice Requires="wps">
                  <w:drawing>
                    <wp:anchor distT="0" distB="0" distL="114300" distR="114300" simplePos="0" relativeHeight="251659264" behindDoc="0" locked="0" layoutInCell="1" allowOverlap="1" wp14:anchorId="6AA4E9C9" wp14:editId="160BD916">
                      <wp:simplePos x="0" y="0"/>
                      <wp:positionH relativeFrom="margin">
                        <wp:posOffset>-46990</wp:posOffset>
                      </wp:positionH>
                      <wp:positionV relativeFrom="paragraph">
                        <wp:posOffset>-843915</wp:posOffset>
                      </wp:positionV>
                      <wp:extent cx="1476375" cy="4095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476375" cy="409575"/>
                              </a:xfrm>
                              <a:prstGeom prst="rect">
                                <a:avLst/>
                              </a:prstGeom>
                              <a:solidFill>
                                <a:schemeClr val="lt1"/>
                              </a:solidFill>
                              <a:ln w="6350">
                                <a:noFill/>
                              </a:ln>
                            </wps:spPr>
                            <wps:txbx>
                              <w:txbxContent>
                                <w:p w14:paraId="479F0E1D" w14:textId="6DB59D82" w:rsidR="00091CFC" w:rsidRPr="00091CFC" w:rsidRDefault="00091CFC" w:rsidP="00091CFC">
                                  <w:pPr>
                                    <w:pStyle w:val="Subtitle0"/>
                                    <w:rPr>
                                      <w:lang w:val="en-US"/>
                                    </w:rPr>
                                  </w:pPr>
                                  <w:r>
                                    <w:rPr>
                                      <w:lang w:val="en-US"/>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4E9C9" id="_x0000_t202" coordsize="21600,21600" o:spt="202" path="m,l,21600r21600,l21600,xe">
                      <v:stroke joinstyle="miter"/>
                      <v:path gradientshapeok="t" o:connecttype="rect"/>
                    </v:shapetype>
                    <v:shape id="Text Box 5" o:spid="_x0000_s1026" type="#_x0000_t202" style="position:absolute;margin-left:-3.7pt;margin-top:-66.45pt;width:116.2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" fillcolor="white [3201]" stroked="f" strokeweight=".5pt">
                      <v:textbox>
                        <w:txbxContent>
                          <w:p w14:paraId="479F0E1D" w14:textId="6DB59D82" w:rsidR="00091CFC" w:rsidRPr="00091CFC" w:rsidRDefault="00091CFC" w:rsidP="00091CFC">
                            <w:pPr>
                              <w:pStyle w:val="Subtitle0"/>
                              <w:rPr>
                                <w:lang w:val="en-US"/>
                              </w:rPr>
                            </w:pPr>
                            <w:r>
                              <w:rPr>
                                <w:lang w:val="en-US"/>
                              </w:rPr>
                              <w:t>Appendix 1</w:t>
                            </w:r>
                          </w:p>
                        </w:txbxContent>
                      </v:textbox>
                      <w10:wrap anchorx="margin"/>
                    </v:shape>
                  </w:pict>
                </mc:Fallback>
              </mc:AlternateContent>
            </w:r>
            <w:r w:rsidRPr="00CB060D">
              <w:rPr>
                <w:color w:val="FFFFFF" w:themeColor="background1"/>
                <w:sz w:val="44"/>
                <w:szCs w:val="40"/>
              </w:rPr>
              <w:t>Request for data</w:t>
            </w:r>
            <w:r w:rsidR="00433F5F" w:rsidRPr="00CB060D">
              <w:rPr>
                <w:rStyle w:val="Questionlabel"/>
                <w:rFonts w:ascii="Lato Semibold" w:hAnsi="Lato Semibold"/>
                <w:b w:val="0"/>
                <w:bCs w:val="0"/>
                <w:color w:val="FFFFFF" w:themeColor="background1"/>
                <w:sz w:val="44"/>
                <w:szCs w:val="40"/>
              </w:rPr>
              <w:t xml:space="preserve"> </w:t>
            </w:r>
          </w:p>
        </w:tc>
      </w:tr>
      <w:tr w:rsidR="00433F5F" w14:paraId="334D7676" w14:textId="77777777" w:rsidTr="00433F5F">
        <w:tc>
          <w:tcPr>
            <w:tcW w:w="10308" w:type="dxa"/>
            <w:gridSpan w:val="3"/>
          </w:tcPr>
          <w:p w14:paraId="1333E2E3" w14:textId="77777777" w:rsidR="00433F5F" w:rsidRPr="00433F5F" w:rsidRDefault="00433F5F" w:rsidP="0066128A">
            <w:pPr>
              <w:spacing w:line="276" w:lineRule="auto"/>
              <w:rPr>
                <w:rFonts w:cs="Arial"/>
                <w:szCs w:val="24"/>
              </w:rPr>
            </w:pPr>
            <w:r w:rsidRPr="00433F5F">
              <w:rPr>
                <w:rFonts w:cs="Arial"/>
                <w:szCs w:val="24"/>
              </w:rPr>
              <w:t>The Department of Education collects data for legislative compliance and to monitor performance across schools, with the aim of improving service provision and student learning outcomes. Many of the data holdings contain sensitive information about individual children and exposure and use of such data is restricted under various legislative instruments.</w:t>
            </w:r>
          </w:p>
          <w:p w14:paraId="6613DC0D" w14:textId="77777777" w:rsidR="00433F5F" w:rsidRPr="00433F5F" w:rsidRDefault="00433F5F" w:rsidP="0066128A">
            <w:pPr>
              <w:spacing w:line="276" w:lineRule="auto"/>
              <w:rPr>
                <w:rFonts w:cs="Arial"/>
                <w:szCs w:val="24"/>
              </w:rPr>
            </w:pPr>
          </w:p>
          <w:p w14:paraId="4893E57F" w14:textId="60466DF7" w:rsidR="00433F5F" w:rsidRPr="00433F5F" w:rsidRDefault="00433F5F" w:rsidP="0066128A">
            <w:pPr>
              <w:spacing w:line="276" w:lineRule="auto"/>
              <w:rPr>
                <w:rFonts w:cs="Arial"/>
                <w:szCs w:val="24"/>
              </w:rPr>
            </w:pPr>
            <w:r w:rsidRPr="00433F5F">
              <w:rPr>
                <w:rFonts w:cs="Arial"/>
                <w:szCs w:val="24"/>
              </w:rPr>
              <w:t xml:space="preserve">Considerable public data is available on the </w:t>
            </w:r>
            <w:r w:rsidR="0066128A">
              <w:rPr>
                <w:rFonts w:cs="Arial"/>
                <w:szCs w:val="24"/>
              </w:rPr>
              <w:t>department’s</w:t>
            </w:r>
            <w:r w:rsidRPr="00433F5F">
              <w:rPr>
                <w:rFonts w:cs="Arial"/>
                <w:szCs w:val="24"/>
              </w:rPr>
              <w:t xml:space="preserve"> web pages </w:t>
            </w:r>
            <w:hyperlink r:id="rId18" w:history="1">
              <w:r w:rsidR="00040260" w:rsidRPr="00F323FB">
                <w:rPr>
                  <w:rStyle w:val="Hyperlink"/>
                  <w:rFonts w:cs="Arial"/>
                  <w:szCs w:val="24"/>
                </w:rPr>
                <w:t>https://education.nt.gov.au/statistics-research-and-strategies</w:t>
              </w:r>
            </w:hyperlink>
            <w:r w:rsidRPr="00433F5F">
              <w:rPr>
                <w:rFonts w:cs="Arial"/>
                <w:szCs w:val="24"/>
              </w:rPr>
              <w:t xml:space="preserve"> and other public sites</w:t>
            </w:r>
            <w:r w:rsidR="00544ADE">
              <w:rPr>
                <w:rFonts w:cs="Arial"/>
                <w:szCs w:val="24"/>
              </w:rPr>
              <w:t xml:space="preserve">, </w:t>
            </w:r>
            <w:r w:rsidRPr="00433F5F">
              <w:rPr>
                <w:rFonts w:cs="Arial"/>
                <w:szCs w:val="24"/>
              </w:rPr>
              <w:t xml:space="preserve">see the department’s research guidelines for a full listing. Researchers are expected to assess whether publically available data is suited to their research proposal before proceeding further with a Data </w:t>
            </w:r>
            <w:r w:rsidR="0066128A">
              <w:rPr>
                <w:rFonts w:cs="Arial"/>
                <w:szCs w:val="24"/>
              </w:rPr>
              <w:t>a</w:t>
            </w:r>
            <w:r w:rsidRPr="00433F5F">
              <w:rPr>
                <w:rFonts w:cs="Arial"/>
                <w:szCs w:val="24"/>
              </w:rPr>
              <w:t xml:space="preserve">ccess </w:t>
            </w:r>
            <w:r w:rsidR="0066128A">
              <w:rPr>
                <w:rFonts w:cs="Arial"/>
                <w:szCs w:val="24"/>
              </w:rPr>
              <w:t>a</w:t>
            </w:r>
            <w:r w:rsidRPr="00433F5F">
              <w:rPr>
                <w:rFonts w:cs="Arial"/>
                <w:szCs w:val="24"/>
              </w:rPr>
              <w:t>pplication. Non-public data may be useful</w:t>
            </w:r>
            <w:r w:rsidR="0066128A">
              <w:rPr>
                <w:rFonts w:cs="Arial"/>
                <w:szCs w:val="24"/>
              </w:rPr>
              <w:t xml:space="preserve"> or be </w:t>
            </w:r>
            <w:r w:rsidRPr="00433F5F">
              <w:rPr>
                <w:rFonts w:cs="Arial"/>
                <w:szCs w:val="24"/>
              </w:rPr>
              <w:t xml:space="preserve">required for </w:t>
            </w:r>
            <w:proofErr w:type="gramStart"/>
            <w:r w:rsidRPr="00433F5F">
              <w:rPr>
                <w:rFonts w:cs="Arial"/>
                <w:szCs w:val="24"/>
              </w:rPr>
              <w:t>particular research</w:t>
            </w:r>
            <w:proofErr w:type="gramEnd"/>
            <w:r w:rsidRPr="00433F5F">
              <w:rPr>
                <w:rFonts w:cs="Arial"/>
                <w:szCs w:val="24"/>
              </w:rPr>
              <w:t xml:space="preserve"> and can be made available</w:t>
            </w:r>
            <w:r w:rsidR="00544ADE">
              <w:rPr>
                <w:rFonts w:cs="Arial"/>
                <w:szCs w:val="24"/>
              </w:rPr>
              <w:t xml:space="preserve">, </w:t>
            </w:r>
            <w:r w:rsidRPr="00433F5F">
              <w:rPr>
                <w:rFonts w:cs="Arial"/>
                <w:szCs w:val="24"/>
              </w:rPr>
              <w:t>under specific conditions of use</w:t>
            </w:r>
            <w:r w:rsidR="00544ADE">
              <w:rPr>
                <w:rFonts w:cs="Arial"/>
                <w:szCs w:val="24"/>
              </w:rPr>
              <w:t xml:space="preserve">, </w:t>
            </w:r>
            <w:r w:rsidRPr="00433F5F">
              <w:rPr>
                <w:rFonts w:cs="Arial"/>
                <w:szCs w:val="24"/>
              </w:rPr>
              <w:t xml:space="preserve">when requested by researchers. Whether the data is held centrally, or offered by schools or by their staff, researchers wishing to access any such data must obtain departmental approval and complete this Data </w:t>
            </w:r>
            <w:r w:rsidR="0066128A">
              <w:rPr>
                <w:rFonts w:cs="Arial"/>
                <w:szCs w:val="24"/>
              </w:rPr>
              <w:t>a</w:t>
            </w:r>
            <w:r w:rsidRPr="00433F5F">
              <w:rPr>
                <w:rFonts w:cs="Arial"/>
                <w:szCs w:val="24"/>
              </w:rPr>
              <w:t xml:space="preserve">ccess </w:t>
            </w:r>
            <w:r w:rsidR="0066128A">
              <w:rPr>
                <w:rFonts w:cs="Arial"/>
                <w:szCs w:val="24"/>
              </w:rPr>
              <w:t>a</w:t>
            </w:r>
            <w:r w:rsidRPr="00433F5F">
              <w:rPr>
                <w:rFonts w:cs="Arial"/>
                <w:szCs w:val="24"/>
              </w:rPr>
              <w:t xml:space="preserve">pplication. </w:t>
            </w:r>
          </w:p>
          <w:p w14:paraId="19B0A5BB" w14:textId="77777777" w:rsidR="00433F5F" w:rsidRPr="00433F5F" w:rsidRDefault="00433F5F" w:rsidP="0066128A">
            <w:pPr>
              <w:spacing w:line="276" w:lineRule="auto"/>
              <w:rPr>
                <w:rFonts w:cs="Arial"/>
                <w:szCs w:val="24"/>
              </w:rPr>
            </w:pPr>
          </w:p>
          <w:p w14:paraId="19B5BB7A" w14:textId="0A325A2D" w:rsidR="00433F5F" w:rsidRDefault="00433F5F" w:rsidP="0066128A">
            <w:pPr>
              <w:spacing w:line="276" w:lineRule="auto"/>
              <w:rPr>
                <w:rFonts w:cs="Arial"/>
                <w:szCs w:val="24"/>
              </w:rPr>
            </w:pPr>
            <w:proofErr w:type="gramStart"/>
            <w:r w:rsidRPr="00433F5F">
              <w:rPr>
                <w:rFonts w:cs="Arial"/>
                <w:szCs w:val="24"/>
              </w:rPr>
              <w:t>Subsequent to</w:t>
            </w:r>
            <w:proofErr w:type="gramEnd"/>
            <w:r w:rsidRPr="00433F5F">
              <w:rPr>
                <w:rFonts w:cs="Arial"/>
                <w:szCs w:val="24"/>
              </w:rPr>
              <w:t xml:space="preserve"> researchers obtaining a </w:t>
            </w:r>
            <w:r w:rsidR="00040260">
              <w:rPr>
                <w:rFonts w:cs="Arial"/>
                <w:szCs w:val="24"/>
              </w:rPr>
              <w:t>l</w:t>
            </w:r>
            <w:r w:rsidRPr="00433F5F">
              <w:rPr>
                <w:rFonts w:cs="Arial"/>
                <w:szCs w:val="24"/>
              </w:rPr>
              <w:t xml:space="preserve">etter of </w:t>
            </w:r>
            <w:r w:rsidR="00040260">
              <w:rPr>
                <w:rFonts w:cs="Arial"/>
                <w:szCs w:val="24"/>
              </w:rPr>
              <w:t>s</w:t>
            </w:r>
            <w:r w:rsidRPr="00433F5F">
              <w:rPr>
                <w:rFonts w:cs="Arial"/>
                <w:szCs w:val="24"/>
              </w:rPr>
              <w:t xml:space="preserve">upport to conduct research from the </w:t>
            </w:r>
            <w:r w:rsidR="00040260">
              <w:rPr>
                <w:rFonts w:cs="Arial"/>
                <w:szCs w:val="24"/>
              </w:rPr>
              <w:t>d</w:t>
            </w:r>
            <w:r w:rsidRPr="00433F5F">
              <w:rPr>
                <w:rFonts w:cs="Arial"/>
                <w:szCs w:val="24"/>
              </w:rPr>
              <w:t xml:space="preserve">epartment, researchers will need to negotiate data provision and use conditions with the department’s </w:t>
            </w:r>
            <w:r w:rsidR="00040260">
              <w:rPr>
                <w:rFonts w:cs="Arial"/>
                <w:szCs w:val="24"/>
              </w:rPr>
              <w:t>d</w:t>
            </w:r>
            <w:r w:rsidRPr="00433F5F">
              <w:rPr>
                <w:rFonts w:cs="Arial"/>
                <w:szCs w:val="24"/>
              </w:rPr>
              <w:t xml:space="preserve">ata team. This might add a significant time lag to any </w:t>
            </w:r>
            <w:r w:rsidR="0066128A" w:rsidRPr="00433F5F">
              <w:rPr>
                <w:rFonts w:cs="Arial"/>
                <w:szCs w:val="24"/>
              </w:rPr>
              <w:t>project and</w:t>
            </w:r>
            <w:r w:rsidRPr="00433F5F">
              <w:rPr>
                <w:rFonts w:cs="Arial"/>
                <w:szCs w:val="24"/>
              </w:rPr>
              <w:t xml:space="preserve"> should be factored into the implementation of any research involving corporate data. Factors such as the nature, scope, precision and timing of the request, the extra burden placed on the business areas dealing with competing demands for data, and the resources research organisations are willing to invest</w:t>
            </w:r>
            <w:r w:rsidR="0066128A">
              <w:rPr>
                <w:rFonts w:cs="Arial"/>
                <w:szCs w:val="24"/>
              </w:rPr>
              <w:t xml:space="preserve">, be </w:t>
            </w:r>
            <w:r w:rsidR="00040260">
              <w:rPr>
                <w:rFonts w:cs="Arial"/>
                <w:szCs w:val="24"/>
              </w:rPr>
              <w:t>it in</w:t>
            </w:r>
            <w:r w:rsidRPr="00433F5F">
              <w:rPr>
                <w:rFonts w:cs="Arial"/>
                <w:szCs w:val="24"/>
              </w:rPr>
              <w:t>-kin</w:t>
            </w:r>
            <w:r w:rsidR="00544ADE">
              <w:rPr>
                <w:rFonts w:cs="Arial"/>
                <w:szCs w:val="24"/>
              </w:rPr>
              <w:t xml:space="preserve">d </w:t>
            </w:r>
            <w:r w:rsidRPr="00433F5F">
              <w:rPr>
                <w:rFonts w:cs="Arial"/>
                <w:szCs w:val="24"/>
              </w:rPr>
              <w:t>or cash</w:t>
            </w:r>
            <w:r w:rsidR="0066128A">
              <w:rPr>
                <w:rFonts w:cs="Arial"/>
                <w:szCs w:val="24"/>
              </w:rPr>
              <w:t>,</w:t>
            </w:r>
            <w:r w:rsidRPr="00433F5F">
              <w:rPr>
                <w:rFonts w:cs="Arial"/>
                <w:szCs w:val="24"/>
              </w:rPr>
              <w:t xml:space="preserve"> will affect the speed at which data requests can be dealt with by the department. The </w:t>
            </w:r>
            <w:r w:rsidR="00040260">
              <w:rPr>
                <w:rFonts w:cs="Arial"/>
                <w:szCs w:val="24"/>
              </w:rPr>
              <w:t>d</w:t>
            </w:r>
            <w:r w:rsidRPr="00433F5F">
              <w:rPr>
                <w:rFonts w:cs="Arial"/>
                <w:szCs w:val="24"/>
              </w:rPr>
              <w:t>ata team will seek further details to clarify data specification, extraction, cleaning and validation at that stage of the process.</w:t>
            </w:r>
          </w:p>
          <w:p w14:paraId="1469A0E0" w14:textId="0EE611C2" w:rsidR="00433F5F" w:rsidRPr="00433F5F" w:rsidRDefault="0066128A" w:rsidP="0066128A">
            <w:pPr>
              <w:spacing w:line="276" w:lineRule="auto"/>
              <w:rPr>
                <w:rFonts w:cs="Arial"/>
                <w:szCs w:val="24"/>
              </w:rPr>
            </w:pPr>
            <w:r>
              <w:rPr>
                <w:rFonts w:cs="Arial"/>
                <w:szCs w:val="24"/>
              </w:rPr>
              <w:t xml:space="preserve">Note: </w:t>
            </w:r>
            <w:r w:rsidR="00433F5F" w:rsidRPr="00433F5F">
              <w:rPr>
                <w:rFonts w:cs="Arial"/>
                <w:bCs/>
                <w:iCs/>
                <w:szCs w:val="24"/>
                <w:lang w:eastAsia="en-AU"/>
              </w:rPr>
              <w:t>Please answer all questions below that apply to your data request.</w:t>
            </w:r>
          </w:p>
        </w:tc>
      </w:tr>
      <w:tr w:rsidR="00E5629F" w:rsidRPr="00E5629F" w14:paraId="7C56E257" w14:textId="77777777" w:rsidTr="00CB060D">
        <w:tc>
          <w:tcPr>
            <w:tcW w:w="10308" w:type="dxa"/>
            <w:gridSpan w:val="3"/>
            <w:shd w:val="clear" w:color="auto" w:fill="002060"/>
          </w:tcPr>
          <w:p w14:paraId="2B405342" w14:textId="0929AAEE" w:rsidR="0066128A" w:rsidRPr="00E5629F" w:rsidRDefault="00E5629F" w:rsidP="009B1BF1">
            <w:pPr>
              <w:rPr>
                <w:rStyle w:val="Questionlabel"/>
              </w:rPr>
            </w:pPr>
            <w:r w:rsidRPr="00E5629F">
              <w:rPr>
                <w:rStyle w:val="Questionlabel"/>
              </w:rPr>
              <w:t xml:space="preserve">Section </w:t>
            </w:r>
            <w:r w:rsidR="001F61CE">
              <w:rPr>
                <w:rStyle w:val="Questionlabel"/>
              </w:rPr>
              <w:t>A</w:t>
            </w:r>
            <w:r w:rsidRPr="00E5629F">
              <w:rPr>
                <w:rStyle w:val="Questionlabel"/>
              </w:rPr>
              <w:t xml:space="preserve">. </w:t>
            </w:r>
            <w:r w:rsidR="00433F5F" w:rsidRPr="00E5629F">
              <w:rPr>
                <w:rStyle w:val="Questionlabel"/>
              </w:rPr>
              <w:t xml:space="preserve">Data </w:t>
            </w:r>
            <w:r w:rsidR="0066128A" w:rsidRPr="00E5629F">
              <w:rPr>
                <w:rStyle w:val="Questionlabel"/>
              </w:rPr>
              <w:t xml:space="preserve">or information </w:t>
            </w:r>
            <w:r w:rsidR="00433F5F" w:rsidRPr="00E5629F">
              <w:rPr>
                <w:rStyle w:val="Questionlabel"/>
              </w:rPr>
              <w:t xml:space="preserve">requested </w:t>
            </w:r>
          </w:p>
          <w:p w14:paraId="3DC6527A" w14:textId="3170412B" w:rsidR="00433F5F" w:rsidRPr="00E5629F" w:rsidRDefault="0066128A" w:rsidP="009B1BF1">
            <w:pPr>
              <w:rPr>
                <w:rStyle w:val="Questionlabel"/>
              </w:rPr>
            </w:pPr>
            <w:r w:rsidRPr="00E5629F">
              <w:rPr>
                <w:rStyle w:val="Questionlabel"/>
                <w:sz w:val="18"/>
                <w:szCs w:val="16"/>
              </w:rPr>
              <w:t>P</w:t>
            </w:r>
            <w:r w:rsidR="00433F5F" w:rsidRPr="00E5629F">
              <w:rPr>
                <w:rStyle w:val="Questionlabel"/>
                <w:sz w:val="18"/>
                <w:szCs w:val="16"/>
              </w:rPr>
              <w:t>lease describe as precisely as possible the scope of the data requested</w:t>
            </w:r>
          </w:p>
        </w:tc>
      </w:tr>
      <w:tr w:rsidR="00433F5F" w14:paraId="3EC8FAEF" w14:textId="77777777" w:rsidTr="00CB060D">
        <w:tc>
          <w:tcPr>
            <w:tcW w:w="2509" w:type="dxa"/>
          </w:tcPr>
          <w:p w14:paraId="48226F29" w14:textId="77777777" w:rsidR="0066128A" w:rsidRDefault="00D75748" w:rsidP="009B1BF1">
            <w:pPr>
              <w:rPr>
                <w:rStyle w:val="Questionlabel"/>
              </w:rPr>
            </w:pPr>
            <w:r>
              <w:rPr>
                <w:rStyle w:val="Questionlabel"/>
              </w:rPr>
              <w:t>C</w:t>
            </w:r>
            <w:r w:rsidR="00433F5F" w:rsidRPr="00433F5F">
              <w:rPr>
                <w:rStyle w:val="Questionlabel"/>
              </w:rPr>
              <w:t>ohorts, attributes, level of breakdown, comparison groups, needed filters</w:t>
            </w:r>
          </w:p>
          <w:p w14:paraId="4F639BF0" w14:textId="2F755784" w:rsidR="00433F5F" w:rsidRPr="00433F5F" w:rsidRDefault="0066128A" w:rsidP="009B1BF1">
            <w:pPr>
              <w:rPr>
                <w:rStyle w:val="Questionlabel"/>
              </w:rPr>
            </w:pPr>
            <w:r>
              <w:rPr>
                <w:rStyle w:val="Questionlabel"/>
                <w:b w:val="0"/>
                <w:bCs w:val="0"/>
                <w:sz w:val="18"/>
                <w:szCs w:val="16"/>
              </w:rPr>
              <w:t>For example, y</w:t>
            </w:r>
            <w:r w:rsidRPr="0066128A">
              <w:rPr>
                <w:rStyle w:val="Questionlabel"/>
                <w:b w:val="0"/>
                <w:bCs w:val="0"/>
                <w:sz w:val="18"/>
                <w:szCs w:val="16"/>
              </w:rPr>
              <w:t>ears, demographics, Indigenous status, region type, schools, year levels, age</w:t>
            </w:r>
          </w:p>
        </w:tc>
        <w:tc>
          <w:tcPr>
            <w:tcW w:w="7799" w:type="dxa"/>
            <w:gridSpan w:val="2"/>
          </w:tcPr>
          <w:p w14:paraId="521D0801" w14:textId="431673C1" w:rsidR="00433F5F" w:rsidRDefault="00433F5F" w:rsidP="009B1BF1"/>
        </w:tc>
      </w:tr>
      <w:tr w:rsidR="00433F5F" w14:paraId="21205682" w14:textId="77777777" w:rsidTr="00CB060D">
        <w:tc>
          <w:tcPr>
            <w:tcW w:w="2509" w:type="dxa"/>
          </w:tcPr>
          <w:p w14:paraId="063678D1" w14:textId="097B9D75" w:rsidR="00433F5F" w:rsidRPr="00433F5F" w:rsidRDefault="00433F5F" w:rsidP="009B1BF1">
            <w:pPr>
              <w:rPr>
                <w:rStyle w:val="Questionlabel"/>
              </w:rPr>
            </w:pPr>
            <w:r w:rsidRPr="00433F5F">
              <w:rPr>
                <w:rStyle w:val="Questionlabel"/>
              </w:rPr>
              <w:t>If known, specific dataset or sources</w:t>
            </w:r>
          </w:p>
        </w:tc>
        <w:tc>
          <w:tcPr>
            <w:tcW w:w="7799" w:type="dxa"/>
            <w:gridSpan w:val="2"/>
          </w:tcPr>
          <w:p w14:paraId="72C59635" w14:textId="77777777" w:rsidR="00433F5F" w:rsidRDefault="00433F5F" w:rsidP="009B1BF1"/>
        </w:tc>
      </w:tr>
      <w:tr w:rsidR="00433F5F" w14:paraId="0D8C8B00" w14:textId="77777777" w:rsidTr="00CB060D">
        <w:tc>
          <w:tcPr>
            <w:tcW w:w="2509" w:type="dxa"/>
          </w:tcPr>
          <w:p w14:paraId="3E9A514C" w14:textId="189C12D0" w:rsidR="00433F5F" w:rsidRPr="00D75748" w:rsidRDefault="00D75748" w:rsidP="009B1BF1">
            <w:pPr>
              <w:rPr>
                <w:rStyle w:val="Questionlabel"/>
              </w:rPr>
            </w:pPr>
            <w:r w:rsidRPr="00D75748">
              <w:rPr>
                <w:rStyle w:val="Questionlabel"/>
              </w:rPr>
              <w:t xml:space="preserve">Time frame or frequency of data units </w:t>
            </w:r>
          </w:p>
        </w:tc>
        <w:tc>
          <w:tcPr>
            <w:tcW w:w="7799" w:type="dxa"/>
            <w:gridSpan w:val="2"/>
          </w:tcPr>
          <w:p w14:paraId="412D9A7D" w14:textId="77777777" w:rsidR="00433F5F" w:rsidRDefault="00433F5F" w:rsidP="009B1BF1"/>
        </w:tc>
      </w:tr>
      <w:tr w:rsidR="00433F5F" w14:paraId="6D46FC51" w14:textId="77777777" w:rsidTr="00CB060D">
        <w:tc>
          <w:tcPr>
            <w:tcW w:w="2509" w:type="dxa"/>
          </w:tcPr>
          <w:p w14:paraId="023D89FE" w14:textId="2AACFDA9" w:rsidR="00433F5F" w:rsidRPr="00D75748" w:rsidRDefault="00D75748" w:rsidP="009B1BF1">
            <w:pPr>
              <w:rPr>
                <w:rStyle w:val="Questionlabel"/>
              </w:rPr>
            </w:pPr>
            <w:r w:rsidRPr="00D75748">
              <w:rPr>
                <w:rStyle w:val="Questionlabel"/>
              </w:rPr>
              <w:t>If known, expected number of cases in relevant cohorts, or other groupings</w:t>
            </w:r>
          </w:p>
        </w:tc>
        <w:tc>
          <w:tcPr>
            <w:tcW w:w="7799" w:type="dxa"/>
            <w:gridSpan w:val="2"/>
          </w:tcPr>
          <w:p w14:paraId="0DE38A8D" w14:textId="77777777" w:rsidR="00433F5F" w:rsidRDefault="00433F5F" w:rsidP="009B1BF1"/>
        </w:tc>
      </w:tr>
      <w:tr w:rsidR="00433F5F" w14:paraId="6EBBACFB" w14:textId="77777777" w:rsidTr="00CB060D">
        <w:tc>
          <w:tcPr>
            <w:tcW w:w="2509" w:type="dxa"/>
          </w:tcPr>
          <w:p w14:paraId="3D45A045" w14:textId="77777777" w:rsidR="0066128A" w:rsidRDefault="00991CF7" w:rsidP="009B1BF1">
            <w:pPr>
              <w:rPr>
                <w:rStyle w:val="Questionlabel"/>
              </w:rPr>
            </w:pPr>
            <w:r w:rsidRPr="00991CF7">
              <w:rPr>
                <w:rStyle w:val="Questionlabel"/>
              </w:rPr>
              <w:lastRenderedPageBreak/>
              <w:t xml:space="preserve">Format or layout of the data to be provided, including desired method of transmission </w:t>
            </w:r>
          </w:p>
          <w:p w14:paraId="58A160BC" w14:textId="7692FCE9" w:rsidR="0066128A" w:rsidRPr="00991CF7" w:rsidRDefault="0066128A" w:rsidP="009B1BF1">
            <w:pPr>
              <w:rPr>
                <w:rStyle w:val="Questionlabel"/>
              </w:rPr>
            </w:pPr>
            <w:r w:rsidRPr="00B50D01">
              <w:rPr>
                <w:rFonts w:cs="Arial"/>
                <w:sz w:val="18"/>
                <w:szCs w:val="18"/>
                <w:lang w:eastAsia="en-AU"/>
              </w:rPr>
              <w:t>Is a specific platform required</w:t>
            </w:r>
            <w:r>
              <w:rPr>
                <w:rFonts w:cs="Arial"/>
                <w:sz w:val="18"/>
                <w:szCs w:val="18"/>
                <w:lang w:eastAsia="en-AU"/>
              </w:rPr>
              <w:t xml:space="preserve">, for example, </w:t>
            </w:r>
            <w:r w:rsidRPr="00B50D01">
              <w:rPr>
                <w:rFonts w:cs="Arial"/>
                <w:sz w:val="18"/>
                <w:szCs w:val="18"/>
                <w:lang w:eastAsia="en-AU"/>
              </w:rPr>
              <w:t>data format, analytical tools, type of file or spread sheet</w:t>
            </w:r>
          </w:p>
        </w:tc>
        <w:tc>
          <w:tcPr>
            <w:tcW w:w="7799" w:type="dxa"/>
            <w:gridSpan w:val="2"/>
          </w:tcPr>
          <w:p w14:paraId="420902C2" w14:textId="77777777" w:rsidR="00433F5F" w:rsidRDefault="00433F5F" w:rsidP="009B1BF1"/>
        </w:tc>
      </w:tr>
      <w:tr w:rsidR="00E5629F" w:rsidRPr="00E5629F" w14:paraId="2B878E9B" w14:textId="77777777" w:rsidTr="00CB060D">
        <w:tc>
          <w:tcPr>
            <w:tcW w:w="10308" w:type="dxa"/>
            <w:gridSpan w:val="3"/>
            <w:shd w:val="clear" w:color="auto" w:fill="002060"/>
            <w:vAlign w:val="center"/>
          </w:tcPr>
          <w:p w14:paraId="42EA2483" w14:textId="7441C66D" w:rsidR="00991CF7" w:rsidRPr="00E5629F" w:rsidRDefault="00E5629F" w:rsidP="00E5629F">
            <w:r w:rsidRPr="00E5629F">
              <w:rPr>
                <w:rStyle w:val="Questionlabel"/>
              </w:rPr>
              <w:t xml:space="preserve">Section </w:t>
            </w:r>
            <w:r w:rsidR="001F61CE">
              <w:rPr>
                <w:rStyle w:val="Questionlabel"/>
              </w:rPr>
              <w:t>B</w:t>
            </w:r>
            <w:r w:rsidRPr="00E5629F">
              <w:rPr>
                <w:rStyle w:val="Questionlabel"/>
              </w:rPr>
              <w:t xml:space="preserve">. </w:t>
            </w:r>
            <w:r w:rsidR="00991CF7" w:rsidRPr="00E5629F">
              <w:rPr>
                <w:rStyle w:val="Questionlabel"/>
              </w:rPr>
              <w:t xml:space="preserve">Rationale for requesting the data </w:t>
            </w:r>
          </w:p>
        </w:tc>
      </w:tr>
      <w:tr w:rsidR="00991CF7" w14:paraId="058FA5E0" w14:textId="77777777" w:rsidTr="00CB060D">
        <w:tc>
          <w:tcPr>
            <w:tcW w:w="2509" w:type="dxa"/>
          </w:tcPr>
          <w:p w14:paraId="53438684" w14:textId="347FCB7D" w:rsidR="00991CF7" w:rsidRPr="00991CF7" w:rsidRDefault="00991CF7" w:rsidP="009B1BF1">
            <w:pPr>
              <w:rPr>
                <w:rStyle w:val="Questionlabel"/>
              </w:rPr>
            </w:pPr>
            <w:r>
              <w:rPr>
                <w:rStyle w:val="Questionlabel"/>
              </w:rPr>
              <w:t>Provide rationale for specifications of data needs, and link to the research project</w:t>
            </w:r>
          </w:p>
        </w:tc>
        <w:tc>
          <w:tcPr>
            <w:tcW w:w="7799" w:type="dxa"/>
            <w:gridSpan w:val="2"/>
          </w:tcPr>
          <w:p w14:paraId="608C6871" w14:textId="77777777" w:rsidR="00991CF7" w:rsidRDefault="00991CF7" w:rsidP="009B1BF1"/>
        </w:tc>
      </w:tr>
      <w:tr w:rsidR="00991CF7" w14:paraId="7723B5CC" w14:textId="77777777" w:rsidTr="00CB060D">
        <w:tc>
          <w:tcPr>
            <w:tcW w:w="2509" w:type="dxa"/>
          </w:tcPr>
          <w:p w14:paraId="675B9260" w14:textId="2F60C14C" w:rsidR="00576371" w:rsidRDefault="00991CF7" w:rsidP="009B1BF1">
            <w:pPr>
              <w:rPr>
                <w:rStyle w:val="Questionlabel"/>
              </w:rPr>
            </w:pPr>
            <w:r>
              <w:rPr>
                <w:rStyle w:val="Questionlabel"/>
              </w:rPr>
              <w:t xml:space="preserve">Is there a prior agreement with the department </w:t>
            </w:r>
            <w:r w:rsidR="00E5629F">
              <w:rPr>
                <w:rStyle w:val="Questionlabel"/>
              </w:rPr>
              <w:t>to</w:t>
            </w:r>
            <w:r>
              <w:rPr>
                <w:rStyle w:val="Questionlabel"/>
              </w:rPr>
              <w:t xml:space="preserve"> provide said data? </w:t>
            </w:r>
          </w:p>
          <w:p w14:paraId="04D286F3" w14:textId="7FFD6217" w:rsidR="00991CF7" w:rsidRPr="00576371" w:rsidRDefault="00991CF7" w:rsidP="00576371">
            <w:pPr>
              <w:rPr>
                <w:rStyle w:val="Questionlabel"/>
                <w:b w:val="0"/>
                <w:bCs w:val="0"/>
              </w:rPr>
            </w:pPr>
            <w:r w:rsidRPr="00576371">
              <w:rPr>
                <w:rStyle w:val="Questionlabel"/>
                <w:b w:val="0"/>
                <w:bCs w:val="0"/>
                <w:sz w:val="18"/>
                <w:szCs w:val="16"/>
              </w:rPr>
              <w:t xml:space="preserve">If so, provide the name of department representative and context of said </w:t>
            </w:r>
            <w:r w:rsidR="0066128A" w:rsidRPr="00576371">
              <w:rPr>
                <w:rStyle w:val="Questionlabel"/>
                <w:b w:val="0"/>
                <w:bCs w:val="0"/>
                <w:sz w:val="18"/>
                <w:szCs w:val="16"/>
              </w:rPr>
              <w:t>commitment,</w:t>
            </w:r>
            <w:r w:rsidRPr="00576371">
              <w:rPr>
                <w:rStyle w:val="Questionlabel"/>
                <w:b w:val="0"/>
                <w:bCs w:val="0"/>
                <w:sz w:val="18"/>
                <w:szCs w:val="16"/>
              </w:rPr>
              <w:t xml:space="preserve"> including written or contractual evidence of the agreement </w:t>
            </w:r>
          </w:p>
        </w:tc>
        <w:tc>
          <w:tcPr>
            <w:tcW w:w="7799" w:type="dxa"/>
            <w:gridSpan w:val="2"/>
          </w:tcPr>
          <w:p w14:paraId="1B8FCFCD" w14:textId="77777777" w:rsidR="00991CF7" w:rsidRDefault="00991CF7" w:rsidP="009B1BF1"/>
        </w:tc>
      </w:tr>
      <w:tr w:rsidR="00991CF7" w14:paraId="4E72A849" w14:textId="77777777" w:rsidTr="00CB060D">
        <w:tc>
          <w:tcPr>
            <w:tcW w:w="2509" w:type="dxa"/>
          </w:tcPr>
          <w:p w14:paraId="18FE78A9" w14:textId="77777777" w:rsidR="00991CF7" w:rsidRDefault="00991CF7" w:rsidP="009B1BF1">
            <w:pPr>
              <w:rPr>
                <w:rStyle w:val="Questionlabel"/>
              </w:rPr>
            </w:pPr>
            <w:r>
              <w:rPr>
                <w:rStyle w:val="Questionlabel"/>
              </w:rPr>
              <w:t>Date by which data is required, including request status.</w:t>
            </w:r>
          </w:p>
          <w:p w14:paraId="458CBE62" w14:textId="7BB8BB92" w:rsidR="00991CF7" w:rsidRPr="00991CF7" w:rsidRDefault="00991CF7" w:rsidP="009B1BF1">
            <w:pPr>
              <w:rPr>
                <w:rStyle w:val="Questionlabel"/>
                <w:b w:val="0"/>
                <w:bCs w:val="0"/>
              </w:rPr>
            </w:pPr>
            <w:r w:rsidRPr="00991CF7">
              <w:rPr>
                <w:rStyle w:val="Questionlabel"/>
                <w:b w:val="0"/>
                <w:bCs w:val="0"/>
                <w:sz w:val="18"/>
                <w:szCs w:val="16"/>
              </w:rPr>
              <w:t>Request status may be urgent, important or routine</w:t>
            </w:r>
          </w:p>
        </w:tc>
        <w:tc>
          <w:tcPr>
            <w:tcW w:w="7799" w:type="dxa"/>
            <w:gridSpan w:val="2"/>
          </w:tcPr>
          <w:p w14:paraId="43708387" w14:textId="77777777" w:rsidR="00991CF7" w:rsidRDefault="00991CF7" w:rsidP="009B1BF1"/>
        </w:tc>
      </w:tr>
      <w:tr w:rsidR="009D5FB0" w14:paraId="7DC9C2FA" w14:textId="77777777" w:rsidTr="00CB060D">
        <w:tc>
          <w:tcPr>
            <w:tcW w:w="2509" w:type="dxa"/>
          </w:tcPr>
          <w:p w14:paraId="0B513E5C" w14:textId="77777777" w:rsidR="0066128A" w:rsidRDefault="009D5FB0" w:rsidP="009B1BF1">
            <w:pPr>
              <w:rPr>
                <w:rStyle w:val="Questionlabel"/>
              </w:rPr>
            </w:pPr>
            <w:r>
              <w:rPr>
                <w:rStyle w:val="Questionlabel"/>
              </w:rPr>
              <w:t xml:space="preserve">How would you rate your proficiency at manipulating and using data? </w:t>
            </w:r>
          </w:p>
          <w:p w14:paraId="0D765167" w14:textId="36A8F87A" w:rsidR="009D5FB0" w:rsidRDefault="009D5FB0" w:rsidP="009B1BF1">
            <w:pPr>
              <w:rPr>
                <w:rStyle w:val="Questionlabel"/>
              </w:rPr>
            </w:pPr>
            <w:r>
              <w:rPr>
                <w:rStyle w:val="Questionlabel"/>
              </w:rPr>
              <w:t xml:space="preserve">Do you anticipate requiring assistance to use or interpret the data? </w:t>
            </w:r>
          </w:p>
        </w:tc>
        <w:tc>
          <w:tcPr>
            <w:tcW w:w="7799" w:type="dxa"/>
            <w:gridSpan w:val="2"/>
          </w:tcPr>
          <w:p w14:paraId="0F1D9AD6" w14:textId="77777777" w:rsidR="009D5FB0" w:rsidRDefault="009D5FB0" w:rsidP="009B1BF1"/>
        </w:tc>
      </w:tr>
      <w:tr w:rsidR="009D5FB0" w14:paraId="56DD5D2D" w14:textId="77777777" w:rsidTr="00CB060D">
        <w:tc>
          <w:tcPr>
            <w:tcW w:w="2509" w:type="dxa"/>
          </w:tcPr>
          <w:p w14:paraId="7466CB99" w14:textId="77777777" w:rsidR="00576371" w:rsidRDefault="009D5FB0" w:rsidP="009B1BF1">
            <w:pPr>
              <w:rPr>
                <w:rStyle w:val="Questionlabel"/>
              </w:rPr>
            </w:pPr>
            <w:r>
              <w:rPr>
                <w:rStyle w:val="Questionlabel"/>
              </w:rPr>
              <w:t xml:space="preserve">Is some of the data likely to be current, or recent, and not yet validated? </w:t>
            </w:r>
          </w:p>
          <w:p w14:paraId="6A82EE5F" w14:textId="0189A5F2" w:rsidR="009D5FB0" w:rsidRDefault="009D5FB0" w:rsidP="009B1BF1">
            <w:pPr>
              <w:rPr>
                <w:rStyle w:val="Questionlabel"/>
              </w:rPr>
            </w:pPr>
            <w:r w:rsidRPr="00576371">
              <w:rPr>
                <w:sz w:val="18"/>
                <w:szCs w:val="16"/>
              </w:rPr>
              <w:t>Please comment on your needs for validation</w:t>
            </w:r>
          </w:p>
        </w:tc>
        <w:tc>
          <w:tcPr>
            <w:tcW w:w="7799" w:type="dxa"/>
            <w:gridSpan w:val="2"/>
          </w:tcPr>
          <w:p w14:paraId="3BFF93FE" w14:textId="77777777" w:rsidR="009D5FB0" w:rsidRDefault="009D5FB0" w:rsidP="009B1BF1"/>
        </w:tc>
      </w:tr>
      <w:tr w:rsidR="00AE0C72" w:rsidRPr="00AE0C72" w14:paraId="6445EE0A" w14:textId="77777777" w:rsidTr="00CB060D">
        <w:tc>
          <w:tcPr>
            <w:tcW w:w="10308" w:type="dxa"/>
            <w:gridSpan w:val="3"/>
            <w:shd w:val="clear" w:color="auto" w:fill="002060"/>
          </w:tcPr>
          <w:p w14:paraId="7C625AE5" w14:textId="5D4183E1" w:rsidR="003405F2" w:rsidRPr="00AE0C72" w:rsidRDefault="00AE0C72" w:rsidP="009B1BF1">
            <w:r>
              <w:rPr>
                <w:rStyle w:val="Questionlabel"/>
              </w:rPr>
              <w:t xml:space="preserve">Section </w:t>
            </w:r>
            <w:r w:rsidR="001F61CE">
              <w:rPr>
                <w:rStyle w:val="Questionlabel"/>
              </w:rPr>
              <w:t>C</w:t>
            </w:r>
            <w:r>
              <w:rPr>
                <w:rStyle w:val="Questionlabel"/>
              </w:rPr>
              <w:t xml:space="preserve">. </w:t>
            </w:r>
            <w:r w:rsidR="003405F2" w:rsidRPr="00AE0C72">
              <w:rPr>
                <w:rStyle w:val="Questionlabel"/>
              </w:rPr>
              <w:t xml:space="preserve">Use and outputs involving the data </w:t>
            </w:r>
          </w:p>
        </w:tc>
      </w:tr>
      <w:tr w:rsidR="003405F2" w14:paraId="1A329EC2" w14:textId="77777777" w:rsidTr="00CB060D">
        <w:tc>
          <w:tcPr>
            <w:tcW w:w="2509" w:type="dxa"/>
            <w:shd w:val="clear" w:color="auto" w:fill="auto"/>
          </w:tcPr>
          <w:p w14:paraId="3A9CFBE8" w14:textId="77777777" w:rsidR="003405F2" w:rsidRDefault="003405F2" w:rsidP="009B1BF1">
            <w:pPr>
              <w:rPr>
                <w:rStyle w:val="Questionlabel"/>
              </w:rPr>
            </w:pPr>
            <w:r w:rsidRPr="003405F2">
              <w:rPr>
                <w:rStyle w:val="Questionlabel"/>
              </w:rPr>
              <w:t>Which anticipated o</w:t>
            </w:r>
            <w:r>
              <w:rPr>
                <w:rStyle w:val="Questionlabel"/>
              </w:rPr>
              <w:t>utputs will the data inform or appear in?</w:t>
            </w:r>
          </w:p>
          <w:p w14:paraId="0E347FC4" w14:textId="0031E567" w:rsidR="003405F2" w:rsidRPr="003405F2" w:rsidRDefault="003405F2" w:rsidP="003405F2">
            <w:pPr>
              <w:rPr>
                <w:rStyle w:val="Questionlabel"/>
                <w:b w:val="0"/>
                <w:bCs w:val="0"/>
                <w:color w:val="FFFFFF" w:themeColor="background2"/>
              </w:rPr>
            </w:pPr>
            <w:r w:rsidRPr="003405F2">
              <w:rPr>
                <w:rStyle w:val="Questionlabel"/>
                <w:b w:val="0"/>
                <w:bCs w:val="0"/>
                <w:sz w:val="18"/>
                <w:szCs w:val="16"/>
              </w:rPr>
              <w:t xml:space="preserve">For instance, which reports, public or private, or other dissemination is expected? Provide details on what is intended to be reported as </w:t>
            </w:r>
            <w:r w:rsidRPr="003405F2">
              <w:rPr>
                <w:rStyle w:val="Questionlabel"/>
                <w:b w:val="0"/>
                <w:bCs w:val="0"/>
                <w:sz w:val="18"/>
                <w:szCs w:val="16"/>
              </w:rPr>
              <w:lastRenderedPageBreak/>
              <w:t xml:space="preserve">such. This may include actual data, summary findings or test results. </w:t>
            </w:r>
          </w:p>
        </w:tc>
        <w:tc>
          <w:tcPr>
            <w:tcW w:w="7799" w:type="dxa"/>
            <w:gridSpan w:val="2"/>
            <w:shd w:val="clear" w:color="auto" w:fill="auto"/>
          </w:tcPr>
          <w:p w14:paraId="4379294F" w14:textId="3AF2C320" w:rsidR="003405F2" w:rsidRPr="003405F2" w:rsidRDefault="003405F2" w:rsidP="009B1BF1">
            <w:pPr>
              <w:rPr>
                <w:rStyle w:val="Questionlabel"/>
                <w:color w:val="FFFFFF" w:themeColor="background2"/>
              </w:rPr>
            </w:pPr>
          </w:p>
        </w:tc>
      </w:tr>
      <w:tr w:rsidR="003405F2" w14:paraId="53795E9A" w14:textId="77777777" w:rsidTr="00CB060D">
        <w:tc>
          <w:tcPr>
            <w:tcW w:w="2509" w:type="dxa"/>
            <w:shd w:val="clear" w:color="auto" w:fill="auto"/>
          </w:tcPr>
          <w:p w14:paraId="56143329" w14:textId="7262D91F" w:rsidR="003405F2" w:rsidRPr="003405F2" w:rsidRDefault="003405F2" w:rsidP="009B1BF1">
            <w:pPr>
              <w:rPr>
                <w:rStyle w:val="Questionlabel"/>
              </w:rPr>
            </w:pPr>
            <w:r>
              <w:rPr>
                <w:rStyle w:val="Questionlabel"/>
              </w:rPr>
              <w:t>Provide details specifically relating to intended publications and whether actual data would appear in those</w:t>
            </w:r>
          </w:p>
        </w:tc>
        <w:tc>
          <w:tcPr>
            <w:tcW w:w="7799" w:type="dxa"/>
            <w:gridSpan w:val="2"/>
            <w:shd w:val="clear" w:color="auto" w:fill="auto"/>
          </w:tcPr>
          <w:p w14:paraId="5FFBA1C1" w14:textId="77777777" w:rsidR="003405F2" w:rsidRPr="003405F2" w:rsidRDefault="003405F2" w:rsidP="009B1BF1">
            <w:pPr>
              <w:rPr>
                <w:rStyle w:val="Questionlabel"/>
                <w:color w:val="FFFFFF" w:themeColor="background2"/>
              </w:rPr>
            </w:pPr>
          </w:p>
        </w:tc>
      </w:tr>
      <w:tr w:rsidR="00AE0C72" w:rsidRPr="00AE0C72" w14:paraId="61C0D69C" w14:textId="77777777" w:rsidTr="00CB060D">
        <w:tc>
          <w:tcPr>
            <w:tcW w:w="10308" w:type="dxa"/>
            <w:gridSpan w:val="3"/>
            <w:shd w:val="clear" w:color="auto" w:fill="002060"/>
          </w:tcPr>
          <w:p w14:paraId="252A0683" w14:textId="377E2A27" w:rsidR="00537597" w:rsidRDefault="00AE0C72" w:rsidP="009B1BF1">
            <w:pPr>
              <w:rPr>
                <w:rStyle w:val="Questionlabel"/>
              </w:rPr>
            </w:pPr>
            <w:r w:rsidRPr="00AE0C72">
              <w:rPr>
                <w:rStyle w:val="Questionlabel"/>
              </w:rPr>
              <w:t xml:space="preserve">Section </w:t>
            </w:r>
            <w:r w:rsidR="001F61CE">
              <w:rPr>
                <w:rStyle w:val="Questionlabel"/>
              </w:rPr>
              <w:t>D</w:t>
            </w:r>
            <w:r w:rsidRPr="00AE0C72">
              <w:rPr>
                <w:rStyle w:val="Questionlabel"/>
              </w:rPr>
              <w:t xml:space="preserve">. </w:t>
            </w:r>
            <w:r w:rsidR="00537597" w:rsidRPr="00AE0C72">
              <w:rPr>
                <w:rStyle w:val="Questionlabel"/>
              </w:rPr>
              <w:t>Conditions of access to data are likely to apply</w:t>
            </w:r>
          </w:p>
          <w:p w14:paraId="01FC0174" w14:textId="77777777" w:rsidR="001F61CE" w:rsidRPr="001F61CE" w:rsidRDefault="001F61CE" w:rsidP="009B1BF1">
            <w:pPr>
              <w:rPr>
                <w:rStyle w:val="Questionlabel"/>
                <w:b w:val="0"/>
                <w:bCs w:val="0"/>
                <w:sz w:val="18"/>
                <w:szCs w:val="16"/>
              </w:rPr>
            </w:pPr>
            <w:r w:rsidRPr="001F61CE">
              <w:rPr>
                <w:rStyle w:val="Questionlabel"/>
                <w:b w:val="0"/>
                <w:bCs w:val="0"/>
                <w:sz w:val="18"/>
                <w:szCs w:val="16"/>
              </w:rPr>
              <w:t>To be negotiated with the department’s Performance branch</w:t>
            </w:r>
          </w:p>
          <w:p w14:paraId="0EE77D5B" w14:textId="70DEDF5D" w:rsidR="001F61CE" w:rsidRPr="001F61CE" w:rsidRDefault="001F61CE" w:rsidP="009B1BF1">
            <w:pPr>
              <w:rPr>
                <w:rStyle w:val="Questionlabel"/>
                <w:b w:val="0"/>
                <w:bCs w:val="0"/>
                <w:sz w:val="18"/>
                <w:szCs w:val="16"/>
              </w:rPr>
            </w:pPr>
            <w:r w:rsidRPr="001F61CE">
              <w:rPr>
                <w:rStyle w:val="Questionlabel"/>
                <w:b w:val="0"/>
                <w:bCs w:val="0"/>
                <w:sz w:val="18"/>
                <w:szCs w:val="16"/>
              </w:rPr>
              <w:t>Please indicate yes or no to signal your expectations</w:t>
            </w:r>
          </w:p>
        </w:tc>
      </w:tr>
      <w:tr w:rsidR="00AE0C72" w14:paraId="7E9D922A" w14:textId="77777777" w:rsidTr="00CB060D">
        <w:tc>
          <w:tcPr>
            <w:tcW w:w="8976" w:type="dxa"/>
            <w:gridSpan w:val="2"/>
            <w:shd w:val="clear" w:color="auto" w:fill="auto"/>
          </w:tcPr>
          <w:p w14:paraId="477C3CE5" w14:textId="77777777" w:rsidR="00AE0C72" w:rsidRPr="00AE0C72" w:rsidRDefault="00AE0C72" w:rsidP="009B1BF1">
            <w:pPr>
              <w:rPr>
                <w:rStyle w:val="Questionlabel"/>
                <w:szCs w:val="22"/>
              </w:rPr>
            </w:pPr>
            <w:r w:rsidRPr="00AE0C72">
              <w:rPr>
                <w:rFonts w:cs="Arial"/>
                <w:szCs w:val="22"/>
              </w:rPr>
              <w:t>I understand that I will have to negotiate with the appropriate department data branch over the timeline, conditions of use and disposal, error-checking and validation after obtaining this research approval</w:t>
            </w:r>
          </w:p>
        </w:tc>
        <w:tc>
          <w:tcPr>
            <w:tcW w:w="1332" w:type="dxa"/>
            <w:shd w:val="clear" w:color="auto" w:fill="auto"/>
          </w:tcPr>
          <w:p w14:paraId="1DDE9241" w14:textId="5D4E0E30" w:rsidR="00AE0C72" w:rsidRPr="00AE0C72" w:rsidRDefault="00AE0C72" w:rsidP="009B1BF1">
            <w:pPr>
              <w:rPr>
                <w:rStyle w:val="Questionlabel"/>
                <w:szCs w:val="22"/>
              </w:rPr>
            </w:pPr>
            <w:r>
              <w:rPr>
                <w:rStyle w:val="Questionlabel"/>
              </w:rPr>
              <w:t>Yes/No</w:t>
            </w:r>
          </w:p>
        </w:tc>
      </w:tr>
      <w:tr w:rsidR="00AE0C72" w14:paraId="1CC06642" w14:textId="77777777" w:rsidTr="00CB060D">
        <w:trPr>
          <w:trHeight w:val="162"/>
        </w:trPr>
        <w:tc>
          <w:tcPr>
            <w:tcW w:w="8976" w:type="dxa"/>
            <w:gridSpan w:val="2"/>
            <w:shd w:val="clear" w:color="auto" w:fill="auto"/>
          </w:tcPr>
          <w:p w14:paraId="269609CB" w14:textId="77777777" w:rsidR="00AE0C72" w:rsidRPr="00AE0C72" w:rsidRDefault="00AE0C72" w:rsidP="009B1BF1">
            <w:pPr>
              <w:rPr>
                <w:rStyle w:val="Questionlabel"/>
                <w:szCs w:val="22"/>
              </w:rPr>
            </w:pPr>
            <w:r w:rsidRPr="00AE0C72">
              <w:rPr>
                <w:rFonts w:cs="Arial"/>
                <w:szCs w:val="22"/>
              </w:rPr>
              <w:t xml:space="preserve">I am willing to take full responsibility for data security relating to this request. I confirm that data will be accessed only by named, clearly identified and approved staff, who have signed </w:t>
            </w:r>
            <w:r w:rsidRPr="00CB060D">
              <w:rPr>
                <w:rFonts w:cs="Arial"/>
                <w:szCs w:val="22"/>
              </w:rPr>
              <w:t>the pledge of confidentiality</w:t>
            </w:r>
          </w:p>
        </w:tc>
        <w:tc>
          <w:tcPr>
            <w:tcW w:w="1332" w:type="dxa"/>
            <w:shd w:val="clear" w:color="auto" w:fill="auto"/>
          </w:tcPr>
          <w:p w14:paraId="1523E2CC" w14:textId="13036868" w:rsidR="00AE0C72" w:rsidRPr="00AE0C72" w:rsidRDefault="00AE0C72" w:rsidP="009B1BF1">
            <w:pPr>
              <w:rPr>
                <w:rStyle w:val="Questionlabel"/>
                <w:szCs w:val="22"/>
              </w:rPr>
            </w:pPr>
            <w:r>
              <w:rPr>
                <w:rStyle w:val="Questionlabel"/>
              </w:rPr>
              <w:t>Yes/No</w:t>
            </w:r>
          </w:p>
        </w:tc>
      </w:tr>
      <w:tr w:rsidR="00AE0C72" w14:paraId="31251582" w14:textId="77777777" w:rsidTr="00CB060D">
        <w:tc>
          <w:tcPr>
            <w:tcW w:w="8976" w:type="dxa"/>
            <w:gridSpan w:val="2"/>
            <w:shd w:val="clear" w:color="auto" w:fill="auto"/>
          </w:tcPr>
          <w:p w14:paraId="510D118B" w14:textId="77777777" w:rsidR="00AE0C72" w:rsidRPr="00AE0C72" w:rsidRDefault="00AE0C72" w:rsidP="009B1BF1">
            <w:pPr>
              <w:rPr>
                <w:rStyle w:val="Questionlabel"/>
                <w:szCs w:val="22"/>
              </w:rPr>
            </w:pPr>
            <w:r w:rsidRPr="00AE0C72">
              <w:rPr>
                <w:rFonts w:cs="Arial"/>
                <w:szCs w:val="22"/>
              </w:rPr>
              <w:t>I am willing to sign an agreement relating to data use; limiting its utilisation for the present agreed research scope, its presentation terms and approved audiences, with respect to not sharing it fully or partially with any 3</w:t>
            </w:r>
            <w:r w:rsidRPr="00AE0C72">
              <w:rPr>
                <w:rFonts w:cs="Arial"/>
                <w:szCs w:val="22"/>
                <w:vertAlign w:val="superscript"/>
              </w:rPr>
              <w:t>rd</w:t>
            </w:r>
            <w:r w:rsidRPr="00AE0C72">
              <w:rPr>
                <w:rFonts w:cs="Arial"/>
                <w:szCs w:val="22"/>
              </w:rPr>
              <w:t xml:space="preserve"> party, nor attempting to match it with other sources, unless included in negotiated scope</w:t>
            </w:r>
          </w:p>
        </w:tc>
        <w:tc>
          <w:tcPr>
            <w:tcW w:w="1332" w:type="dxa"/>
            <w:shd w:val="clear" w:color="auto" w:fill="auto"/>
          </w:tcPr>
          <w:p w14:paraId="7CAA6D03" w14:textId="3E3732D3" w:rsidR="00AE0C72" w:rsidRPr="00AE0C72" w:rsidRDefault="00AE0C72" w:rsidP="009B1BF1">
            <w:pPr>
              <w:rPr>
                <w:rStyle w:val="Questionlabel"/>
                <w:szCs w:val="22"/>
              </w:rPr>
            </w:pPr>
            <w:r>
              <w:rPr>
                <w:rStyle w:val="Questionlabel"/>
              </w:rPr>
              <w:t>Yes/No</w:t>
            </w:r>
          </w:p>
        </w:tc>
      </w:tr>
      <w:tr w:rsidR="00AE0C72" w14:paraId="2A9A1274" w14:textId="77777777" w:rsidTr="00CB060D">
        <w:tc>
          <w:tcPr>
            <w:tcW w:w="8976" w:type="dxa"/>
            <w:gridSpan w:val="2"/>
            <w:shd w:val="clear" w:color="auto" w:fill="auto"/>
          </w:tcPr>
          <w:p w14:paraId="0EBB4E9F" w14:textId="77777777" w:rsidR="00AE0C72" w:rsidRPr="00AE0C72" w:rsidRDefault="00AE0C72" w:rsidP="009B1BF1">
            <w:pPr>
              <w:rPr>
                <w:rStyle w:val="Questionlabel"/>
                <w:szCs w:val="22"/>
              </w:rPr>
            </w:pPr>
            <w:r w:rsidRPr="00AE0C72">
              <w:rPr>
                <w:rFonts w:cs="Arial"/>
                <w:szCs w:val="22"/>
              </w:rPr>
              <w:t>I am willing to sign an agreement that data will be retained for a limited, pre-set time with the possibility of extension requiring formal or written approval. I will ensure that NHMRC-endorsed ethics clearance remains current throughout the data retention period</w:t>
            </w:r>
          </w:p>
        </w:tc>
        <w:tc>
          <w:tcPr>
            <w:tcW w:w="1332" w:type="dxa"/>
            <w:shd w:val="clear" w:color="auto" w:fill="auto"/>
          </w:tcPr>
          <w:p w14:paraId="144B5F77" w14:textId="490EF93E" w:rsidR="00AE0C72" w:rsidRPr="00AE0C72" w:rsidRDefault="00AE0C72" w:rsidP="009B1BF1">
            <w:pPr>
              <w:rPr>
                <w:rStyle w:val="Questionlabel"/>
                <w:szCs w:val="22"/>
              </w:rPr>
            </w:pPr>
            <w:r>
              <w:rPr>
                <w:rStyle w:val="Questionlabel"/>
              </w:rPr>
              <w:t>Yes/No</w:t>
            </w:r>
          </w:p>
        </w:tc>
      </w:tr>
      <w:tr w:rsidR="00AE0C72" w14:paraId="3AD1A70B" w14:textId="77777777" w:rsidTr="00CB060D">
        <w:tc>
          <w:tcPr>
            <w:tcW w:w="8976" w:type="dxa"/>
            <w:gridSpan w:val="2"/>
            <w:shd w:val="clear" w:color="auto" w:fill="auto"/>
          </w:tcPr>
          <w:p w14:paraId="1697394C" w14:textId="77777777" w:rsidR="00AE0C72" w:rsidRDefault="00AE0C72" w:rsidP="009B1BF1">
            <w:pPr>
              <w:rPr>
                <w:rFonts w:cs="Arial"/>
                <w:szCs w:val="22"/>
              </w:rPr>
            </w:pPr>
            <w:r w:rsidRPr="00AE0C72">
              <w:rPr>
                <w:rFonts w:cs="Arial"/>
                <w:szCs w:val="22"/>
              </w:rPr>
              <w:t>When this project has been completed, I will dispose of the data and destroy all temporary files and others that do not need to be retained. I will encrypt all remaining files needed for publication review purposes or for an approved extension of the work using suitable software</w:t>
            </w:r>
            <w:r>
              <w:rPr>
                <w:rFonts w:cs="Arial"/>
                <w:szCs w:val="22"/>
              </w:rPr>
              <w:t xml:space="preserve"> </w:t>
            </w:r>
          </w:p>
          <w:p w14:paraId="21E4520B" w14:textId="430AF649" w:rsidR="00AE0C72" w:rsidRPr="00AE0C72" w:rsidRDefault="00AE0C72" w:rsidP="009B1BF1">
            <w:pPr>
              <w:rPr>
                <w:rFonts w:cs="Arial"/>
                <w:szCs w:val="22"/>
              </w:rPr>
            </w:pPr>
            <w:r w:rsidRPr="00AE0C72">
              <w:rPr>
                <w:rFonts w:cs="Arial"/>
                <w:szCs w:val="22"/>
              </w:rPr>
              <w:t>I will notify the Department of Education in writing attesting that all raw data has been disposed of and that retained files have been encrypted, nominating the custodian of the encrypted data and where these encrypted files have been stored</w:t>
            </w:r>
          </w:p>
        </w:tc>
        <w:tc>
          <w:tcPr>
            <w:tcW w:w="1332" w:type="dxa"/>
            <w:shd w:val="clear" w:color="auto" w:fill="auto"/>
          </w:tcPr>
          <w:p w14:paraId="007C478D" w14:textId="24445D12" w:rsidR="00AE0C72" w:rsidRPr="00AE0C72" w:rsidRDefault="00AE0C72" w:rsidP="009B1BF1">
            <w:pPr>
              <w:rPr>
                <w:rStyle w:val="Questionlabel"/>
                <w:rFonts w:cs="Arial"/>
                <w:b w:val="0"/>
                <w:bCs w:val="0"/>
                <w:szCs w:val="22"/>
              </w:rPr>
            </w:pPr>
            <w:r>
              <w:rPr>
                <w:rStyle w:val="Questionlabel"/>
              </w:rPr>
              <w:t>Yes/No</w:t>
            </w:r>
          </w:p>
        </w:tc>
      </w:tr>
      <w:tr w:rsidR="00AE0C72" w14:paraId="711FCD92" w14:textId="77777777" w:rsidTr="00CB060D">
        <w:tc>
          <w:tcPr>
            <w:tcW w:w="8976" w:type="dxa"/>
            <w:gridSpan w:val="2"/>
            <w:shd w:val="clear" w:color="auto" w:fill="auto"/>
          </w:tcPr>
          <w:p w14:paraId="7E43A396" w14:textId="77777777" w:rsidR="001F61CE" w:rsidRDefault="00AE0C72" w:rsidP="009B1BF1">
            <w:pPr>
              <w:rPr>
                <w:rFonts w:cs="Arial"/>
                <w:szCs w:val="22"/>
              </w:rPr>
            </w:pPr>
            <w:r w:rsidRPr="00AE0C72">
              <w:rPr>
                <w:rFonts w:cs="Arial"/>
                <w:szCs w:val="22"/>
              </w:rPr>
              <w:t xml:space="preserve">I understand that all pre-publication materials, featuring some of the data or related findings, must be submitted for review by the Department of Education prior to seeking publication. No information can be released in any research output in which it may be reasonably possible to identify or re-identify an individual person without explicit, informed and documented consent from the individual or guardians or both, and the Department of Education. </w:t>
            </w:r>
          </w:p>
          <w:p w14:paraId="24E4BA99" w14:textId="312BF430" w:rsidR="00AE0C72" w:rsidRPr="00AE0C72" w:rsidRDefault="00AE0C72" w:rsidP="009B1BF1">
            <w:pPr>
              <w:rPr>
                <w:rStyle w:val="Questionlabel"/>
                <w:szCs w:val="22"/>
              </w:rPr>
            </w:pPr>
            <w:r w:rsidRPr="00AE0C72">
              <w:rPr>
                <w:rFonts w:cs="Arial"/>
                <w:szCs w:val="22"/>
              </w:rPr>
              <w:t>I will inform the Department of Education of all planned publications and reports of results or analysis, and provide those upon request for pre-publication clearance</w:t>
            </w:r>
          </w:p>
        </w:tc>
        <w:tc>
          <w:tcPr>
            <w:tcW w:w="1332" w:type="dxa"/>
            <w:shd w:val="clear" w:color="auto" w:fill="auto"/>
          </w:tcPr>
          <w:p w14:paraId="06407045" w14:textId="755376FC" w:rsidR="00AE0C72" w:rsidRPr="00AE0C72" w:rsidRDefault="00AE0C72" w:rsidP="009B1BF1">
            <w:pPr>
              <w:rPr>
                <w:rStyle w:val="Questionlabel"/>
                <w:szCs w:val="22"/>
              </w:rPr>
            </w:pPr>
            <w:r>
              <w:rPr>
                <w:rStyle w:val="Questionlabel"/>
              </w:rPr>
              <w:t>Yes/No</w:t>
            </w:r>
          </w:p>
        </w:tc>
      </w:tr>
      <w:tr w:rsidR="00AE0C72" w14:paraId="3DF087D1" w14:textId="77777777" w:rsidTr="00CB060D">
        <w:tc>
          <w:tcPr>
            <w:tcW w:w="8976" w:type="dxa"/>
            <w:gridSpan w:val="2"/>
            <w:shd w:val="clear" w:color="auto" w:fill="auto"/>
          </w:tcPr>
          <w:p w14:paraId="15FB42EF" w14:textId="77777777" w:rsidR="00AE0C72" w:rsidRPr="00AE0C72" w:rsidRDefault="00AE0C72" w:rsidP="009B1BF1">
            <w:pPr>
              <w:rPr>
                <w:rStyle w:val="Questionlabel"/>
                <w:szCs w:val="22"/>
              </w:rPr>
            </w:pPr>
            <w:r w:rsidRPr="00AE0C72">
              <w:rPr>
                <w:rFonts w:cs="Arial"/>
                <w:szCs w:val="22"/>
              </w:rPr>
              <w:t>I will immediately notify the Department of Education of any change in the list of researchers working with the data files requested, and of changes in the conditions imposed by the Ethics Committee. I will immediately notify the Department of Education of any breach to any of the above conditions, whether intentional or unintentional, and regardless of who committed the breach.</w:t>
            </w:r>
          </w:p>
        </w:tc>
        <w:tc>
          <w:tcPr>
            <w:tcW w:w="1332" w:type="dxa"/>
            <w:shd w:val="clear" w:color="auto" w:fill="auto"/>
          </w:tcPr>
          <w:p w14:paraId="71C216C5" w14:textId="4A7CE070" w:rsidR="00AE0C72" w:rsidRPr="00AE0C72" w:rsidRDefault="00AE0C72" w:rsidP="009B1BF1">
            <w:pPr>
              <w:rPr>
                <w:rStyle w:val="Questionlabel"/>
                <w:szCs w:val="22"/>
              </w:rPr>
            </w:pPr>
            <w:r>
              <w:rPr>
                <w:rStyle w:val="Questionlabel"/>
              </w:rPr>
              <w:t>Yes/No</w:t>
            </w:r>
          </w:p>
        </w:tc>
      </w:tr>
      <w:tr w:rsidR="00AE0C72" w14:paraId="051AA8C1" w14:textId="77777777" w:rsidTr="00CB060D">
        <w:tc>
          <w:tcPr>
            <w:tcW w:w="8976" w:type="dxa"/>
            <w:gridSpan w:val="2"/>
            <w:shd w:val="clear" w:color="auto" w:fill="auto"/>
          </w:tcPr>
          <w:p w14:paraId="5977C4D9" w14:textId="1F13DDA4" w:rsidR="00AE0C72" w:rsidRPr="00AE0C72" w:rsidRDefault="00AE0C72" w:rsidP="00537597">
            <w:pPr>
              <w:jc w:val="both"/>
              <w:rPr>
                <w:rFonts w:cs="Arial"/>
                <w:szCs w:val="22"/>
              </w:rPr>
            </w:pPr>
            <w:r w:rsidRPr="00AE0C72">
              <w:rPr>
                <w:rFonts w:cs="Arial"/>
                <w:szCs w:val="22"/>
              </w:rPr>
              <w:t xml:space="preserve">I understand that if the Department of Education is informed or suspects non-compliance with the research-data agreement, relating to use, access, output diffusion or storage conditions, it will notify the authorities in charge of the research, and any or </w:t>
            </w:r>
            <w:proofErr w:type="gramStart"/>
            <w:r w:rsidRPr="00AE0C72">
              <w:rPr>
                <w:rFonts w:cs="Arial"/>
                <w:szCs w:val="22"/>
              </w:rPr>
              <w:t>all of</w:t>
            </w:r>
            <w:proofErr w:type="gramEnd"/>
            <w:r w:rsidRPr="00AE0C72">
              <w:rPr>
                <w:rFonts w:cs="Arial"/>
                <w:szCs w:val="22"/>
              </w:rPr>
              <w:t xml:space="preserve"> the following responses might occur:</w:t>
            </w:r>
          </w:p>
          <w:p w14:paraId="18EFF3D5" w14:textId="00F48015" w:rsidR="00AE0C72" w:rsidRPr="00AE0C72" w:rsidRDefault="00AE0C72" w:rsidP="00544ADE">
            <w:pPr>
              <w:numPr>
                <w:ilvl w:val="0"/>
                <w:numId w:val="17"/>
              </w:numPr>
              <w:spacing w:after="0"/>
              <w:contextualSpacing/>
              <w:jc w:val="both"/>
              <w:rPr>
                <w:rFonts w:cs="Arial"/>
                <w:szCs w:val="22"/>
              </w:rPr>
            </w:pPr>
            <w:r w:rsidRPr="00AE0C72">
              <w:rPr>
                <w:rFonts w:cs="Arial"/>
                <w:szCs w:val="22"/>
              </w:rPr>
              <w:lastRenderedPageBreak/>
              <w:t>immediate termination of access to datasets</w:t>
            </w:r>
          </w:p>
          <w:p w14:paraId="4869FDAF" w14:textId="1E2E9E1B" w:rsidR="00AE0C72" w:rsidRPr="00AE0C72" w:rsidRDefault="00AE0C72" w:rsidP="00544ADE">
            <w:pPr>
              <w:numPr>
                <w:ilvl w:val="0"/>
                <w:numId w:val="17"/>
              </w:numPr>
              <w:spacing w:after="0"/>
              <w:contextualSpacing/>
              <w:jc w:val="both"/>
              <w:rPr>
                <w:rFonts w:cs="Arial"/>
                <w:szCs w:val="22"/>
              </w:rPr>
            </w:pPr>
            <w:r w:rsidRPr="00AE0C72">
              <w:rPr>
                <w:rFonts w:cs="Arial"/>
                <w:szCs w:val="22"/>
              </w:rPr>
              <w:t>suspension and or revocation of data access approval</w:t>
            </w:r>
          </w:p>
          <w:p w14:paraId="5C194085" w14:textId="77777777" w:rsidR="00AE0C72" w:rsidRDefault="00AE0C72" w:rsidP="00AE0C72">
            <w:pPr>
              <w:numPr>
                <w:ilvl w:val="0"/>
                <w:numId w:val="17"/>
              </w:numPr>
              <w:spacing w:after="0"/>
              <w:contextualSpacing/>
              <w:jc w:val="both"/>
              <w:rPr>
                <w:rFonts w:cs="Arial"/>
                <w:szCs w:val="22"/>
              </w:rPr>
            </w:pPr>
            <w:r w:rsidRPr="00AE0C72">
              <w:rPr>
                <w:rFonts w:cs="Arial"/>
                <w:szCs w:val="22"/>
              </w:rPr>
              <w:t xml:space="preserve">denial of any further access to data holdings, or other data holdings, of the Department of Education </w:t>
            </w:r>
          </w:p>
          <w:p w14:paraId="5A4A8673" w14:textId="644F9523" w:rsidR="00AE0C72" w:rsidRPr="00AE0C72" w:rsidRDefault="00AE0C72" w:rsidP="00AE0C72">
            <w:pPr>
              <w:numPr>
                <w:ilvl w:val="0"/>
                <w:numId w:val="17"/>
              </w:numPr>
              <w:spacing w:after="0"/>
              <w:contextualSpacing/>
              <w:jc w:val="both"/>
              <w:rPr>
                <w:rFonts w:cs="Arial"/>
                <w:szCs w:val="22"/>
              </w:rPr>
            </w:pPr>
            <w:r w:rsidRPr="00AE0C72">
              <w:rPr>
                <w:rFonts w:cs="Arial"/>
                <w:szCs w:val="22"/>
              </w:rPr>
              <w:t>reporting of non-compliance to the researcher’s home institution</w:t>
            </w:r>
          </w:p>
          <w:p w14:paraId="7814C796" w14:textId="77777777" w:rsidR="00AE0C72" w:rsidRPr="00AE0C72" w:rsidRDefault="00AE0C72" w:rsidP="00AE0C72">
            <w:pPr>
              <w:numPr>
                <w:ilvl w:val="0"/>
                <w:numId w:val="17"/>
              </w:numPr>
              <w:spacing w:after="0"/>
              <w:contextualSpacing/>
              <w:jc w:val="both"/>
              <w:rPr>
                <w:rFonts w:cs="Arial"/>
                <w:szCs w:val="22"/>
              </w:rPr>
            </w:pPr>
            <w:r w:rsidRPr="00AE0C72">
              <w:rPr>
                <w:rFonts w:cs="Arial"/>
                <w:szCs w:val="22"/>
              </w:rPr>
              <w:t>reporting of non-compliance to the Research Ethics Board that provided approval for the project</w:t>
            </w:r>
          </w:p>
          <w:p w14:paraId="5039AF37" w14:textId="77777777" w:rsidR="00AE0C72" w:rsidRPr="00AE0C72" w:rsidRDefault="00AE0C72" w:rsidP="00AE0C72">
            <w:pPr>
              <w:numPr>
                <w:ilvl w:val="0"/>
                <w:numId w:val="17"/>
              </w:numPr>
              <w:spacing w:after="0"/>
              <w:contextualSpacing/>
              <w:jc w:val="both"/>
              <w:rPr>
                <w:rFonts w:cs="Arial"/>
                <w:szCs w:val="22"/>
              </w:rPr>
            </w:pPr>
            <w:r w:rsidRPr="00AE0C72">
              <w:rPr>
                <w:rFonts w:cs="Arial"/>
                <w:szCs w:val="22"/>
              </w:rPr>
              <w:t>reporting of non-compliance to all agencies that provided funding for the project</w:t>
            </w:r>
          </w:p>
          <w:p w14:paraId="17D5FA2B" w14:textId="5003B635" w:rsidR="00AE0C72" w:rsidRPr="00AE0C72" w:rsidRDefault="00AE0C72" w:rsidP="00AE0C72">
            <w:pPr>
              <w:numPr>
                <w:ilvl w:val="0"/>
                <w:numId w:val="17"/>
              </w:numPr>
              <w:spacing w:after="0"/>
              <w:contextualSpacing/>
              <w:jc w:val="both"/>
              <w:rPr>
                <w:rFonts w:cs="Arial"/>
                <w:szCs w:val="22"/>
              </w:rPr>
            </w:pPr>
            <w:r w:rsidRPr="00AE0C72">
              <w:rPr>
                <w:rFonts w:cs="Arial"/>
                <w:szCs w:val="22"/>
              </w:rPr>
              <w:t>reporting of non-compliance to any organisations who have published findings from the study.</w:t>
            </w:r>
          </w:p>
        </w:tc>
        <w:tc>
          <w:tcPr>
            <w:tcW w:w="1332" w:type="dxa"/>
            <w:shd w:val="clear" w:color="auto" w:fill="auto"/>
          </w:tcPr>
          <w:p w14:paraId="0622EE3F" w14:textId="5D9280C6" w:rsidR="00AE0C72" w:rsidRPr="00AE0C72" w:rsidRDefault="00AE0C72" w:rsidP="00AE0C72">
            <w:pPr>
              <w:pStyle w:val="ListParagraph"/>
              <w:ind w:left="360"/>
              <w:rPr>
                <w:rStyle w:val="Questionlabel"/>
                <w:szCs w:val="22"/>
              </w:rPr>
            </w:pPr>
            <w:r w:rsidRPr="00576371">
              <w:rPr>
                <w:rStyle w:val="Questionlabel"/>
                <w:szCs w:val="22"/>
              </w:rPr>
              <w:lastRenderedPageBreak/>
              <w:t>Yes/No</w:t>
            </w:r>
          </w:p>
        </w:tc>
      </w:tr>
      <w:tr w:rsidR="001F61CE" w:rsidRPr="001F61CE" w14:paraId="3D64489C" w14:textId="77777777" w:rsidTr="00CB060D">
        <w:tc>
          <w:tcPr>
            <w:tcW w:w="10308" w:type="dxa"/>
            <w:gridSpan w:val="3"/>
            <w:shd w:val="clear" w:color="auto" w:fill="002060"/>
          </w:tcPr>
          <w:p w14:paraId="33F3F1D2" w14:textId="27DD0C22" w:rsidR="00FD21EE" w:rsidRPr="001F61CE" w:rsidRDefault="001F61CE" w:rsidP="009B1BF1">
            <w:pPr>
              <w:rPr>
                <w:rStyle w:val="Questionlabel"/>
              </w:rPr>
            </w:pPr>
            <w:r>
              <w:rPr>
                <w:rStyle w:val="Questionlabel"/>
              </w:rPr>
              <w:t xml:space="preserve">Section E. </w:t>
            </w:r>
            <w:r w:rsidR="00537597" w:rsidRPr="001F61CE">
              <w:rPr>
                <w:rStyle w:val="Questionlabel"/>
              </w:rPr>
              <w:t>Additional comments</w:t>
            </w:r>
          </w:p>
          <w:p w14:paraId="19506CA2" w14:textId="3FDE3165" w:rsidR="00537597" w:rsidRPr="001F61CE" w:rsidRDefault="00FD21EE" w:rsidP="009B1BF1">
            <w:pPr>
              <w:rPr>
                <w:rStyle w:val="Questionlabel"/>
              </w:rPr>
            </w:pPr>
            <w:r w:rsidRPr="001F61CE">
              <w:rPr>
                <w:sz w:val="18"/>
                <w:szCs w:val="16"/>
              </w:rPr>
              <w:t>P</w:t>
            </w:r>
            <w:r w:rsidR="00537597" w:rsidRPr="001F61CE">
              <w:rPr>
                <w:sz w:val="18"/>
                <w:szCs w:val="16"/>
              </w:rPr>
              <w:t>lease provide any comments you believe may be useful</w:t>
            </w:r>
          </w:p>
        </w:tc>
      </w:tr>
      <w:tr w:rsidR="00537597" w14:paraId="0D97B5F2" w14:textId="77777777" w:rsidTr="00475A27">
        <w:tc>
          <w:tcPr>
            <w:tcW w:w="10308" w:type="dxa"/>
            <w:gridSpan w:val="3"/>
            <w:tcBorders>
              <w:bottom w:val="single" w:sz="4" w:space="0" w:color="auto"/>
            </w:tcBorders>
            <w:shd w:val="clear" w:color="auto" w:fill="auto"/>
          </w:tcPr>
          <w:p w14:paraId="59C85E6A" w14:textId="77777777" w:rsidR="00537597" w:rsidRDefault="00537597" w:rsidP="009B1BF1">
            <w:pPr>
              <w:rPr>
                <w:rStyle w:val="Questionlabel"/>
              </w:rPr>
            </w:pPr>
          </w:p>
          <w:p w14:paraId="479D1152" w14:textId="77777777" w:rsidR="00FD21EE" w:rsidRDefault="00FD21EE" w:rsidP="009B1BF1">
            <w:pPr>
              <w:rPr>
                <w:rStyle w:val="Questionlabel"/>
              </w:rPr>
            </w:pPr>
          </w:p>
          <w:p w14:paraId="36CDBB50" w14:textId="77777777" w:rsidR="00FD21EE" w:rsidRDefault="00FD21EE" w:rsidP="009B1BF1">
            <w:pPr>
              <w:rPr>
                <w:rStyle w:val="Questionlabel"/>
              </w:rPr>
            </w:pPr>
          </w:p>
        </w:tc>
      </w:tr>
      <w:tr w:rsidR="00475A27" w14:paraId="46D9CBF5" w14:textId="77777777" w:rsidTr="00475A27">
        <w:tc>
          <w:tcPr>
            <w:tcW w:w="10308" w:type="dxa"/>
            <w:gridSpan w:val="3"/>
            <w:tcBorders>
              <w:left w:val="nil"/>
              <w:bottom w:val="nil"/>
              <w:right w:val="nil"/>
            </w:tcBorders>
            <w:shd w:val="clear" w:color="auto" w:fill="auto"/>
          </w:tcPr>
          <w:p w14:paraId="6AA545D8" w14:textId="77777777" w:rsidR="00475A27" w:rsidRDefault="00475A27" w:rsidP="00475A27">
            <w:pPr>
              <w:pStyle w:val="Heading1"/>
              <w:keepNext w:val="0"/>
              <w:keepLines w:val="0"/>
              <w:widowControl w:val="0"/>
            </w:pPr>
            <w:r>
              <w:t>Collection notice</w:t>
            </w:r>
          </w:p>
          <w:p w14:paraId="61755140" w14:textId="77777777" w:rsidR="00475A27" w:rsidRDefault="00475A27" w:rsidP="00475A27">
            <w:r>
              <w:t>The personal information collected by the Department of Education (department) is used for direct service provision and such information may also be used for statistical, research, planning and reporting purposes aligned with the functions of the department.</w:t>
            </w:r>
          </w:p>
          <w:p w14:paraId="6CBADFA9" w14:textId="77777777" w:rsidR="00475A27" w:rsidRDefault="00475A27" w:rsidP="00475A27">
            <w:r>
              <w:t>This information will only be disclosed for another purpose if that purpose is related to the primary purpose for collection, and the individual would reasonably expect the information to be used or disclosed or the individual has consented to the use or disclosure.</w:t>
            </w:r>
          </w:p>
          <w:p w14:paraId="5823474F" w14:textId="77777777" w:rsidR="00475A27" w:rsidRDefault="00475A27" w:rsidP="00475A27">
            <w:r>
              <w:t xml:space="preserve">For more information, go to the department’s </w:t>
            </w:r>
            <w:hyperlink r:id="rId19" w:history="1">
              <w:r w:rsidRPr="003E4381">
                <w:rPr>
                  <w:rStyle w:val="Hyperlink"/>
                </w:rPr>
                <w:t xml:space="preserve">Policy and </w:t>
              </w:r>
              <w:r>
                <w:rPr>
                  <w:rStyle w:val="Hyperlink"/>
                </w:rPr>
                <w:t>a</w:t>
              </w:r>
              <w:r w:rsidRPr="003E4381">
                <w:rPr>
                  <w:rStyle w:val="Hyperlink"/>
                </w:rPr>
                <w:t xml:space="preserve">dvisory </w:t>
              </w:r>
              <w:r>
                <w:rPr>
                  <w:rStyle w:val="Hyperlink"/>
                </w:rPr>
                <w:t>l</w:t>
              </w:r>
              <w:r w:rsidRPr="003E4381">
                <w:rPr>
                  <w:rStyle w:val="Hyperlink"/>
                </w:rPr>
                <w:t>ibrary</w:t>
              </w:r>
            </w:hyperlink>
            <w:r w:rsidRPr="00B56FA9">
              <w:t xml:space="preserve"> </w:t>
            </w:r>
            <w:r>
              <w:t xml:space="preserve">and read the Data access protocol. </w:t>
            </w:r>
          </w:p>
          <w:p w14:paraId="081A89DE" w14:textId="77777777" w:rsidR="00A00204" w:rsidRDefault="00A00204" w:rsidP="00A00204">
            <w:pPr>
              <w:pStyle w:val="Heading1"/>
              <w:keepNext w:val="0"/>
              <w:keepLines w:val="0"/>
              <w:widowControl w:val="0"/>
            </w:pPr>
            <w:r>
              <w:t>How to submit</w:t>
            </w:r>
          </w:p>
          <w:p w14:paraId="7D27BEEB" w14:textId="77777777" w:rsidR="00A00204" w:rsidRDefault="00A00204" w:rsidP="00A00204">
            <w:r>
              <w:t xml:space="preserve">Email your completed form to </w:t>
            </w:r>
            <w:hyperlink r:id="rId20" w:history="1">
              <w:r w:rsidRPr="00402408">
                <w:rPr>
                  <w:rStyle w:val="Hyperlink"/>
                  <w:rFonts w:asciiTheme="minorHAnsi" w:hAnsiTheme="minorHAnsi" w:cs="Arial"/>
                  <w:szCs w:val="22"/>
                </w:rPr>
                <w:t>ResearchApps.DET@education.nt.gov.au</w:t>
              </w:r>
            </w:hyperlink>
            <w:r>
              <w:t xml:space="preserve"> </w:t>
            </w:r>
          </w:p>
          <w:p w14:paraId="53394574" w14:textId="77777777" w:rsidR="00A00204" w:rsidRPr="00EA2ED1" w:rsidRDefault="00A00204" w:rsidP="00475A27"/>
          <w:p w14:paraId="74F06EDB" w14:textId="77777777" w:rsidR="00475A27" w:rsidRDefault="00475A27" w:rsidP="009B1BF1">
            <w:pPr>
              <w:rPr>
                <w:rStyle w:val="Questionlabel"/>
              </w:rPr>
            </w:pPr>
          </w:p>
        </w:tc>
      </w:tr>
    </w:tbl>
    <w:p w14:paraId="7B144141" w14:textId="13A698DF" w:rsidR="007A5EFD" w:rsidRDefault="007A5EFD" w:rsidP="009B1BF1"/>
    <w:sectPr w:rsidR="007A5EFD" w:rsidSect="0040240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F7D2" w14:textId="77777777" w:rsidR="004B23F4" w:rsidRDefault="004B23F4" w:rsidP="007332FF">
      <w:r>
        <w:separator/>
      </w:r>
    </w:p>
  </w:endnote>
  <w:endnote w:type="continuationSeparator" w:id="0">
    <w:p w14:paraId="66FD84FE" w14:textId="77777777" w:rsidR="004B23F4" w:rsidRDefault="004B23F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2DAC"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2AA9C2DA" w14:textId="77777777" w:rsidTr="001B3D22">
      <w:trPr>
        <w:cantSplit/>
        <w:trHeight w:hRule="exact" w:val="850"/>
      </w:trPr>
      <w:tc>
        <w:tcPr>
          <w:tcW w:w="10318" w:type="dxa"/>
          <w:vAlign w:val="bottom"/>
        </w:tcPr>
        <w:p w14:paraId="78701139" w14:textId="12AC5B9C"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02408">
                <w:rPr>
                  <w:rStyle w:val="PageNumber"/>
                  <w:b/>
                </w:rPr>
                <w:t>Education</w:t>
              </w:r>
            </w:sdtContent>
          </w:sdt>
          <w:r w:rsidRPr="001B3D22">
            <w:rPr>
              <w:rStyle w:val="PageNumber"/>
            </w:rPr>
            <w:t xml:space="preserve"> </w:t>
          </w:r>
          <w:r w:rsidR="00512587">
            <w:rPr>
              <w:rStyle w:val="PageNumber"/>
            </w:rPr>
            <w:t>– TRM 50:D23:91349</w:t>
          </w:r>
        </w:p>
        <w:p w14:paraId="7E51AD91" w14:textId="489E83B0" w:rsidR="001B3D22" w:rsidRDefault="00A00204"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0-09T00:00:00Z">
                <w:dateFormat w:val="d MMMM yyyy"/>
                <w:lid w:val="en-AU"/>
                <w:storeMappedDataAs w:val="dateTime"/>
                <w:calendar w:val="gregorian"/>
              </w:date>
            </w:sdtPr>
            <w:sdtEndPr>
              <w:rPr>
                <w:rStyle w:val="PageNumber"/>
              </w:rPr>
            </w:sdtEndPr>
            <w:sdtContent>
              <w:r w:rsidR="00B947B0">
                <w:rPr>
                  <w:rStyle w:val="PageNumber"/>
                </w:rPr>
                <w:t>Published 9 October 2023</w:t>
              </w:r>
            </w:sdtContent>
          </w:sdt>
        </w:p>
        <w:p w14:paraId="1E7C893E"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161A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161A4">
            <w:rPr>
              <w:rStyle w:val="PageNumber"/>
              <w:noProof/>
            </w:rPr>
            <w:t>2</w:t>
          </w:r>
          <w:r w:rsidRPr="00AC4488">
            <w:rPr>
              <w:rStyle w:val="PageNumber"/>
            </w:rPr>
            <w:fldChar w:fldCharType="end"/>
          </w:r>
        </w:p>
      </w:tc>
    </w:tr>
  </w:tbl>
  <w:p w14:paraId="4DA4E8EE" w14:textId="77777777" w:rsidR="002645D5" w:rsidRPr="00B11C67" w:rsidRDefault="002645D5" w:rsidP="002645D5">
    <w:pPr>
      <w:pStyle w:val="Footer"/>
      <w:rPr>
        <w:sz w:val="4"/>
        <w:szCs w:val="4"/>
      </w:rPr>
    </w:pPr>
  </w:p>
  <w:p w14:paraId="4A88D418"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72CF"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8E8B6FF" w14:textId="77777777" w:rsidTr="0087320B">
      <w:trPr>
        <w:cantSplit/>
        <w:trHeight w:hRule="exact" w:val="1134"/>
      </w:trPr>
      <w:tc>
        <w:tcPr>
          <w:tcW w:w="7767" w:type="dxa"/>
          <w:tcBorders>
            <w:top w:val="single" w:sz="4" w:space="0" w:color="auto"/>
          </w:tcBorders>
          <w:vAlign w:val="bottom"/>
        </w:tcPr>
        <w:p w14:paraId="15313C74" w14:textId="64EF4BB3"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02408">
                <w:rPr>
                  <w:rStyle w:val="PageNumber"/>
                  <w:b/>
                </w:rPr>
                <w:t>Education</w:t>
              </w:r>
            </w:sdtContent>
          </w:sdt>
        </w:p>
        <w:p w14:paraId="1CE8F789" w14:textId="7BEB4CA7" w:rsidR="00A66DD9" w:rsidRPr="001B3D22" w:rsidRDefault="00A00204"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0-09T00:00:00Z">
                <w:dateFormat w:val="d MMMM yyyy"/>
                <w:lid w:val="en-AU"/>
                <w:storeMappedDataAs w:val="dateTime"/>
                <w:calendar w:val="gregorian"/>
              </w:date>
            </w:sdtPr>
            <w:sdtEndPr>
              <w:rPr>
                <w:rStyle w:val="PageNumber"/>
              </w:rPr>
            </w:sdtEndPr>
            <w:sdtContent>
              <w:r w:rsidR="00B947B0">
                <w:rPr>
                  <w:rStyle w:val="PageNumber"/>
                </w:rPr>
                <w:t>Published 9 October 2023</w:t>
              </w:r>
            </w:sdtContent>
          </w:sdt>
        </w:p>
        <w:p w14:paraId="306D063E"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161A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161A4">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619554F2" w14:textId="77777777" w:rsidR="002645D5" w:rsidRPr="001E14EB" w:rsidRDefault="00661D1D" w:rsidP="002645D5">
          <w:pPr>
            <w:spacing w:after="0"/>
            <w:jc w:val="right"/>
          </w:pPr>
          <w:r>
            <w:rPr>
              <w:noProof/>
              <w:sz w:val="19"/>
              <w:lang w:eastAsia="en-AU"/>
            </w:rPr>
            <w:drawing>
              <wp:inline distT="0" distB="0" distL="0" distR="0" wp14:anchorId="78B9AD79" wp14:editId="0640F458">
                <wp:extent cx="1574237" cy="561356"/>
                <wp:effectExtent l="0" t="0" r="6985"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52C12628"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9F5A" w14:textId="77777777" w:rsidR="004B23F4" w:rsidRDefault="004B23F4" w:rsidP="007332FF">
      <w:r>
        <w:separator/>
      </w:r>
    </w:p>
  </w:footnote>
  <w:footnote w:type="continuationSeparator" w:id="0">
    <w:p w14:paraId="08256A7F" w14:textId="77777777" w:rsidR="004B23F4" w:rsidRDefault="004B23F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FD57" w14:textId="3065A12F" w:rsidR="00983000" w:rsidRPr="00162207" w:rsidRDefault="00A00204"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D74F2">
          <w:rPr>
            <w:rStyle w:val="HeaderChar"/>
          </w:rPr>
          <w:t>Research application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51FD2F6" w14:textId="1F558E43" w:rsidR="00A53CF0" w:rsidRPr="00E908F1" w:rsidRDefault="003D74F2" w:rsidP="00A53CF0">
        <w:pPr>
          <w:pStyle w:val="Title"/>
        </w:pPr>
        <w:r>
          <w:rPr>
            <w:rStyle w:val="TitleChar"/>
          </w:rPr>
          <w:t>Research application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91F"/>
    <w:multiLevelType w:val="hybridMultilevel"/>
    <w:tmpl w:val="9D461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51272"/>
    <w:multiLevelType w:val="hybridMultilevel"/>
    <w:tmpl w:val="A7063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C96F19"/>
    <w:multiLevelType w:val="hybridMultilevel"/>
    <w:tmpl w:val="C3040D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8F40F0F"/>
    <w:multiLevelType w:val="hybridMultilevel"/>
    <w:tmpl w:val="BE1A9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3684B44"/>
    <w:multiLevelType w:val="hybridMultilevel"/>
    <w:tmpl w:val="8EEC8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AAE418E"/>
    <w:multiLevelType w:val="hybridMultilevel"/>
    <w:tmpl w:val="0A00E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67409837">
    <w:abstractNumId w:val="24"/>
  </w:num>
  <w:num w:numId="2" w16cid:durableId="292488279">
    <w:abstractNumId w:val="15"/>
  </w:num>
  <w:num w:numId="3" w16cid:durableId="651255482">
    <w:abstractNumId w:val="42"/>
  </w:num>
  <w:num w:numId="4" w16cid:durableId="998583367">
    <w:abstractNumId w:val="29"/>
  </w:num>
  <w:num w:numId="5" w16cid:durableId="426581463">
    <w:abstractNumId w:val="19"/>
  </w:num>
  <w:num w:numId="6" w16cid:durableId="391079212">
    <w:abstractNumId w:val="11"/>
  </w:num>
  <w:num w:numId="7" w16cid:durableId="1014185229">
    <w:abstractNumId w:val="31"/>
  </w:num>
  <w:num w:numId="8" w16cid:durableId="1383795124">
    <w:abstractNumId w:val="18"/>
  </w:num>
  <w:num w:numId="9" w16cid:durableId="947470258">
    <w:abstractNumId w:val="41"/>
  </w:num>
  <w:num w:numId="10" w16cid:durableId="995961644">
    <w:abstractNumId w:val="26"/>
  </w:num>
  <w:num w:numId="11" w16cid:durableId="2013680365">
    <w:abstractNumId w:val="38"/>
  </w:num>
  <w:num w:numId="12" w16cid:durableId="1814249205">
    <w:abstractNumId w:val="0"/>
  </w:num>
  <w:num w:numId="13" w16cid:durableId="1122847046">
    <w:abstractNumId w:val="28"/>
  </w:num>
  <w:num w:numId="14" w16cid:durableId="1257055844">
    <w:abstractNumId w:val="1"/>
  </w:num>
  <w:num w:numId="15" w16cid:durableId="1375882228">
    <w:abstractNumId w:val="6"/>
  </w:num>
  <w:num w:numId="16" w16cid:durableId="410080336">
    <w:abstractNumId w:val="23"/>
  </w:num>
  <w:num w:numId="17" w16cid:durableId="83453953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E7"/>
    <w:rsid w:val="00001DDF"/>
    <w:rsid w:val="0000322D"/>
    <w:rsid w:val="00007670"/>
    <w:rsid w:val="00010665"/>
    <w:rsid w:val="000143BB"/>
    <w:rsid w:val="000150E8"/>
    <w:rsid w:val="00020347"/>
    <w:rsid w:val="0002393A"/>
    <w:rsid w:val="00027DB8"/>
    <w:rsid w:val="00031A96"/>
    <w:rsid w:val="00040260"/>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1CFC"/>
    <w:rsid w:val="000962C5"/>
    <w:rsid w:val="00097865"/>
    <w:rsid w:val="000A4317"/>
    <w:rsid w:val="000A559C"/>
    <w:rsid w:val="000B0076"/>
    <w:rsid w:val="000B2CA1"/>
    <w:rsid w:val="000C23BA"/>
    <w:rsid w:val="000C7403"/>
    <w:rsid w:val="000D1F29"/>
    <w:rsid w:val="000D58E1"/>
    <w:rsid w:val="000D633D"/>
    <w:rsid w:val="000E342B"/>
    <w:rsid w:val="000E3ED2"/>
    <w:rsid w:val="000E5DD2"/>
    <w:rsid w:val="000F2958"/>
    <w:rsid w:val="000F3850"/>
    <w:rsid w:val="000F604F"/>
    <w:rsid w:val="00104E7F"/>
    <w:rsid w:val="001137EC"/>
    <w:rsid w:val="001152F5"/>
    <w:rsid w:val="001161A4"/>
    <w:rsid w:val="00117687"/>
    <w:rsid w:val="00117743"/>
    <w:rsid w:val="00117F5B"/>
    <w:rsid w:val="00132658"/>
    <w:rsid w:val="001343E2"/>
    <w:rsid w:val="00150DC0"/>
    <w:rsid w:val="001560D7"/>
    <w:rsid w:val="00156CD4"/>
    <w:rsid w:val="0016153B"/>
    <w:rsid w:val="00162207"/>
    <w:rsid w:val="00164A3E"/>
    <w:rsid w:val="00166FC1"/>
    <w:rsid w:val="00166FF6"/>
    <w:rsid w:val="001727C8"/>
    <w:rsid w:val="00172B65"/>
    <w:rsid w:val="00176123"/>
    <w:rsid w:val="00181620"/>
    <w:rsid w:val="001827F3"/>
    <w:rsid w:val="00187130"/>
    <w:rsid w:val="001874B7"/>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1F61CE"/>
    <w:rsid w:val="00202D7E"/>
    <w:rsid w:val="00203F1C"/>
    <w:rsid w:val="002044FA"/>
    <w:rsid w:val="00206936"/>
    <w:rsid w:val="00206C6F"/>
    <w:rsid w:val="00206FBD"/>
    <w:rsid w:val="00207746"/>
    <w:rsid w:val="002253E7"/>
    <w:rsid w:val="00230031"/>
    <w:rsid w:val="002327A0"/>
    <w:rsid w:val="00235C01"/>
    <w:rsid w:val="00247343"/>
    <w:rsid w:val="002645D5"/>
    <w:rsid w:val="0026532D"/>
    <w:rsid w:val="00265C56"/>
    <w:rsid w:val="002716CD"/>
    <w:rsid w:val="00274D4B"/>
    <w:rsid w:val="00276D4D"/>
    <w:rsid w:val="002806F5"/>
    <w:rsid w:val="00280F74"/>
    <w:rsid w:val="00281577"/>
    <w:rsid w:val="00283198"/>
    <w:rsid w:val="00284EF4"/>
    <w:rsid w:val="002926BC"/>
    <w:rsid w:val="00293A72"/>
    <w:rsid w:val="00295CD4"/>
    <w:rsid w:val="002A0160"/>
    <w:rsid w:val="002A30C3"/>
    <w:rsid w:val="002A6F6A"/>
    <w:rsid w:val="002A7712"/>
    <w:rsid w:val="002B02A6"/>
    <w:rsid w:val="002B38F7"/>
    <w:rsid w:val="002B4F50"/>
    <w:rsid w:val="002B5591"/>
    <w:rsid w:val="002B6AA4"/>
    <w:rsid w:val="002B735A"/>
    <w:rsid w:val="002C0BEF"/>
    <w:rsid w:val="002C1FE9"/>
    <w:rsid w:val="002C21A2"/>
    <w:rsid w:val="002D3A57"/>
    <w:rsid w:val="002D72AB"/>
    <w:rsid w:val="002D7D05"/>
    <w:rsid w:val="002E20C8"/>
    <w:rsid w:val="002E4290"/>
    <w:rsid w:val="002E66A6"/>
    <w:rsid w:val="002F0DB1"/>
    <w:rsid w:val="002F2885"/>
    <w:rsid w:val="002F45A1"/>
    <w:rsid w:val="002F65FC"/>
    <w:rsid w:val="0030203D"/>
    <w:rsid w:val="003037F9"/>
    <w:rsid w:val="0030583E"/>
    <w:rsid w:val="00307FE1"/>
    <w:rsid w:val="003164BA"/>
    <w:rsid w:val="0032013E"/>
    <w:rsid w:val="003258E6"/>
    <w:rsid w:val="00331309"/>
    <w:rsid w:val="003405F2"/>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4C00"/>
    <w:rsid w:val="00387DB7"/>
    <w:rsid w:val="00390862"/>
    <w:rsid w:val="00390CE3"/>
    <w:rsid w:val="00394876"/>
    <w:rsid w:val="00394AAF"/>
    <w:rsid w:val="00394CE5"/>
    <w:rsid w:val="0039602B"/>
    <w:rsid w:val="003A6341"/>
    <w:rsid w:val="003B67FD"/>
    <w:rsid w:val="003B6A61"/>
    <w:rsid w:val="003C6397"/>
    <w:rsid w:val="003D0F63"/>
    <w:rsid w:val="003D42C0"/>
    <w:rsid w:val="003D4A8F"/>
    <w:rsid w:val="003D5B29"/>
    <w:rsid w:val="003D74F2"/>
    <w:rsid w:val="003D7818"/>
    <w:rsid w:val="003E2445"/>
    <w:rsid w:val="003E3BB2"/>
    <w:rsid w:val="003F07E7"/>
    <w:rsid w:val="003F5B58"/>
    <w:rsid w:val="003F7E65"/>
    <w:rsid w:val="0040222A"/>
    <w:rsid w:val="00402408"/>
    <w:rsid w:val="00402A05"/>
    <w:rsid w:val="004047BC"/>
    <w:rsid w:val="00406F03"/>
    <w:rsid w:val="004100F7"/>
    <w:rsid w:val="00414CB3"/>
    <w:rsid w:val="0041563D"/>
    <w:rsid w:val="00420C62"/>
    <w:rsid w:val="00420DAC"/>
    <w:rsid w:val="00426E25"/>
    <w:rsid w:val="00427D9C"/>
    <w:rsid w:val="00427E7E"/>
    <w:rsid w:val="00433C60"/>
    <w:rsid w:val="00433F5F"/>
    <w:rsid w:val="0043465D"/>
    <w:rsid w:val="00443B6E"/>
    <w:rsid w:val="00450636"/>
    <w:rsid w:val="00453309"/>
    <w:rsid w:val="0045420A"/>
    <w:rsid w:val="004554D4"/>
    <w:rsid w:val="0045632E"/>
    <w:rsid w:val="00460C49"/>
    <w:rsid w:val="00461744"/>
    <w:rsid w:val="00466185"/>
    <w:rsid w:val="00466303"/>
    <w:rsid w:val="004668A7"/>
    <w:rsid w:val="00466C1E"/>
    <w:rsid w:val="00466D96"/>
    <w:rsid w:val="00467747"/>
    <w:rsid w:val="00470017"/>
    <w:rsid w:val="0047105A"/>
    <w:rsid w:val="00473C98"/>
    <w:rsid w:val="00474965"/>
    <w:rsid w:val="00475A27"/>
    <w:rsid w:val="00482DF8"/>
    <w:rsid w:val="004864DE"/>
    <w:rsid w:val="00494BE5"/>
    <w:rsid w:val="00495C12"/>
    <w:rsid w:val="00495E30"/>
    <w:rsid w:val="004A0EBA"/>
    <w:rsid w:val="004A2538"/>
    <w:rsid w:val="004A331E"/>
    <w:rsid w:val="004A3CC9"/>
    <w:rsid w:val="004B0C15"/>
    <w:rsid w:val="004B23F4"/>
    <w:rsid w:val="004B35EA"/>
    <w:rsid w:val="004B69E4"/>
    <w:rsid w:val="004B6BE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587"/>
    <w:rsid w:val="00512A04"/>
    <w:rsid w:val="00520499"/>
    <w:rsid w:val="0052341C"/>
    <w:rsid w:val="005249F5"/>
    <w:rsid w:val="005260F7"/>
    <w:rsid w:val="00537597"/>
    <w:rsid w:val="00543BD1"/>
    <w:rsid w:val="00544ADE"/>
    <w:rsid w:val="00556113"/>
    <w:rsid w:val="0056005C"/>
    <w:rsid w:val="005621C4"/>
    <w:rsid w:val="0056466F"/>
    <w:rsid w:val="00564C12"/>
    <w:rsid w:val="005654B8"/>
    <w:rsid w:val="00574836"/>
    <w:rsid w:val="005762CC"/>
    <w:rsid w:val="00576371"/>
    <w:rsid w:val="00582D3D"/>
    <w:rsid w:val="00590040"/>
    <w:rsid w:val="00595386"/>
    <w:rsid w:val="00597234"/>
    <w:rsid w:val="005A02C5"/>
    <w:rsid w:val="005A4AC0"/>
    <w:rsid w:val="005A539B"/>
    <w:rsid w:val="005A5FDF"/>
    <w:rsid w:val="005B0FB7"/>
    <w:rsid w:val="005B122A"/>
    <w:rsid w:val="005B1FCB"/>
    <w:rsid w:val="005B5AC2"/>
    <w:rsid w:val="005C2833"/>
    <w:rsid w:val="005C31B4"/>
    <w:rsid w:val="005E144D"/>
    <w:rsid w:val="005E1500"/>
    <w:rsid w:val="005E3A43"/>
    <w:rsid w:val="005F0B17"/>
    <w:rsid w:val="005F77C7"/>
    <w:rsid w:val="0060637A"/>
    <w:rsid w:val="00620675"/>
    <w:rsid w:val="00622910"/>
    <w:rsid w:val="006254B6"/>
    <w:rsid w:val="00627FC8"/>
    <w:rsid w:val="00640C4C"/>
    <w:rsid w:val="006433C3"/>
    <w:rsid w:val="0065093C"/>
    <w:rsid w:val="00650F5B"/>
    <w:rsid w:val="006543E5"/>
    <w:rsid w:val="0066128A"/>
    <w:rsid w:val="00661D1D"/>
    <w:rsid w:val="00665916"/>
    <w:rsid w:val="006670D7"/>
    <w:rsid w:val="006719EA"/>
    <w:rsid w:val="00671F13"/>
    <w:rsid w:val="0067400A"/>
    <w:rsid w:val="006847AD"/>
    <w:rsid w:val="0069114B"/>
    <w:rsid w:val="006944C1"/>
    <w:rsid w:val="006A756A"/>
    <w:rsid w:val="006B7FE0"/>
    <w:rsid w:val="006D66F7"/>
    <w:rsid w:val="006E03D0"/>
    <w:rsid w:val="006E283C"/>
    <w:rsid w:val="006E65DD"/>
    <w:rsid w:val="00705C9D"/>
    <w:rsid w:val="00705F13"/>
    <w:rsid w:val="00714F1D"/>
    <w:rsid w:val="007151BA"/>
    <w:rsid w:val="00715225"/>
    <w:rsid w:val="00720CC6"/>
    <w:rsid w:val="00722DDB"/>
    <w:rsid w:val="00724728"/>
    <w:rsid w:val="00724F98"/>
    <w:rsid w:val="00730B9B"/>
    <w:rsid w:val="0073182E"/>
    <w:rsid w:val="007332FF"/>
    <w:rsid w:val="007408F5"/>
    <w:rsid w:val="00741EAE"/>
    <w:rsid w:val="00746072"/>
    <w:rsid w:val="00755248"/>
    <w:rsid w:val="0076190B"/>
    <w:rsid w:val="0076355D"/>
    <w:rsid w:val="00763A2D"/>
    <w:rsid w:val="007676A4"/>
    <w:rsid w:val="007769DF"/>
    <w:rsid w:val="00777795"/>
    <w:rsid w:val="00777947"/>
    <w:rsid w:val="00783A57"/>
    <w:rsid w:val="00784C92"/>
    <w:rsid w:val="007859CD"/>
    <w:rsid w:val="00785C24"/>
    <w:rsid w:val="007907E4"/>
    <w:rsid w:val="00793367"/>
    <w:rsid w:val="00796461"/>
    <w:rsid w:val="007A5EFD"/>
    <w:rsid w:val="007A6A4F"/>
    <w:rsid w:val="007B03F5"/>
    <w:rsid w:val="007B20AB"/>
    <w:rsid w:val="007B5C09"/>
    <w:rsid w:val="007B5DA2"/>
    <w:rsid w:val="007C0966"/>
    <w:rsid w:val="007C172B"/>
    <w:rsid w:val="007C19E7"/>
    <w:rsid w:val="007C375E"/>
    <w:rsid w:val="007C5CFD"/>
    <w:rsid w:val="007C6D9F"/>
    <w:rsid w:val="007D4893"/>
    <w:rsid w:val="007D48A4"/>
    <w:rsid w:val="007D78CB"/>
    <w:rsid w:val="007E70CF"/>
    <w:rsid w:val="007E74A4"/>
    <w:rsid w:val="007F1B6F"/>
    <w:rsid w:val="007F263F"/>
    <w:rsid w:val="008015A8"/>
    <w:rsid w:val="00807397"/>
    <w:rsid w:val="0080766E"/>
    <w:rsid w:val="00811169"/>
    <w:rsid w:val="008140AF"/>
    <w:rsid w:val="00815297"/>
    <w:rsid w:val="008170DB"/>
    <w:rsid w:val="00817BA1"/>
    <w:rsid w:val="00823022"/>
    <w:rsid w:val="00823A9C"/>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5AE3"/>
    <w:rsid w:val="00877BC5"/>
    <w:rsid w:val="00877D20"/>
    <w:rsid w:val="008811A7"/>
    <w:rsid w:val="00881C48"/>
    <w:rsid w:val="008825DE"/>
    <w:rsid w:val="00885B80"/>
    <w:rsid w:val="00885C30"/>
    <w:rsid w:val="00885E9B"/>
    <w:rsid w:val="0089368E"/>
    <w:rsid w:val="00893C96"/>
    <w:rsid w:val="0089500A"/>
    <w:rsid w:val="00897C94"/>
    <w:rsid w:val="008A49F5"/>
    <w:rsid w:val="008A7C12"/>
    <w:rsid w:val="008B03CE"/>
    <w:rsid w:val="008B521D"/>
    <w:rsid w:val="008B529E"/>
    <w:rsid w:val="008B6BB0"/>
    <w:rsid w:val="008C17FB"/>
    <w:rsid w:val="008C70BB"/>
    <w:rsid w:val="008D1B00"/>
    <w:rsid w:val="008D4F4C"/>
    <w:rsid w:val="008D57B8"/>
    <w:rsid w:val="008D7777"/>
    <w:rsid w:val="008E03FC"/>
    <w:rsid w:val="008E3270"/>
    <w:rsid w:val="008E510B"/>
    <w:rsid w:val="00902B13"/>
    <w:rsid w:val="00911941"/>
    <w:rsid w:val="0092024D"/>
    <w:rsid w:val="0092279A"/>
    <w:rsid w:val="00925146"/>
    <w:rsid w:val="00925F0F"/>
    <w:rsid w:val="00932F6B"/>
    <w:rsid w:val="00934E50"/>
    <w:rsid w:val="009468BC"/>
    <w:rsid w:val="00947FAE"/>
    <w:rsid w:val="009567A9"/>
    <w:rsid w:val="0095713A"/>
    <w:rsid w:val="009616DF"/>
    <w:rsid w:val="0096542F"/>
    <w:rsid w:val="00967FA7"/>
    <w:rsid w:val="00971645"/>
    <w:rsid w:val="0097285E"/>
    <w:rsid w:val="00977919"/>
    <w:rsid w:val="00983000"/>
    <w:rsid w:val="009870FA"/>
    <w:rsid w:val="00991CF7"/>
    <w:rsid w:val="009921C3"/>
    <w:rsid w:val="0099551D"/>
    <w:rsid w:val="00996733"/>
    <w:rsid w:val="009A4526"/>
    <w:rsid w:val="009A5897"/>
    <w:rsid w:val="009A5F24"/>
    <w:rsid w:val="009B0B3E"/>
    <w:rsid w:val="009B1913"/>
    <w:rsid w:val="009B1BF1"/>
    <w:rsid w:val="009B53DF"/>
    <w:rsid w:val="009B6657"/>
    <w:rsid w:val="009B6966"/>
    <w:rsid w:val="009C0AAB"/>
    <w:rsid w:val="009D0EB5"/>
    <w:rsid w:val="009D14F9"/>
    <w:rsid w:val="009D2B74"/>
    <w:rsid w:val="009D5FB0"/>
    <w:rsid w:val="009D63FF"/>
    <w:rsid w:val="009D6EC7"/>
    <w:rsid w:val="009E175D"/>
    <w:rsid w:val="009E3CC2"/>
    <w:rsid w:val="009F06BD"/>
    <w:rsid w:val="009F2A4D"/>
    <w:rsid w:val="00A00204"/>
    <w:rsid w:val="00A00828"/>
    <w:rsid w:val="00A02523"/>
    <w:rsid w:val="00A03290"/>
    <w:rsid w:val="00A0387E"/>
    <w:rsid w:val="00A05BFD"/>
    <w:rsid w:val="00A07490"/>
    <w:rsid w:val="00A10655"/>
    <w:rsid w:val="00A12B64"/>
    <w:rsid w:val="00A17C10"/>
    <w:rsid w:val="00A22C38"/>
    <w:rsid w:val="00A22D3C"/>
    <w:rsid w:val="00A25193"/>
    <w:rsid w:val="00A26E80"/>
    <w:rsid w:val="00A3190E"/>
    <w:rsid w:val="00A31AE8"/>
    <w:rsid w:val="00A3739D"/>
    <w:rsid w:val="00A3761F"/>
    <w:rsid w:val="00A37DDA"/>
    <w:rsid w:val="00A45005"/>
    <w:rsid w:val="00A53CF0"/>
    <w:rsid w:val="00A61A47"/>
    <w:rsid w:val="00A66DD9"/>
    <w:rsid w:val="00A733DF"/>
    <w:rsid w:val="00A7620F"/>
    <w:rsid w:val="00A76790"/>
    <w:rsid w:val="00A83A7E"/>
    <w:rsid w:val="00A913E8"/>
    <w:rsid w:val="00A925EC"/>
    <w:rsid w:val="00A929AA"/>
    <w:rsid w:val="00A92B6B"/>
    <w:rsid w:val="00AA2859"/>
    <w:rsid w:val="00AA541E"/>
    <w:rsid w:val="00AD0DA4"/>
    <w:rsid w:val="00AD4169"/>
    <w:rsid w:val="00AE0C72"/>
    <w:rsid w:val="00AE193F"/>
    <w:rsid w:val="00AE25C6"/>
    <w:rsid w:val="00AE2A8A"/>
    <w:rsid w:val="00AE306C"/>
    <w:rsid w:val="00AF28C1"/>
    <w:rsid w:val="00B02EF1"/>
    <w:rsid w:val="00B03646"/>
    <w:rsid w:val="00B07C97"/>
    <w:rsid w:val="00B11C67"/>
    <w:rsid w:val="00B15754"/>
    <w:rsid w:val="00B16002"/>
    <w:rsid w:val="00B2046E"/>
    <w:rsid w:val="00B20E8B"/>
    <w:rsid w:val="00B23B85"/>
    <w:rsid w:val="00B257E1"/>
    <w:rsid w:val="00B2599A"/>
    <w:rsid w:val="00B2680F"/>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47B0"/>
    <w:rsid w:val="00B96513"/>
    <w:rsid w:val="00BA1A56"/>
    <w:rsid w:val="00BA1D47"/>
    <w:rsid w:val="00BA66F0"/>
    <w:rsid w:val="00BB2239"/>
    <w:rsid w:val="00BB2AE7"/>
    <w:rsid w:val="00BB6464"/>
    <w:rsid w:val="00BC1BB8"/>
    <w:rsid w:val="00BD39A9"/>
    <w:rsid w:val="00BD7FE1"/>
    <w:rsid w:val="00BE37CA"/>
    <w:rsid w:val="00BE6144"/>
    <w:rsid w:val="00BE635A"/>
    <w:rsid w:val="00BE7E57"/>
    <w:rsid w:val="00BF17E9"/>
    <w:rsid w:val="00BF2ABB"/>
    <w:rsid w:val="00BF5099"/>
    <w:rsid w:val="00C02657"/>
    <w:rsid w:val="00C10B5E"/>
    <w:rsid w:val="00C10F10"/>
    <w:rsid w:val="00C11E6F"/>
    <w:rsid w:val="00C15D4D"/>
    <w:rsid w:val="00C175DC"/>
    <w:rsid w:val="00C30171"/>
    <w:rsid w:val="00C309D8"/>
    <w:rsid w:val="00C33761"/>
    <w:rsid w:val="00C43519"/>
    <w:rsid w:val="00C45263"/>
    <w:rsid w:val="00C47985"/>
    <w:rsid w:val="00C51537"/>
    <w:rsid w:val="00C52BC3"/>
    <w:rsid w:val="00C53ECF"/>
    <w:rsid w:val="00C56894"/>
    <w:rsid w:val="00C61AFA"/>
    <w:rsid w:val="00C61D64"/>
    <w:rsid w:val="00C62099"/>
    <w:rsid w:val="00C64EA3"/>
    <w:rsid w:val="00C72867"/>
    <w:rsid w:val="00C734DC"/>
    <w:rsid w:val="00C75E81"/>
    <w:rsid w:val="00C75EAC"/>
    <w:rsid w:val="00C7759B"/>
    <w:rsid w:val="00C86609"/>
    <w:rsid w:val="00C92B4C"/>
    <w:rsid w:val="00C954F6"/>
    <w:rsid w:val="00C96318"/>
    <w:rsid w:val="00CA36A0"/>
    <w:rsid w:val="00CA6BC5"/>
    <w:rsid w:val="00CB060D"/>
    <w:rsid w:val="00CC2F1A"/>
    <w:rsid w:val="00CC571B"/>
    <w:rsid w:val="00CC61CD"/>
    <w:rsid w:val="00CC6C02"/>
    <w:rsid w:val="00CC737B"/>
    <w:rsid w:val="00CD5011"/>
    <w:rsid w:val="00CE640F"/>
    <w:rsid w:val="00CE76BC"/>
    <w:rsid w:val="00CF30D0"/>
    <w:rsid w:val="00CF51EE"/>
    <w:rsid w:val="00CF540E"/>
    <w:rsid w:val="00D02F07"/>
    <w:rsid w:val="00D155D9"/>
    <w:rsid w:val="00D15D88"/>
    <w:rsid w:val="00D27D49"/>
    <w:rsid w:val="00D27EBE"/>
    <w:rsid w:val="00D32BCF"/>
    <w:rsid w:val="00D34336"/>
    <w:rsid w:val="00D35D55"/>
    <w:rsid w:val="00D36A49"/>
    <w:rsid w:val="00D517C6"/>
    <w:rsid w:val="00D51C58"/>
    <w:rsid w:val="00D5309E"/>
    <w:rsid w:val="00D61A83"/>
    <w:rsid w:val="00D71D84"/>
    <w:rsid w:val="00D72464"/>
    <w:rsid w:val="00D72A57"/>
    <w:rsid w:val="00D756ED"/>
    <w:rsid w:val="00D75748"/>
    <w:rsid w:val="00D768EB"/>
    <w:rsid w:val="00D81E17"/>
    <w:rsid w:val="00D824D5"/>
    <w:rsid w:val="00D82D1E"/>
    <w:rsid w:val="00D832D9"/>
    <w:rsid w:val="00D83EC2"/>
    <w:rsid w:val="00D907B4"/>
    <w:rsid w:val="00D90F00"/>
    <w:rsid w:val="00D92E3B"/>
    <w:rsid w:val="00D9487B"/>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4AEA"/>
    <w:rsid w:val="00DF5EA4"/>
    <w:rsid w:val="00E02681"/>
    <w:rsid w:val="00E02792"/>
    <w:rsid w:val="00E034D8"/>
    <w:rsid w:val="00E04CC0"/>
    <w:rsid w:val="00E15816"/>
    <w:rsid w:val="00E160D5"/>
    <w:rsid w:val="00E235CB"/>
    <w:rsid w:val="00E239FF"/>
    <w:rsid w:val="00E27A2A"/>
    <w:rsid w:val="00E27D7B"/>
    <w:rsid w:val="00E30556"/>
    <w:rsid w:val="00E30981"/>
    <w:rsid w:val="00E32991"/>
    <w:rsid w:val="00E33136"/>
    <w:rsid w:val="00E34D7C"/>
    <w:rsid w:val="00E3598A"/>
    <w:rsid w:val="00E3723D"/>
    <w:rsid w:val="00E43797"/>
    <w:rsid w:val="00E44C89"/>
    <w:rsid w:val="00E457A6"/>
    <w:rsid w:val="00E5629F"/>
    <w:rsid w:val="00E61BA2"/>
    <w:rsid w:val="00E63864"/>
    <w:rsid w:val="00E6403F"/>
    <w:rsid w:val="00E75451"/>
    <w:rsid w:val="00E770C4"/>
    <w:rsid w:val="00E84C5A"/>
    <w:rsid w:val="00E861DB"/>
    <w:rsid w:val="00E908F1"/>
    <w:rsid w:val="00E930C3"/>
    <w:rsid w:val="00E93406"/>
    <w:rsid w:val="00E956C5"/>
    <w:rsid w:val="00E95C39"/>
    <w:rsid w:val="00EA2C39"/>
    <w:rsid w:val="00EA49EF"/>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3D06"/>
    <w:rsid w:val="00EF49A8"/>
    <w:rsid w:val="00EF7859"/>
    <w:rsid w:val="00F014DA"/>
    <w:rsid w:val="00F02591"/>
    <w:rsid w:val="00F04F3E"/>
    <w:rsid w:val="00F126D9"/>
    <w:rsid w:val="00F15931"/>
    <w:rsid w:val="00F36B43"/>
    <w:rsid w:val="00F467B9"/>
    <w:rsid w:val="00F5696E"/>
    <w:rsid w:val="00F60EFF"/>
    <w:rsid w:val="00F61ABA"/>
    <w:rsid w:val="00F67D2D"/>
    <w:rsid w:val="00F73D9B"/>
    <w:rsid w:val="00F84335"/>
    <w:rsid w:val="00F858F2"/>
    <w:rsid w:val="00F860CC"/>
    <w:rsid w:val="00F94398"/>
    <w:rsid w:val="00FA3522"/>
    <w:rsid w:val="00FA5CD0"/>
    <w:rsid w:val="00FB2B56"/>
    <w:rsid w:val="00FB3CC5"/>
    <w:rsid w:val="00FB55D5"/>
    <w:rsid w:val="00FB7F9B"/>
    <w:rsid w:val="00FC12BF"/>
    <w:rsid w:val="00FC2C60"/>
    <w:rsid w:val="00FD21EE"/>
    <w:rsid w:val="00FD3E6F"/>
    <w:rsid w:val="00FD4484"/>
    <w:rsid w:val="00FD51B9"/>
    <w:rsid w:val="00FD5849"/>
    <w:rsid w:val="00FE03E4"/>
    <w:rsid w:val="00FE2A39"/>
    <w:rsid w:val="00FF0BA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ACD7A"/>
  <w15:docId w15:val="{0D7FD929-6586-45BA-B1FF-F0FD7FC6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7A9"/>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paragraph" w:styleId="BodyText2">
    <w:name w:val="Body Text 2"/>
    <w:basedOn w:val="Normal"/>
    <w:link w:val="BodyText2Char"/>
    <w:uiPriority w:val="99"/>
    <w:semiHidden/>
    <w:unhideWhenUsed/>
    <w:rsid w:val="00D824D5"/>
    <w:pPr>
      <w:spacing w:after="120" w:line="480" w:lineRule="auto"/>
    </w:pPr>
  </w:style>
  <w:style w:type="character" w:customStyle="1" w:styleId="BodyText2Char">
    <w:name w:val="Body Text 2 Char"/>
    <w:basedOn w:val="DefaultParagraphFont"/>
    <w:link w:val="BodyText2"/>
    <w:uiPriority w:val="99"/>
    <w:semiHidden/>
    <w:rsid w:val="00D824D5"/>
  </w:style>
  <w:style w:type="paragraph" w:styleId="BodyTextIndent">
    <w:name w:val="Body Text Indent"/>
    <w:basedOn w:val="Normal"/>
    <w:link w:val="BodyTextIndentChar"/>
    <w:uiPriority w:val="99"/>
    <w:semiHidden/>
    <w:unhideWhenUsed/>
    <w:rsid w:val="00BE7E57"/>
    <w:pPr>
      <w:spacing w:after="120"/>
      <w:ind w:left="283"/>
    </w:pPr>
  </w:style>
  <w:style w:type="character" w:customStyle="1" w:styleId="BodyTextIndentChar">
    <w:name w:val="Body Text Indent Char"/>
    <w:basedOn w:val="DefaultParagraphFont"/>
    <w:link w:val="BodyTextIndent"/>
    <w:rsid w:val="00BE7E57"/>
  </w:style>
  <w:style w:type="paragraph" w:customStyle="1" w:styleId="Para">
    <w:name w:val="Para"/>
    <w:basedOn w:val="Normal"/>
    <w:rsid w:val="00BE7E57"/>
    <w:pPr>
      <w:spacing w:before="240" w:after="0"/>
    </w:pPr>
    <w:rPr>
      <w:rFonts w:ascii="Arial" w:eastAsia="Times New Roman" w:hAnsi="Arial"/>
    </w:rPr>
  </w:style>
  <w:style w:type="paragraph" w:styleId="Quote">
    <w:name w:val="Quote"/>
    <w:basedOn w:val="Normal"/>
    <w:next w:val="Normal"/>
    <w:link w:val="QuoteChar"/>
    <w:uiPriority w:val="29"/>
    <w:qFormat/>
    <w:rsid w:val="0056005C"/>
    <w:pPr>
      <w:spacing w:after="0"/>
    </w:pPr>
    <w:rPr>
      <w:rFonts w:ascii="Times New Roman" w:eastAsia="Times New Roman" w:hAnsi="Times New Roman"/>
      <w:i/>
      <w:iCs/>
      <w:color w:val="000000"/>
      <w:sz w:val="20"/>
    </w:rPr>
  </w:style>
  <w:style w:type="character" w:customStyle="1" w:styleId="QuoteChar">
    <w:name w:val="Quote Char"/>
    <w:basedOn w:val="DefaultParagraphFont"/>
    <w:link w:val="Quote"/>
    <w:uiPriority w:val="29"/>
    <w:rsid w:val="0056005C"/>
    <w:rPr>
      <w:rFonts w:ascii="Times New Roman" w:eastAsia="Times New Roman" w:hAnsi="Times New Roman"/>
      <w:i/>
      <w:iCs/>
      <w:color w:val="000000"/>
      <w:sz w:val="20"/>
    </w:rPr>
  </w:style>
  <w:style w:type="character" w:styleId="CommentReference">
    <w:name w:val="annotation reference"/>
    <w:basedOn w:val="DefaultParagraphFont"/>
    <w:uiPriority w:val="99"/>
    <w:semiHidden/>
    <w:unhideWhenUsed/>
    <w:rsid w:val="00D75748"/>
    <w:rPr>
      <w:sz w:val="16"/>
      <w:szCs w:val="16"/>
    </w:rPr>
  </w:style>
  <w:style w:type="paragraph" w:styleId="CommentText">
    <w:name w:val="annotation text"/>
    <w:basedOn w:val="Normal"/>
    <w:link w:val="CommentTextChar"/>
    <w:uiPriority w:val="99"/>
    <w:unhideWhenUsed/>
    <w:rsid w:val="00D75748"/>
    <w:rPr>
      <w:sz w:val="20"/>
    </w:rPr>
  </w:style>
  <w:style w:type="character" w:customStyle="1" w:styleId="CommentTextChar">
    <w:name w:val="Comment Text Char"/>
    <w:basedOn w:val="DefaultParagraphFont"/>
    <w:link w:val="CommentText"/>
    <w:uiPriority w:val="99"/>
    <w:rsid w:val="00D75748"/>
    <w:rPr>
      <w:sz w:val="20"/>
    </w:rPr>
  </w:style>
  <w:style w:type="paragraph" w:styleId="CommentSubject">
    <w:name w:val="annotation subject"/>
    <w:basedOn w:val="CommentText"/>
    <w:next w:val="CommentText"/>
    <w:link w:val="CommentSubjectChar"/>
    <w:uiPriority w:val="99"/>
    <w:semiHidden/>
    <w:unhideWhenUsed/>
    <w:rsid w:val="00D75748"/>
    <w:rPr>
      <w:b/>
      <w:bCs/>
    </w:rPr>
  </w:style>
  <w:style w:type="character" w:customStyle="1" w:styleId="CommentSubjectChar">
    <w:name w:val="Comment Subject Char"/>
    <w:basedOn w:val="CommentTextChar"/>
    <w:link w:val="CommentSubject"/>
    <w:uiPriority w:val="99"/>
    <w:semiHidden/>
    <w:rsid w:val="00D75748"/>
    <w:rPr>
      <w:b/>
      <w:bCs/>
      <w:sz w:val="20"/>
    </w:rPr>
  </w:style>
  <w:style w:type="character" w:styleId="UnresolvedMention">
    <w:name w:val="Unresolved Mention"/>
    <w:basedOn w:val="DefaultParagraphFont"/>
    <w:uiPriority w:val="99"/>
    <w:semiHidden/>
    <w:unhideWhenUsed/>
    <w:rsid w:val="00823A9C"/>
    <w:rPr>
      <w:color w:val="605E5C"/>
      <w:shd w:val="clear" w:color="auto" w:fill="E1DFDD"/>
    </w:rPr>
  </w:style>
  <w:style w:type="paragraph" w:styleId="Revision">
    <w:name w:val="Revision"/>
    <w:hidden/>
    <w:uiPriority w:val="99"/>
    <w:semiHidden/>
    <w:rsid w:val="007B20A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0013881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Apps.DET@education.nt.gov.au" TargetMode="External"/><Relationship Id="rId18" Type="http://schemas.openxmlformats.org/officeDocument/2006/relationships/hyperlink" Target="https://education.nt.gov.au/statistics-research-and-strategie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ducation.nt.gov.au/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ResearchApps.DET@education.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comm.nt.gov.au/privacy/information-privacy-principl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searchApps.det@education.nt.gov.au" TargetMode="External"/><Relationship Id="rId19" Type="http://schemas.openxmlformats.org/officeDocument/2006/relationships/hyperlink" Target="https://education.nt.gov.au/policies" TargetMode="External"/><Relationship Id="rId4" Type="http://schemas.openxmlformats.org/officeDocument/2006/relationships/styles" Target="styles.xml"/><Relationship Id="rId9" Type="http://schemas.openxmlformats.org/officeDocument/2006/relationships/hyperlink" Target="mailto:ResearchApps.DET@education.nt.gov.au"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40D05-6F24-4753-946B-239D17F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1</TotalTime>
  <Pages>13</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Research application form</vt:lpstr>
    </vt:vector>
  </TitlesOfParts>
  <Company>Education</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application form</dc:title>
  <dc:creator>Northern Territory Government</dc:creator>
  <cp:lastModifiedBy>Gail Barwick</cp:lastModifiedBy>
  <cp:revision>3</cp:revision>
  <cp:lastPrinted>2019-07-29T01:45:00Z</cp:lastPrinted>
  <dcterms:created xsi:type="dcterms:W3CDTF">2023-10-09T03:14:00Z</dcterms:created>
  <dcterms:modified xsi:type="dcterms:W3CDTF">2023-10-09T03:15:00Z</dcterms:modified>
</cp:coreProperties>
</file>