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"/>
        <w:tblW w:w="5000" w:type="pct"/>
        <w:tblLook w:val="04A0" w:firstRow="1" w:lastRow="0" w:firstColumn="1" w:lastColumn="0" w:noHBand="0" w:noVBand="1"/>
      </w:tblPr>
      <w:tblGrid>
        <w:gridCol w:w="5154"/>
        <w:gridCol w:w="5154"/>
      </w:tblGrid>
      <w:tr w:rsidR="00AB5096" w:rsidRPr="008E7023" w:rsidTr="00E52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0" w:type="pct"/>
            <w:vAlign w:val="bottom"/>
          </w:tcPr>
          <w:p w:rsidR="00AB5096" w:rsidRPr="008E7023" w:rsidRDefault="00AB5096" w:rsidP="00E528AF">
            <w:pPr>
              <w:jc w:val="center"/>
              <w:rPr>
                <w:sz w:val="24"/>
              </w:rPr>
            </w:pPr>
            <w:r w:rsidRPr="008E7023">
              <w:rPr>
                <w:rFonts w:cs="Arial"/>
                <w:bCs/>
                <w:color w:val="FFFFFF" w:themeColor="background1"/>
              </w:rPr>
              <w:t>Government schools</w:t>
            </w:r>
          </w:p>
        </w:tc>
        <w:tc>
          <w:tcPr>
            <w:tcW w:w="2500" w:type="pct"/>
            <w:vAlign w:val="bottom"/>
          </w:tcPr>
          <w:p w:rsidR="00AB5096" w:rsidRPr="008E7023" w:rsidRDefault="00AB5096" w:rsidP="00E52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E7023">
              <w:rPr>
                <w:rFonts w:cs="Arial"/>
                <w:bCs/>
                <w:color w:val="FFFFFF" w:themeColor="background1"/>
              </w:rPr>
              <w:t>Region</w:t>
            </w:r>
          </w:p>
        </w:tc>
      </w:tr>
      <w:tr w:rsidR="00AB5096" w:rsidRPr="00AB5096" w:rsidTr="00E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AB5096" w:rsidRPr="00AB5096" w:rsidRDefault="00AB5096" w:rsidP="00AB509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47" w:hanging="425"/>
              <w:contextualSpacing/>
              <w:rPr>
                <w:rFonts w:cs="Arial"/>
                <w:color w:val="000000"/>
                <w:sz w:val="20"/>
              </w:rPr>
            </w:pPr>
            <w:r w:rsidRPr="00AB5096">
              <w:rPr>
                <w:rFonts w:cs="Arial"/>
                <w:color w:val="000000"/>
                <w:sz w:val="20"/>
              </w:rPr>
              <w:t>Bees Creek Primary School</w:t>
            </w:r>
          </w:p>
        </w:tc>
        <w:tc>
          <w:tcPr>
            <w:tcW w:w="2500" w:type="pct"/>
          </w:tcPr>
          <w:p w:rsidR="00AB5096" w:rsidRPr="00AB5096" w:rsidRDefault="00AB5096" w:rsidP="00E52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5096">
              <w:rPr>
                <w:rFonts w:ascii="Lato" w:hAnsi="Lato"/>
                <w:sz w:val="20"/>
              </w:rPr>
              <w:t>Palmerston (outer regional)</w:t>
            </w:r>
          </w:p>
        </w:tc>
      </w:tr>
      <w:tr w:rsidR="00AB5096" w:rsidRPr="00AB5096" w:rsidTr="00E52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AB5096" w:rsidRPr="00AB5096" w:rsidRDefault="00AB5096" w:rsidP="00AB509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47" w:hanging="425"/>
              <w:contextualSpacing/>
              <w:rPr>
                <w:rFonts w:cs="Arial"/>
                <w:color w:val="000000"/>
                <w:sz w:val="20"/>
              </w:rPr>
            </w:pPr>
            <w:r w:rsidRPr="00AB5096">
              <w:rPr>
                <w:rFonts w:cs="Arial"/>
                <w:color w:val="000000"/>
                <w:sz w:val="20"/>
              </w:rPr>
              <w:t>Berry Springs Primary School</w:t>
            </w:r>
          </w:p>
        </w:tc>
        <w:tc>
          <w:tcPr>
            <w:tcW w:w="2500" w:type="pct"/>
          </w:tcPr>
          <w:p w:rsidR="00AB5096" w:rsidRPr="00AB5096" w:rsidRDefault="00AB5096" w:rsidP="00E528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AB5096">
              <w:rPr>
                <w:rFonts w:ascii="Lato" w:hAnsi="Lato"/>
                <w:sz w:val="20"/>
              </w:rPr>
              <w:t>Palmerston (outer regional)</w:t>
            </w:r>
          </w:p>
        </w:tc>
        <w:bookmarkStart w:id="0" w:name="_GoBack"/>
        <w:bookmarkEnd w:id="0"/>
      </w:tr>
      <w:tr w:rsidR="00AB5096" w:rsidRPr="00AB5096" w:rsidTr="00E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AB5096" w:rsidRPr="00AB5096" w:rsidRDefault="00AB5096" w:rsidP="00AB509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47" w:hanging="425"/>
              <w:contextualSpacing/>
              <w:rPr>
                <w:rFonts w:cs="Arial"/>
                <w:color w:val="000000"/>
                <w:sz w:val="20"/>
              </w:rPr>
            </w:pPr>
            <w:r w:rsidRPr="00AB5096">
              <w:rPr>
                <w:rFonts w:cs="Arial"/>
                <w:color w:val="000000"/>
                <w:sz w:val="20"/>
              </w:rPr>
              <w:t>Clyde Fenton Primary School</w:t>
            </w:r>
          </w:p>
        </w:tc>
        <w:tc>
          <w:tcPr>
            <w:tcW w:w="2500" w:type="pct"/>
          </w:tcPr>
          <w:p w:rsidR="00AB5096" w:rsidRPr="00AB5096" w:rsidRDefault="00AB5096" w:rsidP="00E52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5096">
              <w:rPr>
                <w:rFonts w:ascii="Lato" w:hAnsi="Lato"/>
                <w:sz w:val="20"/>
              </w:rPr>
              <w:t>Katherine (remote)</w:t>
            </w:r>
          </w:p>
        </w:tc>
      </w:tr>
      <w:tr w:rsidR="00AB5096" w:rsidRPr="00AB5096" w:rsidTr="00E52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AB5096" w:rsidRPr="00AB5096" w:rsidRDefault="00AB5096" w:rsidP="00AB509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47" w:hanging="425"/>
              <w:contextualSpacing/>
              <w:rPr>
                <w:rFonts w:cs="Arial"/>
                <w:color w:val="000000"/>
                <w:sz w:val="20"/>
              </w:rPr>
            </w:pPr>
            <w:r w:rsidRPr="00AB5096">
              <w:rPr>
                <w:rFonts w:cs="Arial"/>
                <w:color w:val="000000"/>
                <w:sz w:val="20"/>
              </w:rPr>
              <w:t>Gillen Primary School</w:t>
            </w:r>
          </w:p>
        </w:tc>
        <w:tc>
          <w:tcPr>
            <w:tcW w:w="2500" w:type="pct"/>
          </w:tcPr>
          <w:p w:rsidR="00AB5096" w:rsidRPr="00AB5096" w:rsidRDefault="00AB5096" w:rsidP="00E528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</w:rPr>
            </w:pPr>
            <w:r w:rsidRPr="00AB5096">
              <w:rPr>
                <w:rFonts w:ascii="Lato" w:hAnsi="Lato"/>
                <w:sz w:val="20"/>
              </w:rPr>
              <w:t>Alice Springs (remote)</w:t>
            </w:r>
          </w:p>
        </w:tc>
      </w:tr>
      <w:tr w:rsidR="00AB5096" w:rsidRPr="00AB5096" w:rsidTr="00E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AB5096" w:rsidRPr="00AB5096" w:rsidRDefault="00AB5096" w:rsidP="00AB509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47" w:hanging="425"/>
              <w:contextualSpacing/>
              <w:rPr>
                <w:rFonts w:cs="Arial"/>
                <w:color w:val="000000"/>
                <w:sz w:val="20"/>
              </w:rPr>
            </w:pPr>
            <w:r w:rsidRPr="00AB5096">
              <w:rPr>
                <w:rFonts w:cs="Arial"/>
                <w:color w:val="000000"/>
                <w:sz w:val="20"/>
              </w:rPr>
              <w:t>Girraween Primary School</w:t>
            </w:r>
          </w:p>
        </w:tc>
        <w:tc>
          <w:tcPr>
            <w:tcW w:w="2500" w:type="pct"/>
          </w:tcPr>
          <w:p w:rsidR="00AB5096" w:rsidRPr="00AB5096" w:rsidRDefault="00AB5096" w:rsidP="00E52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</w:rPr>
            </w:pPr>
            <w:r w:rsidRPr="00AB5096">
              <w:rPr>
                <w:rFonts w:ascii="Lato" w:hAnsi="Lato"/>
                <w:sz w:val="20"/>
              </w:rPr>
              <w:t>Palmerston (outer regional)</w:t>
            </w:r>
          </w:p>
        </w:tc>
      </w:tr>
      <w:tr w:rsidR="00AB5096" w:rsidRPr="00AB5096" w:rsidTr="00E52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AB5096" w:rsidRPr="00AB5096" w:rsidRDefault="00AB5096" w:rsidP="00AB509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47" w:hanging="425"/>
              <w:contextualSpacing/>
              <w:rPr>
                <w:rFonts w:cs="Arial"/>
                <w:color w:val="000000"/>
                <w:sz w:val="20"/>
              </w:rPr>
            </w:pPr>
            <w:r w:rsidRPr="00AB5096">
              <w:rPr>
                <w:rFonts w:cs="Arial"/>
                <w:color w:val="000000"/>
                <w:sz w:val="20"/>
              </w:rPr>
              <w:t>Howard Springs Primary School</w:t>
            </w:r>
          </w:p>
        </w:tc>
        <w:tc>
          <w:tcPr>
            <w:tcW w:w="2500" w:type="pct"/>
          </w:tcPr>
          <w:p w:rsidR="00AB5096" w:rsidRPr="00AB5096" w:rsidRDefault="00AB5096" w:rsidP="00E528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</w:rPr>
            </w:pPr>
            <w:r w:rsidRPr="00AB5096">
              <w:rPr>
                <w:rFonts w:ascii="Lato" w:hAnsi="Lato"/>
                <w:sz w:val="20"/>
              </w:rPr>
              <w:t xml:space="preserve">Palmerston (outer regional) </w:t>
            </w:r>
          </w:p>
        </w:tc>
      </w:tr>
      <w:tr w:rsidR="00AB5096" w:rsidRPr="00AB5096" w:rsidTr="00E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AB5096" w:rsidRPr="00AB5096" w:rsidRDefault="00AB5096" w:rsidP="00AB509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47" w:hanging="425"/>
              <w:contextualSpacing/>
              <w:rPr>
                <w:rFonts w:cs="Arial"/>
                <w:color w:val="000000"/>
                <w:sz w:val="20"/>
              </w:rPr>
            </w:pPr>
            <w:proofErr w:type="spellStart"/>
            <w:r w:rsidRPr="00AB5096">
              <w:rPr>
                <w:rFonts w:cs="Arial"/>
                <w:color w:val="000000"/>
                <w:sz w:val="20"/>
              </w:rPr>
              <w:t>Kalkaringi</w:t>
            </w:r>
            <w:proofErr w:type="spellEnd"/>
            <w:r w:rsidRPr="00AB5096">
              <w:rPr>
                <w:rFonts w:cs="Arial"/>
                <w:color w:val="000000"/>
                <w:sz w:val="20"/>
              </w:rPr>
              <w:t xml:space="preserve"> School</w:t>
            </w:r>
          </w:p>
        </w:tc>
        <w:tc>
          <w:tcPr>
            <w:tcW w:w="2500" w:type="pct"/>
          </w:tcPr>
          <w:p w:rsidR="00AB5096" w:rsidRPr="00AB5096" w:rsidRDefault="00AB5096" w:rsidP="00E52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</w:rPr>
            </w:pPr>
            <w:r w:rsidRPr="00AB5096">
              <w:rPr>
                <w:rFonts w:ascii="Lato" w:hAnsi="Lato"/>
                <w:sz w:val="20"/>
              </w:rPr>
              <w:t>Katherine (very remote)</w:t>
            </w:r>
          </w:p>
        </w:tc>
      </w:tr>
      <w:tr w:rsidR="00AB5096" w:rsidRPr="00AB5096" w:rsidTr="00E52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AB5096" w:rsidRPr="00AB5096" w:rsidRDefault="00AB5096" w:rsidP="00AB509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47" w:hanging="425"/>
              <w:contextualSpacing/>
              <w:rPr>
                <w:rFonts w:cs="Arial"/>
                <w:color w:val="000000"/>
                <w:sz w:val="20"/>
              </w:rPr>
            </w:pPr>
            <w:r w:rsidRPr="00AB5096">
              <w:rPr>
                <w:rFonts w:cs="Arial"/>
                <w:color w:val="000000"/>
                <w:sz w:val="20"/>
              </w:rPr>
              <w:t>Katherine South Primary School</w:t>
            </w:r>
          </w:p>
        </w:tc>
        <w:tc>
          <w:tcPr>
            <w:tcW w:w="2500" w:type="pct"/>
          </w:tcPr>
          <w:p w:rsidR="00AB5096" w:rsidRPr="00AB5096" w:rsidRDefault="00AB5096" w:rsidP="00E528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</w:rPr>
            </w:pPr>
            <w:r w:rsidRPr="00AB5096">
              <w:rPr>
                <w:rFonts w:ascii="Lato" w:hAnsi="Lato"/>
                <w:sz w:val="20"/>
              </w:rPr>
              <w:t>Katherine (remote)</w:t>
            </w:r>
          </w:p>
        </w:tc>
      </w:tr>
      <w:tr w:rsidR="00AB5096" w:rsidRPr="00AB5096" w:rsidTr="00E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AB5096" w:rsidRPr="00AB5096" w:rsidRDefault="00AB5096" w:rsidP="00AB509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47" w:hanging="425"/>
              <w:contextualSpacing/>
              <w:rPr>
                <w:rFonts w:cs="Arial"/>
                <w:color w:val="000000"/>
                <w:sz w:val="20"/>
              </w:rPr>
            </w:pPr>
            <w:r w:rsidRPr="00AB5096">
              <w:rPr>
                <w:rFonts w:cs="Arial"/>
                <w:color w:val="000000"/>
                <w:sz w:val="20"/>
              </w:rPr>
              <w:t>Kintore Street School</w:t>
            </w:r>
          </w:p>
        </w:tc>
        <w:tc>
          <w:tcPr>
            <w:tcW w:w="2500" w:type="pct"/>
          </w:tcPr>
          <w:p w:rsidR="00AB5096" w:rsidRPr="00AB5096" w:rsidRDefault="00AB5096" w:rsidP="00E52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</w:rPr>
            </w:pPr>
            <w:r w:rsidRPr="00AB5096">
              <w:rPr>
                <w:rFonts w:ascii="Lato" w:hAnsi="Lato"/>
                <w:sz w:val="20"/>
              </w:rPr>
              <w:t>Katherine (remote)</w:t>
            </w:r>
          </w:p>
        </w:tc>
      </w:tr>
      <w:tr w:rsidR="00AB5096" w:rsidRPr="00AB5096" w:rsidTr="00E52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AB5096" w:rsidRPr="00AB5096" w:rsidRDefault="00AB5096" w:rsidP="00AB509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47" w:hanging="425"/>
              <w:contextualSpacing/>
              <w:rPr>
                <w:rFonts w:cs="Arial"/>
                <w:color w:val="000000"/>
                <w:sz w:val="20"/>
              </w:rPr>
            </w:pPr>
            <w:r w:rsidRPr="00AB5096">
              <w:rPr>
                <w:rFonts w:cs="Arial"/>
                <w:color w:val="000000"/>
                <w:sz w:val="20"/>
              </w:rPr>
              <w:t>Leanyer Primary School</w:t>
            </w:r>
          </w:p>
        </w:tc>
        <w:tc>
          <w:tcPr>
            <w:tcW w:w="2500" w:type="pct"/>
          </w:tcPr>
          <w:p w:rsidR="00AB5096" w:rsidRPr="00AB5096" w:rsidRDefault="00AB5096" w:rsidP="00E528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</w:rPr>
            </w:pPr>
            <w:r w:rsidRPr="00AB5096">
              <w:rPr>
                <w:rFonts w:ascii="Lato" w:hAnsi="Lato"/>
                <w:sz w:val="20"/>
              </w:rPr>
              <w:t>Darwin (outer regional)</w:t>
            </w:r>
          </w:p>
        </w:tc>
      </w:tr>
      <w:tr w:rsidR="00AB5096" w:rsidRPr="00AB5096" w:rsidTr="00E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AB5096" w:rsidRPr="00AB5096" w:rsidRDefault="00AB5096" w:rsidP="00AB509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47" w:hanging="425"/>
              <w:contextualSpacing/>
              <w:rPr>
                <w:rFonts w:cs="Arial"/>
                <w:color w:val="000000"/>
                <w:sz w:val="20"/>
              </w:rPr>
            </w:pPr>
            <w:r w:rsidRPr="00AB5096">
              <w:rPr>
                <w:rFonts w:cs="Arial"/>
                <w:color w:val="000000"/>
                <w:sz w:val="20"/>
              </w:rPr>
              <w:t>MacFarlane Primary School</w:t>
            </w:r>
          </w:p>
        </w:tc>
        <w:tc>
          <w:tcPr>
            <w:tcW w:w="2500" w:type="pct"/>
          </w:tcPr>
          <w:p w:rsidR="00AB5096" w:rsidRPr="00AB5096" w:rsidRDefault="00AB5096" w:rsidP="00E52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</w:rPr>
            </w:pPr>
            <w:r w:rsidRPr="00AB5096">
              <w:rPr>
                <w:rFonts w:ascii="Lato" w:hAnsi="Lato"/>
                <w:sz w:val="20"/>
              </w:rPr>
              <w:t>Katherine (remote)</w:t>
            </w:r>
          </w:p>
        </w:tc>
      </w:tr>
      <w:tr w:rsidR="00AB5096" w:rsidRPr="00AB5096" w:rsidTr="00E52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AB5096" w:rsidRPr="00AB5096" w:rsidRDefault="00AB5096" w:rsidP="00AB509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47" w:hanging="425"/>
              <w:contextualSpacing/>
              <w:rPr>
                <w:sz w:val="20"/>
              </w:rPr>
            </w:pPr>
            <w:proofErr w:type="spellStart"/>
            <w:r w:rsidRPr="00AB5096">
              <w:rPr>
                <w:sz w:val="20"/>
              </w:rPr>
              <w:t>Taminmin</w:t>
            </w:r>
            <w:proofErr w:type="spellEnd"/>
            <w:r w:rsidRPr="00AB5096">
              <w:rPr>
                <w:sz w:val="20"/>
              </w:rPr>
              <w:t xml:space="preserve"> </w:t>
            </w:r>
            <w:r w:rsidRPr="00AB5096">
              <w:rPr>
                <w:rFonts w:cs="Arial"/>
                <w:color w:val="000000"/>
                <w:sz w:val="20"/>
              </w:rPr>
              <w:t>College</w:t>
            </w:r>
          </w:p>
        </w:tc>
        <w:tc>
          <w:tcPr>
            <w:tcW w:w="2500" w:type="pct"/>
          </w:tcPr>
          <w:p w:rsidR="00AB5096" w:rsidRPr="00AB5096" w:rsidRDefault="00AB5096" w:rsidP="00E528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</w:rPr>
            </w:pPr>
            <w:r w:rsidRPr="00AB5096">
              <w:rPr>
                <w:rFonts w:ascii="Lato" w:hAnsi="Lato"/>
                <w:sz w:val="20"/>
              </w:rPr>
              <w:t>Palmerston (outer regional)</w:t>
            </w:r>
          </w:p>
        </w:tc>
      </w:tr>
    </w:tbl>
    <w:p w:rsidR="00B14257" w:rsidRPr="00AB5096" w:rsidRDefault="00B14257" w:rsidP="00AB5096">
      <w:pPr>
        <w:rPr>
          <w:sz w:val="4"/>
        </w:rPr>
      </w:pPr>
    </w:p>
    <w:tbl>
      <w:tblPr>
        <w:tblStyle w:val="NTGtable"/>
        <w:tblW w:w="5000" w:type="pct"/>
        <w:tblLook w:val="04A0" w:firstRow="1" w:lastRow="0" w:firstColumn="1" w:lastColumn="0" w:noHBand="0" w:noVBand="1"/>
      </w:tblPr>
      <w:tblGrid>
        <w:gridCol w:w="5154"/>
        <w:gridCol w:w="5154"/>
      </w:tblGrid>
      <w:tr w:rsidR="00AB5096" w:rsidRPr="008E7023" w:rsidTr="00E52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0" w:type="pct"/>
            <w:vAlign w:val="bottom"/>
          </w:tcPr>
          <w:p w:rsidR="00AB5096" w:rsidRPr="008E7023" w:rsidRDefault="00AB5096" w:rsidP="00E528AF">
            <w:pPr>
              <w:jc w:val="center"/>
              <w:rPr>
                <w:sz w:val="24"/>
              </w:rPr>
            </w:pPr>
            <w:r w:rsidRPr="008E7023">
              <w:rPr>
                <w:rFonts w:cs="Arial"/>
                <w:bCs/>
                <w:color w:val="FFFFFF" w:themeColor="background1"/>
              </w:rPr>
              <w:t>Non-government schools</w:t>
            </w:r>
          </w:p>
        </w:tc>
        <w:tc>
          <w:tcPr>
            <w:tcW w:w="2500" w:type="pct"/>
            <w:vAlign w:val="bottom"/>
          </w:tcPr>
          <w:p w:rsidR="00AB5096" w:rsidRPr="008E7023" w:rsidRDefault="00AB5096" w:rsidP="00E52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E7023">
              <w:rPr>
                <w:rFonts w:cs="Arial"/>
                <w:bCs/>
                <w:color w:val="FFFFFF" w:themeColor="background1"/>
              </w:rPr>
              <w:t>Region</w:t>
            </w:r>
          </w:p>
        </w:tc>
      </w:tr>
      <w:tr w:rsidR="00AB5096" w:rsidRPr="008E7023" w:rsidTr="00E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AB5096" w:rsidRPr="00AB5096" w:rsidRDefault="00AB5096" w:rsidP="00AB509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/>
              <w:rPr>
                <w:sz w:val="20"/>
              </w:rPr>
            </w:pPr>
            <w:r w:rsidRPr="00AB5096">
              <w:rPr>
                <w:sz w:val="20"/>
              </w:rPr>
              <w:t>Araluen Christian College</w:t>
            </w:r>
          </w:p>
        </w:tc>
        <w:tc>
          <w:tcPr>
            <w:tcW w:w="2500" w:type="pct"/>
          </w:tcPr>
          <w:p w:rsidR="00AB5096" w:rsidRPr="00AB5096" w:rsidRDefault="00AB5096" w:rsidP="00E52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5096">
              <w:rPr>
                <w:rFonts w:ascii="Lato" w:hAnsi="Lato"/>
                <w:sz w:val="20"/>
              </w:rPr>
              <w:t>Alice Springs (remote)</w:t>
            </w:r>
          </w:p>
        </w:tc>
      </w:tr>
      <w:tr w:rsidR="00AB5096" w:rsidRPr="008E7023" w:rsidTr="00E52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AB5096" w:rsidRPr="00AB5096" w:rsidRDefault="00AB5096" w:rsidP="00AB509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447" w:hanging="425"/>
              <w:contextualSpacing/>
              <w:rPr>
                <w:sz w:val="20"/>
              </w:rPr>
            </w:pPr>
            <w:r w:rsidRPr="00AB5096">
              <w:rPr>
                <w:sz w:val="20"/>
              </w:rPr>
              <w:t>Living Waters Lutheran School</w:t>
            </w:r>
          </w:p>
        </w:tc>
        <w:tc>
          <w:tcPr>
            <w:tcW w:w="2500" w:type="pct"/>
          </w:tcPr>
          <w:p w:rsidR="00AB5096" w:rsidRPr="00AB5096" w:rsidRDefault="00AB5096" w:rsidP="00E528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AB5096">
              <w:rPr>
                <w:rFonts w:ascii="Lato" w:hAnsi="Lato"/>
                <w:sz w:val="20"/>
              </w:rPr>
              <w:t>Alice Springs (remote)</w:t>
            </w:r>
          </w:p>
        </w:tc>
      </w:tr>
      <w:tr w:rsidR="00AB5096" w:rsidRPr="008E7023" w:rsidTr="00E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AB5096" w:rsidRPr="00AB5096" w:rsidRDefault="00AB5096" w:rsidP="00AB509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447" w:hanging="425"/>
              <w:contextualSpacing/>
              <w:rPr>
                <w:sz w:val="20"/>
              </w:rPr>
            </w:pPr>
            <w:proofErr w:type="spellStart"/>
            <w:r w:rsidRPr="00AB5096">
              <w:rPr>
                <w:sz w:val="20"/>
              </w:rPr>
              <w:t>MacKillop</w:t>
            </w:r>
            <w:proofErr w:type="spellEnd"/>
            <w:r w:rsidRPr="00AB5096">
              <w:rPr>
                <w:sz w:val="20"/>
              </w:rPr>
              <w:t xml:space="preserve"> Catholic College</w:t>
            </w:r>
          </w:p>
        </w:tc>
        <w:tc>
          <w:tcPr>
            <w:tcW w:w="2500" w:type="pct"/>
          </w:tcPr>
          <w:p w:rsidR="00AB5096" w:rsidRPr="00AB5096" w:rsidRDefault="00AB5096" w:rsidP="00E52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B5096">
              <w:rPr>
                <w:rFonts w:ascii="Lato" w:hAnsi="Lato"/>
                <w:sz w:val="20"/>
              </w:rPr>
              <w:t>Palmerston (outer regional)</w:t>
            </w:r>
          </w:p>
        </w:tc>
      </w:tr>
      <w:tr w:rsidR="00AB5096" w:rsidRPr="008E7023" w:rsidTr="00E52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AB5096" w:rsidRPr="00AB5096" w:rsidRDefault="00AB5096" w:rsidP="00AB509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447" w:hanging="425"/>
              <w:contextualSpacing/>
              <w:rPr>
                <w:sz w:val="20"/>
              </w:rPr>
            </w:pPr>
            <w:r w:rsidRPr="00AB5096">
              <w:rPr>
                <w:sz w:val="20"/>
              </w:rPr>
              <w:t xml:space="preserve">Marrara Christian College </w:t>
            </w:r>
          </w:p>
        </w:tc>
        <w:tc>
          <w:tcPr>
            <w:tcW w:w="2500" w:type="pct"/>
          </w:tcPr>
          <w:p w:rsidR="00AB5096" w:rsidRPr="00AB5096" w:rsidRDefault="00AB5096" w:rsidP="00E528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</w:rPr>
            </w:pPr>
            <w:r w:rsidRPr="00AB5096">
              <w:rPr>
                <w:rFonts w:ascii="Lato" w:hAnsi="Lato"/>
                <w:sz w:val="20"/>
              </w:rPr>
              <w:t>Darwin (outer regional)</w:t>
            </w:r>
          </w:p>
        </w:tc>
      </w:tr>
      <w:tr w:rsidR="00AB5096" w:rsidRPr="008E7023" w:rsidTr="00E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AB5096" w:rsidRPr="00AB5096" w:rsidRDefault="00AB5096" w:rsidP="00AB509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447" w:hanging="425"/>
              <w:contextualSpacing/>
              <w:rPr>
                <w:sz w:val="20"/>
              </w:rPr>
            </w:pPr>
            <w:r w:rsidRPr="00AB5096">
              <w:rPr>
                <w:sz w:val="20"/>
              </w:rPr>
              <w:t>O'Loughlin Catholic College</w:t>
            </w:r>
          </w:p>
        </w:tc>
        <w:tc>
          <w:tcPr>
            <w:tcW w:w="2500" w:type="pct"/>
          </w:tcPr>
          <w:p w:rsidR="00AB5096" w:rsidRPr="00AB5096" w:rsidRDefault="00AB5096" w:rsidP="00E52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</w:rPr>
            </w:pPr>
            <w:r w:rsidRPr="00AB5096">
              <w:rPr>
                <w:rFonts w:ascii="Lato" w:hAnsi="Lato"/>
                <w:sz w:val="20"/>
              </w:rPr>
              <w:t>Darwin (outer regional)</w:t>
            </w:r>
          </w:p>
        </w:tc>
      </w:tr>
      <w:tr w:rsidR="00AB5096" w:rsidRPr="008E7023" w:rsidTr="00E52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AB5096" w:rsidRPr="00AB5096" w:rsidRDefault="00AB5096" w:rsidP="00AB509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447" w:hanging="425"/>
              <w:contextualSpacing/>
              <w:rPr>
                <w:sz w:val="20"/>
              </w:rPr>
            </w:pPr>
            <w:r w:rsidRPr="00AB5096">
              <w:rPr>
                <w:sz w:val="20"/>
              </w:rPr>
              <w:t>Sattler Christian College</w:t>
            </w:r>
          </w:p>
        </w:tc>
        <w:tc>
          <w:tcPr>
            <w:tcW w:w="2500" w:type="pct"/>
          </w:tcPr>
          <w:p w:rsidR="00AB5096" w:rsidRPr="00AB5096" w:rsidRDefault="00AB5096" w:rsidP="00E528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</w:rPr>
            </w:pPr>
            <w:r w:rsidRPr="00AB5096">
              <w:rPr>
                <w:rFonts w:ascii="Lato" w:hAnsi="Lato"/>
                <w:sz w:val="20"/>
              </w:rPr>
              <w:t>Palmerston (outer regional)</w:t>
            </w:r>
          </w:p>
        </w:tc>
      </w:tr>
      <w:tr w:rsidR="00AB5096" w:rsidRPr="008E7023" w:rsidTr="00E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AB5096" w:rsidRPr="00AB5096" w:rsidRDefault="00AB5096" w:rsidP="00AB509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447" w:hanging="425"/>
              <w:contextualSpacing/>
              <w:rPr>
                <w:sz w:val="20"/>
              </w:rPr>
            </w:pPr>
            <w:r w:rsidRPr="00AB5096">
              <w:rPr>
                <w:sz w:val="20"/>
              </w:rPr>
              <w:t>St. John's Catholic College</w:t>
            </w:r>
          </w:p>
        </w:tc>
        <w:tc>
          <w:tcPr>
            <w:tcW w:w="2500" w:type="pct"/>
          </w:tcPr>
          <w:p w:rsidR="00AB5096" w:rsidRPr="00AB5096" w:rsidRDefault="00AB5096" w:rsidP="00E52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</w:rPr>
            </w:pPr>
            <w:r w:rsidRPr="00AB5096">
              <w:rPr>
                <w:rFonts w:ascii="Lato" w:hAnsi="Lato"/>
                <w:sz w:val="20"/>
              </w:rPr>
              <w:t>Darwin (outer regional)</w:t>
            </w:r>
          </w:p>
        </w:tc>
      </w:tr>
      <w:tr w:rsidR="00AB5096" w:rsidRPr="008E7023" w:rsidTr="00E52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AB5096" w:rsidRPr="00AB5096" w:rsidRDefault="00AB5096" w:rsidP="00AB509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447" w:hanging="425"/>
              <w:contextualSpacing/>
              <w:rPr>
                <w:sz w:val="20"/>
              </w:rPr>
            </w:pPr>
            <w:r w:rsidRPr="00AB5096">
              <w:rPr>
                <w:sz w:val="20"/>
              </w:rPr>
              <w:t xml:space="preserve">St Joseph’s Catholic College </w:t>
            </w:r>
          </w:p>
        </w:tc>
        <w:tc>
          <w:tcPr>
            <w:tcW w:w="2500" w:type="pct"/>
          </w:tcPr>
          <w:p w:rsidR="00AB5096" w:rsidRPr="00AB5096" w:rsidRDefault="00AB5096" w:rsidP="00E528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</w:rPr>
            </w:pPr>
            <w:r w:rsidRPr="00AB5096">
              <w:rPr>
                <w:rFonts w:ascii="Lato" w:hAnsi="Lato"/>
                <w:sz w:val="20"/>
              </w:rPr>
              <w:t>Katherine (remote)</w:t>
            </w:r>
          </w:p>
        </w:tc>
      </w:tr>
      <w:tr w:rsidR="00AB5096" w:rsidRPr="008E7023" w:rsidTr="00E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AB5096" w:rsidRPr="00AB5096" w:rsidRDefault="00AB5096" w:rsidP="00AB509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447" w:hanging="425"/>
              <w:contextualSpacing/>
              <w:rPr>
                <w:sz w:val="20"/>
              </w:rPr>
            </w:pPr>
            <w:r w:rsidRPr="00AB5096">
              <w:rPr>
                <w:sz w:val="20"/>
              </w:rPr>
              <w:t xml:space="preserve">St Mary's Catholic Primary School </w:t>
            </w:r>
          </w:p>
        </w:tc>
        <w:tc>
          <w:tcPr>
            <w:tcW w:w="2500" w:type="pct"/>
          </w:tcPr>
          <w:p w:rsidR="00AB5096" w:rsidRPr="00AB5096" w:rsidRDefault="00AB5096" w:rsidP="00E52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</w:rPr>
            </w:pPr>
            <w:r w:rsidRPr="00AB5096">
              <w:rPr>
                <w:rFonts w:ascii="Lato" w:hAnsi="Lato"/>
                <w:sz w:val="20"/>
              </w:rPr>
              <w:t>Darwin (outer regional)</w:t>
            </w:r>
          </w:p>
        </w:tc>
      </w:tr>
      <w:tr w:rsidR="00AB5096" w:rsidRPr="008E7023" w:rsidTr="00E52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AB5096" w:rsidRPr="00AB5096" w:rsidRDefault="00AB5096" w:rsidP="00AB509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447" w:hanging="425"/>
              <w:contextualSpacing/>
              <w:rPr>
                <w:sz w:val="20"/>
              </w:rPr>
            </w:pPr>
            <w:r w:rsidRPr="00AB5096">
              <w:rPr>
                <w:sz w:val="20"/>
              </w:rPr>
              <w:t>Tiwi College</w:t>
            </w:r>
          </w:p>
        </w:tc>
        <w:tc>
          <w:tcPr>
            <w:tcW w:w="2500" w:type="pct"/>
          </w:tcPr>
          <w:p w:rsidR="00AB5096" w:rsidRPr="00AB5096" w:rsidRDefault="00AB5096" w:rsidP="00E528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</w:rPr>
            </w:pPr>
            <w:r w:rsidRPr="00AB5096">
              <w:rPr>
                <w:rFonts w:ascii="Lato" w:hAnsi="Lato"/>
                <w:sz w:val="20"/>
              </w:rPr>
              <w:t>Arnhem (very remote)</w:t>
            </w:r>
          </w:p>
        </w:tc>
      </w:tr>
      <w:tr w:rsidR="00AB5096" w:rsidRPr="008E7023" w:rsidTr="00E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AB5096" w:rsidRPr="00AB5096" w:rsidRDefault="00AB5096" w:rsidP="00AB509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447" w:hanging="425"/>
              <w:contextualSpacing/>
              <w:rPr>
                <w:rFonts w:cs="Arial"/>
                <w:color w:val="000000"/>
                <w:sz w:val="20"/>
              </w:rPr>
            </w:pPr>
            <w:proofErr w:type="spellStart"/>
            <w:r w:rsidRPr="00AB5096">
              <w:rPr>
                <w:rFonts w:cs="Arial"/>
                <w:color w:val="000000"/>
                <w:sz w:val="20"/>
              </w:rPr>
              <w:t>Yirara</w:t>
            </w:r>
            <w:proofErr w:type="spellEnd"/>
            <w:r w:rsidRPr="00AB5096">
              <w:rPr>
                <w:rFonts w:cs="Arial"/>
                <w:color w:val="000000"/>
                <w:sz w:val="20"/>
              </w:rPr>
              <w:t xml:space="preserve"> </w:t>
            </w:r>
            <w:r w:rsidRPr="00AB5096">
              <w:rPr>
                <w:sz w:val="20"/>
              </w:rPr>
              <w:t>College</w:t>
            </w:r>
            <w:r w:rsidRPr="00AB5096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2500" w:type="pct"/>
          </w:tcPr>
          <w:p w:rsidR="00AB5096" w:rsidRPr="00AB5096" w:rsidRDefault="00AB5096" w:rsidP="00E52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</w:rPr>
            </w:pPr>
            <w:r w:rsidRPr="00AB5096">
              <w:rPr>
                <w:rFonts w:ascii="Lato" w:hAnsi="Lato"/>
                <w:sz w:val="20"/>
              </w:rPr>
              <w:t>Alice Springs (remote)</w:t>
            </w:r>
          </w:p>
        </w:tc>
      </w:tr>
    </w:tbl>
    <w:p w:rsidR="00AB5096" w:rsidRPr="00AB5096" w:rsidRDefault="00AB5096" w:rsidP="00AB5096"/>
    <w:sectPr w:rsidR="00AB5096" w:rsidRPr="00AB5096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36" w:rsidRDefault="00C95636" w:rsidP="007332FF">
      <w:r>
        <w:separator/>
      </w:r>
    </w:p>
  </w:endnote>
  <w:endnote w:type="continuationSeparator" w:id="0">
    <w:p w:rsidR="00C95636" w:rsidRDefault="00C9563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placeholde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AB5096"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C95636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placeholde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19-12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B5096">
                <w:rPr>
                  <w:rStyle w:val="PageNumber"/>
                </w:rPr>
                <w:t>4 December 2019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AB509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B509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AB5096" w:rsidRDefault="00AB5096" w:rsidP="00AB5096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b/>
                <w:sz w:val="19"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>
                <w:rPr>
                  <w:b/>
                  <w:sz w:val="19"/>
                </w:rPr>
                <w:t>EDUCATION</w:t>
              </w:r>
            </w:sdtContent>
          </w:sdt>
        </w:p>
        <w:p w:rsidR="00AB5096" w:rsidRPr="00CE6614" w:rsidRDefault="00AB5096" w:rsidP="00AB5096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219127861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19-12-04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>
                <w:rPr>
                  <w:rStyle w:val="PageNumber"/>
                </w:rPr>
                <w:t>4 December 2019</w:t>
              </w:r>
            </w:sdtContent>
          </w:sdt>
          <w:r w:rsidRPr="00CE6614">
            <w:rPr>
              <w:rStyle w:val="PageNumber"/>
            </w:rPr>
            <w:t xml:space="preserve"> | </w:t>
          </w:r>
          <w:r>
            <w:rPr>
              <w:rStyle w:val="PageNumber"/>
            </w:rPr>
            <w:t>Student Wellbeing and Inclusion</w:t>
          </w:r>
        </w:p>
        <w:p w:rsidR="0071700C" w:rsidRPr="00CE30CF" w:rsidRDefault="00D47DC7" w:rsidP="00AB5096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AB509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B509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36" w:rsidRDefault="00C95636" w:rsidP="007332FF">
      <w:r>
        <w:separator/>
      </w:r>
    </w:p>
  </w:footnote>
  <w:footnote w:type="continuationSeparator" w:id="0">
    <w:p w:rsidR="00C95636" w:rsidRDefault="00C95636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C95636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B5096">
          <w:t>National School Chaplaincy Program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bCs/>
        <w:sz w:val="60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:rsidR="00E54F9E" w:rsidRDefault="00AB5096" w:rsidP="00AB5096">
        <w:pPr>
          <w:pStyle w:val="Subtitle0"/>
        </w:pPr>
        <w:r w:rsidRPr="00AB5096">
          <w:rPr>
            <w:rStyle w:val="Heading1Char"/>
            <w:bCs/>
            <w:sz w:val="60"/>
            <w:szCs w:val="64"/>
          </w:rPr>
          <w:t>National School Chaplaincy Program</w:t>
        </w:r>
        <w:r>
          <w:rPr>
            <w:rStyle w:val="Heading1Char"/>
            <w:bCs/>
            <w:sz w:val="60"/>
            <w:szCs w:val="64"/>
          </w:rPr>
          <w:t xml:space="preserve"> </w:t>
        </w:r>
        <w:r w:rsidRPr="00AB5096">
          <w:rPr>
            <w:rStyle w:val="Heading1Char"/>
            <w:bCs/>
            <w:sz w:val="60"/>
            <w:szCs w:val="64"/>
          </w:rPr>
          <w:t>2020-22 Approved Schools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BCE3DE5"/>
    <w:multiLevelType w:val="hybridMultilevel"/>
    <w:tmpl w:val="06AC4D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543" w:hanging="360"/>
      </w:pPr>
    </w:lvl>
    <w:lvl w:ilvl="2" w:tplc="0C09001B" w:tentative="1">
      <w:start w:val="1"/>
      <w:numFmt w:val="lowerRoman"/>
      <w:lvlText w:val="%3."/>
      <w:lvlJc w:val="right"/>
      <w:pPr>
        <w:ind w:left="1263" w:hanging="180"/>
      </w:pPr>
    </w:lvl>
    <w:lvl w:ilvl="3" w:tplc="0C09000F" w:tentative="1">
      <w:start w:val="1"/>
      <w:numFmt w:val="decimal"/>
      <w:lvlText w:val="%4."/>
      <w:lvlJc w:val="left"/>
      <w:pPr>
        <w:ind w:left="1983" w:hanging="360"/>
      </w:pPr>
    </w:lvl>
    <w:lvl w:ilvl="4" w:tplc="0C090019" w:tentative="1">
      <w:start w:val="1"/>
      <w:numFmt w:val="lowerLetter"/>
      <w:lvlText w:val="%5."/>
      <w:lvlJc w:val="left"/>
      <w:pPr>
        <w:ind w:left="2703" w:hanging="360"/>
      </w:pPr>
    </w:lvl>
    <w:lvl w:ilvl="5" w:tplc="0C09001B" w:tentative="1">
      <w:start w:val="1"/>
      <w:numFmt w:val="lowerRoman"/>
      <w:lvlText w:val="%6."/>
      <w:lvlJc w:val="right"/>
      <w:pPr>
        <w:ind w:left="3423" w:hanging="180"/>
      </w:pPr>
    </w:lvl>
    <w:lvl w:ilvl="6" w:tplc="0C09000F" w:tentative="1">
      <w:start w:val="1"/>
      <w:numFmt w:val="decimal"/>
      <w:lvlText w:val="%7."/>
      <w:lvlJc w:val="left"/>
      <w:pPr>
        <w:ind w:left="4143" w:hanging="360"/>
      </w:pPr>
    </w:lvl>
    <w:lvl w:ilvl="7" w:tplc="0C090019" w:tentative="1">
      <w:start w:val="1"/>
      <w:numFmt w:val="lowerLetter"/>
      <w:lvlText w:val="%8."/>
      <w:lvlJc w:val="left"/>
      <w:pPr>
        <w:ind w:left="4863" w:hanging="360"/>
      </w:pPr>
    </w:lvl>
    <w:lvl w:ilvl="8" w:tplc="0C09001B" w:tentative="1">
      <w:start w:val="1"/>
      <w:numFmt w:val="lowerRoman"/>
      <w:lvlText w:val="%9."/>
      <w:lvlJc w:val="right"/>
      <w:pPr>
        <w:ind w:left="5583" w:hanging="180"/>
      </w:pPr>
    </w:lvl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6" w15:restartNumberingAfterBreak="0">
    <w:nsid w:val="6B8F1AB7"/>
    <w:multiLevelType w:val="hybridMultilevel"/>
    <w:tmpl w:val="06AC4D12"/>
    <w:lvl w:ilvl="0" w:tplc="0C09000F">
      <w:start w:val="1"/>
      <w:numFmt w:val="decimal"/>
      <w:lvlText w:val="%1."/>
      <w:lvlJc w:val="lef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1536" w:hanging="360"/>
      </w:pPr>
    </w:lvl>
    <w:lvl w:ilvl="2" w:tplc="0C09001B" w:tentative="1">
      <w:start w:val="1"/>
      <w:numFmt w:val="lowerRoman"/>
      <w:lvlText w:val="%3."/>
      <w:lvlJc w:val="right"/>
      <w:pPr>
        <w:ind w:left="2256" w:hanging="180"/>
      </w:pPr>
    </w:lvl>
    <w:lvl w:ilvl="3" w:tplc="0C09000F" w:tentative="1">
      <w:start w:val="1"/>
      <w:numFmt w:val="decimal"/>
      <w:lvlText w:val="%4."/>
      <w:lvlJc w:val="left"/>
      <w:pPr>
        <w:ind w:left="2976" w:hanging="360"/>
      </w:pPr>
    </w:lvl>
    <w:lvl w:ilvl="4" w:tplc="0C090019" w:tentative="1">
      <w:start w:val="1"/>
      <w:numFmt w:val="lowerLetter"/>
      <w:lvlText w:val="%5."/>
      <w:lvlJc w:val="left"/>
      <w:pPr>
        <w:ind w:left="3696" w:hanging="360"/>
      </w:pPr>
    </w:lvl>
    <w:lvl w:ilvl="5" w:tplc="0C09001B" w:tentative="1">
      <w:start w:val="1"/>
      <w:numFmt w:val="lowerRoman"/>
      <w:lvlText w:val="%6."/>
      <w:lvlJc w:val="right"/>
      <w:pPr>
        <w:ind w:left="4416" w:hanging="180"/>
      </w:pPr>
    </w:lvl>
    <w:lvl w:ilvl="6" w:tplc="0C09000F" w:tentative="1">
      <w:start w:val="1"/>
      <w:numFmt w:val="decimal"/>
      <w:lvlText w:val="%7."/>
      <w:lvlJc w:val="left"/>
      <w:pPr>
        <w:ind w:left="5136" w:hanging="360"/>
      </w:pPr>
    </w:lvl>
    <w:lvl w:ilvl="7" w:tplc="0C090019" w:tentative="1">
      <w:start w:val="1"/>
      <w:numFmt w:val="lowerLetter"/>
      <w:lvlText w:val="%8."/>
      <w:lvlJc w:val="left"/>
      <w:pPr>
        <w:ind w:left="5856" w:hanging="360"/>
      </w:pPr>
    </w:lvl>
    <w:lvl w:ilvl="8" w:tplc="0C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7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1" w15:restartNumberingAfterBreak="0">
    <w:nsid w:val="765A32D4"/>
    <w:multiLevelType w:val="multilevel"/>
    <w:tmpl w:val="4E6AC8F6"/>
    <w:numStyleLink w:val="Numberlist"/>
  </w:abstractNum>
  <w:abstractNum w:abstractNumId="72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3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2"/>
  </w:num>
  <w:num w:numId="12">
    <w:abstractNumId w:val="17"/>
  </w:num>
  <w:num w:numId="13">
    <w:abstractNumId w:val="1"/>
  </w:num>
  <w:num w:numId="14">
    <w:abstractNumId w:val="60"/>
  </w:num>
  <w:num w:numId="15">
    <w:abstractNumId w:val="26"/>
  </w:num>
  <w:num w:numId="16">
    <w:abstractNumId w:val="61"/>
  </w:num>
  <w:num w:numId="17">
    <w:abstractNumId w:val="71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2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3"/>
  </w:num>
  <w:num w:numId="34">
    <w:abstractNumId w:val="31"/>
  </w:num>
  <w:num w:numId="35">
    <w:abstractNumId w:val="47"/>
  </w:num>
  <w:num w:numId="36">
    <w:abstractNumId w:val="64"/>
  </w:num>
  <w:num w:numId="37">
    <w:abstractNumId w:val="67"/>
  </w:num>
  <w:num w:numId="38">
    <w:abstractNumId w:val="14"/>
  </w:num>
  <w:num w:numId="39">
    <w:abstractNumId w:val="25"/>
  </w:num>
  <w:num w:numId="40">
    <w:abstractNumId w:val="68"/>
  </w:num>
  <w:num w:numId="41">
    <w:abstractNumId w:val="2"/>
  </w:num>
  <w:num w:numId="42">
    <w:abstractNumId w:val="59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66"/>
  </w:num>
  <w:num w:numId="49">
    <w:abstractNumId w:val="5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96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B5096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9563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CAA08"/>
  <w15:docId w15:val="{FC96E478-1F91-4D9A-A85E-4397FA27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96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7EECF6-5018-44B3-ACCA-93C46F6E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&lt;Document title&gt;</vt:lpstr>
    </vt:vector>
  </TitlesOfParts>
  <Company>EDUCATION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School Chaplaincy Program</dc:title>
  <dc:creator>Northern Territory Government</dc:creator>
  <cp:lastModifiedBy>Danny Key</cp:lastModifiedBy>
  <cp:revision>1</cp:revision>
  <cp:lastPrinted>2019-07-29T01:45:00Z</cp:lastPrinted>
  <dcterms:created xsi:type="dcterms:W3CDTF">2019-12-04T05:51:00Z</dcterms:created>
  <dcterms:modified xsi:type="dcterms:W3CDTF">2019-12-04T05:56:00Z</dcterms:modified>
</cp:coreProperties>
</file>