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13" w:rsidRPr="005A7679" w:rsidRDefault="005A7679" w:rsidP="0012641D">
      <w:pPr>
        <w:spacing w:before="200" w:after="400"/>
        <w:rPr>
          <w:b/>
        </w:rPr>
      </w:pPr>
      <w:r w:rsidRPr="005A7679">
        <w:rPr>
          <w:b/>
        </w:rPr>
        <w:t>29-15 – Number of NTCET completers who undertook a school based apprenticeship or traineeship, by industry*, 2015</w:t>
      </w:r>
    </w:p>
    <w:tbl>
      <w:tblPr>
        <w:tblStyle w:val="MediumShading1-Accent6"/>
        <w:tblW w:w="7396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Number of NTCET completers who undertook a school based apprenticeship or traineeship, by industry, 2015"/>
      </w:tblPr>
      <w:tblGrid>
        <w:gridCol w:w="5979"/>
        <w:gridCol w:w="1904"/>
      </w:tblGrid>
      <w:tr w:rsidR="005A7679" w:rsidRPr="00540A25" w:rsidTr="005A7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A7679" w:rsidRPr="005A7679" w:rsidRDefault="005A7679" w:rsidP="005A767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Industry a</w:t>
            </w:r>
            <w:r w:rsidRPr="005A7679">
              <w:rPr>
                <w:color w:val="auto"/>
              </w:rPr>
              <w:t>rea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679" w:rsidRPr="005A7679" w:rsidRDefault="005A7679" w:rsidP="005A7679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Number of a</w:t>
            </w:r>
            <w:r w:rsidRPr="005A7679">
              <w:rPr>
                <w:color w:val="auto"/>
              </w:rPr>
              <w:t>pprenticeships</w:t>
            </w:r>
          </w:p>
        </w:tc>
      </w:tr>
      <w:tr w:rsidR="005A7679" w:rsidRPr="00540A25" w:rsidTr="0050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Automotive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A25">
              <w:t>7</w:t>
            </w:r>
          </w:p>
        </w:tc>
      </w:tr>
      <w:tr w:rsidR="005A7679" w:rsidRPr="00540A25" w:rsidTr="005045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righ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Business and Finance</w:t>
            </w: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0A25">
              <w:t>15</w:t>
            </w:r>
          </w:p>
        </w:tc>
      </w:tr>
      <w:tr w:rsidR="005A7679" w:rsidRPr="00540A25" w:rsidTr="0050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righ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Community Services</w:t>
            </w: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A25">
              <w:t>12</w:t>
            </w:r>
          </w:p>
        </w:tc>
      </w:tr>
      <w:tr w:rsidR="005A7679" w:rsidRPr="00540A25" w:rsidTr="005045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righ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Construction</w:t>
            </w: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0A25">
              <w:t>14</w:t>
            </w:r>
          </w:p>
        </w:tc>
      </w:tr>
      <w:tr w:rsidR="005A7679" w:rsidRPr="00540A25" w:rsidTr="0050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righ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Engineering</w:t>
            </w: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A25">
              <w:t>10</w:t>
            </w:r>
          </w:p>
        </w:tc>
      </w:tr>
      <w:tr w:rsidR="005A7679" w:rsidRPr="00540A25" w:rsidTr="005045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righ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Information Technology</w:t>
            </w: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0A25">
              <w:t>10</w:t>
            </w:r>
          </w:p>
        </w:tc>
      </w:tr>
      <w:tr w:rsidR="005A7679" w:rsidRPr="00540A25" w:rsidTr="0050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righ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Mining and Civil</w:t>
            </w: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A25">
              <w:t>11</w:t>
            </w:r>
          </w:p>
        </w:tc>
      </w:tr>
      <w:tr w:rsidR="005A7679" w:rsidRPr="00540A25" w:rsidTr="005045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righ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Personal Services</w:t>
            </w: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0A25">
              <w:t>6</w:t>
            </w:r>
          </w:p>
        </w:tc>
      </w:tr>
      <w:tr w:rsidR="005A7679" w:rsidRPr="00540A25" w:rsidTr="0050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righ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Retail Services</w:t>
            </w: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A25">
              <w:t>5</w:t>
            </w:r>
          </w:p>
        </w:tc>
      </w:tr>
      <w:tr w:rsidR="005A7679" w:rsidRPr="00540A25" w:rsidTr="005045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  <w:tcBorders>
              <w:righ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rPr>
                <w:b w:val="0"/>
              </w:rPr>
            </w:pPr>
            <w:r w:rsidRPr="00540A25">
              <w:rPr>
                <w:b w:val="0"/>
              </w:rPr>
              <w:t>Sport and Recreation</w:t>
            </w: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hideMark/>
          </w:tcPr>
          <w:p w:rsidR="005A7679" w:rsidRPr="00540A25" w:rsidRDefault="005A7679" w:rsidP="005A7679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0A25">
              <w:t>18</w:t>
            </w:r>
          </w:p>
        </w:tc>
      </w:tr>
    </w:tbl>
    <w:p w:rsidR="005A7679" w:rsidRDefault="005A7679" w:rsidP="0012641D">
      <w:pPr>
        <w:spacing w:before="400"/>
      </w:pPr>
      <w:r>
        <w:t>Industry areas are reported if five or more students studied VET qualifications in the industry area.</w:t>
      </w:r>
    </w:p>
    <w:p w:rsidR="005A7679" w:rsidRDefault="005A7679" w:rsidP="005A7679">
      <w:r>
        <w:t>Note: This data is compiled from information supplied to the SACE Board by schools.</w:t>
      </w:r>
    </w:p>
    <w:p w:rsidR="005A7679" w:rsidRDefault="005A7679" w:rsidP="005A7679">
      <w:r>
        <w:t>Schools receive the information from registered training organisations.</w:t>
      </w:r>
    </w:p>
    <w:p w:rsidR="005A7679" w:rsidRDefault="005A7679" w:rsidP="005A7679">
      <w:r>
        <w:t>This data was extracted on 25 February, 2016.</w:t>
      </w:r>
      <w:bookmarkStart w:id="0" w:name="_GoBack"/>
      <w:bookmarkEnd w:id="0"/>
    </w:p>
    <w:p w:rsidR="005A7679" w:rsidRDefault="005A7679" w:rsidP="005A7679">
      <w:r>
        <w:t>Use of this data is subject to the Protocols of Use of SACE Board Data available from the SACE Data website and NTBOS.</w:t>
      </w:r>
    </w:p>
    <w:sectPr w:rsidR="005A7679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12641D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495632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12641D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95632">
      <w:t>&lt;DD Month YYYY&gt;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495632">
      <w:t xml:space="preserve">&lt;, Version </w:t>
    </w:r>
    <w:proofErr w:type="spellStart"/>
    <w:r w:rsidR="00495632">
      <w:t>x.x</w:t>
    </w:r>
    <w:proofErr w:type="spellEnd"/>
    <w:r w:rsidR="00495632">
      <w:t xml:space="preserve"> optional&gt;</w:t>
    </w:r>
    <w:r w:rsidR="00925F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12641D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12641D">
            <w:fldChar w:fldCharType="begin"/>
          </w:r>
          <w:r w:rsidR="0012641D">
            <w:instrText xml:space="preserve"> NUMPAGES  \* Arabic  \* MERGEFORMAT </w:instrText>
          </w:r>
          <w:r w:rsidR="0012641D">
            <w:fldChar w:fldCharType="separate"/>
          </w:r>
          <w:r w:rsidR="0012641D">
            <w:rPr>
              <w:noProof/>
            </w:rPr>
            <w:t>1</w:t>
          </w:r>
          <w:r w:rsidR="0012641D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12641D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495632">
      <w:t>&lt;Document title&gt;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2641D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A7679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11D0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B67FD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5A767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B67FD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5A767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FC04-FF35-4B07-83E4-B663AF1C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4</cp:revision>
  <cp:lastPrinted>2016-02-04T04:37:00Z</cp:lastPrinted>
  <dcterms:created xsi:type="dcterms:W3CDTF">2016-05-23T01:04:00Z</dcterms:created>
  <dcterms:modified xsi:type="dcterms:W3CDTF">2016-05-23T03:25:00Z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