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2" w:rsidRPr="00572492" w:rsidRDefault="00572492" w:rsidP="00572492">
      <w:pPr>
        <w:spacing w:before="200"/>
      </w:pPr>
      <w:r w:rsidRPr="00572492">
        <w:t xml:space="preserve">11-15 - Stage 1 subjects (10 credits) </w:t>
      </w:r>
    </w:p>
    <w:p w:rsidR="00572492" w:rsidRPr="00572492" w:rsidRDefault="00572492" w:rsidP="00572492">
      <w:r w:rsidRPr="00572492">
        <w:t>Graded results distribution by learning area, by subject, 2015</w:t>
      </w:r>
    </w:p>
    <w:tbl>
      <w:tblPr>
        <w:tblStyle w:val="MediumShading1-Accent6"/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1-15 - Stage 1 subjects (10 credits)"/>
        <w:tblDescription w:val="Graded results distribution by learning area, by subject, 2015"/>
      </w:tblPr>
      <w:tblGrid>
        <w:gridCol w:w="4219"/>
        <w:gridCol w:w="820"/>
        <w:gridCol w:w="820"/>
        <w:gridCol w:w="820"/>
        <w:gridCol w:w="820"/>
        <w:gridCol w:w="820"/>
        <w:gridCol w:w="820"/>
        <w:gridCol w:w="828"/>
      </w:tblGrid>
      <w:tr w:rsidR="00572492" w:rsidRPr="006553F6" w:rsidTr="0057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Subject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A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B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C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D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E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N</w:t>
            </w:r>
          </w:p>
        </w:tc>
        <w:tc>
          <w:tcPr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5D7">
              <w:t>Total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Arts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Creative Arts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138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17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438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Dance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74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204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Drama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132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273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Music Advanced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15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94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Music Experience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173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Visual Arts - Art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183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178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32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572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Visual Arts - Design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163</w:t>
            </w:r>
          </w:p>
        </w:tc>
      </w:tr>
      <w:tr w:rsidR="00572492" w:rsidRPr="008C423D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388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649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545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211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99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1917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Business, Enterprise and Technology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Accounting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100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Business and Enterprise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113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206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168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38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21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549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Information Processing and Publishing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75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Information Technology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21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34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19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89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Workplace Practices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86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17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200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2492" w:rsidRPr="00887859" w:rsidRDefault="00572492" w:rsidP="0026595B">
            <w:pPr>
              <w:pStyle w:val="NoSpacing"/>
              <w:rPr>
                <w:b w:val="0"/>
              </w:rPr>
            </w:pPr>
            <w:bookmarkStart w:id="0" w:name="_GoBack"/>
            <w:r w:rsidRPr="00887859">
              <w:rPr>
                <w:b w:val="0"/>
              </w:rPr>
              <w:t xml:space="preserve">Design and Technology </w:t>
            </w:r>
            <w:bookmarkEnd w:id="0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ind w:left="176"/>
              <w:rPr>
                <w:b w:val="0"/>
              </w:rPr>
            </w:pPr>
            <w:r w:rsidRPr="002815D7">
              <w:rPr>
                <w:b w:val="0"/>
              </w:rPr>
              <w:t>Communication Products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379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ind w:left="176"/>
              <w:rPr>
                <w:b w:val="0"/>
              </w:rPr>
            </w:pPr>
            <w:r w:rsidRPr="002815D7">
              <w:rPr>
                <w:b w:val="0"/>
              </w:rPr>
              <w:t>Material Products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83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117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25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none" w:sz="0" w:space="0" w:color="auto"/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254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ind w:left="176"/>
              <w:rPr>
                <w:b w:val="0"/>
              </w:rPr>
            </w:pPr>
            <w:r w:rsidRPr="002815D7">
              <w:rPr>
                <w:b w:val="0"/>
              </w:rPr>
              <w:t>Systems and Control Products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27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26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92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307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626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584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132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73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1738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Cross-disciplinary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Community Studies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204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Cross-disciplinary Studies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Integrated Learning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280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382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37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901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Personal Learning Plan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367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743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1085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66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32</w:t>
            </w:r>
          </w:p>
        </w:tc>
        <w:tc>
          <w:tcPr>
            <w:tcW w:w="828" w:type="dxa"/>
            <w:tcBorders>
              <w:lef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2333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Research Practices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47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18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161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475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1117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1632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165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146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74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3609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English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English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2100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English as a Second Language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39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101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134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none" w:sz="0" w:space="0" w:color="auto"/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288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English Pathways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303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460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925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Literacy for Work and Community Life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25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125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238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41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53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8" w:type="dxa"/>
            <w:tcBorders>
              <w:left w:val="none" w:sz="0" w:space="0" w:color="auto"/>
              <w:bottom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490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522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1512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1479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137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122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3803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Health and Physical Education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Child Studies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75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25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221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Food and Hospitality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191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209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17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590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Health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275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lastRenderedPageBreak/>
              <w:t>Outdoor Education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197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217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544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Physical Education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505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127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1283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320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1055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1102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297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103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36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2913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Humanities and Social Sciences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Aboriginal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Ancient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Economics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54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Geography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121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History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122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353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Legal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111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323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Media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99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Philosophy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15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Religion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134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Society and Culture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199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Society and Culture: Local Program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72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Tourism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Women's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293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534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451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156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63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1504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Languages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Chinese (background speakers)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Chinese (beginners)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Chinese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31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French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German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Indonesian (beginners)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Indonesian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74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Italian (beginners)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Japanese (beginners)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Japanese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Modern Greek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16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Spanish (beginners)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72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Spanish (continuers)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13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163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166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67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416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Mathematics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Mathematical Applications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105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353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513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158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1196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Mathematics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412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550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1264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Mathematics Pathways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145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329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Numeracy for Work and Community Life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87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112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1026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Group total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371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1161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1632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400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3815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lastRenderedPageBreak/>
              <w:t>Sciences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Biology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151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341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239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826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Chemistry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173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289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208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746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Nutrition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150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Physics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223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175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37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9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537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Psychology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97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167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45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28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5D7">
              <w:t>556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rPr>
                <w:b w:val="0"/>
              </w:rPr>
            </w:pPr>
            <w:r w:rsidRPr="002815D7">
              <w:rPr>
                <w:b w:val="0"/>
              </w:rPr>
              <w:t>Scientific Studies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26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44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60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5D7">
              <w:t>155</w:t>
            </w: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2815D7" w:rsidP="002815D7">
            <w:pPr>
              <w:pStyle w:val="NoSpacing"/>
            </w:pPr>
            <w:r>
              <w:t>Group t</w:t>
            </w:r>
            <w:r w:rsidR="00572492" w:rsidRPr="002815D7">
              <w:t>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577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1164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891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232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88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18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2970</w:t>
            </w:r>
          </w:p>
        </w:tc>
      </w:tr>
      <w:tr w:rsidR="00572492" w:rsidRPr="006553F6" w:rsidTr="0057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2492" w:rsidRPr="002815D7" w:rsidRDefault="00572492" w:rsidP="002815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492" w:rsidRPr="006553F6" w:rsidTr="0057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</w:pPr>
            <w:r w:rsidRPr="002815D7">
              <w:t>Total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3416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7984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8383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1743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924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235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72492" w:rsidRPr="002815D7" w:rsidRDefault="00572492" w:rsidP="002815D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815D7">
              <w:rPr>
                <w:b/>
              </w:rPr>
              <w:t>22685</w:t>
            </w:r>
          </w:p>
        </w:tc>
      </w:tr>
    </w:tbl>
    <w:p w:rsidR="00572492" w:rsidRPr="00572492" w:rsidRDefault="00572492" w:rsidP="00572492">
      <w:pPr>
        <w:spacing w:before="200"/>
      </w:pPr>
      <w:r w:rsidRPr="00572492">
        <w:t xml:space="preserve">This data was extracted on 25 February, 2016. </w:t>
      </w:r>
    </w:p>
    <w:p w:rsidR="00572492" w:rsidRPr="00572492" w:rsidRDefault="00572492" w:rsidP="00572492">
      <w:r w:rsidRPr="00572492">
        <w:t xml:space="preserve">Students receive 10 credits for a one-semester subject. </w:t>
      </w:r>
    </w:p>
    <w:p w:rsidR="00572492" w:rsidRPr="00572492" w:rsidRDefault="00572492" w:rsidP="00572492">
      <w:r w:rsidRPr="00572492">
        <w:t xml:space="preserve">At Stage 1, students can enrol in the same subject code more than once. These figures therefore reflect completed enrolment numbers rather than a student count. </w:t>
      </w:r>
    </w:p>
    <w:p w:rsidR="00572492" w:rsidRPr="00572492" w:rsidRDefault="00572492" w:rsidP="00572492">
      <w:r w:rsidRPr="00572492">
        <w:t>Use of this data is subject to the Protocols of Use of SACE Board Data available from the SACE Data website and NTBOS.</w:t>
      </w:r>
    </w:p>
    <w:sectPr w:rsidR="00572492" w:rsidRPr="00572492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887859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87859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87859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88785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887859">
              <w:rPr>
                <w:noProof/>
              </w:rPr>
              <w:t>3</w:t>
            </w:r>
          </w:fldSimple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E70F7F" w:rsidP="0050530C">
        <w:pPr>
          <w:pStyle w:val="Title"/>
        </w:pPr>
        <w:r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6595B"/>
    <w:rsid w:val="00274D4B"/>
    <w:rsid w:val="002806F5"/>
    <w:rsid w:val="00281577"/>
    <w:rsid w:val="002815D7"/>
    <w:rsid w:val="002926BC"/>
    <w:rsid w:val="00293A72"/>
    <w:rsid w:val="002A30C3"/>
    <w:rsid w:val="002B38F7"/>
    <w:rsid w:val="002B5591"/>
    <w:rsid w:val="002C1FE9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87859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ED1C-7D22-4DE5-A7DB-4A01974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31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subject/>
  <dc:creator>Northern Territory Government</dc:creator>
  <cp:keywords/>
  <dc:description/>
  <cp:lastModifiedBy>Jiraporn Homngam</cp:lastModifiedBy>
  <cp:revision>8</cp:revision>
  <cp:lastPrinted>2016-02-04T04:37:00Z</cp:lastPrinted>
  <dcterms:created xsi:type="dcterms:W3CDTF">2016-05-20T01:17:00Z</dcterms:created>
  <dcterms:modified xsi:type="dcterms:W3CDTF">2016-05-20T04:33:00Z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