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TitleChar"/>
        </w:rPr>
        <w:alias w:val="Title"/>
        <w:tag w:val="Title"/>
        <w:id w:val="-509755993"/>
        <w:lock w:val="sdtLocked"/>
        <w:placeholder>
          <w:docPart w:val="2260A9A24F0F4B6589A58DEC6BD3977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14:paraId="6CE86A7F" w14:textId="4174E74C" w:rsidR="00E908F1" w:rsidRPr="00E908F1" w:rsidRDefault="00885947" w:rsidP="00DF6AD9">
          <w:pPr>
            <w:pStyle w:val="Title"/>
          </w:pPr>
          <w:r>
            <w:rPr>
              <w:rStyle w:val="TitleChar"/>
            </w:rPr>
            <w:t>Instructions for submitting students reading record forms</w:t>
          </w:r>
        </w:p>
      </w:sdtContent>
    </w:sdt>
    <w:p w14:paraId="7269E740" w14:textId="10468508" w:rsidR="00885947" w:rsidRPr="00F20B70" w:rsidRDefault="00885947" w:rsidP="00885947">
      <w:pPr>
        <w:pStyle w:val="Heading2"/>
        <w:rPr>
          <w:lang w:val="en-US"/>
        </w:rPr>
      </w:pPr>
      <w:r w:rsidRPr="00F20B70">
        <w:rPr>
          <w:lang w:val="en-US"/>
        </w:rPr>
        <w:t>For Government Schools:</w:t>
      </w:r>
    </w:p>
    <w:p w14:paraId="63D9781C" w14:textId="77777777" w:rsidR="00885947" w:rsidRDefault="00885947" w:rsidP="00885947">
      <w:pPr>
        <w:rPr>
          <w:sz w:val="24"/>
          <w:lang w:val="en-US"/>
        </w:rPr>
      </w:pPr>
      <w:bookmarkStart w:id="0" w:name="_Hlk168642073"/>
      <w:r>
        <w:rPr>
          <w:sz w:val="24"/>
          <w:lang w:val="en-US"/>
        </w:rPr>
        <w:t>For students participating as part of a government school:</w:t>
      </w:r>
    </w:p>
    <w:p w14:paraId="28E1BFBC" w14:textId="77777777" w:rsidR="00885947" w:rsidRDefault="00885947" w:rsidP="00885947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sz w:val="24"/>
          <w:lang w:val="en-US"/>
        </w:rPr>
      </w:pPr>
      <w:bookmarkStart w:id="1" w:name="_Hlk168642115"/>
      <w:bookmarkEnd w:id="0"/>
      <w:r>
        <w:rPr>
          <w:sz w:val="24"/>
          <w:lang w:val="en-US"/>
        </w:rPr>
        <w:t xml:space="preserve">Students to submit completed reading records to teacher at </w:t>
      </w:r>
      <w:proofErr w:type="gramStart"/>
      <w:r>
        <w:rPr>
          <w:sz w:val="24"/>
          <w:lang w:val="en-US"/>
        </w:rPr>
        <w:t>school</w:t>
      </w:r>
      <w:proofErr w:type="gramEnd"/>
    </w:p>
    <w:bookmarkEnd w:id="1"/>
    <w:p w14:paraId="778568E8" w14:textId="77777777" w:rsidR="00885947" w:rsidRDefault="00885947" w:rsidP="00885947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 xml:space="preserve">Teacher to enter </w:t>
      </w:r>
      <w:r w:rsidRPr="0078167F">
        <w:rPr>
          <w:sz w:val="24"/>
          <w:lang w:val="en-US"/>
        </w:rPr>
        <w:t xml:space="preserve">students’ data </w:t>
      </w:r>
      <w:bookmarkStart w:id="2" w:name="_Hlk168642216"/>
      <w:r w:rsidRPr="0078167F">
        <w:rPr>
          <w:sz w:val="24"/>
          <w:lang w:val="en-US"/>
        </w:rPr>
        <w:t xml:space="preserve">who have completed the </w:t>
      </w:r>
      <w:r>
        <w:rPr>
          <w:sz w:val="24"/>
          <w:lang w:val="en-US"/>
        </w:rPr>
        <w:t>reading challenge</w:t>
      </w:r>
      <w:r w:rsidRPr="0078167F">
        <w:rPr>
          <w:sz w:val="24"/>
          <w:lang w:val="en-US"/>
        </w:rPr>
        <w:t xml:space="preserve"> </w:t>
      </w:r>
      <w:bookmarkEnd w:id="2"/>
      <w:r w:rsidRPr="0078167F">
        <w:rPr>
          <w:sz w:val="24"/>
          <w:lang w:val="en-US"/>
        </w:rPr>
        <w:t xml:space="preserve">into </w:t>
      </w:r>
      <w:proofErr w:type="gramStart"/>
      <w:r w:rsidRPr="0078167F">
        <w:rPr>
          <w:sz w:val="24"/>
          <w:lang w:val="en-US"/>
        </w:rPr>
        <w:t>SAIS</w:t>
      </w:r>
      <w:proofErr w:type="gramEnd"/>
    </w:p>
    <w:p w14:paraId="541695C6" w14:textId="77777777" w:rsidR="00885947" w:rsidRPr="00F20B70" w:rsidRDefault="00885947" w:rsidP="00885947">
      <w:pPr>
        <w:pStyle w:val="Heading2"/>
        <w:rPr>
          <w:lang w:val="en-US"/>
        </w:rPr>
      </w:pPr>
      <w:r w:rsidRPr="00F20B70">
        <w:rPr>
          <w:lang w:val="en-US"/>
        </w:rPr>
        <w:t>For Non-Government Schools:</w:t>
      </w:r>
    </w:p>
    <w:p w14:paraId="017CB2C3" w14:textId="77777777" w:rsidR="00885947" w:rsidRDefault="00885947" w:rsidP="00885947">
      <w:pPr>
        <w:rPr>
          <w:sz w:val="24"/>
          <w:lang w:val="en-US"/>
        </w:rPr>
      </w:pPr>
      <w:r w:rsidRPr="0078167F">
        <w:rPr>
          <w:sz w:val="24"/>
          <w:lang w:val="en-US"/>
        </w:rPr>
        <w:t xml:space="preserve">For students participating as part of a </w:t>
      </w:r>
      <w:r>
        <w:rPr>
          <w:sz w:val="24"/>
          <w:lang w:val="en-US"/>
        </w:rPr>
        <w:t>non-</w:t>
      </w:r>
      <w:r w:rsidRPr="0078167F">
        <w:rPr>
          <w:sz w:val="24"/>
          <w:lang w:val="en-US"/>
        </w:rPr>
        <w:t>government school:</w:t>
      </w:r>
    </w:p>
    <w:p w14:paraId="27E2908C" w14:textId="77777777" w:rsidR="00885947" w:rsidRDefault="00885947" w:rsidP="00885947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sz w:val="24"/>
          <w:lang w:val="en-US"/>
        </w:rPr>
      </w:pPr>
      <w:r w:rsidRPr="008B1104">
        <w:rPr>
          <w:sz w:val="24"/>
          <w:lang w:val="en-US"/>
        </w:rPr>
        <w:t xml:space="preserve">Students to submit completed reading records to teacher at </w:t>
      </w:r>
      <w:proofErr w:type="gramStart"/>
      <w:r w:rsidRPr="008B1104">
        <w:rPr>
          <w:sz w:val="24"/>
          <w:lang w:val="en-US"/>
        </w:rPr>
        <w:t>school</w:t>
      </w:r>
      <w:proofErr w:type="gramEnd"/>
    </w:p>
    <w:p w14:paraId="39D01D0F" w14:textId="77777777" w:rsidR="00885947" w:rsidRPr="00F605B1" w:rsidRDefault="00885947" w:rsidP="00885947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sz w:val="24"/>
          <w:lang w:val="en-US"/>
        </w:rPr>
      </w:pPr>
      <w:r w:rsidRPr="00F605B1">
        <w:rPr>
          <w:sz w:val="24"/>
          <w:lang w:val="en-US"/>
        </w:rPr>
        <w:t>In first week of August, non-government schools to receive a link</w:t>
      </w:r>
      <w:r>
        <w:rPr>
          <w:sz w:val="24"/>
          <w:lang w:val="en-US"/>
        </w:rPr>
        <w:t xml:space="preserve"> via email </w:t>
      </w:r>
      <w:r w:rsidRPr="00F605B1">
        <w:rPr>
          <w:sz w:val="24"/>
          <w:lang w:val="en-US"/>
        </w:rPr>
        <w:t xml:space="preserve">from </w:t>
      </w:r>
      <w:r w:rsidRPr="0029572C">
        <w:rPr>
          <w:b/>
          <w:sz w:val="24"/>
          <w:lang w:val="en-US"/>
        </w:rPr>
        <w:t>cmrc.doe@education.nt.gov.au</w:t>
      </w:r>
      <w:r w:rsidRPr="00F605B1">
        <w:rPr>
          <w:sz w:val="24"/>
          <w:lang w:val="en-US"/>
        </w:rPr>
        <w:t xml:space="preserve"> to the secure OneDrive folder set up for </w:t>
      </w:r>
      <w:r>
        <w:rPr>
          <w:sz w:val="24"/>
          <w:lang w:val="en-US"/>
        </w:rPr>
        <w:t>each</w:t>
      </w:r>
      <w:r w:rsidRPr="00F605B1">
        <w:rPr>
          <w:sz w:val="24"/>
          <w:lang w:val="en-US"/>
        </w:rPr>
        <w:t xml:space="preserve"> </w:t>
      </w:r>
      <w:proofErr w:type="gramStart"/>
      <w:r w:rsidRPr="00F605B1">
        <w:rPr>
          <w:sz w:val="24"/>
          <w:lang w:val="en-US"/>
        </w:rPr>
        <w:t>school</w:t>
      </w:r>
      <w:proofErr w:type="gramEnd"/>
    </w:p>
    <w:p w14:paraId="7FF79163" w14:textId="77777777" w:rsidR="00885947" w:rsidRPr="00F605B1" w:rsidRDefault="00885947" w:rsidP="00885947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b/>
          <w:sz w:val="24"/>
          <w:lang w:val="en-US"/>
        </w:rPr>
      </w:pPr>
      <w:r w:rsidRPr="00F605B1">
        <w:rPr>
          <w:sz w:val="24"/>
          <w:lang w:val="en-US"/>
        </w:rPr>
        <w:t xml:space="preserve">Reading challenge coordinator at school to upload reading records for students who have completed the reading challenge on </w:t>
      </w:r>
      <w:r>
        <w:rPr>
          <w:sz w:val="24"/>
          <w:lang w:val="en-US"/>
        </w:rPr>
        <w:t xml:space="preserve">the One Drive </w:t>
      </w:r>
      <w:proofErr w:type="gramStart"/>
      <w:r>
        <w:rPr>
          <w:sz w:val="24"/>
          <w:lang w:val="en-US"/>
        </w:rPr>
        <w:t>folder</w:t>
      </w:r>
      <w:proofErr w:type="gramEnd"/>
    </w:p>
    <w:p w14:paraId="57918FAE" w14:textId="77777777" w:rsidR="00885947" w:rsidRPr="00F20B70" w:rsidRDefault="00885947" w:rsidP="00885947">
      <w:pPr>
        <w:pStyle w:val="Heading2"/>
        <w:rPr>
          <w:lang w:val="en-US"/>
        </w:rPr>
      </w:pPr>
      <w:r w:rsidRPr="00F20B70">
        <w:rPr>
          <w:lang w:val="en-US"/>
        </w:rPr>
        <w:t>For individual students:</w:t>
      </w:r>
    </w:p>
    <w:p w14:paraId="0641E4D9" w14:textId="77777777" w:rsidR="00885947" w:rsidRDefault="00885947" w:rsidP="00885947">
      <w:pPr>
        <w:rPr>
          <w:sz w:val="24"/>
          <w:lang w:val="en-US"/>
        </w:rPr>
      </w:pPr>
      <w:r>
        <w:rPr>
          <w:sz w:val="24"/>
          <w:lang w:val="en-US"/>
        </w:rPr>
        <w:t>Students participating as an individual (not part of a school):</w:t>
      </w:r>
    </w:p>
    <w:p w14:paraId="28F51C1F" w14:textId="77777777" w:rsidR="00885947" w:rsidRDefault="00885947" w:rsidP="00885947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4"/>
          <w:lang w:val="en-US"/>
        </w:rPr>
      </w:pPr>
      <w:bookmarkStart w:id="3" w:name="_Hlk168642851"/>
      <w:r>
        <w:rPr>
          <w:sz w:val="24"/>
          <w:lang w:val="en-US"/>
        </w:rPr>
        <w:t xml:space="preserve">In first week of August, parent/guardian of individual students will receive an email from </w:t>
      </w:r>
      <w:r w:rsidRPr="0029572C">
        <w:rPr>
          <w:b/>
          <w:sz w:val="24"/>
          <w:lang w:val="en-US"/>
        </w:rPr>
        <w:t>cmrc.doe@education.nt.gov.au</w:t>
      </w:r>
      <w:r>
        <w:rPr>
          <w:sz w:val="24"/>
          <w:lang w:val="en-US"/>
        </w:rPr>
        <w:t xml:space="preserve"> with a link to a secure One Drive folder set up for their child/</w:t>
      </w:r>
      <w:proofErr w:type="gramStart"/>
      <w:r>
        <w:rPr>
          <w:sz w:val="24"/>
          <w:lang w:val="en-US"/>
        </w:rPr>
        <w:t>ren</w:t>
      </w:r>
      <w:proofErr w:type="gramEnd"/>
    </w:p>
    <w:p w14:paraId="5E448915" w14:textId="77777777" w:rsidR="00885947" w:rsidRDefault="00885947" w:rsidP="00885947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 xml:space="preserve">Parent/guardian to upload the completed reading record form to the secure One Drive </w:t>
      </w:r>
      <w:proofErr w:type="gramStart"/>
      <w:r>
        <w:rPr>
          <w:sz w:val="24"/>
          <w:lang w:val="en-US"/>
        </w:rPr>
        <w:t>folder</w:t>
      </w:r>
      <w:proofErr w:type="gramEnd"/>
    </w:p>
    <w:bookmarkEnd w:id="3"/>
    <w:p w14:paraId="064BD0D6" w14:textId="77777777" w:rsidR="00885947" w:rsidRPr="00F20B70" w:rsidRDefault="00885947" w:rsidP="00885947">
      <w:pPr>
        <w:pStyle w:val="Heading2"/>
        <w:rPr>
          <w:lang w:val="en-US"/>
        </w:rPr>
      </w:pPr>
      <w:r w:rsidRPr="00F20B70">
        <w:rPr>
          <w:lang w:val="en-US"/>
        </w:rPr>
        <w:t>For Home-school students:</w:t>
      </w:r>
    </w:p>
    <w:p w14:paraId="25974BEE" w14:textId="77777777" w:rsidR="00885947" w:rsidRDefault="00885947" w:rsidP="00885947">
      <w:pPr>
        <w:rPr>
          <w:sz w:val="24"/>
          <w:lang w:val="en-US"/>
        </w:rPr>
      </w:pPr>
      <w:r>
        <w:rPr>
          <w:sz w:val="24"/>
          <w:lang w:val="en-US"/>
        </w:rPr>
        <w:t>Home school students:</w:t>
      </w:r>
    </w:p>
    <w:p w14:paraId="3848A70E" w14:textId="77777777" w:rsidR="00885947" w:rsidRDefault="00885947" w:rsidP="00885947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 xml:space="preserve">In the first week of August, parent/guardian of home school students will receive an email from </w:t>
      </w:r>
      <w:r w:rsidRPr="0029572C">
        <w:rPr>
          <w:b/>
          <w:sz w:val="24"/>
          <w:lang w:val="en-US"/>
        </w:rPr>
        <w:t>cmrc.doe@education.nt.gov.au</w:t>
      </w:r>
      <w:r>
        <w:rPr>
          <w:sz w:val="24"/>
          <w:lang w:val="en-US"/>
        </w:rPr>
        <w:t xml:space="preserve"> with a link to a secure One Drive folder set up for their child/</w:t>
      </w:r>
      <w:proofErr w:type="gramStart"/>
      <w:r>
        <w:rPr>
          <w:sz w:val="24"/>
          <w:lang w:val="en-US"/>
        </w:rPr>
        <w:t>ren</w:t>
      </w:r>
      <w:proofErr w:type="gramEnd"/>
    </w:p>
    <w:p w14:paraId="563D8366" w14:textId="77777777" w:rsidR="00885947" w:rsidRDefault="00885947" w:rsidP="00885947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 xml:space="preserve">Parent/guardian to upload the completed reading record form to the secure One Drive </w:t>
      </w:r>
      <w:proofErr w:type="gramStart"/>
      <w:r>
        <w:rPr>
          <w:sz w:val="24"/>
          <w:lang w:val="en-US"/>
        </w:rPr>
        <w:t>folder</w:t>
      </w:r>
      <w:proofErr w:type="gramEnd"/>
    </w:p>
    <w:p w14:paraId="74979D34" w14:textId="2C3BB966" w:rsidR="00964309" w:rsidRPr="000E3ED2" w:rsidRDefault="00964309" w:rsidP="00885947">
      <w:pPr>
        <w:pStyle w:val="Mediareleasedate"/>
      </w:pPr>
    </w:p>
    <w:sectPr w:rsidR="00964309" w:rsidRPr="000E3ED2" w:rsidSect="00DF6A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6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CA75" w14:textId="77777777" w:rsidR="000B49D2" w:rsidRDefault="000B49D2" w:rsidP="007332FF">
      <w:r>
        <w:separator/>
      </w:r>
    </w:p>
  </w:endnote>
  <w:endnote w:type="continuationSeparator" w:id="0">
    <w:p w14:paraId="6F049E4E" w14:textId="77777777" w:rsidR="000B49D2" w:rsidRDefault="000B49D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53FE" w14:textId="77777777" w:rsidR="0006605F" w:rsidRDefault="0006605F" w:rsidP="0006605F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06605F" w:rsidRPr="00132658" w14:paraId="0334CB50" w14:textId="77777777" w:rsidTr="001D258A">
      <w:trPr>
        <w:cantSplit/>
        <w:trHeight w:hRule="exact" w:val="567"/>
      </w:trPr>
      <w:tc>
        <w:tcPr>
          <w:tcW w:w="10318" w:type="dxa"/>
          <w:vAlign w:val="bottom"/>
        </w:tcPr>
        <w:p w14:paraId="2FDB1802" w14:textId="77777777" w:rsidR="0006605F" w:rsidRPr="00AC4488" w:rsidRDefault="0006605F" w:rsidP="0006605F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97D1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97D1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B687396" w14:textId="77777777" w:rsidR="00CA36A0" w:rsidRPr="0006605F" w:rsidRDefault="00CA36A0" w:rsidP="0006605F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4EB8" w14:textId="77777777" w:rsidR="000F7A44" w:rsidRDefault="000F7A44" w:rsidP="0028458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8458C" w:rsidRPr="00132658" w14:paraId="5ADD9FDA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02D6DAF7" w14:textId="77777777" w:rsidR="0028458C" w:rsidRPr="00CE30CF" w:rsidRDefault="0028458C" w:rsidP="0028458C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097D1F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097D1F">
            <w:rPr>
              <w:rStyle w:val="PageNumber"/>
              <w:noProof/>
            </w:rPr>
            <w:t>2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14:paraId="079ADB59" w14:textId="77777777" w:rsidR="0028458C" w:rsidRPr="001E14EB" w:rsidRDefault="0028458C" w:rsidP="0028458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AE8C0E6" wp14:editId="5E3D076D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34A59B6" w14:textId="77777777" w:rsidR="0028458C" w:rsidRPr="0006605F" w:rsidRDefault="0028458C" w:rsidP="0006605F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B4F6" w14:textId="77777777" w:rsidR="000B49D2" w:rsidRDefault="000B49D2" w:rsidP="007332FF">
      <w:r>
        <w:separator/>
      </w:r>
    </w:p>
  </w:footnote>
  <w:footnote w:type="continuationSeparator" w:id="0">
    <w:p w14:paraId="6C242722" w14:textId="77777777" w:rsidR="000B49D2" w:rsidRDefault="000B49D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4242" w14:textId="195429AF" w:rsidR="00983000" w:rsidRPr="00162207" w:rsidRDefault="00D36CFF" w:rsidP="0028458C">
    <w:pPr>
      <w:pStyle w:val="Header"/>
    </w:pPr>
    <w:r w:rsidRPr="0028458C">
      <w:t>Media</w:t>
    </w:r>
    <w:r>
      <w:t xml:space="preserve"> brief - </w:t>
    </w:r>
    <w:sdt>
      <w:sdtPr>
        <w:alias w:val="Title"/>
        <w:tag w:val="Title"/>
        <w:id w:val="-1680570440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85947">
          <w:t>Instructions for submitting students reading record forms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6F54" w14:textId="489E06CA" w:rsidR="00E908F1" w:rsidRPr="000E3ED2" w:rsidRDefault="00885947" w:rsidP="0006605F">
    <w:pPr>
      <w:pStyle w:val="Subtitle0"/>
      <w:jc w:val="right"/>
    </w:pPr>
    <w:r>
      <w:t>Chief Minister’s Reading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15C1E2C"/>
    <w:multiLevelType w:val="hybridMultilevel"/>
    <w:tmpl w:val="60BA4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0367B9C"/>
    <w:multiLevelType w:val="hybridMultilevel"/>
    <w:tmpl w:val="32EC0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56C1113"/>
    <w:multiLevelType w:val="hybridMultilevel"/>
    <w:tmpl w:val="75E8C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0AC2087"/>
    <w:multiLevelType w:val="hybridMultilevel"/>
    <w:tmpl w:val="0BC4D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70B4F49"/>
    <w:multiLevelType w:val="hybridMultilevel"/>
    <w:tmpl w:val="CC383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CE0683E"/>
    <w:multiLevelType w:val="hybridMultilevel"/>
    <w:tmpl w:val="D1148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220756079">
    <w:abstractNumId w:val="21"/>
  </w:num>
  <w:num w:numId="2" w16cid:durableId="712846154">
    <w:abstractNumId w:val="13"/>
  </w:num>
  <w:num w:numId="3" w16cid:durableId="1993636454">
    <w:abstractNumId w:val="38"/>
  </w:num>
  <w:num w:numId="4" w16cid:durableId="1605530538">
    <w:abstractNumId w:val="25"/>
  </w:num>
  <w:num w:numId="5" w16cid:durableId="611278669">
    <w:abstractNumId w:val="17"/>
  </w:num>
  <w:num w:numId="6" w16cid:durableId="547768440">
    <w:abstractNumId w:val="8"/>
  </w:num>
  <w:num w:numId="7" w16cid:durableId="1488129022">
    <w:abstractNumId w:val="28"/>
  </w:num>
  <w:num w:numId="8" w16cid:durableId="1247306693">
    <w:abstractNumId w:val="16"/>
  </w:num>
  <w:num w:numId="9" w16cid:durableId="1663507730">
    <w:abstractNumId w:val="4"/>
  </w:num>
  <w:num w:numId="10" w16cid:durableId="1264917893">
    <w:abstractNumId w:val="34"/>
  </w:num>
  <w:num w:numId="11" w16cid:durableId="1265308691">
    <w:abstractNumId w:val="12"/>
  </w:num>
  <w:num w:numId="12" w16cid:durableId="822088403">
    <w:abstractNumId w:val="23"/>
  </w:num>
  <w:num w:numId="13" w16cid:durableId="1688867645">
    <w:abstractNumId w:val="39"/>
  </w:num>
  <w:num w:numId="14" w16cid:durableId="96628204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4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05F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97D1F"/>
    <w:rsid w:val="000A4317"/>
    <w:rsid w:val="000A559C"/>
    <w:rsid w:val="000B2CA1"/>
    <w:rsid w:val="000B49D2"/>
    <w:rsid w:val="000D1F29"/>
    <w:rsid w:val="000D633D"/>
    <w:rsid w:val="000E342B"/>
    <w:rsid w:val="000E3ED2"/>
    <w:rsid w:val="000E5DD2"/>
    <w:rsid w:val="000F2958"/>
    <w:rsid w:val="000F3850"/>
    <w:rsid w:val="000F604F"/>
    <w:rsid w:val="000F7A44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458C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862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59ED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0040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F09"/>
    <w:rsid w:val="005F77C7"/>
    <w:rsid w:val="00620675"/>
    <w:rsid w:val="00622910"/>
    <w:rsid w:val="006254B6"/>
    <w:rsid w:val="00627FC8"/>
    <w:rsid w:val="006433C3"/>
    <w:rsid w:val="00650F5B"/>
    <w:rsid w:val="00654426"/>
    <w:rsid w:val="006670D7"/>
    <w:rsid w:val="006719EA"/>
    <w:rsid w:val="00671F13"/>
    <w:rsid w:val="0067400A"/>
    <w:rsid w:val="006847AD"/>
    <w:rsid w:val="0069114B"/>
    <w:rsid w:val="006944C1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3F68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21FA"/>
    <w:rsid w:val="007E70CF"/>
    <w:rsid w:val="007E74A4"/>
    <w:rsid w:val="007F1B6F"/>
    <w:rsid w:val="007F263F"/>
    <w:rsid w:val="007F7687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947"/>
    <w:rsid w:val="00885B80"/>
    <w:rsid w:val="00885C30"/>
    <w:rsid w:val="00885E9B"/>
    <w:rsid w:val="00893C96"/>
    <w:rsid w:val="0089500A"/>
    <w:rsid w:val="00897C94"/>
    <w:rsid w:val="008A7C12"/>
    <w:rsid w:val="008A7E2C"/>
    <w:rsid w:val="008B03CE"/>
    <w:rsid w:val="008B529E"/>
    <w:rsid w:val="008C17FB"/>
    <w:rsid w:val="008C70BB"/>
    <w:rsid w:val="008D1B00"/>
    <w:rsid w:val="008D57B8"/>
    <w:rsid w:val="008E03FC"/>
    <w:rsid w:val="008E510B"/>
    <w:rsid w:val="008E7596"/>
    <w:rsid w:val="00902B13"/>
    <w:rsid w:val="00911941"/>
    <w:rsid w:val="0092024D"/>
    <w:rsid w:val="009246B6"/>
    <w:rsid w:val="00925146"/>
    <w:rsid w:val="00925F0F"/>
    <w:rsid w:val="00932F6B"/>
    <w:rsid w:val="009468BC"/>
    <w:rsid w:val="00947FAE"/>
    <w:rsid w:val="009616DF"/>
    <w:rsid w:val="00964309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1CC3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420D0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45263"/>
    <w:rsid w:val="00C463CE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36CFF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0C95"/>
    <w:rsid w:val="00DA5285"/>
    <w:rsid w:val="00DB191D"/>
    <w:rsid w:val="00DB4F91"/>
    <w:rsid w:val="00DB6D0A"/>
    <w:rsid w:val="00DC06BE"/>
    <w:rsid w:val="00DC1F0F"/>
    <w:rsid w:val="00DC3117"/>
    <w:rsid w:val="00DC3454"/>
    <w:rsid w:val="00DC5DD9"/>
    <w:rsid w:val="00DC6D2D"/>
    <w:rsid w:val="00DD4E59"/>
    <w:rsid w:val="00DE33B5"/>
    <w:rsid w:val="00DE5E18"/>
    <w:rsid w:val="00DF0487"/>
    <w:rsid w:val="00DF5EA4"/>
    <w:rsid w:val="00DF6AD9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2212"/>
    <w:rsid w:val="00FF39CF"/>
    <w:rsid w:val="00FF53F2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4C2B8"/>
  <w15:docId w15:val="{6596890E-0C75-4BCF-9C0B-934680C9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1FA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06605F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06605F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06605F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6605F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rsid w:val="00FF53F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FF53F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06605F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AA1CC3"/>
    <w:pPr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AA1CC3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8A7E2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06605F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8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964309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cantSplit w:val="0"/>
        <w:tblHeader/>
      </w:trPr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06605F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28458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Mediareleasedate">
    <w:name w:val="Media release date"/>
    <w:basedOn w:val="Normal"/>
    <w:uiPriority w:val="2"/>
    <w:rsid w:val="007E21FA"/>
    <w:pPr>
      <w:spacing w:after="100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media%20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0A9A24F0F4B6589A58DEC6BD39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2463D-EC8C-40C9-B3F4-1BFAF4E308DF}"/>
      </w:docPartPr>
      <w:docPartBody>
        <w:p w:rsidR="00000000" w:rsidRDefault="00000000">
          <w:pPr>
            <w:pStyle w:val="2260A9A24F0F4B6589A58DEC6BD39779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D0"/>
    <w:rsid w:val="003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60A9A24F0F4B6589A58DEC6BD39779">
    <w:name w:val="2260A9A24F0F4B6589A58DEC6BD39779"/>
  </w:style>
  <w:style w:type="paragraph" w:customStyle="1" w:styleId="6023FADFB5BD464AA007472A91204934">
    <w:name w:val="6023FADFB5BD464AA007472A91204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925B-DE7B-4A15-A9EF-5748A3ED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media brief.dotx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&lt;Event or announcement title&gt;</vt:lpstr>
      <vt:lpstr>Key messages</vt:lpstr>
      <vt:lpstr>Media release</vt:lpstr>
      <vt:lpstr>Additional talking points</vt:lpstr>
      <vt:lpstr>Approved spokesperson</vt:lpstr>
      <vt:lpstr>Q&amp;As</vt:lpstr>
      <vt:lpstr>Sensitivities</vt:lpstr>
      <vt:lpstr>Background</vt:lpstr>
      <vt:lpstr>Maps/plans/images</vt:lpstr>
    </vt:vector>
  </TitlesOfParts>
  <Company>Northern Territory Government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submitting students reading record forms</dc:title>
  <dc:creator>Gede Wirnaya</dc:creator>
  <cp:lastModifiedBy>Gede Wirnaya</cp:lastModifiedBy>
  <cp:revision>1</cp:revision>
  <cp:lastPrinted>2019-07-29T01:45:00Z</cp:lastPrinted>
  <dcterms:created xsi:type="dcterms:W3CDTF">2024-06-11T04:38:00Z</dcterms:created>
  <dcterms:modified xsi:type="dcterms:W3CDTF">2024-06-11T04:41:00Z</dcterms:modified>
</cp:coreProperties>
</file>