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CC15" w14:textId="01F6C164" w:rsidR="007C5632" w:rsidRDefault="007C5632" w:rsidP="007C5632">
      <w:pPr>
        <w:pStyle w:val="Subtitle0"/>
      </w:pPr>
      <w:r>
        <w:t>Mature age student enrolment</w:t>
      </w:r>
    </w:p>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885"/>
        <w:gridCol w:w="2357"/>
        <w:gridCol w:w="1142"/>
        <w:gridCol w:w="3964"/>
      </w:tblGrid>
      <w:tr w:rsidR="00E81055" w:rsidRPr="007A5EFD" w14:paraId="386941DE" w14:textId="77777777" w:rsidTr="00735D34">
        <w:trPr>
          <w:trHeight w:val="2049"/>
        </w:trPr>
        <w:tc>
          <w:tcPr>
            <w:tcW w:w="10348" w:type="dxa"/>
            <w:gridSpan w:val="4"/>
            <w:tcBorders>
              <w:top w:val="nil"/>
              <w:left w:val="nil"/>
              <w:bottom w:val="single" w:sz="4" w:space="0" w:color="auto"/>
              <w:right w:val="nil"/>
            </w:tcBorders>
            <w:shd w:val="clear" w:color="auto" w:fill="FFFFFF" w:themeFill="background1"/>
            <w:noWrap/>
            <w:tcMar>
              <w:left w:w="113" w:type="dxa"/>
              <w:right w:w="0" w:type="dxa"/>
            </w:tcMar>
            <w:vAlign w:val="center"/>
          </w:tcPr>
          <w:p w14:paraId="6679FCD7" w14:textId="4FCB0086" w:rsidR="00E81055" w:rsidRDefault="00E81055" w:rsidP="00330394">
            <w:pPr>
              <w:spacing w:after="200"/>
            </w:pPr>
            <w:r w:rsidRPr="000E68AC">
              <w:t xml:space="preserve">If a prospective mature age student is not satisfied with the decision </w:t>
            </w:r>
            <w:r>
              <w:t xml:space="preserve">to refuse </w:t>
            </w:r>
            <w:r w:rsidRPr="00850FFD">
              <w:t>their enrolment</w:t>
            </w:r>
            <w:r w:rsidR="00ED340E">
              <w:t xml:space="preserve"> by a school principal under section 63 of the Education Act 2015</w:t>
            </w:r>
            <w:r w:rsidR="003A4A3D">
              <w:t xml:space="preserve"> (the Act)</w:t>
            </w:r>
            <w:r w:rsidRPr="00850FFD">
              <w:t xml:space="preserve">, they </w:t>
            </w:r>
            <w:r>
              <w:t xml:space="preserve">may request </w:t>
            </w:r>
            <w:r w:rsidR="00713790">
              <w:t xml:space="preserve">a </w:t>
            </w:r>
            <w:r>
              <w:t xml:space="preserve">review </w:t>
            </w:r>
            <w:r w:rsidR="00713790">
              <w:t xml:space="preserve">of </w:t>
            </w:r>
            <w:r>
              <w:t>the decision</w:t>
            </w:r>
            <w:r w:rsidR="003A4A3D">
              <w:t xml:space="preserve"> under section 64 of the Act</w:t>
            </w:r>
            <w:r>
              <w:t>.</w:t>
            </w:r>
          </w:p>
          <w:p w14:paraId="4E19940B" w14:textId="679655F1" w:rsidR="00DC1917" w:rsidRDefault="00DC1917" w:rsidP="00330394">
            <w:pPr>
              <w:spacing w:after="200"/>
            </w:pPr>
            <w:r w:rsidRPr="000E68AC">
              <w:t>Requests to review a decision must be made in writing</w:t>
            </w:r>
            <w:r>
              <w:t xml:space="preserve"> </w:t>
            </w:r>
            <w:r w:rsidR="009902C0">
              <w:t xml:space="preserve">by completing this form </w:t>
            </w:r>
            <w:r>
              <w:t>and submitt</w:t>
            </w:r>
            <w:r w:rsidR="009902C0">
              <w:t>ing</w:t>
            </w:r>
            <w:r>
              <w:t xml:space="preserve"> to the principal to complete the last section of this form. </w:t>
            </w:r>
            <w:r>
              <w:rPr>
                <w:szCs w:val="22"/>
              </w:rPr>
              <w:t xml:space="preserve">The principal will then submit </w:t>
            </w:r>
            <w:r w:rsidR="005F0E9C">
              <w:rPr>
                <w:szCs w:val="22"/>
              </w:rPr>
              <w:t xml:space="preserve">this </w:t>
            </w:r>
            <w:r>
              <w:rPr>
                <w:szCs w:val="22"/>
              </w:rPr>
              <w:t>form</w:t>
            </w:r>
            <w:r w:rsidR="00F31A7A">
              <w:rPr>
                <w:szCs w:val="22"/>
              </w:rPr>
              <w:t xml:space="preserve"> </w:t>
            </w:r>
            <w:r w:rsidRPr="002134C6">
              <w:rPr>
                <w:szCs w:val="22"/>
              </w:rPr>
              <w:t>to</w:t>
            </w:r>
            <w:r>
              <w:rPr>
                <w:szCs w:val="22"/>
              </w:rPr>
              <w:t xml:space="preserve"> the </w:t>
            </w:r>
            <w:r w:rsidR="002C30F1">
              <w:rPr>
                <w:szCs w:val="22"/>
              </w:rPr>
              <w:t>Senior</w:t>
            </w:r>
            <w:r>
              <w:rPr>
                <w:szCs w:val="22"/>
              </w:rPr>
              <w:t xml:space="preserve"> Director School Operations at </w:t>
            </w:r>
            <w:hyperlink r:id="rId9" w:history="1">
              <w:r w:rsidR="004D7BA1" w:rsidRPr="004D7BA1">
                <w:rPr>
                  <w:rStyle w:val="Hyperlink"/>
                  <w:szCs w:val="22"/>
                </w:rPr>
                <w:t>schoolops@education.nt.gov.au</w:t>
              </w:r>
            </w:hyperlink>
            <w:r w:rsidRPr="002134C6">
              <w:rPr>
                <w:szCs w:val="22"/>
              </w:rPr>
              <w:t>.</w:t>
            </w:r>
          </w:p>
          <w:p w14:paraId="661C0345" w14:textId="7E61EFD0" w:rsidR="00E81055" w:rsidRDefault="003E5E74" w:rsidP="00330394">
            <w:r>
              <w:t xml:space="preserve">This </w:t>
            </w:r>
            <w:r w:rsidR="00DC1917">
              <w:t xml:space="preserve">request </w:t>
            </w:r>
            <w:r>
              <w:t xml:space="preserve">must be </w:t>
            </w:r>
            <w:r w:rsidR="005F0E9C">
              <w:t xml:space="preserve">made </w:t>
            </w:r>
            <w:r w:rsidR="00E81055" w:rsidRPr="00850FFD">
              <w:t xml:space="preserve">within 14 days </w:t>
            </w:r>
            <w:r w:rsidR="00E81055">
              <w:t xml:space="preserve">after the day on which the applicant is given written notice </w:t>
            </w:r>
            <w:r w:rsidR="00E81055" w:rsidRPr="00850FFD">
              <w:t xml:space="preserve">of the </w:t>
            </w:r>
            <w:r w:rsidR="008B76D4">
              <w:t xml:space="preserve">enrolment </w:t>
            </w:r>
            <w:r w:rsidR="00E81055">
              <w:t>decision. The</w:t>
            </w:r>
            <w:r w:rsidR="00206454">
              <w:t xml:space="preserve"> Senior Director School Operations</w:t>
            </w:r>
            <w:r w:rsidR="00E81055">
              <w:t xml:space="preserve"> has discretion to extend the time allowed for making an application to review.</w:t>
            </w:r>
          </w:p>
          <w:p w14:paraId="7BE26C7F" w14:textId="717D11AD" w:rsidR="000E199E" w:rsidRPr="000E68AC" w:rsidRDefault="000E199E" w:rsidP="00330394"/>
        </w:tc>
      </w:tr>
      <w:tr w:rsidR="007D48A4" w:rsidRPr="007A5EFD" w14:paraId="606B23B2" w14:textId="77777777" w:rsidTr="007E5A0E">
        <w:trPr>
          <w:trHeight w:val="567"/>
        </w:trPr>
        <w:tc>
          <w:tcPr>
            <w:tcW w:w="10348" w:type="dxa"/>
            <w:gridSpan w:val="4"/>
            <w:tcBorders>
              <w:top w:val="single" w:sz="4" w:space="0" w:color="auto"/>
              <w:bottom w:val="single" w:sz="4" w:space="0" w:color="auto"/>
            </w:tcBorders>
            <w:shd w:val="clear" w:color="auto" w:fill="1F1F5F" w:themeFill="text1"/>
            <w:noWrap/>
            <w:vAlign w:val="center"/>
          </w:tcPr>
          <w:p w14:paraId="30950846" w14:textId="762B6AA0" w:rsidR="007D48A4" w:rsidRPr="004A3CC9" w:rsidRDefault="003404B8" w:rsidP="00FE560F">
            <w:pPr>
              <w:rPr>
                <w:rStyle w:val="Questionlabel"/>
                <w:color w:val="1F1F5F" w:themeColor="text1"/>
              </w:rPr>
            </w:pPr>
            <w:r>
              <w:rPr>
                <w:rStyle w:val="Questionlabel"/>
                <w:color w:val="FFFFFF" w:themeColor="background1"/>
              </w:rPr>
              <w:t xml:space="preserve">Applicant details </w:t>
            </w:r>
            <w:r w:rsidR="00FE560F">
              <w:rPr>
                <w:rStyle w:val="Questionlabel"/>
                <w:color w:val="FFFFFF" w:themeColor="background1"/>
              </w:rPr>
              <w:t xml:space="preserve">– </w:t>
            </w:r>
            <w:r>
              <w:rPr>
                <w:rStyle w:val="Questionlabel"/>
                <w:color w:val="FFFFFF" w:themeColor="background1"/>
              </w:rPr>
              <w:t>a</w:t>
            </w:r>
            <w:r w:rsidR="007E5A0E">
              <w:rPr>
                <w:rStyle w:val="Questionlabel"/>
                <w:color w:val="FFFFFF" w:themeColor="background1"/>
              </w:rPr>
              <w:t>pplicant to complete</w:t>
            </w:r>
          </w:p>
        </w:tc>
      </w:tr>
      <w:tr w:rsidR="007E5A0E" w:rsidRPr="007A5EFD" w14:paraId="25DF1555" w14:textId="77777777" w:rsidTr="002364FE">
        <w:trPr>
          <w:trHeight w:val="567"/>
        </w:trPr>
        <w:tc>
          <w:tcPr>
            <w:tcW w:w="2885" w:type="dxa"/>
            <w:tcBorders>
              <w:top w:val="single" w:sz="4" w:space="0" w:color="auto"/>
              <w:bottom w:val="single" w:sz="4" w:space="0" w:color="auto"/>
            </w:tcBorders>
            <w:noWrap/>
            <w:vAlign w:val="center"/>
          </w:tcPr>
          <w:p w14:paraId="09453B55" w14:textId="77777777" w:rsidR="007E5A0E" w:rsidRPr="007A5EFD" w:rsidRDefault="007E5A0E" w:rsidP="007D48A4">
            <w:pPr>
              <w:rPr>
                <w:rFonts w:ascii="Arial" w:hAnsi="Arial"/>
                <w:b/>
              </w:rPr>
            </w:pPr>
            <w:r>
              <w:rPr>
                <w:rStyle w:val="Questionlabel"/>
              </w:rPr>
              <w:t>Name</w:t>
            </w:r>
          </w:p>
        </w:tc>
        <w:tc>
          <w:tcPr>
            <w:tcW w:w="7463" w:type="dxa"/>
            <w:gridSpan w:val="3"/>
            <w:tcBorders>
              <w:top w:val="single" w:sz="4" w:space="0" w:color="auto"/>
              <w:bottom w:val="single" w:sz="4" w:space="0" w:color="auto"/>
            </w:tcBorders>
            <w:noWrap/>
            <w:vAlign w:val="center"/>
          </w:tcPr>
          <w:p w14:paraId="4001F349" w14:textId="77777777" w:rsidR="007E5A0E" w:rsidRPr="002C0BEF" w:rsidRDefault="007E5A0E" w:rsidP="002C0BEF"/>
        </w:tc>
      </w:tr>
      <w:tr w:rsidR="007D48A4" w:rsidRPr="007A5EFD" w14:paraId="3FDF4500" w14:textId="77777777" w:rsidTr="002364FE">
        <w:trPr>
          <w:trHeight w:val="567"/>
        </w:trPr>
        <w:tc>
          <w:tcPr>
            <w:tcW w:w="2885" w:type="dxa"/>
            <w:tcBorders>
              <w:top w:val="single" w:sz="4" w:space="0" w:color="auto"/>
              <w:bottom w:val="single" w:sz="4" w:space="0" w:color="auto"/>
            </w:tcBorders>
            <w:noWrap/>
            <w:vAlign w:val="center"/>
          </w:tcPr>
          <w:p w14:paraId="7A42213C" w14:textId="77777777" w:rsidR="007D48A4" w:rsidRPr="007A5EFD" w:rsidRDefault="007E5A0E" w:rsidP="00DD13FA">
            <w:pPr>
              <w:rPr>
                <w:rStyle w:val="Questionlabel"/>
              </w:rPr>
            </w:pPr>
            <w:r>
              <w:rPr>
                <w:rStyle w:val="Questionlabel"/>
              </w:rPr>
              <w:t>Date of birth</w:t>
            </w:r>
          </w:p>
        </w:tc>
        <w:tc>
          <w:tcPr>
            <w:tcW w:w="2357" w:type="dxa"/>
            <w:tcBorders>
              <w:top w:val="single" w:sz="4" w:space="0" w:color="auto"/>
              <w:bottom w:val="single" w:sz="4" w:space="0" w:color="auto"/>
            </w:tcBorders>
            <w:noWrap/>
            <w:vAlign w:val="center"/>
          </w:tcPr>
          <w:p w14:paraId="56020650" w14:textId="77777777" w:rsidR="007D48A4" w:rsidRPr="002C0BEF" w:rsidRDefault="007D48A4" w:rsidP="002C0BEF"/>
        </w:tc>
        <w:tc>
          <w:tcPr>
            <w:tcW w:w="1142" w:type="dxa"/>
            <w:tcBorders>
              <w:top w:val="single" w:sz="4" w:space="0" w:color="auto"/>
              <w:bottom w:val="single" w:sz="4" w:space="0" w:color="auto"/>
            </w:tcBorders>
            <w:noWrap/>
            <w:vAlign w:val="center"/>
          </w:tcPr>
          <w:p w14:paraId="26B90D4C" w14:textId="77777777" w:rsidR="007D48A4" w:rsidRPr="007A5EFD" w:rsidRDefault="007E5A0E" w:rsidP="00DD13FA">
            <w:pPr>
              <w:rPr>
                <w:rStyle w:val="Questionlabel"/>
              </w:rPr>
            </w:pPr>
            <w:r>
              <w:rPr>
                <w:rStyle w:val="Questionlabel"/>
              </w:rPr>
              <w:t>Age</w:t>
            </w:r>
          </w:p>
        </w:tc>
        <w:tc>
          <w:tcPr>
            <w:tcW w:w="3964" w:type="dxa"/>
            <w:tcBorders>
              <w:top w:val="single" w:sz="4" w:space="0" w:color="auto"/>
              <w:bottom w:val="single" w:sz="4" w:space="0" w:color="auto"/>
            </w:tcBorders>
            <w:noWrap/>
            <w:vAlign w:val="center"/>
          </w:tcPr>
          <w:p w14:paraId="243FD51B" w14:textId="77777777" w:rsidR="007D48A4" w:rsidRPr="002C0BEF" w:rsidRDefault="007D48A4" w:rsidP="002C0BEF"/>
        </w:tc>
      </w:tr>
      <w:tr w:rsidR="007E5A0E" w:rsidRPr="007A5EFD" w14:paraId="5742EEA2" w14:textId="77777777" w:rsidTr="002364FE">
        <w:trPr>
          <w:trHeight w:val="567"/>
        </w:trPr>
        <w:tc>
          <w:tcPr>
            <w:tcW w:w="2885" w:type="dxa"/>
            <w:tcBorders>
              <w:top w:val="single" w:sz="4" w:space="0" w:color="auto"/>
              <w:bottom w:val="single" w:sz="4" w:space="0" w:color="auto"/>
            </w:tcBorders>
            <w:noWrap/>
            <w:vAlign w:val="center"/>
          </w:tcPr>
          <w:p w14:paraId="7366E2D2" w14:textId="77777777" w:rsidR="007E5A0E" w:rsidRDefault="007E5A0E" w:rsidP="00DD13FA">
            <w:pPr>
              <w:rPr>
                <w:rStyle w:val="Questionlabel"/>
              </w:rPr>
            </w:pPr>
            <w:r>
              <w:rPr>
                <w:rStyle w:val="Questionlabel"/>
              </w:rPr>
              <w:t>Phone</w:t>
            </w:r>
          </w:p>
        </w:tc>
        <w:tc>
          <w:tcPr>
            <w:tcW w:w="2357" w:type="dxa"/>
            <w:tcBorders>
              <w:top w:val="single" w:sz="4" w:space="0" w:color="auto"/>
              <w:bottom w:val="single" w:sz="4" w:space="0" w:color="auto"/>
            </w:tcBorders>
            <w:noWrap/>
            <w:vAlign w:val="center"/>
          </w:tcPr>
          <w:p w14:paraId="4D18799D" w14:textId="77777777" w:rsidR="007E5A0E" w:rsidRPr="002C0BEF" w:rsidRDefault="007E5A0E" w:rsidP="002C0BEF"/>
        </w:tc>
        <w:tc>
          <w:tcPr>
            <w:tcW w:w="1142" w:type="dxa"/>
            <w:tcBorders>
              <w:top w:val="single" w:sz="4" w:space="0" w:color="auto"/>
              <w:bottom w:val="single" w:sz="4" w:space="0" w:color="auto"/>
            </w:tcBorders>
            <w:noWrap/>
            <w:vAlign w:val="center"/>
          </w:tcPr>
          <w:p w14:paraId="3EFE6875" w14:textId="77777777" w:rsidR="007E5A0E" w:rsidRDefault="007E5A0E" w:rsidP="00DD13FA">
            <w:pPr>
              <w:rPr>
                <w:rStyle w:val="Questionlabel"/>
              </w:rPr>
            </w:pPr>
            <w:r>
              <w:rPr>
                <w:rStyle w:val="Questionlabel"/>
              </w:rPr>
              <w:t>Email</w:t>
            </w:r>
          </w:p>
        </w:tc>
        <w:tc>
          <w:tcPr>
            <w:tcW w:w="3964" w:type="dxa"/>
            <w:tcBorders>
              <w:top w:val="single" w:sz="4" w:space="0" w:color="auto"/>
              <w:bottom w:val="single" w:sz="4" w:space="0" w:color="auto"/>
            </w:tcBorders>
            <w:noWrap/>
            <w:vAlign w:val="center"/>
          </w:tcPr>
          <w:p w14:paraId="40FA23F9" w14:textId="77777777" w:rsidR="007E5A0E" w:rsidRPr="002C0BEF" w:rsidRDefault="007E5A0E" w:rsidP="002C0BEF"/>
        </w:tc>
      </w:tr>
      <w:tr w:rsidR="007E5A0E" w:rsidRPr="007A5EFD" w14:paraId="51E99193" w14:textId="77777777" w:rsidTr="002364FE">
        <w:trPr>
          <w:trHeight w:val="850"/>
        </w:trPr>
        <w:tc>
          <w:tcPr>
            <w:tcW w:w="2885" w:type="dxa"/>
            <w:tcBorders>
              <w:top w:val="single" w:sz="4" w:space="0" w:color="auto"/>
              <w:bottom w:val="single" w:sz="4" w:space="0" w:color="auto"/>
            </w:tcBorders>
            <w:noWrap/>
            <w:vAlign w:val="center"/>
          </w:tcPr>
          <w:p w14:paraId="3DC99B43" w14:textId="77777777" w:rsidR="007E5A0E" w:rsidRDefault="007E5A0E" w:rsidP="00DD13FA">
            <w:pPr>
              <w:rPr>
                <w:rStyle w:val="Questionlabel"/>
              </w:rPr>
            </w:pPr>
            <w:r>
              <w:rPr>
                <w:rStyle w:val="Questionlabel"/>
              </w:rPr>
              <w:t>Address</w:t>
            </w:r>
          </w:p>
        </w:tc>
        <w:tc>
          <w:tcPr>
            <w:tcW w:w="7463" w:type="dxa"/>
            <w:gridSpan w:val="3"/>
            <w:tcBorders>
              <w:top w:val="single" w:sz="4" w:space="0" w:color="auto"/>
              <w:bottom w:val="single" w:sz="4" w:space="0" w:color="auto"/>
            </w:tcBorders>
            <w:noWrap/>
            <w:vAlign w:val="center"/>
          </w:tcPr>
          <w:p w14:paraId="5732C62D" w14:textId="77777777" w:rsidR="007E5A0E" w:rsidRPr="002C0BEF" w:rsidRDefault="007E5A0E" w:rsidP="002C0BEF"/>
        </w:tc>
      </w:tr>
      <w:tr w:rsidR="007E5A0E" w:rsidRPr="007A5EFD" w14:paraId="2F71F95C" w14:textId="77777777" w:rsidTr="002364FE">
        <w:trPr>
          <w:trHeight w:val="567"/>
        </w:trPr>
        <w:tc>
          <w:tcPr>
            <w:tcW w:w="2885" w:type="dxa"/>
            <w:tcBorders>
              <w:top w:val="single" w:sz="4" w:space="0" w:color="auto"/>
              <w:bottom w:val="single" w:sz="4" w:space="0" w:color="auto"/>
            </w:tcBorders>
            <w:noWrap/>
            <w:vAlign w:val="center"/>
          </w:tcPr>
          <w:p w14:paraId="08829D75" w14:textId="0FC3A739" w:rsidR="007E5A0E" w:rsidRDefault="00C97535" w:rsidP="00DD13FA">
            <w:pPr>
              <w:rPr>
                <w:rStyle w:val="Questionlabel"/>
              </w:rPr>
            </w:pPr>
            <w:r>
              <w:rPr>
                <w:rStyle w:val="Questionlabel"/>
              </w:rPr>
              <w:t>Prospective s</w:t>
            </w:r>
            <w:r w:rsidR="007E5A0E">
              <w:rPr>
                <w:rStyle w:val="Questionlabel"/>
              </w:rPr>
              <w:t>chool</w:t>
            </w:r>
          </w:p>
        </w:tc>
        <w:tc>
          <w:tcPr>
            <w:tcW w:w="7463" w:type="dxa"/>
            <w:gridSpan w:val="3"/>
            <w:tcBorders>
              <w:top w:val="single" w:sz="4" w:space="0" w:color="auto"/>
              <w:bottom w:val="single" w:sz="4" w:space="0" w:color="auto"/>
            </w:tcBorders>
            <w:noWrap/>
            <w:vAlign w:val="center"/>
          </w:tcPr>
          <w:p w14:paraId="15DF37F2" w14:textId="77777777" w:rsidR="007E5A0E" w:rsidRDefault="007E5A0E" w:rsidP="002C0BEF"/>
        </w:tc>
      </w:tr>
      <w:tr w:rsidR="003404B8" w:rsidRPr="007A5EFD" w14:paraId="12702939" w14:textId="77777777" w:rsidTr="003404B8">
        <w:trPr>
          <w:trHeight w:val="567"/>
        </w:trPr>
        <w:tc>
          <w:tcPr>
            <w:tcW w:w="10348" w:type="dxa"/>
            <w:gridSpan w:val="4"/>
            <w:tcBorders>
              <w:top w:val="single" w:sz="4" w:space="0" w:color="auto"/>
              <w:bottom w:val="single" w:sz="4" w:space="0" w:color="auto"/>
            </w:tcBorders>
            <w:shd w:val="clear" w:color="auto" w:fill="1F1F5F" w:themeFill="text1"/>
            <w:noWrap/>
            <w:vAlign w:val="center"/>
          </w:tcPr>
          <w:p w14:paraId="42780BF9" w14:textId="5BF1A2D1" w:rsidR="003404B8" w:rsidRPr="00F505D1" w:rsidRDefault="003404B8" w:rsidP="00FE560F">
            <w:pPr>
              <w:rPr>
                <w:rStyle w:val="Questionlabel"/>
              </w:rPr>
            </w:pPr>
            <w:r w:rsidRPr="00F505D1">
              <w:rPr>
                <w:rStyle w:val="Questionlabel"/>
              </w:rPr>
              <w:t xml:space="preserve">Request to review details </w:t>
            </w:r>
            <w:r w:rsidR="00FE560F" w:rsidRPr="00F505D1">
              <w:rPr>
                <w:rStyle w:val="Questionlabel"/>
              </w:rPr>
              <w:t xml:space="preserve">– </w:t>
            </w:r>
            <w:r w:rsidRPr="00F505D1">
              <w:rPr>
                <w:rStyle w:val="Questionlabel"/>
              </w:rPr>
              <w:t>applicant to complete</w:t>
            </w:r>
          </w:p>
        </w:tc>
      </w:tr>
      <w:tr w:rsidR="00FE560F" w:rsidRPr="007A5EFD" w14:paraId="2114963C" w14:textId="77777777" w:rsidTr="00854A3F">
        <w:trPr>
          <w:trHeight w:val="567"/>
        </w:trPr>
        <w:tc>
          <w:tcPr>
            <w:tcW w:w="6384" w:type="dxa"/>
            <w:gridSpan w:val="3"/>
            <w:tcBorders>
              <w:top w:val="single" w:sz="4" w:space="0" w:color="auto"/>
              <w:bottom w:val="single" w:sz="4" w:space="0" w:color="auto"/>
            </w:tcBorders>
            <w:noWrap/>
            <w:vAlign w:val="center"/>
          </w:tcPr>
          <w:p w14:paraId="17A0AE93" w14:textId="4A0AFEFD" w:rsidR="00FE560F" w:rsidRDefault="008B76D4" w:rsidP="00C84416">
            <w:pPr>
              <w:rPr>
                <w:rStyle w:val="Questionlabel"/>
              </w:rPr>
            </w:pPr>
            <w:r>
              <w:rPr>
                <w:rStyle w:val="Questionlabel"/>
              </w:rPr>
              <w:t>Date</w:t>
            </w:r>
            <w:r w:rsidR="00FE560F">
              <w:rPr>
                <w:rStyle w:val="Questionlabel"/>
              </w:rPr>
              <w:t xml:space="preserve"> the </w:t>
            </w:r>
            <w:r>
              <w:rPr>
                <w:rStyle w:val="Questionlabel"/>
              </w:rPr>
              <w:t>e</w:t>
            </w:r>
            <w:r w:rsidR="00FE560F">
              <w:rPr>
                <w:rStyle w:val="Questionlabel"/>
              </w:rPr>
              <w:t>nrolment application was submitted</w:t>
            </w:r>
          </w:p>
        </w:tc>
        <w:tc>
          <w:tcPr>
            <w:tcW w:w="3964" w:type="dxa"/>
            <w:tcBorders>
              <w:top w:val="single" w:sz="4" w:space="0" w:color="auto"/>
              <w:bottom w:val="single" w:sz="4" w:space="0" w:color="auto"/>
            </w:tcBorders>
            <w:noWrap/>
            <w:vAlign w:val="center"/>
          </w:tcPr>
          <w:p w14:paraId="0A560543" w14:textId="77777777" w:rsidR="00FE560F" w:rsidRDefault="00FE560F" w:rsidP="00C84416"/>
        </w:tc>
      </w:tr>
      <w:tr w:rsidR="00FE560F" w:rsidRPr="007A5EFD" w14:paraId="161BBA87" w14:textId="77777777" w:rsidTr="00C84416">
        <w:trPr>
          <w:trHeight w:val="567"/>
        </w:trPr>
        <w:tc>
          <w:tcPr>
            <w:tcW w:w="10348" w:type="dxa"/>
            <w:gridSpan w:val="4"/>
            <w:tcBorders>
              <w:top w:val="single" w:sz="4" w:space="0" w:color="auto"/>
              <w:bottom w:val="single" w:sz="4" w:space="0" w:color="auto"/>
            </w:tcBorders>
            <w:noWrap/>
            <w:vAlign w:val="center"/>
          </w:tcPr>
          <w:p w14:paraId="145EDB9C" w14:textId="3C20E2AD" w:rsidR="00FE560F" w:rsidRDefault="00FE560F" w:rsidP="00C84416">
            <w:r>
              <w:rPr>
                <w:rStyle w:val="Questionlabel"/>
              </w:rPr>
              <w:t xml:space="preserve">What was your reason for enrolling as a mature age student? </w:t>
            </w:r>
            <w:r w:rsidR="002A1910">
              <w:rPr>
                <w:rStyle w:val="Questionlabel"/>
              </w:rPr>
              <w:t>Write a brief</w:t>
            </w:r>
            <w:r>
              <w:rPr>
                <w:rStyle w:val="Questionlabel"/>
              </w:rPr>
              <w:t xml:space="preserve"> answer below</w:t>
            </w:r>
          </w:p>
        </w:tc>
      </w:tr>
      <w:tr w:rsidR="00FE560F" w:rsidRPr="007A5EFD" w14:paraId="12027A68" w14:textId="77777777" w:rsidTr="00F505D1">
        <w:trPr>
          <w:trHeight w:val="1450"/>
        </w:trPr>
        <w:tc>
          <w:tcPr>
            <w:tcW w:w="10348" w:type="dxa"/>
            <w:gridSpan w:val="4"/>
            <w:tcBorders>
              <w:top w:val="single" w:sz="4" w:space="0" w:color="auto"/>
              <w:bottom w:val="single" w:sz="4" w:space="0" w:color="auto"/>
            </w:tcBorders>
            <w:noWrap/>
          </w:tcPr>
          <w:p w14:paraId="62CA9D54" w14:textId="77777777" w:rsidR="00FE560F" w:rsidRDefault="00FE560F" w:rsidP="00C84416"/>
        </w:tc>
      </w:tr>
    </w:tbl>
    <w:p w14:paraId="21577347" w14:textId="77777777" w:rsidR="00DC1917" w:rsidRDefault="00DC1917">
      <w:r>
        <w:br w:type="page"/>
      </w:r>
    </w:p>
    <w:tbl>
      <w:tblPr>
        <w:tblStyle w:val="NTGTable1"/>
        <w:tblW w:w="10348" w:type="dxa"/>
        <w:tblInd w:w="-1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885"/>
        <w:gridCol w:w="3632"/>
        <w:gridCol w:w="9"/>
        <w:gridCol w:w="1701"/>
        <w:gridCol w:w="2121"/>
      </w:tblGrid>
      <w:tr w:rsidR="00FE560F" w:rsidRPr="007A5EFD" w14:paraId="2A33ED40" w14:textId="77777777" w:rsidTr="00022D8C">
        <w:trPr>
          <w:trHeight w:val="567"/>
        </w:trPr>
        <w:tc>
          <w:tcPr>
            <w:tcW w:w="10348" w:type="dxa"/>
            <w:gridSpan w:val="5"/>
            <w:tcBorders>
              <w:top w:val="single" w:sz="4" w:space="0" w:color="auto"/>
              <w:bottom w:val="single" w:sz="4" w:space="0" w:color="auto"/>
            </w:tcBorders>
            <w:noWrap/>
            <w:vAlign w:val="center"/>
          </w:tcPr>
          <w:p w14:paraId="6A6B1C92" w14:textId="6E6E87AA" w:rsidR="00FE560F" w:rsidRDefault="00FE560F" w:rsidP="00C84416">
            <w:r>
              <w:rPr>
                <w:rStyle w:val="Questionlabel"/>
              </w:rPr>
              <w:lastRenderedPageBreak/>
              <w:t xml:space="preserve">What is the reason for requesting a review </w:t>
            </w:r>
            <w:r w:rsidR="007F76AB">
              <w:rPr>
                <w:rStyle w:val="Questionlabel"/>
              </w:rPr>
              <w:t xml:space="preserve">of </w:t>
            </w:r>
            <w:r>
              <w:rPr>
                <w:rStyle w:val="Questionlabel"/>
              </w:rPr>
              <w:t xml:space="preserve">the </w:t>
            </w:r>
            <w:r w:rsidR="00DE55AA">
              <w:rPr>
                <w:rStyle w:val="Questionlabel"/>
              </w:rPr>
              <w:t>enrolment</w:t>
            </w:r>
            <w:r>
              <w:rPr>
                <w:rStyle w:val="Questionlabel"/>
              </w:rPr>
              <w:t xml:space="preserve"> decision? </w:t>
            </w:r>
            <w:r w:rsidR="002A1910">
              <w:rPr>
                <w:rStyle w:val="Questionlabel"/>
              </w:rPr>
              <w:t xml:space="preserve">Write a brief </w:t>
            </w:r>
            <w:r>
              <w:rPr>
                <w:rStyle w:val="Questionlabel"/>
              </w:rPr>
              <w:t>answer below</w:t>
            </w:r>
          </w:p>
        </w:tc>
      </w:tr>
      <w:tr w:rsidR="00FE560F" w:rsidRPr="007A5EFD" w14:paraId="658FCCD7" w14:textId="77777777" w:rsidTr="00022D8C">
        <w:trPr>
          <w:trHeight w:val="1536"/>
        </w:trPr>
        <w:tc>
          <w:tcPr>
            <w:tcW w:w="10348" w:type="dxa"/>
            <w:gridSpan w:val="5"/>
            <w:tcBorders>
              <w:top w:val="single" w:sz="4" w:space="0" w:color="auto"/>
              <w:bottom w:val="single" w:sz="4" w:space="0" w:color="auto"/>
            </w:tcBorders>
            <w:noWrap/>
          </w:tcPr>
          <w:p w14:paraId="62B56FD3" w14:textId="77777777" w:rsidR="00FE560F" w:rsidRDefault="00FE560F" w:rsidP="00C84416"/>
        </w:tc>
      </w:tr>
      <w:tr w:rsidR="00FE560F" w:rsidRPr="007A5EFD" w14:paraId="00F77569" w14:textId="77777777" w:rsidTr="00022D8C">
        <w:trPr>
          <w:trHeight w:val="567"/>
        </w:trPr>
        <w:tc>
          <w:tcPr>
            <w:tcW w:w="10348" w:type="dxa"/>
            <w:gridSpan w:val="5"/>
            <w:tcBorders>
              <w:top w:val="single" w:sz="4" w:space="0" w:color="auto"/>
              <w:bottom w:val="single" w:sz="4" w:space="0" w:color="auto"/>
            </w:tcBorders>
            <w:noWrap/>
            <w:vAlign w:val="center"/>
          </w:tcPr>
          <w:p w14:paraId="374F86E9" w14:textId="3D06DA47" w:rsidR="00FE560F" w:rsidRDefault="001C0DE6" w:rsidP="00C84416">
            <w:r>
              <w:rPr>
                <w:rStyle w:val="Questionlabel"/>
              </w:rPr>
              <w:t>What is the o</w:t>
            </w:r>
            <w:r w:rsidR="00FE560F">
              <w:rPr>
                <w:rStyle w:val="Questionlabel"/>
              </w:rPr>
              <w:t xml:space="preserve">utcome </w:t>
            </w:r>
            <w:r>
              <w:rPr>
                <w:rStyle w:val="Questionlabel"/>
              </w:rPr>
              <w:t xml:space="preserve">you are seeking? </w:t>
            </w:r>
            <w:r w:rsidR="002A1910">
              <w:rPr>
                <w:rStyle w:val="Questionlabel"/>
              </w:rPr>
              <w:t xml:space="preserve">Write a brief </w:t>
            </w:r>
            <w:r>
              <w:rPr>
                <w:rStyle w:val="Questionlabel"/>
              </w:rPr>
              <w:t>answer below</w:t>
            </w:r>
          </w:p>
        </w:tc>
      </w:tr>
      <w:tr w:rsidR="00FE560F" w:rsidRPr="007A5EFD" w14:paraId="6AE11DF8" w14:textId="77777777" w:rsidTr="00022D8C">
        <w:trPr>
          <w:trHeight w:val="991"/>
        </w:trPr>
        <w:tc>
          <w:tcPr>
            <w:tcW w:w="10348" w:type="dxa"/>
            <w:gridSpan w:val="5"/>
            <w:tcBorders>
              <w:top w:val="single" w:sz="4" w:space="0" w:color="auto"/>
              <w:bottom w:val="single" w:sz="4" w:space="0" w:color="auto"/>
            </w:tcBorders>
            <w:noWrap/>
          </w:tcPr>
          <w:p w14:paraId="305FEBAD" w14:textId="6A78827D" w:rsidR="00E67FB6" w:rsidRDefault="00E67FB6" w:rsidP="00FE560F"/>
        </w:tc>
      </w:tr>
      <w:tr w:rsidR="00FE560F" w:rsidRPr="007A5EFD" w14:paraId="61C094F8" w14:textId="77777777" w:rsidTr="00022D8C">
        <w:trPr>
          <w:trHeight w:val="567"/>
        </w:trPr>
        <w:tc>
          <w:tcPr>
            <w:tcW w:w="10348" w:type="dxa"/>
            <w:gridSpan w:val="5"/>
            <w:tcBorders>
              <w:top w:val="single" w:sz="4" w:space="0" w:color="auto"/>
              <w:bottom w:val="single" w:sz="4" w:space="0" w:color="auto"/>
            </w:tcBorders>
            <w:shd w:val="clear" w:color="auto" w:fill="1F1F5F" w:themeFill="text1"/>
            <w:noWrap/>
            <w:vAlign w:val="center"/>
          </w:tcPr>
          <w:p w14:paraId="5BA84735" w14:textId="0A54279B" w:rsidR="00FE560F" w:rsidRPr="00F505D1" w:rsidRDefault="00633D95" w:rsidP="00FE560F">
            <w:pPr>
              <w:rPr>
                <w:rStyle w:val="Questionlabel"/>
              </w:rPr>
            </w:pPr>
            <w:r>
              <w:rPr>
                <w:rStyle w:val="Questionlabel"/>
              </w:rPr>
              <w:t>Declaration</w:t>
            </w:r>
            <w:r w:rsidR="00683F5F" w:rsidRPr="00F505D1">
              <w:rPr>
                <w:rStyle w:val="Questionlabel"/>
              </w:rPr>
              <w:t xml:space="preserve"> – applicant to complete</w:t>
            </w:r>
          </w:p>
        </w:tc>
      </w:tr>
      <w:tr w:rsidR="00FE560F" w:rsidRPr="007A5EFD" w14:paraId="42A1E95C" w14:textId="77777777" w:rsidTr="00022D8C">
        <w:trPr>
          <w:trHeight w:val="907"/>
        </w:trPr>
        <w:tc>
          <w:tcPr>
            <w:tcW w:w="10348" w:type="dxa"/>
            <w:gridSpan w:val="5"/>
            <w:tcBorders>
              <w:top w:val="single" w:sz="4" w:space="0" w:color="auto"/>
              <w:bottom w:val="single" w:sz="4" w:space="0" w:color="auto"/>
            </w:tcBorders>
            <w:noWrap/>
            <w:vAlign w:val="center"/>
          </w:tcPr>
          <w:p w14:paraId="341FCA55" w14:textId="228AE689" w:rsidR="00437EA5" w:rsidRPr="00206454" w:rsidRDefault="007F76AB" w:rsidP="00F505D1">
            <w:pPr>
              <w:rPr>
                <w:iCs/>
              </w:rPr>
            </w:pPr>
            <w:r w:rsidRPr="00DE28E4">
              <w:rPr>
                <w:iCs/>
              </w:rPr>
              <w:t xml:space="preserve">I </w:t>
            </w:r>
            <w:r w:rsidRPr="00206454">
              <w:rPr>
                <w:iCs/>
              </w:rPr>
              <w:t>understand t</w:t>
            </w:r>
            <w:r w:rsidR="00437EA5" w:rsidRPr="00206454">
              <w:rPr>
                <w:iCs/>
              </w:rPr>
              <w:t xml:space="preserve">he criminal </w:t>
            </w:r>
            <w:r w:rsidRPr="00206454">
              <w:rPr>
                <w:iCs/>
              </w:rPr>
              <w:t>record report and</w:t>
            </w:r>
            <w:r w:rsidR="00B63E87" w:rsidRPr="00206454">
              <w:rPr>
                <w:iCs/>
              </w:rPr>
              <w:t xml:space="preserve"> </w:t>
            </w:r>
            <w:r w:rsidRPr="00206454">
              <w:rPr>
                <w:iCs/>
              </w:rPr>
              <w:t>pending charges information will only be used for the purpose collected and will be destroyed once the enrolment review is finalised.</w:t>
            </w:r>
          </w:p>
        </w:tc>
      </w:tr>
      <w:tr w:rsidR="00FE560F" w:rsidRPr="007A5EFD" w14:paraId="29329DA1" w14:textId="77777777" w:rsidTr="00022D8C">
        <w:trPr>
          <w:trHeight w:val="567"/>
        </w:trPr>
        <w:tc>
          <w:tcPr>
            <w:tcW w:w="2885" w:type="dxa"/>
            <w:tcBorders>
              <w:top w:val="single" w:sz="4" w:space="0" w:color="auto"/>
              <w:bottom w:val="single" w:sz="4" w:space="0" w:color="auto"/>
            </w:tcBorders>
            <w:noWrap/>
            <w:vAlign w:val="center"/>
          </w:tcPr>
          <w:p w14:paraId="58823707" w14:textId="41938A56" w:rsidR="00FE560F" w:rsidRDefault="00633D95" w:rsidP="00FE560F">
            <w:pPr>
              <w:rPr>
                <w:rStyle w:val="Questionlabel"/>
              </w:rPr>
            </w:pPr>
            <w:r>
              <w:rPr>
                <w:rStyle w:val="Questionlabel"/>
              </w:rPr>
              <w:t>Applicant full n</w:t>
            </w:r>
            <w:r w:rsidR="00FE560F">
              <w:rPr>
                <w:rStyle w:val="Questionlabel"/>
              </w:rPr>
              <w:t>ame</w:t>
            </w:r>
          </w:p>
        </w:tc>
        <w:tc>
          <w:tcPr>
            <w:tcW w:w="7463" w:type="dxa"/>
            <w:gridSpan w:val="4"/>
            <w:tcBorders>
              <w:top w:val="single" w:sz="4" w:space="0" w:color="auto"/>
              <w:bottom w:val="single" w:sz="4" w:space="0" w:color="auto"/>
            </w:tcBorders>
            <w:noWrap/>
            <w:vAlign w:val="center"/>
          </w:tcPr>
          <w:p w14:paraId="1685E1C2" w14:textId="77777777" w:rsidR="00FE560F" w:rsidRDefault="00FE560F" w:rsidP="00FE560F"/>
        </w:tc>
      </w:tr>
      <w:tr w:rsidR="00FE560F" w:rsidRPr="007A5EFD" w14:paraId="52AD7F10" w14:textId="77777777" w:rsidTr="00022D8C">
        <w:trPr>
          <w:trHeight w:val="737"/>
        </w:trPr>
        <w:tc>
          <w:tcPr>
            <w:tcW w:w="2885" w:type="dxa"/>
            <w:tcBorders>
              <w:top w:val="single" w:sz="4" w:space="0" w:color="auto"/>
              <w:bottom w:val="single" w:sz="4" w:space="0" w:color="auto"/>
            </w:tcBorders>
            <w:noWrap/>
            <w:vAlign w:val="center"/>
          </w:tcPr>
          <w:p w14:paraId="15D5EE46" w14:textId="43919E09" w:rsidR="00FE560F" w:rsidRDefault="00633D95" w:rsidP="00C84416">
            <w:pPr>
              <w:rPr>
                <w:rStyle w:val="Questionlabel"/>
              </w:rPr>
            </w:pPr>
            <w:r>
              <w:rPr>
                <w:rStyle w:val="Questionlabel"/>
              </w:rPr>
              <w:t>Applicant s</w:t>
            </w:r>
            <w:r w:rsidR="00FE560F">
              <w:rPr>
                <w:rStyle w:val="Questionlabel"/>
              </w:rPr>
              <w:t>ignature</w:t>
            </w:r>
          </w:p>
        </w:tc>
        <w:tc>
          <w:tcPr>
            <w:tcW w:w="3632" w:type="dxa"/>
            <w:tcBorders>
              <w:top w:val="single" w:sz="4" w:space="0" w:color="auto"/>
              <w:bottom w:val="single" w:sz="4" w:space="0" w:color="auto"/>
            </w:tcBorders>
            <w:noWrap/>
            <w:vAlign w:val="center"/>
          </w:tcPr>
          <w:p w14:paraId="5DC7490F" w14:textId="77777777" w:rsidR="00FE560F" w:rsidRDefault="00FE560F" w:rsidP="00C84416"/>
        </w:tc>
        <w:tc>
          <w:tcPr>
            <w:tcW w:w="1710" w:type="dxa"/>
            <w:gridSpan w:val="2"/>
            <w:tcBorders>
              <w:top w:val="single" w:sz="4" w:space="0" w:color="auto"/>
              <w:bottom w:val="single" w:sz="4" w:space="0" w:color="auto"/>
            </w:tcBorders>
            <w:vAlign w:val="center"/>
          </w:tcPr>
          <w:p w14:paraId="414AB00C" w14:textId="77777777" w:rsidR="00FE560F" w:rsidRPr="00F505D1" w:rsidRDefault="00FE560F" w:rsidP="00F505D1">
            <w:pPr>
              <w:rPr>
                <w:rStyle w:val="Questionlabel"/>
              </w:rPr>
            </w:pPr>
            <w:r w:rsidRPr="00F505D1">
              <w:rPr>
                <w:rStyle w:val="Questionlabel"/>
              </w:rPr>
              <w:t>Date</w:t>
            </w:r>
          </w:p>
        </w:tc>
        <w:tc>
          <w:tcPr>
            <w:tcW w:w="2121" w:type="dxa"/>
            <w:tcBorders>
              <w:top w:val="single" w:sz="4" w:space="0" w:color="auto"/>
              <w:bottom w:val="single" w:sz="4" w:space="0" w:color="auto"/>
            </w:tcBorders>
            <w:vAlign w:val="center"/>
          </w:tcPr>
          <w:p w14:paraId="69508FE7" w14:textId="77777777" w:rsidR="00FE560F" w:rsidRDefault="00FE560F" w:rsidP="00C84416"/>
        </w:tc>
      </w:tr>
      <w:tr w:rsidR="00FE560F" w:rsidRPr="007A5EFD" w14:paraId="7516B190" w14:textId="77777777" w:rsidTr="00022D8C">
        <w:trPr>
          <w:trHeight w:val="567"/>
        </w:trPr>
        <w:tc>
          <w:tcPr>
            <w:tcW w:w="10348" w:type="dxa"/>
            <w:gridSpan w:val="5"/>
            <w:tcBorders>
              <w:top w:val="single" w:sz="4" w:space="0" w:color="auto"/>
              <w:bottom w:val="single" w:sz="4" w:space="0" w:color="auto"/>
            </w:tcBorders>
            <w:shd w:val="clear" w:color="auto" w:fill="1F1F5F" w:themeFill="text1"/>
            <w:noWrap/>
            <w:vAlign w:val="center"/>
          </w:tcPr>
          <w:p w14:paraId="64F06319" w14:textId="3F27010E" w:rsidR="00FE560F" w:rsidRPr="00F505D1" w:rsidRDefault="00FE560F" w:rsidP="001C0DE6">
            <w:pPr>
              <w:rPr>
                <w:rStyle w:val="Questionlabel"/>
              </w:rPr>
            </w:pPr>
            <w:r w:rsidRPr="00F505D1">
              <w:rPr>
                <w:rStyle w:val="Questionlabel"/>
              </w:rPr>
              <w:t>Checklist</w:t>
            </w:r>
            <w:r w:rsidR="001C0DE6" w:rsidRPr="00F505D1">
              <w:rPr>
                <w:rStyle w:val="Questionlabel"/>
              </w:rPr>
              <w:t xml:space="preserve"> –</w:t>
            </w:r>
            <w:r w:rsidR="00660AB0">
              <w:rPr>
                <w:rStyle w:val="Questionlabel"/>
              </w:rPr>
              <w:t xml:space="preserve"> </w:t>
            </w:r>
            <w:r w:rsidR="00370084">
              <w:rPr>
                <w:rStyle w:val="Questionlabel"/>
              </w:rPr>
              <w:t xml:space="preserve">school principal </w:t>
            </w:r>
            <w:r w:rsidRPr="00F505D1">
              <w:rPr>
                <w:rStyle w:val="Questionlabel"/>
              </w:rPr>
              <w:t>to complete</w:t>
            </w:r>
            <w:r w:rsidR="00683F5F" w:rsidRPr="00F505D1">
              <w:rPr>
                <w:rStyle w:val="Questionlabel"/>
              </w:rPr>
              <w:t xml:space="preserve"> </w:t>
            </w:r>
          </w:p>
        </w:tc>
      </w:tr>
      <w:tr w:rsidR="00FE560F" w:rsidRPr="007A5EFD" w14:paraId="386DF620" w14:textId="77777777" w:rsidTr="00022D8C">
        <w:trPr>
          <w:trHeight w:val="567"/>
        </w:trPr>
        <w:tc>
          <w:tcPr>
            <w:tcW w:w="8227" w:type="dxa"/>
            <w:gridSpan w:val="4"/>
            <w:tcBorders>
              <w:top w:val="single" w:sz="4" w:space="0" w:color="auto"/>
              <w:bottom w:val="single" w:sz="4" w:space="0" w:color="auto"/>
            </w:tcBorders>
            <w:noWrap/>
            <w:vAlign w:val="center"/>
          </w:tcPr>
          <w:p w14:paraId="02A6C858" w14:textId="12EB5F4C" w:rsidR="00FE560F" w:rsidRPr="00106961" w:rsidRDefault="001C0DE6" w:rsidP="001C0DE6">
            <w:pPr>
              <w:rPr>
                <w:rStyle w:val="Questionlabel"/>
                <w:b w:val="0"/>
                <w:bCs w:val="0"/>
              </w:rPr>
            </w:pPr>
            <w:r w:rsidRPr="00106961">
              <w:rPr>
                <w:rStyle w:val="Questionlabel"/>
                <w:b w:val="0"/>
                <w:bCs w:val="0"/>
              </w:rPr>
              <w:t>I have a</w:t>
            </w:r>
            <w:r w:rsidR="00FE560F" w:rsidRPr="00106961">
              <w:rPr>
                <w:rStyle w:val="Questionlabel"/>
                <w:b w:val="0"/>
                <w:bCs w:val="0"/>
              </w:rPr>
              <w:t>ttempt</w:t>
            </w:r>
            <w:r w:rsidRPr="00106961">
              <w:rPr>
                <w:rStyle w:val="Questionlabel"/>
                <w:b w:val="0"/>
                <w:bCs w:val="0"/>
              </w:rPr>
              <w:t>ed</w:t>
            </w:r>
            <w:r w:rsidR="00FE560F" w:rsidRPr="00106961">
              <w:rPr>
                <w:rStyle w:val="Questionlabel"/>
                <w:b w:val="0"/>
                <w:bCs w:val="0"/>
              </w:rPr>
              <w:t xml:space="preserve"> to resolve the issue</w:t>
            </w:r>
            <w:r w:rsidR="00224112">
              <w:rPr>
                <w:rStyle w:val="Questionlabel"/>
                <w:b w:val="0"/>
                <w:bCs w:val="0"/>
              </w:rPr>
              <w:t xml:space="preserve"> at the </w:t>
            </w:r>
            <w:r w:rsidR="00370084">
              <w:rPr>
                <w:rStyle w:val="Questionlabel"/>
                <w:b w:val="0"/>
                <w:bCs w:val="0"/>
              </w:rPr>
              <w:t xml:space="preserve">school </w:t>
            </w:r>
            <w:r w:rsidR="00224112">
              <w:rPr>
                <w:rStyle w:val="Questionlabel"/>
                <w:b w:val="0"/>
                <w:bCs w:val="0"/>
              </w:rPr>
              <w:t>level</w:t>
            </w:r>
          </w:p>
        </w:tc>
        <w:tc>
          <w:tcPr>
            <w:tcW w:w="2121" w:type="dxa"/>
            <w:tcBorders>
              <w:top w:val="single" w:sz="4" w:space="0" w:color="auto"/>
              <w:bottom w:val="single" w:sz="4" w:space="0" w:color="auto"/>
            </w:tcBorders>
            <w:noWrap/>
            <w:vAlign w:val="center"/>
          </w:tcPr>
          <w:p w14:paraId="53608227" w14:textId="444FD2D9" w:rsidR="00FE560F" w:rsidRPr="00854A3F" w:rsidRDefault="001C0DE6" w:rsidP="00F505D1">
            <w:r w:rsidRPr="00854A3F">
              <w:t>Yes/No</w:t>
            </w:r>
          </w:p>
        </w:tc>
      </w:tr>
      <w:tr w:rsidR="00FE560F" w:rsidRPr="007A5EFD" w14:paraId="6A09AF85" w14:textId="77777777" w:rsidTr="00022D8C">
        <w:trPr>
          <w:trHeight w:val="567"/>
        </w:trPr>
        <w:tc>
          <w:tcPr>
            <w:tcW w:w="8227" w:type="dxa"/>
            <w:gridSpan w:val="4"/>
            <w:tcBorders>
              <w:top w:val="single" w:sz="4" w:space="0" w:color="auto"/>
              <w:bottom w:val="single" w:sz="4" w:space="0" w:color="auto"/>
            </w:tcBorders>
            <w:noWrap/>
            <w:vAlign w:val="center"/>
          </w:tcPr>
          <w:p w14:paraId="6D87FFF1" w14:textId="6D107D00" w:rsidR="00FE560F" w:rsidRPr="00106961" w:rsidRDefault="001C0DE6" w:rsidP="001C0DE6">
            <w:pPr>
              <w:rPr>
                <w:rStyle w:val="Questionlabel"/>
                <w:b w:val="0"/>
                <w:bCs w:val="0"/>
              </w:rPr>
            </w:pPr>
            <w:r w:rsidRPr="00106961">
              <w:rPr>
                <w:rStyle w:val="Questionlabel"/>
                <w:b w:val="0"/>
                <w:bCs w:val="0"/>
              </w:rPr>
              <w:t>The o</w:t>
            </w:r>
            <w:r w:rsidR="00FE560F" w:rsidRPr="00106961">
              <w:rPr>
                <w:rStyle w:val="Questionlabel"/>
                <w:b w:val="0"/>
                <w:bCs w:val="0"/>
              </w:rPr>
              <w:t xml:space="preserve">riginal enrolment </w:t>
            </w:r>
            <w:r w:rsidRPr="00106961">
              <w:rPr>
                <w:rStyle w:val="Questionlabel"/>
                <w:b w:val="0"/>
                <w:bCs w:val="0"/>
              </w:rPr>
              <w:t xml:space="preserve">form </w:t>
            </w:r>
            <w:r w:rsidR="00FE560F" w:rsidRPr="00106961">
              <w:rPr>
                <w:rStyle w:val="Questionlabel"/>
                <w:b w:val="0"/>
                <w:bCs w:val="0"/>
              </w:rPr>
              <w:t>and proof of identity are attached</w:t>
            </w:r>
          </w:p>
        </w:tc>
        <w:tc>
          <w:tcPr>
            <w:tcW w:w="2121" w:type="dxa"/>
            <w:tcBorders>
              <w:top w:val="single" w:sz="4" w:space="0" w:color="auto"/>
              <w:bottom w:val="single" w:sz="4" w:space="0" w:color="auto"/>
            </w:tcBorders>
            <w:noWrap/>
            <w:vAlign w:val="center"/>
          </w:tcPr>
          <w:p w14:paraId="1572A3FC" w14:textId="62DF2499" w:rsidR="00FE560F" w:rsidRPr="00854A3F" w:rsidRDefault="001C0DE6" w:rsidP="00F505D1">
            <w:r w:rsidRPr="00854A3F">
              <w:t>Yes/No</w:t>
            </w:r>
          </w:p>
        </w:tc>
      </w:tr>
      <w:tr w:rsidR="00FE560F" w:rsidRPr="007A5EFD" w14:paraId="32E9C9DE" w14:textId="77777777" w:rsidTr="00022D8C">
        <w:trPr>
          <w:trHeight w:val="567"/>
        </w:trPr>
        <w:tc>
          <w:tcPr>
            <w:tcW w:w="8227" w:type="dxa"/>
            <w:gridSpan w:val="4"/>
            <w:tcBorders>
              <w:top w:val="single" w:sz="4" w:space="0" w:color="auto"/>
              <w:bottom w:val="single" w:sz="4" w:space="0" w:color="auto"/>
            </w:tcBorders>
            <w:noWrap/>
            <w:vAlign w:val="center"/>
          </w:tcPr>
          <w:p w14:paraId="6F909EF9" w14:textId="289A92F8" w:rsidR="00FE560F" w:rsidRPr="00106961" w:rsidRDefault="002364FE" w:rsidP="001C0DE6">
            <w:pPr>
              <w:rPr>
                <w:rStyle w:val="Questionlabel"/>
                <w:b w:val="0"/>
                <w:bCs w:val="0"/>
              </w:rPr>
            </w:pPr>
            <w:r>
              <w:rPr>
                <w:rStyle w:val="Questionlabel"/>
                <w:b w:val="0"/>
                <w:bCs w:val="0"/>
              </w:rPr>
              <w:t>C</w:t>
            </w:r>
            <w:r w:rsidR="00FE560F" w:rsidRPr="00106961">
              <w:rPr>
                <w:rStyle w:val="Questionlabel"/>
                <w:b w:val="0"/>
                <w:bCs w:val="0"/>
              </w:rPr>
              <w:t xml:space="preserve">opy of </w:t>
            </w:r>
            <w:r w:rsidR="001C0DE6" w:rsidRPr="00106961">
              <w:rPr>
                <w:rStyle w:val="Questionlabel"/>
                <w:b w:val="0"/>
                <w:bCs w:val="0"/>
              </w:rPr>
              <w:t xml:space="preserve">the </w:t>
            </w:r>
            <w:r w:rsidR="00FE560F" w:rsidRPr="00106961">
              <w:rPr>
                <w:rStyle w:val="Questionlabel"/>
                <w:b w:val="0"/>
                <w:bCs w:val="0"/>
              </w:rPr>
              <w:t xml:space="preserve">enrolment application refusal letter issued to </w:t>
            </w:r>
            <w:r w:rsidR="002A1910">
              <w:rPr>
                <w:rStyle w:val="Questionlabel"/>
                <w:b w:val="0"/>
                <w:bCs w:val="0"/>
              </w:rPr>
              <w:t xml:space="preserve">the </w:t>
            </w:r>
            <w:r w:rsidR="00FE560F" w:rsidRPr="00106961">
              <w:rPr>
                <w:rStyle w:val="Questionlabel"/>
                <w:b w:val="0"/>
                <w:bCs w:val="0"/>
              </w:rPr>
              <w:t>applicant is attached</w:t>
            </w:r>
          </w:p>
        </w:tc>
        <w:tc>
          <w:tcPr>
            <w:tcW w:w="2121" w:type="dxa"/>
            <w:tcBorders>
              <w:top w:val="single" w:sz="4" w:space="0" w:color="auto"/>
              <w:bottom w:val="single" w:sz="4" w:space="0" w:color="auto"/>
            </w:tcBorders>
            <w:noWrap/>
            <w:vAlign w:val="center"/>
          </w:tcPr>
          <w:p w14:paraId="1A2FB2C4" w14:textId="74F575ED" w:rsidR="00FE560F" w:rsidRPr="00854A3F" w:rsidRDefault="001C0DE6" w:rsidP="00F505D1">
            <w:r w:rsidRPr="00854A3F">
              <w:t>Yes/No</w:t>
            </w:r>
          </w:p>
        </w:tc>
      </w:tr>
      <w:tr w:rsidR="00FE560F" w:rsidRPr="007A5EFD" w14:paraId="555D5962" w14:textId="77777777" w:rsidTr="00022D8C">
        <w:trPr>
          <w:trHeight w:val="567"/>
        </w:trPr>
        <w:tc>
          <w:tcPr>
            <w:tcW w:w="2885" w:type="dxa"/>
            <w:tcBorders>
              <w:top w:val="single" w:sz="4" w:space="0" w:color="auto"/>
              <w:left w:val="single" w:sz="4" w:space="0" w:color="auto"/>
              <w:bottom w:val="single" w:sz="4" w:space="0" w:color="auto"/>
            </w:tcBorders>
            <w:noWrap/>
            <w:vAlign w:val="center"/>
          </w:tcPr>
          <w:p w14:paraId="781D3C24" w14:textId="01285EA5" w:rsidR="00FE560F" w:rsidRPr="007A5EFD" w:rsidRDefault="00370084" w:rsidP="00FE560F">
            <w:pPr>
              <w:rPr>
                <w:rStyle w:val="Questionlabel"/>
              </w:rPr>
            </w:pPr>
            <w:r>
              <w:rPr>
                <w:rStyle w:val="Questionlabel"/>
              </w:rPr>
              <w:t xml:space="preserve">School principal </w:t>
            </w:r>
            <w:r w:rsidR="00633D95">
              <w:rPr>
                <w:rStyle w:val="Questionlabel"/>
              </w:rPr>
              <w:t xml:space="preserve">full </w:t>
            </w:r>
            <w:r w:rsidR="00FE560F">
              <w:rPr>
                <w:rStyle w:val="Questionlabel"/>
              </w:rPr>
              <w:t>name</w:t>
            </w:r>
          </w:p>
        </w:tc>
        <w:tc>
          <w:tcPr>
            <w:tcW w:w="7463" w:type="dxa"/>
            <w:gridSpan w:val="4"/>
            <w:tcBorders>
              <w:top w:val="single" w:sz="4" w:space="0" w:color="auto"/>
              <w:bottom w:val="single" w:sz="4" w:space="0" w:color="auto"/>
              <w:right w:val="single" w:sz="4" w:space="0" w:color="auto"/>
            </w:tcBorders>
            <w:noWrap/>
            <w:vAlign w:val="center"/>
          </w:tcPr>
          <w:p w14:paraId="14993A46" w14:textId="77777777" w:rsidR="00FE560F" w:rsidRPr="002C0BEF" w:rsidRDefault="00FE560F" w:rsidP="00FE560F"/>
        </w:tc>
      </w:tr>
      <w:tr w:rsidR="00FE560F" w:rsidRPr="007A5EFD" w14:paraId="3B3BBEBD" w14:textId="77777777" w:rsidTr="00022D8C">
        <w:trPr>
          <w:trHeight w:val="737"/>
        </w:trPr>
        <w:tc>
          <w:tcPr>
            <w:tcW w:w="2885" w:type="dxa"/>
            <w:tcBorders>
              <w:top w:val="single" w:sz="4" w:space="0" w:color="auto"/>
              <w:left w:val="single" w:sz="4" w:space="0" w:color="auto"/>
              <w:bottom w:val="single" w:sz="4" w:space="0" w:color="auto"/>
            </w:tcBorders>
            <w:noWrap/>
            <w:vAlign w:val="center"/>
          </w:tcPr>
          <w:p w14:paraId="793AE927" w14:textId="04C383D6" w:rsidR="00FE560F" w:rsidRDefault="00370084" w:rsidP="00C84416">
            <w:pPr>
              <w:rPr>
                <w:rStyle w:val="Questionlabel"/>
              </w:rPr>
            </w:pPr>
            <w:r>
              <w:rPr>
                <w:rStyle w:val="Questionlabel"/>
              </w:rPr>
              <w:t xml:space="preserve">School principal </w:t>
            </w:r>
            <w:r w:rsidR="004925DC">
              <w:rPr>
                <w:rStyle w:val="Questionlabel"/>
              </w:rPr>
              <w:t>signature</w:t>
            </w:r>
          </w:p>
        </w:tc>
        <w:tc>
          <w:tcPr>
            <w:tcW w:w="3641" w:type="dxa"/>
            <w:gridSpan w:val="2"/>
            <w:tcBorders>
              <w:top w:val="single" w:sz="4" w:space="0" w:color="auto"/>
              <w:bottom w:val="single" w:sz="4" w:space="0" w:color="auto"/>
              <w:right w:val="single" w:sz="4" w:space="0" w:color="auto"/>
            </w:tcBorders>
            <w:noWrap/>
            <w:vAlign w:val="center"/>
          </w:tcPr>
          <w:p w14:paraId="2CE288AD" w14:textId="77777777" w:rsidR="00FE560F" w:rsidRPr="00F505D1" w:rsidRDefault="00FE560F" w:rsidP="00F505D1"/>
        </w:tc>
        <w:tc>
          <w:tcPr>
            <w:tcW w:w="1701" w:type="dxa"/>
            <w:tcBorders>
              <w:top w:val="single" w:sz="4" w:space="0" w:color="auto"/>
              <w:bottom w:val="single" w:sz="4" w:space="0" w:color="auto"/>
              <w:right w:val="single" w:sz="4" w:space="0" w:color="auto"/>
            </w:tcBorders>
            <w:vAlign w:val="center"/>
          </w:tcPr>
          <w:p w14:paraId="09A2179D" w14:textId="5101CC88" w:rsidR="00FE560F" w:rsidRPr="00F505D1" w:rsidRDefault="00C84416" w:rsidP="00F505D1">
            <w:pPr>
              <w:rPr>
                <w:rStyle w:val="Questionlabel"/>
              </w:rPr>
            </w:pPr>
            <w:r w:rsidRPr="00F505D1">
              <w:rPr>
                <w:rStyle w:val="Questionlabel"/>
              </w:rPr>
              <w:t>Date</w:t>
            </w:r>
          </w:p>
        </w:tc>
        <w:tc>
          <w:tcPr>
            <w:tcW w:w="2121" w:type="dxa"/>
            <w:tcBorders>
              <w:top w:val="single" w:sz="4" w:space="0" w:color="auto"/>
              <w:bottom w:val="single" w:sz="4" w:space="0" w:color="auto"/>
              <w:right w:val="single" w:sz="4" w:space="0" w:color="auto"/>
            </w:tcBorders>
            <w:vAlign w:val="center"/>
          </w:tcPr>
          <w:p w14:paraId="2A708F71" w14:textId="77777777" w:rsidR="00FE560F" w:rsidRPr="002C0BEF" w:rsidRDefault="00FE560F" w:rsidP="00F505D1"/>
        </w:tc>
      </w:tr>
      <w:tr w:rsidR="00FE560F" w:rsidRPr="007A5EFD" w14:paraId="73021EBB" w14:textId="77777777" w:rsidTr="00022D8C">
        <w:trPr>
          <w:trHeight w:val="83"/>
        </w:trPr>
        <w:tc>
          <w:tcPr>
            <w:tcW w:w="10348" w:type="dxa"/>
            <w:gridSpan w:val="5"/>
            <w:tcBorders>
              <w:top w:val="nil"/>
              <w:left w:val="nil"/>
              <w:bottom w:val="nil"/>
              <w:right w:val="nil"/>
            </w:tcBorders>
            <w:noWrap/>
            <w:tcMar>
              <w:left w:w="0" w:type="dxa"/>
              <w:right w:w="0" w:type="dxa"/>
            </w:tcMar>
          </w:tcPr>
          <w:sdt>
            <w:sdtPr>
              <w:rPr>
                <w:rStyle w:val="Hidden"/>
              </w:rPr>
              <w:alias w:val="End of form"/>
              <w:tag w:val="End of form"/>
              <w:id w:val="623812695"/>
              <w:placeholder>
                <w:docPart w:val="6D98D40DF34442FEA81D5673F86E10E9"/>
              </w:placeholder>
            </w:sdtPr>
            <w:sdtEndPr>
              <w:rPr>
                <w:rStyle w:val="Hidden"/>
              </w:rPr>
            </w:sdtEndPr>
            <w:sdtContent>
              <w:p w14:paraId="7E112695" w14:textId="77777777" w:rsidR="00FE560F" w:rsidRPr="00B31D3A" w:rsidRDefault="00FE560F" w:rsidP="00FE560F">
                <w:pPr>
                  <w:rPr>
                    <w:rStyle w:val="Hidden"/>
                  </w:rPr>
                </w:pPr>
                <w:r w:rsidRPr="00B31D3A">
                  <w:rPr>
                    <w:rStyle w:val="Hidden"/>
                  </w:rPr>
                  <w:t>End of form</w:t>
                </w:r>
              </w:p>
            </w:sdtContent>
          </w:sdt>
        </w:tc>
      </w:tr>
    </w:tbl>
    <w:p w14:paraId="3E4BA7BF" w14:textId="2664CF72" w:rsidR="00D45295" w:rsidRDefault="00D45295" w:rsidP="00F06F21">
      <w:pPr>
        <w:pStyle w:val="Heading1"/>
      </w:pPr>
      <w:r>
        <w:t>Collection notice</w:t>
      </w:r>
    </w:p>
    <w:p w14:paraId="665C0C76" w14:textId="4A0D3A04" w:rsidR="00D45295" w:rsidRDefault="00D45295" w:rsidP="00D45295">
      <w:r w:rsidRPr="00B56FA9">
        <w:t xml:space="preserve">The information collected in this form will only be used for the purpose for which it is being collected. All </w:t>
      </w:r>
      <w:r>
        <w:t>information</w:t>
      </w:r>
      <w:r w:rsidRPr="00B56FA9">
        <w:t xml:space="preserve"> will be treated confidentially, stored in a secure location, and destroyed in line with legislated retention and disposal schedules to ensure that every student’s right to privacy is maintained. For more information, go to the Department of Education’s </w:t>
      </w:r>
      <w:hyperlink r:id="rId10" w:history="1">
        <w:r w:rsidRPr="003E4381">
          <w:rPr>
            <w:rStyle w:val="Hyperlink"/>
          </w:rPr>
          <w:t xml:space="preserve">Policy and </w:t>
        </w:r>
        <w:r w:rsidR="00F06F21">
          <w:rPr>
            <w:rStyle w:val="Hyperlink"/>
          </w:rPr>
          <w:t>a</w:t>
        </w:r>
        <w:r w:rsidRPr="003E4381">
          <w:rPr>
            <w:rStyle w:val="Hyperlink"/>
          </w:rPr>
          <w:t xml:space="preserve">dvisory </w:t>
        </w:r>
        <w:r w:rsidR="00F06F21">
          <w:rPr>
            <w:rStyle w:val="Hyperlink"/>
          </w:rPr>
          <w:t>l</w:t>
        </w:r>
        <w:r w:rsidRPr="003E4381">
          <w:rPr>
            <w:rStyle w:val="Hyperlink"/>
          </w:rPr>
          <w:t>ibrary</w:t>
        </w:r>
      </w:hyperlink>
      <w:r w:rsidRPr="00B56FA9">
        <w:t xml:space="preserve"> </w:t>
      </w:r>
      <w:r>
        <w:t xml:space="preserve">and read the </w:t>
      </w:r>
      <w:r w:rsidRPr="00B56FA9">
        <w:t xml:space="preserve">Privacy </w:t>
      </w:r>
      <w:r w:rsidR="00F06F21">
        <w:t>p</w:t>
      </w:r>
      <w:r w:rsidRPr="00B56FA9">
        <w:t>olicy</w:t>
      </w:r>
      <w:r>
        <w:t>.</w:t>
      </w:r>
    </w:p>
    <w:sectPr w:rsidR="00D45295"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7859" w14:textId="77777777" w:rsidR="004B09FA" w:rsidRDefault="004B09FA" w:rsidP="007332FF">
      <w:r>
        <w:separator/>
      </w:r>
    </w:p>
  </w:endnote>
  <w:endnote w:type="continuationSeparator" w:id="0">
    <w:p w14:paraId="18150D68" w14:textId="77777777" w:rsidR="004B09FA" w:rsidRDefault="004B09F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FC75"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333125BD" w14:textId="77777777" w:rsidTr="001C0DE6">
      <w:trPr>
        <w:cantSplit/>
        <w:trHeight w:hRule="exact" w:val="999"/>
      </w:trPr>
      <w:tc>
        <w:tcPr>
          <w:tcW w:w="10318" w:type="dxa"/>
          <w:vAlign w:val="bottom"/>
        </w:tcPr>
        <w:p w14:paraId="438BD013" w14:textId="011AA71B" w:rsidR="001C0DE6" w:rsidRDefault="001C0DE6" w:rsidP="001C0DE6">
          <w:pPr>
            <w:spacing w:after="0"/>
            <w:rPr>
              <w:rStyle w:val="PageNumber"/>
            </w:rPr>
          </w:pPr>
          <w:r w:rsidRPr="001B3D22">
            <w:rPr>
              <w:rStyle w:val="PageNumber"/>
            </w:rPr>
            <w:t xml:space="preserve">Department of </w:t>
          </w:r>
          <w:sdt>
            <w:sdtPr>
              <w:rPr>
                <w:rStyle w:val="PageNumber"/>
                <w:b/>
                <w:bCs/>
                <w:caps/>
              </w:rPr>
              <w:alias w:val="Company"/>
              <w:tag w:val=""/>
              <w:id w:val="179933663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C5632" w:rsidRPr="00F505D1">
                <w:rPr>
                  <w:rStyle w:val="PageNumber"/>
                  <w:b/>
                  <w:bCs/>
                </w:rPr>
                <w:t>Education</w:t>
              </w:r>
            </w:sdtContent>
          </w:sdt>
          <w:r w:rsidRPr="00CE30CF">
            <w:rPr>
              <w:rStyle w:val="PageNumber"/>
            </w:rPr>
            <w:t xml:space="preserve"> </w:t>
          </w:r>
          <w:r w:rsidR="000A64C5">
            <w:rPr>
              <w:rStyle w:val="PageNumber"/>
            </w:rPr>
            <w:t xml:space="preserve">– </w:t>
          </w:r>
          <w:r w:rsidR="000A64C5" w:rsidRPr="00CE7711">
            <w:rPr>
              <w:rStyle w:val="PageNumber"/>
              <w:bCs/>
            </w:rPr>
            <w:t>Enrolment and attendance policy suite</w:t>
          </w:r>
        </w:p>
        <w:p w14:paraId="7073F1E6" w14:textId="00E3E666" w:rsidR="007C5632" w:rsidRDefault="007C5632" w:rsidP="004D5BE3">
          <w:pPr>
            <w:spacing w:after="0"/>
            <w:rPr>
              <w:sz w:val="19"/>
              <w:szCs w:val="19"/>
            </w:rPr>
          </w:pPr>
          <w:r w:rsidRPr="000A53BB">
            <w:rPr>
              <w:sz w:val="19"/>
              <w:szCs w:val="19"/>
            </w:rPr>
            <w:t xml:space="preserve">Published </w:t>
          </w:r>
          <w:r w:rsidR="0084688A">
            <w:rPr>
              <w:sz w:val="19"/>
              <w:szCs w:val="19"/>
            </w:rPr>
            <w:t>February</w:t>
          </w:r>
          <w:r w:rsidRPr="000A53BB">
            <w:rPr>
              <w:sz w:val="19"/>
              <w:szCs w:val="19"/>
            </w:rPr>
            <w:t xml:space="preserve"> 2023 | TRM: 50:D22:106973</w:t>
          </w:r>
        </w:p>
        <w:p w14:paraId="65DEE62C" w14:textId="09006D76" w:rsidR="002645D5" w:rsidRPr="00AC4488" w:rsidRDefault="002645D5" w:rsidP="004D5BE3">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F387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F387F">
            <w:rPr>
              <w:rStyle w:val="PageNumber"/>
              <w:noProof/>
            </w:rPr>
            <w:t>2</w:t>
          </w:r>
          <w:r w:rsidRPr="00AC4488">
            <w:rPr>
              <w:rStyle w:val="PageNumber"/>
            </w:rPr>
            <w:fldChar w:fldCharType="end"/>
          </w:r>
        </w:p>
      </w:tc>
    </w:tr>
  </w:tbl>
  <w:p w14:paraId="7F8191E2" w14:textId="77777777" w:rsidR="002645D5" w:rsidRPr="00B11C67" w:rsidRDefault="002645D5" w:rsidP="002645D5">
    <w:pPr>
      <w:pStyle w:val="Footer"/>
      <w:rPr>
        <w:sz w:val="4"/>
        <w:szCs w:val="4"/>
      </w:rPr>
    </w:pPr>
  </w:p>
  <w:p w14:paraId="28C67D38"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9235"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F671B69" w14:textId="77777777" w:rsidTr="0087320B">
      <w:trPr>
        <w:cantSplit/>
        <w:trHeight w:hRule="exact" w:val="1134"/>
      </w:trPr>
      <w:tc>
        <w:tcPr>
          <w:tcW w:w="7767" w:type="dxa"/>
          <w:tcBorders>
            <w:top w:val="single" w:sz="4" w:space="0" w:color="auto"/>
          </w:tcBorders>
          <w:vAlign w:val="bottom"/>
        </w:tcPr>
        <w:p w14:paraId="44B58864" w14:textId="1E7D31FB" w:rsidR="001C0DE6" w:rsidRDefault="001C0DE6" w:rsidP="002645D5">
          <w:pPr>
            <w:spacing w:after="0"/>
            <w:rPr>
              <w:rStyle w:val="PageNumber"/>
            </w:rPr>
          </w:pPr>
          <w:r w:rsidRPr="001B3D22">
            <w:rPr>
              <w:rStyle w:val="PageNumber"/>
            </w:rPr>
            <w:t xml:space="preserve">Department </w:t>
          </w:r>
          <w:r w:rsidR="00D61CC3">
            <w:rPr>
              <w:rStyle w:val="PageNumber"/>
            </w:rPr>
            <w:t xml:space="preserve">of </w:t>
          </w:r>
          <w:r w:rsidR="00D61CC3" w:rsidRPr="007C5632">
            <w:rPr>
              <w:rStyle w:val="PageNumber"/>
              <w:b/>
              <w:bCs/>
            </w:rPr>
            <w:t>Education</w:t>
          </w:r>
          <w:r w:rsidR="000A64C5">
            <w:rPr>
              <w:rStyle w:val="PageNumber"/>
              <w:b/>
              <w:bCs/>
            </w:rPr>
            <w:t xml:space="preserve"> – </w:t>
          </w:r>
          <w:r w:rsidR="000A64C5" w:rsidRPr="00CE7711">
            <w:rPr>
              <w:rStyle w:val="PageNumber"/>
              <w:bCs/>
            </w:rPr>
            <w:t>Enrolment and attendance policy suite</w:t>
          </w:r>
        </w:p>
        <w:p w14:paraId="43B13F8C" w14:textId="6205E97F" w:rsidR="007C5632" w:rsidRDefault="007C5632" w:rsidP="004D5BE3">
          <w:pPr>
            <w:spacing w:after="0"/>
            <w:rPr>
              <w:sz w:val="19"/>
              <w:szCs w:val="19"/>
            </w:rPr>
          </w:pPr>
          <w:r w:rsidRPr="000A53BB">
            <w:rPr>
              <w:sz w:val="19"/>
              <w:szCs w:val="19"/>
            </w:rPr>
            <w:t xml:space="preserve">Published </w:t>
          </w:r>
          <w:r w:rsidR="0084688A">
            <w:rPr>
              <w:sz w:val="19"/>
              <w:szCs w:val="19"/>
            </w:rPr>
            <w:t>February</w:t>
          </w:r>
          <w:r w:rsidR="0084688A" w:rsidRPr="000A53BB">
            <w:rPr>
              <w:sz w:val="19"/>
              <w:szCs w:val="19"/>
            </w:rPr>
            <w:t xml:space="preserve"> </w:t>
          </w:r>
          <w:r w:rsidRPr="000A53BB">
            <w:rPr>
              <w:sz w:val="19"/>
              <w:szCs w:val="19"/>
            </w:rPr>
            <w:t>2023 | TRM: 50:D22:106973</w:t>
          </w:r>
        </w:p>
        <w:p w14:paraId="651528BB" w14:textId="184900D2" w:rsidR="002645D5" w:rsidRPr="006B166E" w:rsidRDefault="002645D5" w:rsidP="004D5BE3">
          <w:pPr>
            <w:spacing w:after="0"/>
            <w:rPr>
              <w:rStyle w:val="PageNumber"/>
              <w:sz w:val="22"/>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3F387F">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3F387F">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7C86F6A" w14:textId="77777777" w:rsidR="002645D5" w:rsidRPr="001E14EB" w:rsidRDefault="002645D5" w:rsidP="002645D5">
          <w:pPr>
            <w:spacing w:after="0"/>
            <w:jc w:val="right"/>
          </w:pPr>
          <w:r>
            <w:rPr>
              <w:noProof/>
              <w:lang w:eastAsia="zh-CN"/>
            </w:rPr>
            <w:drawing>
              <wp:inline distT="0" distB="0" distL="0" distR="0" wp14:anchorId="156C17C5" wp14:editId="6ED89A55">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11936630"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B1AF" w14:textId="77777777" w:rsidR="004B09FA" w:rsidRDefault="004B09FA" w:rsidP="007332FF">
      <w:r>
        <w:separator/>
      </w:r>
    </w:p>
  </w:footnote>
  <w:footnote w:type="continuationSeparator" w:id="0">
    <w:p w14:paraId="1771A5F1" w14:textId="77777777" w:rsidR="004B09FA" w:rsidRDefault="004B09F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84AC" w14:textId="3672E924" w:rsidR="00983000" w:rsidRPr="00162207" w:rsidRDefault="001C684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E651A">
          <w:rPr>
            <w:rStyle w:val="HeaderChar"/>
          </w:rPr>
          <w:t>Request to review an enrolment application</w:t>
        </w:r>
      </w:sdtContent>
    </w:sdt>
    <w:r w:rsidR="00C40EF5">
      <w:rPr>
        <w:rStyle w:val="HeaderChar"/>
      </w:rPr>
      <w:t xml:space="preserve"> –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9F8A" w14:textId="06D082E4" w:rsidR="00A53CF0" w:rsidRPr="00E908F1" w:rsidRDefault="001C684D" w:rsidP="00A53CF0">
    <w:pPr>
      <w:pStyle w:val="Title"/>
    </w:pPr>
    <w:sdt>
      <w:sdtPr>
        <w:rPr>
          <w:rStyle w:val="TitleChar"/>
        </w:rPr>
        <w:alias w:val="Title"/>
        <w:tag w:val="Title"/>
        <w:id w:val="-509755993"/>
        <w:lock w:val="sdtLocked"/>
        <w:placeholder>
          <w:docPart w:val="B90CA9A4006E48E3B219E98E5204BCC9"/>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E651A">
          <w:rPr>
            <w:rStyle w:val="TitleChar"/>
          </w:rPr>
          <w:t>Request to review an enrolment application</w:t>
        </w:r>
      </w:sdtContent>
    </w:sdt>
    <w:r w:rsidR="00C40EF5">
      <w:rPr>
        <w:rStyle w:val="TitleChar"/>
      </w:rPr>
      <w:t xml:space="preserve"> –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86563338">
    <w:abstractNumId w:val="19"/>
  </w:num>
  <w:num w:numId="2" w16cid:durableId="1690638793">
    <w:abstractNumId w:val="11"/>
  </w:num>
  <w:num w:numId="3" w16cid:durableId="143160890">
    <w:abstractNumId w:val="36"/>
  </w:num>
  <w:num w:numId="4" w16cid:durableId="675157383">
    <w:abstractNumId w:val="23"/>
  </w:num>
  <w:num w:numId="5" w16cid:durableId="654838185">
    <w:abstractNumId w:val="15"/>
  </w:num>
  <w:num w:numId="6" w16cid:durableId="626666805">
    <w:abstractNumId w:val="7"/>
  </w:num>
  <w:num w:numId="7" w16cid:durableId="423260549">
    <w:abstractNumId w:val="25"/>
  </w:num>
  <w:num w:numId="8" w16cid:durableId="1660309615">
    <w:abstractNumId w:val="14"/>
  </w:num>
  <w:num w:numId="9" w16cid:durableId="314187318">
    <w:abstractNumId w:val="35"/>
  </w:num>
  <w:num w:numId="10" w16cid:durableId="94181373">
    <w:abstractNumId w:val="21"/>
  </w:num>
  <w:num w:numId="11" w16cid:durableId="5204282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0E"/>
    <w:rsid w:val="00001DDF"/>
    <w:rsid w:val="0000322D"/>
    <w:rsid w:val="00007670"/>
    <w:rsid w:val="00010665"/>
    <w:rsid w:val="00020347"/>
    <w:rsid w:val="00022D8C"/>
    <w:rsid w:val="0002393A"/>
    <w:rsid w:val="00027DB8"/>
    <w:rsid w:val="0003107F"/>
    <w:rsid w:val="00031A96"/>
    <w:rsid w:val="00040BF3"/>
    <w:rsid w:val="0004211C"/>
    <w:rsid w:val="00046C59"/>
    <w:rsid w:val="00051362"/>
    <w:rsid w:val="00051F45"/>
    <w:rsid w:val="00052953"/>
    <w:rsid w:val="00052D83"/>
    <w:rsid w:val="0005341A"/>
    <w:rsid w:val="00055576"/>
    <w:rsid w:val="00056DEF"/>
    <w:rsid w:val="00056EDC"/>
    <w:rsid w:val="0006635A"/>
    <w:rsid w:val="000717C0"/>
    <w:rsid w:val="000720BE"/>
    <w:rsid w:val="0007259C"/>
    <w:rsid w:val="00075563"/>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64C5"/>
    <w:rsid w:val="000B0076"/>
    <w:rsid w:val="000B2CA1"/>
    <w:rsid w:val="000C23BA"/>
    <w:rsid w:val="000C3B6F"/>
    <w:rsid w:val="000D1F29"/>
    <w:rsid w:val="000D633D"/>
    <w:rsid w:val="000E199E"/>
    <w:rsid w:val="000E2EBB"/>
    <w:rsid w:val="000E342B"/>
    <w:rsid w:val="000E3ED2"/>
    <w:rsid w:val="000E5DD2"/>
    <w:rsid w:val="000F2958"/>
    <w:rsid w:val="000F3748"/>
    <w:rsid w:val="000F3850"/>
    <w:rsid w:val="000F604F"/>
    <w:rsid w:val="000F6B5C"/>
    <w:rsid w:val="00104E7F"/>
    <w:rsid w:val="00105E94"/>
    <w:rsid w:val="00106961"/>
    <w:rsid w:val="001137EC"/>
    <w:rsid w:val="001152F5"/>
    <w:rsid w:val="00117743"/>
    <w:rsid w:val="00117F5B"/>
    <w:rsid w:val="00132658"/>
    <w:rsid w:val="001343E2"/>
    <w:rsid w:val="00150DC0"/>
    <w:rsid w:val="00156CD4"/>
    <w:rsid w:val="0016153B"/>
    <w:rsid w:val="001618CA"/>
    <w:rsid w:val="00162207"/>
    <w:rsid w:val="00164A3E"/>
    <w:rsid w:val="00166FF6"/>
    <w:rsid w:val="00170896"/>
    <w:rsid w:val="00176123"/>
    <w:rsid w:val="00181620"/>
    <w:rsid w:val="001827F3"/>
    <w:rsid w:val="00187130"/>
    <w:rsid w:val="001957AD"/>
    <w:rsid w:val="0019687C"/>
    <w:rsid w:val="00196F8E"/>
    <w:rsid w:val="001A2B7F"/>
    <w:rsid w:val="001A3AFD"/>
    <w:rsid w:val="001A496C"/>
    <w:rsid w:val="001A576A"/>
    <w:rsid w:val="001A744B"/>
    <w:rsid w:val="001B28DA"/>
    <w:rsid w:val="001B2B6C"/>
    <w:rsid w:val="001B5A48"/>
    <w:rsid w:val="001C0DE6"/>
    <w:rsid w:val="001C1EBA"/>
    <w:rsid w:val="001C684D"/>
    <w:rsid w:val="001D01C4"/>
    <w:rsid w:val="001D4DA9"/>
    <w:rsid w:val="001D4F99"/>
    <w:rsid w:val="001D52B0"/>
    <w:rsid w:val="001D5A18"/>
    <w:rsid w:val="001D7C37"/>
    <w:rsid w:val="001D7CA4"/>
    <w:rsid w:val="001E057F"/>
    <w:rsid w:val="001E14EB"/>
    <w:rsid w:val="001F59E6"/>
    <w:rsid w:val="00202D7E"/>
    <w:rsid w:val="00203F1C"/>
    <w:rsid w:val="002044FA"/>
    <w:rsid w:val="00206454"/>
    <w:rsid w:val="00206936"/>
    <w:rsid w:val="00206C6F"/>
    <w:rsid w:val="00206D79"/>
    <w:rsid w:val="00206FBD"/>
    <w:rsid w:val="00207746"/>
    <w:rsid w:val="00211C5C"/>
    <w:rsid w:val="00224112"/>
    <w:rsid w:val="00230031"/>
    <w:rsid w:val="00232087"/>
    <w:rsid w:val="00235C01"/>
    <w:rsid w:val="002364FE"/>
    <w:rsid w:val="00247343"/>
    <w:rsid w:val="002645D5"/>
    <w:rsid w:val="00265C56"/>
    <w:rsid w:val="002716CD"/>
    <w:rsid w:val="00274D4B"/>
    <w:rsid w:val="0027681A"/>
    <w:rsid w:val="002806F5"/>
    <w:rsid w:val="00281577"/>
    <w:rsid w:val="002926BC"/>
    <w:rsid w:val="00293A72"/>
    <w:rsid w:val="00294C06"/>
    <w:rsid w:val="002A0160"/>
    <w:rsid w:val="002A1910"/>
    <w:rsid w:val="002A30C3"/>
    <w:rsid w:val="002A6F6A"/>
    <w:rsid w:val="002A7712"/>
    <w:rsid w:val="002B0B9F"/>
    <w:rsid w:val="002B38F7"/>
    <w:rsid w:val="002B4F50"/>
    <w:rsid w:val="002B5591"/>
    <w:rsid w:val="002B6AA4"/>
    <w:rsid w:val="002C0BEF"/>
    <w:rsid w:val="002C1FE9"/>
    <w:rsid w:val="002C30F1"/>
    <w:rsid w:val="002D154C"/>
    <w:rsid w:val="002D3A57"/>
    <w:rsid w:val="002D7D05"/>
    <w:rsid w:val="002E00C3"/>
    <w:rsid w:val="002E20C8"/>
    <w:rsid w:val="002E4290"/>
    <w:rsid w:val="002E66A6"/>
    <w:rsid w:val="002F0DB1"/>
    <w:rsid w:val="002F2885"/>
    <w:rsid w:val="002F45A1"/>
    <w:rsid w:val="00300CE3"/>
    <w:rsid w:val="0030203D"/>
    <w:rsid w:val="003037F9"/>
    <w:rsid w:val="0030583E"/>
    <w:rsid w:val="00307FE1"/>
    <w:rsid w:val="003164BA"/>
    <w:rsid w:val="0032013E"/>
    <w:rsid w:val="00321676"/>
    <w:rsid w:val="003258E6"/>
    <w:rsid w:val="00330394"/>
    <w:rsid w:val="003404B8"/>
    <w:rsid w:val="0034061C"/>
    <w:rsid w:val="003412DA"/>
    <w:rsid w:val="00342283"/>
    <w:rsid w:val="00343A87"/>
    <w:rsid w:val="00344A36"/>
    <w:rsid w:val="003456F4"/>
    <w:rsid w:val="00347FB6"/>
    <w:rsid w:val="003504FD"/>
    <w:rsid w:val="00350881"/>
    <w:rsid w:val="00354DD9"/>
    <w:rsid w:val="00356C19"/>
    <w:rsid w:val="00357D55"/>
    <w:rsid w:val="00363513"/>
    <w:rsid w:val="003657E5"/>
    <w:rsid w:val="0036589C"/>
    <w:rsid w:val="00370084"/>
    <w:rsid w:val="00371312"/>
    <w:rsid w:val="00371DC7"/>
    <w:rsid w:val="00377B21"/>
    <w:rsid w:val="00380F33"/>
    <w:rsid w:val="00387DB7"/>
    <w:rsid w:val="00390862"/>
    <w:rsid w:val="00390CE3"/>
    <w:rsid w:val="00394876"/>
    <w:rsid w:val="00394AAF"/>
    <w:rsid w:val="00394CE5"/>
    <w:rsid w:val="0039602B"/>
    <w:rsid w:val="003972FA"/>
    <w:rsid w:val="003A4A3D"/>
    <w:rsid w:val="003A6341"/>
    <w:rsid w:val="003B67FD"/>
    <w:rsid w:val="003B6A61"/>
    <w:rsid w:val="003D0F63"/>
    <w:rsid w:val="003D42C0"/>
    <w:rsid w:val="003D4A8F"/>
    <w:rsid w:val="003D5B29"/>
    <w:rsid w:val="003D7818"/>
    <w:rsid w:val="003E147C"/>
    <w:rsid w:val="003E2445"/>
    <w:rsid w:val="003E3BB2"/>
    <w:rsid w:val="003E5E74"/>
    <w:rsid w:val="003F071F"/>
    <w:rsid w:val="003F07E7"/>
    <w:rsid w:val="003F387F"/>
    <w:rsid w:val="003F5B58"/>
    <w:rsid w:val="003F7E65"/>
    <w:rsid w:val="0040222A"/>
    <w:rsid w:val="00402A05"/>
    <w:rsid w:val="004047BC"/>
    <w:rsid w:val="004100F7"/>
    <w:rsid w:val="00414CB3"/>
    <w:rsid w:val="0041563D"/>
    <w:rsid w:val="00426E25"/>
    <w:rsid w:val="00426F2F"/>
    <w:rsid w:val="00427D9C"/>
    <w:rsid w:val="00427E7E"/>
    <w:rsid w:val="0043465D"/>
    <w:rsid w:val="00437EA5"/>
    <w:rsid w:val="00441A4D"/>
    <w:rsid w:val="0044231E"/>
    <w:rsid w:val="00443B6E"/>
    <w:rsid w:val="00450636"/>
    <w:rsid w:val="0045420A"/>
    <w:rsid w:val="004554D4"/>
    <w:rsid w:val="00461744"/>
    <w:rsid w:val="004638A2"/>
    <w:rsid w:val="00466185"/>
    <w:rsid w:val="00466303"/>
    <w:rsid w:val="004668A7"/>
    <w:rsid w:val="00466C1E"/>
    <w:rsid w:val="00466D96"/>
    <w:rsid w:val="00467747"/>
    <w:rsid w:val="00470017"/>
    <w:rsid w:val="0047105A"/>
    <w:rsid w:val="00473C98"/>
    <w:rsid w:val="00474965"/>
    <w:rsid w:val="00477D31"/>
    <w:rsid w:val="00482DF8"/>
    <w:rsid w:val="004864DE"/>
    <w:rsid w:val="004925DC"/>
    <w:rsid w:val="00494BE5"/>
    <w:rsid w:val="00495C12"/>
    <w:rsid w:val="00495E30"/>
    <w:rsid w:val="004A0EBA"/>
    <w:rsid w:val="004A2538"/>
    <w:rsid w:val="004A331E"/>
    <w:rsid w:val="004A3CC9"/>
    <w:rsid w:val="004B09FA"/>
    <w:rsid w:val="004B0C15"/>
    <w:rsid w:val="004B35EA"/>
    <w:rsid w:val="004B69E4"/>
    <w:rsid w:val="004C6C39"/>
    <w:rsid w:val="004D075F"/>
    <w:rsid w:val="004D1B76"/>
    <w:rsid w:val="004D344E"/>
    <w:rsid w:val="004D5BE3"/>
    <w:rsid w:val="004D7BA1"/>
    <w:rsid w:val="004E019E"/>
    <w:rsid w:val="004E06EC"/>
    <w:rsid w:val="004E0A3F"/>
    <w:rsid w:val="004E2CB7"/>
    <w:rsid w:val="004F016A"/>
    <w:rsid w:val="004F5C53"/>
    <w:rsid w:val="00500F94"/>
    <w:rsid w:val="00502FB3"/>
    <w:rsid w:val="00503DE9"/>
    <w:rsid w:val="0050530C"/>
    <w:rsid w:val="00505DEA"/>
    <w:rsid w:val="005060E5"/>
    <w:rsid w:val="00507782"/>
    <w:rsid w:val="00512A04"/>
    <w:rsid w:val="00520499"/>
    <w:rsid w:val="0052341C"/>
    <w:rsid w:val="005249F5"/>
    <w:rsid w:val="005260F7"/>
    <w:rsid w:val="00535428"/>
    <w:rsid w:val="00543BD1"/>
    <w:rsid w:val="00546CF5"/>
    <w:rsid w:val="005547A1"/>
    <w:rsid w:val="00556113"/>
    <w:rsid w:val="005621C4"/>
    <w:rsid w:val="00564C12"/>
    <w:rsid w:val="005654B8"/>
    <w:rsid w:val="00574836"/>
    <w:rsid w:val="005762CC"/>
    <w:rsid w:val="00576BE9"/>
    <w:rsid w:val="00582D3D"/>
    <w:rsid w:val="00590040"/>
    <w:rsid w:val="00592EDB"/>
    <w:rsid w:val="00595386"/>
    <w:rsid w:val="00597234"/>
    <w:rsid w:val="00597DA0"/>
    <w:rsid w:val="005A4AC0"/>
    <w:rsid w:val="005A539B"/>
    <w:rsid w:val="005A5FDF"/>
    <w:rsid w:val="005B0FB7"/>
    <w:rsid w:val="005B122A"/>
    <w:rsid w:val="005B1FCB"/>
    <w:rsid w:val="005B5AC2"/>
    <w:rsid w:val="005C2833"/>
    <w:rsid w:val="005E144D"/>
    <w:rsid w:val="005E1500"/>
    <w:rsid w:val="005E3A43"/>
    <w:rsid w:val="005E651A"/>
    <w:rsid w:val="005F0B17"/>
    <w:rsid w:val="005F0E9C"/>
    <w:rsid w:val="005F77C7"/>
    <w:rsid w:val="0061218D"/>
    <w:rsid w:val="00620675"/>
    <w:rsid w:val="00622910"/>
    <w:rsid w:val="006254B6"/>
    <w:rsid w:val="00627FC8"/>
    <w:rsid w:val="006308CA"/>
    <w:rsid w:val="00633D95"/>
    <w:rsid w:val="006433C3"/>
    <w:rsid w:val="00650F5B"/>
    <w:rsid w:val="00652CEA"/>
    <w:rsid w:val="00660AB0"/>
    <w:rsid w:val="00665916"/>
    <w:rsid w:val="006670D7"/>
    <w:rsid w:val="006719EA"/>
    <w:rsid w:val="00671F13"/>
    <w:rsid w:val="0067400A"/>
    <w:rsid w:val="00683F5F"/>
    <w:rsid w:val="006847AD"/>
    <w:rsid w:val="0069114B"/>
    <w:rsid w:val="006944C1"/>
    <w:rsid w:val="006A1D84"/>
    <w:rsid w:val="006A2280"/>
    <w:rsid w:val="006A756A"/>
    <w:rsid w:val="006B166E"/>
    <w:rsid w:val="006B7FE0"/>
    <w:rsid w:val="006D66F7"/>
    <w:rsid w:val="006D66FC"/>
    <w:rsid w:val="006E33DC"/>
    <w:rsid w:val="00705C9D"/>
    <w:rsid w:val="00705F13"/>
    <w:rsid w:val="00713790"/>
    <w:rsid w:val="00714F1D"/>
    <w:rsid w:val="00715225"/>
    <w:rsid w:val="007206C3"/>
    <w:rsid w:val="00720CC6"/>
    <w:rsid w:val="00722DDB"/>
    <w:rsid w:val="00722DF6"/>
    <w:rsid w:val="00724728"/>
    <w:rsid w:val="00724D12"/>
    <w:rsid w:val="00724F98"/>
    <w:rsid w:val="00730B9B"/>
    <w:rsid w:val="0073182E"/>
    <w:rsid w:val="007332FF"/>
    <w:rsid w:val="00735D34"/>
    <w:rsid w:val="007408F5"/>
    <w:rsid w:val="00741EAE"/>
    <w:rsid w:val="00755248"/>
    <w:rsid w:val="0076190B"/>
    <w:rsid w:val="0076355D"/>
    <w:rsid w:val="00763A2D"/>
    <w:rsid w:val="0076552D"/>
    <w:rsid w:val="007676A4"/>
    <w:rsid w:val="00777795"/>
    <w:rsid w:val="00783A57"/>
    <w:rsid w:val="00784C92"/>
    <w:rsid w:val="007859CD"/>
    <w:rsid w:val="00785C24"/>
    <w:rsid w:val="00790246"/>
    <w:rsid w:val="007907E4"/>
    <w:rsid w:val="00796461"/>
    <w:rsid w:val="007A5EFD"/>
    <w:rsid w:val="007A6A4F"/>
    <w:rsid w:val="007B03F5"/>
    <w:rsid w:val="007B5C09"/>
    <w:rsid w:val="007B5DA2"/>
    <w:rsid w:val="007C0966"/>
    <w:rsid w:val="007C19E7"/>
    <w:rsid w:val="007C5632"/>
    <w:rsid w:val="007C5CFD"/>
    <w:rsid w:val="007C6D9F"/>
    <w:rsid w:val="007D4893"/>
    <w:rsid w:val="007D48A4"/>
    <w:rsid w:val="007E43CC"/>
    <w:rsid w:val="007E5A0E"/>
    <w:rsid w:val="007E70CF"/>
    <w:rsid w:val="007E74A4"/>
    <w:rsid w:val="007F1B6F"/>
    <w:rsid w:val="007F263F"/>
    <w:rsid w:val="007F4230"/>
    <w:rsid w:val="007F76AB"/>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688A"/>
    <w:rsid w:val="00854A3F"/>
    <w:rsid w:val="00854EC1"/>
    <w:rsid w:val="0085694E"/>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B76D4"/>
    <w:rsid w:val="008C0ACA"/>
    <w:rsid w:val="008C17FB"/>
    <w:rsid w:val="008C1AF6"/>
    <w:rsid w:val="008C70BB"/>
    <w:rsid w:val="008D1B00"/>
    <w:rsid w:val="008D57B8"/>
    <w:rsid w:val="008D5A6C"/>
    <w:rsid w:val="008E03FC"/>
    <w:rsid w:val="008E080D"/>
    <w:rsid w:val="008E510B"/>
    <w:rsid w:val="00902B13"/>
    <w:rsid w:val="00910AF3"/>
    <w:rsid w:val="00911941"/>
    <w:rsid w:val="00913C20"/>
    <w:rsid w:val="0092024D"/>
    <w:rsid w:val="00920D4A"/>
    <w:rsid w:val="00925146"/>
    <w:rsid w:val="00925F0F"/>
    <w:rsid w:val="00932F6B"/>
    <w:rsid w:val="00934E50"/>
    <w:rsid w:val="009468BC"/>
    <w:rsid w:val="00947C1D"/>
    <w:rsid w:val="00947FAE"/>
    <w:rsid w:val="009616DF"/>
    <w:rsid w:val="0096542F"/>
    <w:rsid w:val="00967FA7"/>
    <w:rsid w:val="00971645"/>
    <w:rsid w:val="00977919"/>
    <w:rsid w:val="00983000"/>
    <w:rsid w:val="009870FA"/>
    <w:rsid w:val="009902C0"/>
    <w:rsid w:val="009921C3"/>
    <w:rsid w:val="00992EC5"/>
    <w:rsid w:val="0099551D"/>
    <w:rsid w:val="009A5897"/>
    <w:rsid w:val="009A5F24"/>
    <w:rsid w:val="009B0B3E"/>
    <w:rsid w:val="009B1913"/>
    <w:rsid w:val="009B6657"/>
    <w:rsid w:val="009B6966"/>
    <w:rsid w:val="009C5D90"/>
    <w:rsid w:val="009D0EB5"/>
    <w:rsid w:val="009D14F9"/>
    <w:rsid w:val="009D2B74"/>
    <w:rsid w:val="009D63FF"/>
    <w:rsid w:val="009E175D"/>
    <w:rsid w:val="009E3CC2"/>
    <w:rsid w:val="009F06BD"/>
    <w:rsid w:val="009F201F"/>
    <w:rsid w:val="009F2A4D"/>
    <w:rsid w:val="009F3D87"/>
    <w:rsid w:val="00A00828"/>
    <w:rsid w:val="00A03290"/>
    <w:rsid w:val="00A0387E"/>
    <w:rsid w:val="00A05BFD"/>
    <w:rsid w:val="00A07490"/>
    <w:rsid w:val="00A10655"/>
    <w:rsid w:val="00A11633"/>
    <w:rsid w:val="00A12B64"/>
    <w:rsid w:val="00A208A9"/>
    <w:rsid w:val="00A21FD3"/>
    <w:rsid w:val="00A22C38"/>
    <w:rsid w:val="00A22D3C"/>
    <w:rsid w:val="00A25193"/>
    <w:rsid w:val="00A26E80"/>
    <w:rsid w:val="00A31407"/>
    <w:rsid w:val="00A31AE8"/>
    <w:rsid w:val="00A3739D"/>
    <w:rsid w:val="00A37DDA"/>
    <w:rsid w:val="00A43C22"/>
    <w:rsid w:val="00A45005"/>
    <w:rsid w:val="00A53CF0"/>
    <w:rsid w:val="00A66DD9"/>
    <w:rsid w:val="00A7620F"/>
    <w:rsid w:val="00A76790"/>
    <w:rsid w:val="00A9092D"/>
    <w:rsid w:val="00A925EC"/>
    <w:rsid w:val="00A929AA"/>
    <w:rsid w:val="00A92B6B"/>
    <w:rsid w:val="00AA541E"/>
    <w:rsid w:val="00AA5E00"/>
    <w:rsid w:val="00AB177D"/>
    <w:rsid w:val="00AC3F0E"/>
    <w:rsid w:val="00AD0DA4"/>
    <w:rsid w:val="00AD4169"/>
    <w:rsid w:val="00AE193F"/>
    <w:rsid w:val="00AE25C6"/>
    <w:rsid w:val="00AE2A8A"/>
    <w:rsid w:val="00AE306C"/>
    <w:rsid w:val="00AF28C1"/>
    <w:rsid w:val="00B02EF1"/>
    <w:rsid w:val="00B07C97"/>
    <w:rsid w:val="00B11C67"/>
    <w:rsid w:val="00B124AF"/>
    <w:rsid w:val="00B14258"/>
    <w:rsid w:val="00B15754"/>
    <w:rsid w:val="00B16002"/>
    <w:rsid w:val="00B2046E"/>
    <w:rsid w:val="00B20E8B"/>
    <w:rsid w:val="00B257E1"/>
    <w:rsid w:val="00B2599A"/>
    <w:rsid w:val="00B27338"/>
    <w:rsid w:val="00B27AC4"/>
    <w:rsid w:val="00B31D3A"/>
    <w:rsid w:val="00B343CC"/>
    <w:rsid w:val="00B5084A"/>
    <w:rsid w:val="00B606A1"/>
    <w:rsid w:val="00B614F7"/>
    <w:rsid w:val="00B61B26"/>
    <w:rsid w:val="00B63E87"/>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0F0"/>
    <w:rsid w:val="00BB6464"/>
    <w:rsid w:val="00BC1BB8"/>
    <w:rsid w:val="00BD7FE1"/>
    <w:rsid w:val="00BE37CA"/>
    <w:rsid w:val="00BE6144"/>
    <w:rsid w:val="00BE635A"/>
    <w:rsid w:val="00BF17E9"/>
    <w:rsid w:val="00BF2ABB"/>
    <w:rsid w:val="00BF3720"/>
    <w:rsid w:val="00BF5099"/>
    <w:rsid w:val="00BF7795"/>
    <w:rsid w:val="00C10B5E"/>
    <w:rsid w:val="00C10F10"/>
    <w:rsid w:val="00C11814"/>
    <w:rsid w:val="00C11E6F"/>
    <w:rsid w:val="00C15D4D"/>
    <w:rsid w:val="00C175DC"/>
    <w:rsid w:val="00C2151C"/>
    <w:rsid w:val="00C30171"/>
    <w:rsid w:val="00C309D8"/>
    <w:rsid w:val="00C40EF5"/>
    <w:rsid w:val="00C43519"/>
    <w:rsid w:val="00C45263"/>
    <w:rsid w:val="00C51537"/>
    <w:rsid w:val="00C52BC3"/>
    <w:rsid w:val="00C53ECF"/>
    <w:rsid w:val="00C61AFA"/>
    <w:rsid w:val="00C61D64"/>
    <w:rsid w:val="00C62099"/>
    <w:rsid w:val="00C64EA3"/>
    <w:rsid w:val="00C72867"/>
    <w:rsid w:val="00C75E81"/>
    <w:rsid w:val="00C84416"/>
    <w:rsid w:val="00C85ADB"/>
    <w:rsid w:val="00C86609"/>
    <w:rsid w:val="00C92B4C"/>
    <w:rsid w:val="00C954F6"/>
    <w:rsid w:val="00C96318"/>
    <w:rsid w:val="00C97535"/>
    <w:rsid w:val="00CA36A0"/>
    <w:rsid w:val="00CA6BC5"/>
    <w:rsid w:val="00CB6FD3"/>
    <w:rsid w:val="00CC2F1A"/>
    <w:rsid w:val="00CC5525"/>
    <w:rsid w:val="00CC571B"/>
    <w:rsid w:val="00CC61CD"/>
    <w:rsid w:val="00CC6C02"/>
    <w:rsid w:val="00CC737B"/>
    <w:rsid w:val="00CD5011"/>
    <w:rsid w:val="00CE331E"/>
    <w:rsid w:val="00CE360B"/>
    <w:rsid w:val="00CE4907"/>
    <w:rsid w:val="00CE640F"/>
    <w:rsid w:val="00CE76BC"/>
    <w:rsid w:val="00CF540E"/>
    <w:rsid w:val="00D02F07"/>
    <w:rsid w:val="00D1548E"/>
    <w:rsid w:val="00D15D88"/>
    <w:rsid w:val="00D21225"/>
    <w:rsid w:val="00D27D49"/>
    <w:rsid w:val="00D27EBE"/>
    <w:rsid w:val="00D36A49"/>
    <w:rsid w:val="00D45295"/>
    <w:rsid w:val="00D517C6"/>
    <w:rsid w:val="00D61CC3"/>
    <w:rsid w:val="00D62691"/>
    <w:rsid w:val="00D71D84"/>
    <w:rsid w:val="00D72464"/>
    <w:rsid w:val="00D72A57"/>
    <w:rsid w:val="00D768EB"/>
    <w:rsid w:val="00D81E17"/>
    <w:rsid w:val="00D82D1E"/>
    <w:rsid w:val="00D832D9"/>
    <w:rsid w:val="00D83EC2"/>
    <w:rsid w:val="00D90F00"/>
    <w:rsid w:val="00D975C0"/>
    <w:rsid w:val="00DA5285"/>
    <w:rsid w:val="00DB191D"/>
    <w:rsid w:val="00DB4F91"/>
    <w:rsid w:val="00DB5F5F"/>
    <w:rsid w:val="00DB6D0A"/>
    <w:rsid w:val="00DC06BE"/>
    <w:rsid w:val="00DC1917"/>
    <w:rsid w:val="00DC1F0F"/>
    <w:rsid w:val="00DC3117"/>
    <w:rsid w:val="00DC5DD9"/>
    <w:rsid w:val="00DC6D2D"/>
    <w:rsid w:val="00DD4E59"/>
    <w:rsid w:val="00DD555B"/>
    <w:rsid w:val="00DE28E4"/>
    <w:rsid w:val="00DE33B5"/>
    <w:rsid w:val="00DE55AA"/>
    <w:rsid w:val="00DE5E18"/>
    <w:rsid w:val="00DF0487"/>
    <w:rsid w:val="00DF0B96"/>
    <w:rsid w:val="00DF5EA4"/>
    <w:rsid w:val="00E02681"/>
    <w:rsid w:val="00E02792"/>
    <w:rsid w:val="00E034D8"/>
    <w:rsid w:val="00E04198"/>
    <w:rsid w:val="00E04CC0"/>
    <w:rsid w:val="00E13350"/>
    <w:rsid w:val="00E15816"/>
    <w:rsid w:val="00E160D5"/>
    <w:rsid w:val="00E235CB"/>
    <w:rsid w:val="00E239FF"/>
    <w:rsid w:val="00E27879"/>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7FB6"/>
    <w:rsid w:val="00E75451"/>
    <w:rsid w:val="00E770C4"/>
    <w:rsid w:val="00E81055"/>
    <w:rsid w:val="00E84C5A"/>
    <w:rsid w:val="00E861DB"/>
    <w:rsid w:val="00E8635B"/>
    <w:rsid w:val="00E90329"/>
    <w:rsid w:val="00E908F1"/>
    <w:rsid w:val="00E93406"/>
    <w:rsid w:val="00E956C5"/>
    <w:rsid w:val="00E95994"/>
    <w:rsid w:val="00E95C39"/>
    <w:rsid w:val="00EA2C39"/>
    <w:rsid w:val="00EB0A3C"/>
    <w:rsid w:val="00EB0A96"/>
    <w:rsid w:val="00EB77F9"/>
    <w:rsid w:val="00EC5769"/>
    <w:rsid w:val="00EC7D00"/>
    <w:rsid w:val="00ED0304"/>
    <w:rsid w:val="00ED340E"/>
    <w:rsid w:val="00ED4FF7"/>
    <w:rsid w:val="00ED5B7B"/>
    <w:rsid w:val="00EE38FA"/>
    <w:rsid w:val="00EE3E2C"/>
    <w:rsid w:val="00EE5D23"/>
    <w:rsid w:val="00EE74E6"/>
    <w:rsid w:val="00EE750D"/>
    <w:rsid w:val="00EF051F"/>
    <w:rsid w:val="00EF3CA4"/>
    <w:rsid w:val="00EF49A8"/>
    <w:rsid w:val="00EF7859"/>
    <w:rsid w:val="00F014DA"/>
    <w:rsid w:val="00F02591"/>
    <w:rsid w:val="00F06F21"/>
    <w:rsid w:val="00F15931"/>
    <w:rsid w:val="00F31A7A"/>
    <w:rsid w:val="00F505D1"/>
    <w:rsid w:val="00F5696E"/>
    <w:rsid w:val="00F60EFF"/>
    <w:rsid w:val="00F67D2D"/>
    <w:rsid w:val="00F77B9C"/>
    <w:rsid w:val="00F858F2"/>
    <w:rsid w:val="00F860CC"/>
    <w:rsid w:val="00F94398"/>
    <w:rsid w:val="00FA04DA"/>
    <w:rsid w:val="00FA71DE"/>
    <w:rsid w:val="00FB2B56"/>
    <w:rsid w:val="00FB3CC5"/>
    <w:rsid w:val="00FB55D5"/>
    <w:rsid w:val="00FB7F9B"/>
    <w:rsid w:val="00FC12BF"/>
    <w:rsid w:val="00FC2C60"/>
    <w:rsid w:val="00FD3E6F"/>
    <w:rsid w:val="00FD51B9"/>
    <w:rsid w:val="00FD5849"/>
    <w:rsid w:val="00FE03E4"/>
    <w:rsid w:val="00FE2A39"/>
    <w:rsid w:val="00FE560F"/>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5689F"/>
  <w15:docId w15:val="{8ECFFF7D-3C22-4761-BAF8-6D985EE3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3404B8"/>
    <w:rPr>
      <w:sz w:val="16"/>
      <w:szCs w:val="16"/>
    </w:rPr>
  </w:style>
  <w:style w:type="paragraph" w:styleId="CommentText">
    <w:name w:val="annotation text"/>
    <w:basedOn w:val="Normal"/>
    <w:link w:val="CommentTextChar"/>
    <w:uiPriority w:val="99"/>
    <w:unhideWhenUsed/>
    <w:rsid w:val="003404B8"/>
    <w:rPr>
      <w:sz w:val="20"/>
    </w:rPr>
  </w:style>
  <w:style w:type="character" w:customStyle="1" w:styleId="CommentTextChar">
    <w:name w:val="Comment Text Char"/>
    <w:basedOn w:val="DefaultParagraphFont"/>
    <w:link w:val="CommentText"/>
    <w:uiPriority w:val="99"/>
    <w:rsid w:val="003404B8"/>
    <w:rPr>
      <w:sz w:val="20"/>
    </w:rPr>
  </w:style>
  <w:style w:type="paragraph" w:styleId="CommentSubject">
    <w:name w:val="annotation subject"/>
    <w:basedOn w:val="CommentText"/>
    <w:next w:val="CommentText"/>
    <w:link w:val="CommentSubjectChar"/>
    <w:uiPriority w:val="99"/>
    <w:semiHidden/>
    <w:unhideWhenUsed/>
    <w:rsid w:val="003404B8"/>
    <w:rPr>
      <w:b/>
      <w:bCs/>
    </w:rPr>
  </w:style>
  <w:style w:type="character" w:customStyle="1" w:styleId="CommentSubjectChar">
    <w:name w:val="Comment Subject Char"/>
    <w:basedOn w:val="CommentTextChar"/>
    <w:link w:val="CommentSubject"/>
    <w:uiPriority w:val="99"/>
    <w:semiHidden/>
    <w:rsid w:val="003404B8"/>
    <w:rPr>
      <w:b/>
      <w:bCs/>
      <w:sz w:val="20"/>
    </w:rPr>
  </w:style>
  <w:style w:type="paragraph" w:styleId="FootnoteText">
    <w:name w:val="footnote text"/>
    <w:basedOn w:val="Normal"/>
    <w:link w:val="FootnoteTextChar"/>
    <w:uiPriority w:val="99"/>
    <w:semiHidden/>
    <w:unhideWhenUsed/>
    <w:rsid w:val="00910AF3"/>
    <w:pPr>
      <w:spacing w:after="0"/>
    </w:pPr>
    <w:rPr>
      <w:sz w:val="20"/>
    </w:rPr>
  </w:style>
  <w:style w:type="character" w:customStyle="1" w:styleId="FootnoteTextChar">
    <w:name w:val="Footnote Text Char"/>
    <w:basedOn w:val="DefaultParagraphFont"/>
    <w:link w:val="FootnoteText"/>
    <w:uiPriority w:val="99"/>
    <w:semiHidden/>
    <w:rsid w:val="00910AF3"/>
    <w:rPr>
      <w:sz w:val="20"/>
    </w:rPr>
  </w:style>
  <w:style w:type="character" w:styleId="FootnoteReference">
    <w:name w:val="footnote reference"/>
    <w:basedOn w:val="DefaultParagraphFont"/>
    <w:uiPriority w:val="99"/>
    <w:unhideWhenUsed/>
    <w:rsid w:val="00910AF3"/>
    <w:rPr>
      <w:vertAlign w:val="superscript"/>
    </w:rPr>
  </w:style>
  <w:style w:type="paragraph" w:styleId="Revision">
    <w:name w:val="Revision"/>
    <w:hidden/>
    <w:uiPriority w:val="99"/>
    <w:semiHidden/>
    <w:rsid w:val="008B76D4"/>
    <w:pPr>
      <w:spacing w:after="0"/>
    </w:pPr>
  </w:style>
  <w:style w:type="character" w:styleId="UnresolvedMention">
    <w:name w:val="Unresolved Mention"/>
    <w:basedOn w:val="DefaultParagraphFont"/>
    <w:uiPriority w:val="99"/>
    <w:semiHidden/>
    <w:unhideWhenUsed/>
    <w:rsid w:val="002A1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cation.nt.gov.au/policies" TargetMode="External"/><Relationship Id="rId4" Type="http://schemas.openxmlformats.org/officeDocument/2006/relationships/styles" Target="styles.xml"/><Relationship Id="rId9" Type="http://schemas.openxmlformats.org/officeDocument/2006/relationships/hyperlink" Target="mailto:schoolops@education.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0CA9A4006E48E3B219E98E5204BCC9"/>
        <w:category>
          <w:name w:val="General"/>
          <w:gallery w:val="placeholder"/>
        </w:category>
        <w:types>
          <w:type w:val="bbPlcHdr"/>
        </w:types>
        <w:behaviors>
          <w:behavior w:val="content"/>
        </w:behaviors>
        <w:guid w:val="{2FFA65DB-ED7F-4E61-9E3C-A842860E07FC}"/>
      </w:docPartPr>
      <w:docPartBody>
        <w:p w:rsidR="000415A0" w:rsidRDefault="000415A0">
          <w:pPr>
            <w:pStyle w:val="B90CA9A4006E48E3B219E98E5204BCC9"/>
          </w:pPr>
          <w:r w:rsidRPr="006A22C6">
            <w:rPr>
              <w:rStyle w:val="PlaceholderText"/>
            </w:rPr>
            <w:t>Click or tap here to enter text.</w:t>
          </w:r>
        </w:p>
      </w:docPartBody>
    </w:docPart>
    <w:docPart>
      <w:docPartPr>
        <w:name w:val="6D98D40DF34442FEA81D5673F86E10E9"/>
        <w:category>
          <w:name w:val="General"/>
          <w:gallery w:val="placeholder"/>
        </w:category>
        <w:types>
          <w:type w:val="bbPlcHdr"/>
        </w:types>
        <w:behaviors>
          <w:behavior w:val="content"/>
        </w:behaviors>
        <w:guid w:val="{29E84450-C790-42A4-9EA3-CEEDB8E0B343}"/>
      </w:docPartPr>
      <w:docPartBody>
        <w:p w:rsidR="00657023" w:rsidRDefault="003B76EF" w:rsidP="003B76EF">
          <w:pPr>
            <w:pStyle w:val="6D98D40DF34442FEA81D5673F86E10E9"/>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A0"/>
    <w:rsid w:val="00040AA5"/>
    <w:rsid w:val="000415A0"/>
    <w:rsid w:val="0008249C"/>
    <w:rsid w:val="000C05EC"/>
    <w:rsid w:val="000F53CE"/>
    <w:rsid w:val="00100013"/>
    <w:rsid w:val="00114109"/>
    <w:rsid w:val="001611EA"/>
    <w:rsid w:val="00181F97"/>
    <w:rsid w:val="00190ABD"/>
    <w:rsid w:val="00243E50"/>
    <w:rsid w:val="002B169B"/>
    <w:rsid w:val="00325145"/>
    <w:rsid w:val="003A7032"/>
    <w:rsid w:val="003B76EF"/>
    <w:rsid w:val="003F6F7A"/>
    <w:rsid w:val="00497EEA"/>
    <w:rsid w:val="004A466C"/>
    <w:rsid w:val="00502CDD"/>
    <w:rsid w:val="005F0715"/>
    <w:rsid w:val="00657023"/>
    <w:rsid w:val="006A300B"/>
    <w:rsid w:val="006E09C7"/>
    <w:rsid w:val="00764E14"/>
    <w:rsid w:val="00802BCE"/>
    <w:rsid w:val="0081564E"/>
    <w:rsid w:val="00840DCD"/>
    <w:rsid w:val="00885B4B"/>
    <w:rsid w:val="008962FC"/>
    <w:rsid w:val="00896B03"/>
    <w:rsid w:val="008E1DBD"/>
    <w:rsid w:val="008F2FEE"/>
    <w:rsid w:val="00977CA1"/>
    <w:rsid w:val="009C0D85"/>
    <w:rsid w:val="009D0F40"/>
    <w:rsid w:val="009D3B13"/>
    <w:rsid w:val="009D6D1D"/>
    <w:rsid w:val="00A32E33"/>
    <w:rsid w:val="00B059D4"/>
    <w:rsid w:val="00B557F1"/>
    <w:rsid w:val="00B82753"/>
    <w:rsid w:val="00C36BA1"/>
    <w:rsid w:val="00C37BC0"/>
    <w:rsid w:val="00C632A2"/>
    <w:rsid w:val="00C87469"/>
    <w:rsid w:val="00D24E7F"/>
    <w:rsid w:val="00D31396"/>
    <w:rsid w:val="00DF33D9"/>
    <w:rsid w:val="00E23072"/>
    <w:rsid w:val="00E731A0"/>
    <w:rsid w:val="00EB3A2F"/>
    <w:rsid w:val="00ED7A9C"/>
    <w:rsid w:val="00F37CA8"/>
    <w:rsid w:val="00FE62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CA8"/>
    <w:rPr>
      <w:rFonts w:ascii="Lato" w:hAnsi="Lato"/>
      <w:color w:val="808080"/>
      <w:sz w:val="22"/>
    </w:rPr>
  </w:style>
  <w:style w:type="paragraph" w:customStyle="1" w:styleId="B90CA9A4006E48E3B219E98E5204BCC9">
    <w:name w:val="B90CA9A4006E48E3B219E98E5204BCC9"/>
  </w:style>
  <w:style w:type="paragraph" w:customStyle="1" w:styleId="6D98D40DF34442FEA81D5673F86E10E9">
    <w:name w:val="6D98D40DF34442FEA81D5673F86E10E9"/>
    <w:rsid w:val="003B7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42E03D-5AE2-46B4-BA97-D6F77027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to review an enrolment application</vt:lpstr>
    </vt:vector>
  </TitlesOfParts>
  <Company>Education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review an enrolment application</dc:title>
  <dc:creator>Northern Territory Government</dc:creator>
  <cp:lastModifiedBy>Gail Barwick</cp:lastModifiedBy>
  <cp:revision>2</cp:revision>
  <cp:lastPrinted>2020-12-16T00:45:00Z</cp:lastPrinted>
  <dcterms:created xsi:type="dcterms:W3CDTF">2024-02-15T02:43:00Z</dcterms:created>
  <dcterms:modified xsi:type="dcterms:W3CDTF">2024-02-15T02:43:00Z</dcterms:modified>
</cp:coreProperties>
</file>