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DD4E" w14:textId="7153BC16" w:rsidR="00E14B44" w:rsidRPr="0009601E" w:rsidRDefault="00E14B44" w:rsidP="00E14B44">
      <w:pPr>
        <w:rPr>
          <w:lang w:eastAsia="en-AU"/>
        </w:rPr>
      </w:pPr>
      <w:bookmarkStart w:id="0" w:name="_GoBack"/>
      <w:bookmarkEnd w:id="0"/>
      <w:r w:rsidRPr="0009601E">
        <w:rPr>
          <w:lang w:eastAsia="en-AU"/>
        </w:rPr>
        <w:t xml:space="preserve">This document should be read in conjunction with the department’s </w:t>
      </w:r>
      <w:r w:rsidR="0075790A">
        <w:rPr>
          <w:lang w:eastAsia="en-AU"/>
        </w:rPr>
        <w:t xml:space="preserve">Information </w:t>
      </w:r>
      <w:r w:rsidR="003D15C8">
        <w:rPr>
          <w:lang w:eastAsia="en-AU"/>
        </w:rPr>
        <w:t>p</w:t>
      </w:r>
      <w:r w:rsidR="0075790A">
        <w:rPr>
          <w:lang w:eastAsia="en-AU"/>
        </w:rPr>
        <w:t>rivacy policy</w:t>
      </w:r>
      <w:r w:rsidRPr="0009601E">
        <w:rPr>
          <w:lang w:eastAsia="en-AU"/>
        </w:rPr>
        <w:t>.</w:t>
      </w:r>
    </w:p>
    <w:p w14:paraId="4345CA09" w14:textId="3942A496" w:rsidR="00E14B44" w:rsidRPr="0009601E" w:rsidRDefault="00E14B44" w:rsidP="00426683">
      <w:pPr>
        <w:pStyle w:val="Heading1"/>
        <w:numPr>
          <w:ilvl w:val="0"/>
          <w:numId w:val="40"/>
        </w:numPr>
        <w:ind w:left="426"/>
        <w:rPr>
          <w:lang w:val="en-US" w:eastAsia="en-AU"/>
        </w:rPr>
      </w:pPr>
      <w:r w:rsidRPr="0009601E">
        <w:rPr>
          <w:lang w:val="en-US" w:eastAsia="en-AU"/>
        </w:rPr>
        <w:t>Introduction</w:t>
      </w:r>
    </w:p>
    <w:p w14:paraId="16941D8C" w14:textId="2157EA81" w:rsidR="00E14B44" w:rsidRPr="0009601E" w:rsidRDefault="00E14B44" w:rsidP="00E14B44">
      <w:pPr>
        <w:rPr>
          <w:lang w:eastAsia="en-AU"/>
        </w:rPr>
      </w:pPr>
      <w:r w:rsidRPr="0009601E">
        <w:rPr>
          <w:lang w:eastAsia="en-AU"/>
        </w:rPr>
        <w:t>The Department of Education (the department) provide</w:t>
      </w:r>
      <w:r w:rsidR="00515178">
        <w:rPr>
          <w:lang w:eastAsia="en-AU"/>
        </w:rPr>
        <w:t>s</w:t>
      </w:r>
      <w:r w:rsidRPr="0009601E">
        <w:rPr>
          <w:lang w:eastAsia="en-AU"/>
        </w:rPr>
        <w:t xml:space="preserve"> educational services to young Territorians</w:t>
      </w:r>
      <w:r w:rsidR="00D40A8A">
        <w:rPr>
          <w:lang w:eastAsia="en-AU"/>
        </w:rPr>
        <w:t xml:space="preserve"> </w:t>
      </w:r>
      <w:r w:rsidR="00515178">
        <w:rPr>
          <w:lang w:eastAsia="en-AU"/>
        </w:rPr>
        <w:t xml:space="preserve">in order </w:t>
      </w:r>
      <w:r w:rsidRPr="0009601E">
        <w:rPr>
          <w:lang w:eastAsia="en-AU"/>
        </w:rPr>
        <w:t>to maximise educational outcomes and wellbeing from the early years, through to senior years of schooling.</w:t>
      </w:r>
      <w:r w:rsidR="004A122C">
        <w:rPr>
          <w:lang w:eastAsia="en-AU"/>
        </w:rPr>
        <w:t xml:space="preserve"> </w:t>
      </w:r>
      <w:r w:rsidR="00AE01BC">
        <w:rPr>
          <w:lang w:eastAsia="en-AU"/>
        </w:rPr>
        <w:t xml:space="preserve">In accordance with </w:t>
      </w:r>
      <w:r w:rsidRPr="0009601E">
        <w:rPr>
          <w:lang w:eastAsia="en-AU"/>
        </w:rPr>
        <w:t xml:space="preserve">Section 11 of the </w:t>
      </w:r>
      <w:r w:rsidRPr="0009601E">
        <w:rPr>
          <w:i/>
          <w:lang w:eastAsia="en-AU"/>
        </w:rPr>
        <w:t>Information Act 2002</w:t>
      </w:r>
      <w:r w:rsidRPr="0009601E">
        <w:rPr>
          <w:lang w:eastAsia="en-AU"/>
        </w:rPr>
        <w:t xml:space="preserve"> (NT) (the Act), the department is required to publish an Information Statement</w:t>
      </w:r>
      <w:r w:rsidR="00D40A8A">
        <w:rPr>
          <w:lang w:eastAsia="en-AU"/>
        </w:rPr>
        <w:t xml:space="preserve"> annually that</w:t>
      </w:r>
      <w:r w:rsidRPr="0009601E">
        <w:rPr>
          <w:lang w:eastAsia="en-AU"/>
        </w:rPr>
        <w:t>:</w:t>
      </w:r>
    </w:p>
    <w:p w14:paraId="1C7EA99B" w14:textId="77777777" w:rsidR="00515178" w:rsidRPr="00E14B44" w:rsidRDefault="00515178" w:rsidP="00515178">
      <w:pPr>
        <w:pStyle w:val="ListParagraph"/>
        <w:numPr>
          <w:ilvl w:val="0"/>
          <w:numId w:val="13"/>
        </w:numPr>
        <w:rPr>
          <w:lang w:eastAsia="en-AU"/>
        </w:rPr>
      </w:pPr>
      <w:r w:rsidRPr="00E14B44">
        <w:rPr>
          <w:lang w:eastAsia="en-AU"/>
        </w:rPr>
        <w:t xml:space="preserve">describes the kinds of information usually held by the department </w:t>
      </w:r>
    </w:p>
    <w:p w14:paraId="4B3E4ABE" w14:textId="3F0DF73C" w:rsidR="00E14B44" w:rsidRPr="00E14B44" w:rsidRDefault="00E14B44">
      <w:pPr>
        <w:pStyle w:val="ListParagraph"/>
        <w:numPr>
          <w:ilvl w:val="0"/>
          <w:numId w:val="13"/>
        </w:numPr>
        <w:rPr>
          <w:lang w:eastAsia="en-AU"/>
        </w:rPr>
      </w:pPr>
      <w:r w:rsidRPr="00E14B44">
        <w:rPr>
          <w:lang w:eastAsia="en-AU"/>
        </w:rPr>
        <w:t xml:space="preserve">provides a description of the functions </w:t>
      </w:r>
      <w:r w:rsidR="00D40A8A">
        <w:rPr>
          <w:lang w:eastAsia="en-AU"/>
        </w:rPr>
        <w:t xml:space="preserve">and structure </w:t>
      </w:r>
      <w:r w:rsidRPr="00E14B44">
        <w:rPr>
          <w:lang w:eastAsia="en-AU"/>
        </w:rPr>
        <w:t>of the department</w:t>
      </w:r>
    </w:p>
    <w:p w14:paraId="60EF9F14" w14:textId="2C967E90" w:rsidR="00E14B44" w:rsidRPr="00E14B44" w:rsidRDefault="00E14B44">
      <w:pPr>
        <w:pStyle w:val="ListParagraph"/>
        <w:numPr>
          <w:ilvl w:val="0"/>
          <w:numId w:val="13"/>
        </w:numPr>
        <w:rPr>
          <w:lang w:eastAsia="en-AU"/>
        </w:rPr>
      </w:pPr>
      <w:r w:rsidRPr="00E14B44">
        <w:rPr>
          <w:lang w:eastAsia="en-AU"/>
        </w:rPr>
        <w:t>describes the procedures for providing access to government information (personal and non-personal</w:t>
      </w:r>
      <w:r>
        <w:rPr>
          <w:lang w:eastAsia="en-AU"/>
        </w:rPr>
        <w:t xml:space="preserve">) </w:t>
      </w:r>
      <w:r w:rsidRPr="00E14B44">
        <w:rPr>
          <w:lang w:eastAsia="en-AU"/>
        </w:rPr>
        <w:t xml:space="preserve"> </w:t>
      </w:r>
    </w:p>
    <w:p w14:paraId="63B6A4CB" w14:textId="77777777" w:rsidR="00E14B44" w:rsidRPr="00E14B44" w:rsidRDefault="00E14B44">
      <w:pPr>
        <w:pStyle w:val="ListParagraph"/>
        <w:numPr>
          <w:ilvl w:val="0"/>
          <w:numId w:val="13"/>
        </w:numPr>
        <w:rPr>
          <w:lang w:eastAsia="en-AU"/>
        </w:rPr>
      </w:pPr>
      <w:r w:rsidRPr="00E14B44">
        <w:rPr>
          <w:lang w:eastAsia="en-AU"/>
        </w:rPr>
        <w:t>describes the procedure for correcting information held by the department.</w:t>
      </w:r>
    </w:p>
    <w:p w14:paraId="70DCFA7A" w14:textId="36D8BBBE" w:rsidR="00E14B44" w:rsidRPr="0009601E" w:rsidRDefault="00E14B44" w:rsidP="00426683">
      <w:pPr>
        <w:pStyle w:val="Heading1"/>
        <w:numPr>
          <w:ilvl w:val="0"/>
          <w:numId w:val="40"/>
        </w:numPr>
        <w:ind w:left="426"/>
        <w:rPr>
          <w:lang w:val="en-US" w:eastAsia="en-AU"/>
        </w:rPr>
      </w:pPr>
      <w:r w:rsidRPr="0009601E">
        <w:rPr>
          <w:lang w:val="en-US" w:eastAsia="en-AU"/>
        </w:rPr>
        <w:t xml:space="preserve">Organisational Structure </w:t>
      </w:r>
    </w:p>
    <w:p w14:paraId="68820863" w14:textId="3A786FCB" w:rsidR="00E14B44" w:rsidRPr="0009601E" w:rsidRDefault="00E14B44" w:rsidP="00E14B44">
      <w:pPr>
        <w:rPr>
          <w:lang w:eastAsia="en-AU"/>
        </w:rPr>
      </w:pPr>
      <w:r w:rsidRPr="0009601E">
        <w:rPr>
          <w:lang w:eastAsia="en-AU"/>
        </w:rPr>
        <w:t xml:space="preserve">The department’s organisational structure is made up of divisions and branches that provide expert advice, policy and guidelines to government, our </w:t>
      </w:r>
      <w:r w:rsidR="004A122C" w:rsidRPr="0009601E">
        <w:rPr>
          <w:lang w:eastAsia="en-AU"/>
        </w:rPr>
        <w:t>regions,</w:t>
      </w:r>
      <w:r w:rsidRPr="0009601E">
        <w:rPr>
          <w:lang w:eastAsia="en-AU"/>
        </w:rPr>
        <w:t xml:space="preserve"> and our schools.</w:t>
      </w:r>
      <w:r w:rsidR="004A122C">
        <w:rPr>
          <w:lang w:eastAsia="en-AU"/>
        </w:rPr>
        <w:t xml:space="preserve"> </w:t>
      </w:r>
    </w:p>
    <w:p w14:paraId="5F88B7B9" w14:textId="77777777" w:rsidR="00E14B44" w:rsidRPr="0009601E" w:rsidRDefault="00E14B44" w:rsidP="00E14B44">
      <w:pPr>
        <w:rPr>
          <w:lang w:eastAsia="en-AU"/>
        </w:rPr>
      </w:pPr>
      <w:r w:rsidRPr="0009601E">
        <w:rPr>
          <w:lang w:eastAsia="en-AU"/>
        </w:rPr>
        <w:t>These divisions include:</w:t>
      </w:r>
    </w:p>
    <w:p w14:paraId="1AFD146B" w14:textId="22BFE8C1" w:rsidR="00E14B44" w:rsidRDefault="00E14B44" w:rsidP="00515178">
      <w:pPr>
        <w:pStyle w:val="ListParagraph"/>
        <w:numPr>
          <w:ilvl w:val="0"/>
          <w:numId w:val="39"/>
        </w:numPr>
        <w:rPr>
          <w:lang w:eastAsia="en-AU"/>
        </w:rPr>
      </w:pPr>
      <w:r w:rsidRPr="00E14B44">
        <w:rPr>
          <w:lang w:eastAsia="en-AU"/>
        </w:rPr>
        <w:t>Regional Services</w:t>
      </w:r>
    </w:p>
    <w:p w14:paraId="7A050909" w14:textId="77777777" w:rsidR="00E14B44" w:rsidRPr="00E14B44" w:rsidRDefault="00E14B44" w:rsidP="00515178">
      <w:pPr>
        <w:pStyle w:val="ListParagraph"/>
        <w:numPr>
          <w:ilvl w:val="0"/>
          <w:numId w:val="39"/>
        </w:numPr>
        <w:rPr>
          <w:lang w:eastAsia="en-AU"/>
        </w:rPr>
      </w:pPr>
      <w:r w:rsidRPr="00E14B44">
        <w:rPr>
          <w:lang w:eastAsia="en-AU"/>
        </w:rPr>
        <w:t>Inclusion and Engagement Services</w:t>
      </w:r>
    </w:p>
    <w:p w14:paraId="2E389901" w14:textId="64BA7B51" w:rsidR="00E14B44" w:rsidRPr="00E14B44" w:rsidRDefault="00E14B44" w:rsidP="00515178">
      <w:pPr>
        <w:pStyle w:val="ListParagraph"/>
        <w:numPr>
          <w:ilvl w:val="0"/>
          <w:numId w:val="39"/>
        </w:numPr>
        <w:rPr>
          <w:lang w:eastAsia="en-AU"/>
        </w:rPr>
      </w:pPr>
      <w:r w:rsidRPr="00E14B44">
        <w:rPr>
          <w:lang w:eastAsia="en-AU"/>
        </w:rPr>
        <w:t>Teaching and Learning Services</w:t>
      </w:r>
    </w:p>
    <w:p w14:paraId="4C528338" w14:textId="35566BCF" w:rsidR="00E14B44" w:rsidRPr="00E14B44" w:rsidRDefault="00E14B44" w:rsidP="00515178">
      <w:pPr>
        <w:pStyle w:val="ListParagraph"/>
        <w:numPr>
          <w:ilvl w:val="0"/>
          <w:numId w:val="39"/>
        </w:numPr>
        <w:rPr>
          <w:lang w:eastAsia="en-AU"/>
        </w:rPr>
      </w:pPr>
      <w:r w:rsidRPr="00E14B44">
        <w:rPr>
          <w:lang w:eastAsia="en-AU"/>
        </w:rPr>
        <w:t>Educational Leadership, Culture and Care</w:t>
      </w:r>
    </w:p>
    <w:p w14:paraId="1480DC9B" w14:textId="7FDD3835" w:rsidR="00E14B44" w:rsidRPr="00515178" w:rsidRDefault="00E14B44" w:rsidP="00515178">
      <w:pPr>
        <w:pStyle w:val="ListParagraph"/>
        <w:numPr>
          <w:ilvl w:val="0"/>
          <w:numId w:val="39"/>
        </w:numPr>
        <w:rPr>
          <w:lang w:val="en-US" w:eastAsia="en-AU"/>
        </w:rPr>
      </w:pPr>
      <w:r w:rsidRPr="00E14B44">
        <w:rPr>
          <w:lang w:eastAsia="en-AU"/>
        </w:rPr>
        <w:t>Strategic Policy Projects and Performance</w:t>
      </w:r>
    </w:p>
    <w:p w14:paraId="2E9BD0F2" w14:textId="0B0A9088" w:rsidR="00E14B44" w:rsidRPr="00515178" w:rsidRDefault="00E14B44" w:rsidP="00515178">
      <w:pPr>
        <w:pStyle w:val="ListParagraph"/>
        <w:numPr>
          <w:ilvl w:val="0"/>
          <w:numId w:val="39"/>
        </w:numPr>
        <w:rPr>
          <w:lang w:val="en-US" w:eastAsia="en-AU"/>
        </w:rPr>
      </w:pPr>
      <w:r w:rsidRPr="00E14B44">
        <w:rPr>
          <w:lang w:eastAsia="en-AU"/>
        </w:rPr>
        <w:t>Agency Services</w:t>
      </w:r>
    </w:p>
    <w:p w14:paraId="2AAB94F4" w14:textId="39658AB9" w:rsidR="00E14B44" w:rsidRPr="004A122C" w:rsidRDefault="00E14B44" w:rsidP="00515178">
      <w:pPr>
        <w:pStyle w:val="ListParagraph"/>
        <w:numPr>
          <w:ilvl w:val="0"/>
          <w:numId w:val="39"/>
        </w:numPr>
        <w:rPr>
          <w:lang w:val="en-US" w:eastAsia="en-AU"/>
        </w:rPr>
      </w:pPr>
      <w:r w:rsidRPr="00E14B44">
        <w:rPr>
          <w:lang w:eastAsia="en-AU"/>
        </w:rPr>
        <w:t>Quality Standards and Regulation</w:t>
      </w:r>
    </w:p>
    <w:p w14:paraId="0787BC18" w14:textId="05E29FBE" w:rsidR="004A122C" w:rsidRPr="004A122C" w:rsidRDefault="004A122C" w:rsidP="004A122C">
      <w:pPr>
        <w:rPr>
          <w:lang w:val="en-US" w:eastAsia="en-AU"/>
        </w:rPr>
      </w:pPr>
      <w:r>
        <w:rPr>
          <w:lang w:eastAsia="en-AU"/>
        </w:rPr>
        <w:t>The department’s annual report</w:t>
      </w:r>
      <w:r w:rsidRPr="0009601E">
        <w:rPr>
          <w:lang w:eastAsia="en-AU"/>
        </w:rPr>
        <w:t xml:space="preserve"> </w:t>
      </w:r>
      <w:r>
        <w:rPr>
          <w:lang w:eastAsia="en-AU"/>
        </w:rPr>
        <w:t>provides further information on the department’s organisational structure</w:t>
      </w:r>
      <w:r>
        <w:rPr>
          <w:rStyle w:val="FootnoteReference"/>
          <w:lang w:eastAsia="en-AU"/>
        </w:rPr>
        <w:footnoteReference w:id="1"/>
      </w:r>
      <w:r>
        <w:rPr>
          <w:lang w:eastAsia="en-AU"/>
        </w:rPr>
        <w:t>.</w:t>
      </w:r>
    </w:p>
    <w:p w14:paraId="7E0A6D31" w14:textId="74D0BB73" w:rsidR="00E14B44" w:rsidRDefault="00426683" w:rsidP="00E14B44">
      <w:pPr>
        <w:pStyle w:val="Heading1"/>
        <w:rPr>
          <w:lang w:val="en-US" w:eastAsia="en-AU"/>
        </w:rPr>
      </w:pPr>
      <w:r>
        <w:rPr>
          <w:lang w:val="en-US" w:eastAsia="en-AU"/>
        </w:rPr>
        <w:t xml:space="preserve">3. </w:t>
      </w:r>
      <w:r w:rsidR="00E14B44">
        <w:rPr>
          <w:lang w:val="en-US" w:eastAsia="en-AU"/>
        </w:rPr>
        <w:t>Centralised Services</w:t>
      </w:r>
    </w:p>
    <w:p w14:paraId="68DB8C99" w14:textId="77777777" w:rsidR="00E14B44" w:rsidRPr="0009601E" w:rsidRDefault="00E14B44" w:rsidP="00E14B44">
      <w:pPr>
        <w:rPr>
          <w:lang w:val="en-US" w:eastAsia="en-AU"/>
        </w:rPr>
      </w:pPr>
      <w:r w:rsidRPr="0009601E">
        <w:rPr>
          <w:lang w:val="en-US" w:eastAsia="en-AU"/>
        </w:rPr>
        <w:t>As part of One NTG Centralised Services, three other agencies provide services to the Department of Education and include:</w:t>
      </w:r>
    </w:p>
    <w:p w14:paraId="49ADB541" w14:textId="77777777" w:rsidR="00E14B44" w:rsidRPr="00E14B44" w:rsidRDefault="00E14B44">
      <w:pPr>
        <w:pStyle w:val="ListParagraph"/>
        <w:numPr>
          <w:ilvl w:val="0"/>
          <w:numId w:val="14"/>
        </w:numPr>
        <w:rPr>
          <w:lang w:val="en-US" w:eastAsia="en-AU"/>
        </w:rPr>
      </w:pPr>
      <w:r w:rsidRPr="00E14B44">
        <w:rPr>
          <w:lang w:val="en-US" w:eastAsia="en-AU"/>
        </w:rPr>
        <w:lastRenderedPageBreak/>
        <w:t>Department of Corporate and Digital Development</w:t>
      </w:r>
    </w:p>
    <w:p w14:paraId="280F5921" w14:textId="77777777" w:rsidR="00E14B44" w:rsidRPr="00E14B44" w:rsidRDefault="00E14B44">
      <w:pPr>
        <w:pStyle w:val="ListParagraph"/>
        <w:numPr>
          <w:ilvl w:val="0"/>
          <w:numId w:val="14"/>
        </w:numPr>
        <w:rPr>
          <w:lang w:val="en-US" w:eastAsia="en-AU"/>
        </w:rPr>
      </w:pPr>
      <w:r w:rsidRPr="00E14B44">
        <w:rPr>
          <w:lang w:val="en-US" w:eastAsia="en-AU"/>
        </w:rPr>
        <w:t>Department of Infrastructure, Planning and Logistics</w:t>
      </w:r>
    </w:p>
    <w:p w14:paraId="6FDB0AA5" w14:textId="77777777" w:rsidR="00E14B44" w:rsidRPr="00E14B44" w:rsidRDefault="00E14B44">
      <w:pPr>
        <w:pStyle w:val="ListParagraph"/>
        <w:numPr>
          <w:ilvl w:val="0"/>
          <w:numId w:val="14"/>
        </w:numPr>
        <w:rPr>
          <w:lang w:val="en-US" w:eastAsia="en-AU"/>
        </w:rPr>
      </w:pPr>
      <w:r w:rsidRPr="00E14B44">
        <w:rPr>
          <w:lang w:val="en-US" w:eastAsia="en-AU"/>
        </w:rPr>
        <w:t>Department of Attorney General and Justice.</w:t>
      </w:r>
    </w:p>
    <w:p w14:paraId="1CB5F425" w14:textId="59C760A3" w:rsidR="0009601E" w:rsidRPr="0009601E" w:rsidRDefault="00426683" w:rsidP="00E14B44">
      <w:pPr>
        <w:pStyle w:val="Heading1"/>
        <w:rPr>
          <w:lang w:val="en-US" w:eastAsia="en-AU"/>
        </w:rPr>
      </w:pPr>
      <w:r>
        <w:rPr>
          <w:lang w:val="en-US" w:eastAsia="en-AU"/>
        </w:rPr>
        <w:t xml:space="preserve">4. </w:t>
      </w:r>
      <w:r w:rsidR="0009601E" w:rsidRPr="0009601E">
        <w:rPr>
          <w:lang w:val="en-US" w:eastAsia="en-AU"/>
        </w:rPr>
        <w:t>Definitions</w:t>
      </w:r>
    </w:p>
    <w:p w14:paraId="45295DBB" w14:textId="487899C7" w:rsidR="004A122C" w:rsidRDefault="00426683" w:rsidP="004A122C">
      <w:pPr>
        <w:pStyle w:val="Heading2"/>
        <w:rPr>
          <w:lang w:eastAsia="en-AU"/>
        </w:rPr>
      </w:pPr>
      <w:r>
        <w:rPr>
          <w:lang w:eastAsia="en-AU"/>
        </w:rPr>
        <w:t xml:space="preserve">4.1 </w:t>
      </w:r>
      <w:r w:rsidR="0009601E" w:rsidRPr="0009601E">
        <w:rPr>
          <w:lang w:eastAsia="en-AU"/>
        </w:rPr>
        <w:t xml:space="preserve">Personal Information </w:t>
      </w:r>
    </w:p>
    <w:p w14:paraId="0B63FBF3" w14:textId="2D406AFD" w:rsidR="0009601E" w:rsidRPr="004A122C" w:rsidRDefault="004A122C" w:rsidP="0009601E">
      <w:pPr>
        <w:rPr>
          <w:lang w:eastAsia="en-AU"/>
        </w:rPr>
      </w:pPr>
      <w:r w:rsidRPr="004A122C">
        <w:rPr>
          <w:lang w:eastAsia="en-AU"/>
        </w:rPr>
        <w:t xml:space="preserve">Personal information </w:t>
      </w:r>
      <w:r w:rsidR="0009601E" w:rsidRPr="004A122C">
        <w:rPr>
          <w:lang w:eastAsia="en-AU"/>
        </w:rPr>
        <w:t>as defined by section 4A of the Act is:</w:t>
      </w:r>
    </w:p>
    <w:p w14:paraId="15C5435A" w14:textId="77777777" w:rsidR="0009601E" w:rsidRPr="004A122C" w:rsidRDefault="0009601E" w:rsidP="009E019C">
      <w:pPr>
        <w:pStyle w:val="ListParagraph"/>
        <w:numPr>
          <w:ilvl w:val="1"/>
          <w:numId w:val="9"/>
        </w:numPr>
        <w:rPr>
          <w:lang w:eastAsia="en-AU"/>
        </w:rPr>
      </w:pPr>
      <w:r w:rsidRPr="004A122C">
        <w:rPr>
          <w:lang w:eastAsia="en-AU"/>
        </w:rPr>
        <w:t>Government information that discloses a person's identity or from which a person's identity is reasonably ascertainable is personal information.</w:t>
      </w:r>
    </w:p>
    <w:p w14:paraId="4BB59A04" w14:textId="77777777" w:rsidR="0009601E" w:rsidRPr="004A122C" w:rsidRDefault="0009601E">
      <w:pPr>
        <w:numPr>
          <w:ilvl w:val="1"/>
          <w:numId w:val="9"/>
        </w:numPr>
        <w:rPr>
          <w:lang w:eastAsia="en-AU"/>
        </w:rPr>
      </w:pPr>
      <w:r w:rsidRPr="004A122C">
        <w:rPr>
          <w:lang w:eastAsia="en-AU"/>
        </w:rPr>
        <w:t>However, the government information is not personal information to the extent that:</w:t>
      </w:r>
    </w:p>
    <w:p w14:paraId="10E26422" w14:textId="77777777" w:rsidR="0009601E" w:rsidRPr="004A122C" w:rsidRDefault="0009601E">
      <w:pPr>
        <w:numPr>
          <w:ilvl w:val="2"/>
          <w:numId w:val="9"/>
        </w:numPr>
        <w:rPr>
          <w:lang w:eastAsia="en-AU"/>
        </w:rPr>
      </w:pPr>
      <w:r w:rsidRPr="004A122C">
        <w:rPr>
          <w:lang w:eastAsia="en-AU"/>
        </w:rPr>
        <w:t>the person's identity is disclosed only in the context of having acted in an official capacity for a public sector organisation; and</w:t>
      </w:r>
    </w:p>
    <w:p w14:paraId="582831E2" w14:textId="77777777" w:rsidR="0009601E" w:rsidRPr="004A122C" w:rsidRDefault="0009601E">
      <w:pPr>
        <w:numPr>
          <w:ilvl w:val="2"/>
          <w:numId w:val="9"/>
        </w:numPr>
        <w:rPr>
          <w:lang w:eastAsia="en-AU"/>
        </w:rPr>
      </w:pPr>
      <w:r w:rsidRPr="004A122C">
        <w:rPr>
          <w:lang w:eastAsia="en-AU"/>
        </w:rPr>
        <w:t>the government information discloses no other personal information about the person.</w:t>
      </w:r>
    </w:p>
    <w:p w14:paraId="3D13150B" w14:textId="2ADEACC5" w:rsidR="004A122C" w:rsidRDefault="00426683" w:rsidP="0009601E">
      <w:pPr>
        <w:rPr>
          <w:rStyle w:val="Heading2Char"/>
          <w:rFonts w:eastAsia="Calibri"/>
        </w:rPr>
      </w:pPr>
      <w:r>
        <w:rPr>
          <w:rStyle w:val="Heading2Char"/>
          <w:rFonts w:eastAsia="Calibri"/>
        </w:rPr>
        <w:t xml:space="preserve">4.2 </w:t>
      </w:r>
      <w:r w:rsidR="00212856" w:rsidRPr="004A122C">
        <w:rPr>
          <w:rStyle w:val="Heading2Char"/>
          <w:rFonts w:eastAsia="Calibri"/>
        </w:rPr>
        <w:t>A</w:t>
      </w:r>
      <w:r w:rsidR="0009601E" w:rsidRPr="004A122C">
        <w:rPr>
          <w:rStyle w:val="Heading2Char"/>
          <w:rFonts w:eastAsia="Calibri"/>
        </w:rPr>
        <w:t>cted in an official capacity</w:t>
      </w:r>
    </w:p>
    <w:p w14:paraId="604ABDFA" w14:textId="080B2B68" w:rsidR="0009601E" w:rsidRPr="00212856" w:rsidRDefault="003176C8" w:rsidP="0009601E">
      <w:pPr>
        <w:rPr>
          <w:iCs/>
          <w:lang w:eastAsia="en-AU"/>
        </w:rPr>
      </w:pPr>
      <w:r>
        <w:rPr>
          <w:iCs/>
          <w:lang w:eastAsia="en-AU"/>
        </w:rPr>
        <w:t>As defined in section 4A, ac</w:t>
      </w:r>
      <w:r w:rsidR="004A122C" w:rsidRPr="004A122C">
        <w:rPr>
          <w:iCs/>
          <w:lang w:eastAsia="en-AU"/>
        </w:rPr>
        <w:t>ted in an official capacity</w:t>
      </w:r>
      <w:r w:rsidR="004A122C">
        <w:rPr>
          <w:iCs/>
          <w:lang w:eastAsia="en-AU"/>
        </w:rPr>
        <w:t xml:space="preserve"> </w:t>
      </w:r>
      <w:r w:rsidR="0009601E" w:rsidRPr="00212856">
        <w:rPr>
          <w:iCs/>
          <w:lang w:eastAsia="en-AU"/>
        </w:rPr>
        <w:t>in relation to a public sector organisation, means having exercised a power or performed a function as, or on behalf of, the organisation.</w:t>
      </w:r>
    </w:p>
    <w:p w14:paraId="598503A7" w14:textId="01796D0A" w:rsidR="004A122C" w:rsidRDefault="00426683" w:rsidP="0009601E">
      <w:pPr>
        <w:rPr>
          <w:lang w:eastAsia="en-AU"/>
        </w:rPr>
      </w:pPr>
      <w:r>
        <w:rPr>
          <w:rStyle w:val="Heading2Char"/>
          <w:rFonts w:eastAsia="Calibri"/>
        </w:rPr>
        <w:t xml:space="preserve">4.3 </w:t>
      </w:r>
      <w:r w:rsidR="0009601E" w:rsidRPr="004A122C">
        <w:rPr>
          <w:rStyle w:val="Heading2Char"/>
          <w:rFonts w:eastAsia="Calibri"/>
        </w:rPr>
        <w:t>Records</w:t>
      </w:r>
      <w:r w:rsidR="0009601E" w:rsidRPr="0009601E">
        <w:rPr>
          <w:lang w:eastAsia="en-AU"/>
        </w:rPr>
        <w:t xml:space="preserve"> </w:t>
      </w:r>
    </w:p>
    <w:p w14:paraId="4DA85F66" w14:textId="1CF707DC" w:rsidR="007E2D61" w:rsidRPr="002441C1" w:rsidRDefault="004A122C" w:rsidP="002441C1">
      <w:pPr>
        <w:rPr>
          <w:lang w:eastAsia="en-AU"/>
        </w:rPr>
        <w:sectPr w:rsidR="007E2D61" w:rsidRPr="002441C1" w:rsidSect="005F214C">
          <w:headerReference w:type="even" r:id="rId9"/>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pPr>
      <w:r>
        <w:rPr>
          <w:lang w:eastAsia="en-AU"/>
        </w:rPr>
        <w:t xml:space="preserve">Records </w:t>
      </w:r>
      <w:r w:rsidR="0009601E" w:rsidRPr="0009601E">
        <w:rPr>
          <w:lang w:eastAsia="en-AU"/>
        </w:rPr>
        <w:t>as defined by section 4 of the Act</w:t>
      </w:r>
      <w:r w:rsidR="00212856">
        <w:rPr>
          <w:lang w:eastAsia="en-AU"/>
        </w:rPr>
        <w:t xml:space="preserve"> </w:t>
      </w:r>
      <w:r w:rsidR="0009601E" w:rsidRPr="00D40A8A">
        <w:rPr>
          <w:lang w:eastAsia="en-AU"/>
        </w:rPr>
        <w:t>‘means recorded information in any form (including data in a computer system)</w:t>
      </w:r>
      <w:r w:rsidR="00515178" w:rsidRPr="00D40A8A">
        <w:rPr>
          <w:lang w:eastAsia="en-AU"/>
        </w:rPr>
        <w:t xml:space="preserve"> </w:t>
      </w:r>
      <w:r w:rsidR="0009601E" w:rsidRPr="00D40A8A">
        <w:rPr>
          <w:lang w:eastAsia="en-AU"/>
        </w:rPr>
        <w:t xml:space="preserve">that is required to be kept by </w:t>
      </w:r>
      <w:r w:rsidR="00515178" w:rsidRPr="00D40A8A">
        <w:rPr>
          <w:lang w:eastAsia="en-AU"/>
        </w:rPr>
        <w:t>a</w:t>
      </w:r>
      <w:r w:rsidR="0009601E" w:rsidRPr="00D40A8A">
        <w:rPr>
          <w:lang w:eastAsia="en-AU"/>
        </w:rPr>
        <w:t xml:space="preserve"> public sector organisation as evidence of the activities or operations of the </w:t>
      </w:r>
      <w:r w:rsidRPr="00D40A8A">
        <w:rPr>
          <w:lang w:eastAsia="en-AU"/>
        </w:rPr>
        <w:t>organisation and</w:t>
      </w:r>
      <w:r w:rsidR="0009601E" w:rsidRPr="00D40A8A">
        <w:rPr>
          <w:lang w:eastAsia="en-AU"/>
        </w:rPr>
        <w:t xml:space="preserve"> includes part of a record and a copy of a record.’</w:t>
      </w:r>
    </w:p>
    <w:p w14:paraId="3FCF56B4" w14:textId="39D6BE2E" w:rsidR="0009601E" w:rsidRPr="00442FC0" w:rsidRDefault="00426683" w:rsidP="00442FC0">
      <w:pPr>
        <w:pStyle w:val="Heading1"/>
      </w:pPr>
      <w:r>
        <w:lastRenderedPageBreak/>
        <w:t xml:space="preserve">5. </w:t>
      </w:r>
      <w:r w:rsidR="00442FC0" w:rsidRPr="00442FC0">
        <w:t>Functions</w:t>
      </w:r>
      <w:r w:rsidR="005F214C">
        <w:t xml:space="preserve"> of the Organisation</w:t>
      </w:r>
    </w:p>
    <w:tbl>
      <w:tblPr>
        <w:tblStyle w:val="NTGtable"/>
        <w:tblW w:w="15304" w:type="dxa"/>
        <w:tblLook w:val="04A0" w:firstRow="1" w:lastRow="0" w:firstColumn="1" w:lastColumn="0" w:noHBand="0" w:noVBand="1"/>
      </w:tblPr>
      <w:tblGrid>
        <w:gridCol w:w="3114"/>
        <w:gridCol w:w="2835"/>
        <w:gridCol w:w="9355"/>
      </w:tblGrid>
      <w:tr w:rsidR="00E14B44" w14:paraId="2EC11EC0" w14:textId="1800DDAD" w:rsidTr="0051517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3114" w:type="dxa"/>
            <w:vAlign w:val="center"/>
          </w:tcPr>
          <w:p w14:paraId="01E00A9A" w14:textId="68281709" w:rsidR="00E14B44" w:rsidRPr="00E14B44" w:rsidRDefault="00E14B44" w:rsidP="00442FC0">
            <w:pPr>
              <w:rPr>
                <w:bCs/>
                <w:iCs/>
              </w:rPr>
            </w:pPr>
            <w:r w:rsidRPr="00E14B44">
              <w:rPr>
                <w:bCs/>
                <w:iCs/>
              </w:rPr>
              <w:t>Division</w:t>
            </w:r>
          </w:p>
        </w:tc>
        <w:tc>
          <w:tcPr>
            <w:tcW w:w="2835" w:type="dxa"/>
            <w:vAlign w:val="center"/>
          </w:tcPr>
          <w:p w14:paraId="19F38850" w14:textId="28CDBEDA" w:rsidR="00E14B44" w:rsidRPr="00E14B44" w:rsidRDefault="00E14B44" w:rsidP="00442FC0">
            <w:pPr>
              <w:cnfStyle w:val="100000000000" w:firstRow="1" w:lastRow="0" w:firstColumn="0" w:lastColumn="0" w:oddVBand="0" w:evenVBand="0" w:oddHBand="0" w:evenHBand="0" w:firstRowFirstColumn="0" w:firstRowLastColumn="0" w:lastRowFirstColumn="0" w:lastRowLastColumn="0"/>
              <w:rPr>
                <w:bCs/>
                <w:iCs/>
              </w:rPr>
            </w:pPr>
            <w:r w:rsidRPr="0009601E">
              <w:rPr>
                <w:bCs/>
                <w:szCs w:val="22"/>
                <w:lang w:val="en-US"/>
              </w:rPr>
              <w:t>Business Areas</w:t>
            </w:r>
          </w:p>
        </w:tc>
        <w:tc>
          <w:tcPr>
            <w:tcW w:w="9355" w:type="dxa"/>
            <w:vAlign w:val="center"/>
          </w:tcPr>
          <w:p w14:paraId="7444F981" w14:textId="48A93042" w:rsidR="00E14B44" w:rsidRPr="00E14B44" w:rsidRDefault="00E14B44" w:rsidP="00442FC0">
            <w:pPr>
              <w:cnfStyle w:val="100000000000" w:firstRow="1" w:lastRow="0" w:firstColumn="0" w:lastColumn="0" w:oddVBand="0" w:evenVBand="0" w:oddHBand="0" w:evenHBand="0" w:firstRowFirstColumn="0" w:firstRowLastColumn="0" w:lastRowFirstColumn="0" w:lastRowLastColumn="0"/>
              <w:rPr>
                <w:bCs/>
                <w:iCs/>
              </w:rPr>
            </w:pPr>
            <w:r w:rsidRPr="0009601E">
              <w:rPr>
                <w:bCs/>
                <w:szCs w:val="22"/>
                <w:lang w:val="en-US"/>
              </w:rPr>
              <w:t>Types of records held</w:t>
            </w:r>
            <w:r w:rsidR="00515178">
              <w:rPr>
                <w:bCs/>
                <w:szCs w:val="22"/>
                <w:lang w:val="en-US"/>
              </w:rPr>
              <w:t xml:space="preserve"> / records relating to:</w:t>
            </w:r>
          </w:p>
        </w:tc>
      </w:tr>
      <w:tr w:rsidR="00E14B44" w14:paraId="58D59007" w14:textId="1524CAE5" w:rsidTr="00515178">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14" w:type="dxa"/>
          </w:tcPr>
          <w:p w14:paraId="14C8BC45" w14:textId="77777777" w:rsidR="00E14B44" w:rsidRDefault="00E14B44" w:rsidP="00E14B44">
            <w:pPr>
              <w:rPr>
                <w:rFonts w:asciiTheme="minorHAnsi" w:hAnsiTheme="minorHAnsi"/>
                <w:b/>
                <w:bCs/>
                <w:szCs w:val="22"/>
              </w:rPr>
            </w:pPr>
            <w:r w:rsidRPr="008C6C35">
              <w:rPr>
                <w:rFonts w:asciiTheme="minorHAnsi" w:hAnsiTheme="minorHAnsi"/>
                <w:b/>
                <w:bCs/>
                <w:szCs w:val="22"/>
              </w:rPr>
              <w:t>Regional Services</w:t>
            </w:r>
          </w:p>
          <w:p w14:paraId="73EB5CFC" w14:textId="149049A3" w:rsidR="008C6C35" w:rsidRPr="00E14B44" w:rsidRDefault="008C6C35" w:rsidP="008C6C35">
            <w:pPr>
              <w:rPr>
                <w:iCs/>
              </w:rPr>
            </w:pPr>
            <w:r>
              <w:t xml:space="preserve">Provide operational and improvement support to schools and early childhood services and enable the delivery of </w:t>
            </w:r>
            <w:r w:rsidR="00BD7B86">
              <w:t>high-quality</w:t>
            </w:r>
            <w:r>
              <w:t xml:space="preserve"> education services to children and students across NT regions.</w:t>
            </w:r>
          </w:p>
          <w:p w14:paraId="41C57119" w14:textId="5507515A" w:rsidR="008C6C35" w:rsidRPr="008C6C35" w:rsidRDefault="008C6C35" w:rsidP="00E14B44">
            <w:pPr>
              <w:rPr>
                <w:rFonts w:asciiTheme="minorHAnsi" w:hAnsiTheme="minorHAnsi"/>
                <w:szCs w:val="22"/>
              </w:rPr>
            </w:pPr>
          </w:p>
        </w:tc>
        <w:tc>
          <w:tcPr>
            <w:tcW w:w="2835" w:type="dxa"/>
          </w:tcPr>
          <w:p w14:paraId="2F5DBC4D" w14:textId="77777777" w:rsidR="00E14B44" w:rsidRPr="003C7FC3" w:rsidRDefault="00E14B44">
            <w:pPr>
              <w:pStyle w:val="ListParagraph"/>
              <w:numPr>
                <w:ilvl w:val="0"/>
                <w:numId w:val="16"/>
              </w:numPr>
              <w:spacing w:after="40"/>
              <w:ind w:left="46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Education Improvement</w:t>
            </w:r>
          </w:p>
          <w:p w14:paraId="40E70BBC" w14:textId="77777777" w:rsidR="00E14B44" w:rsidRPr="003C7FC3" w:rsidRDefault="00E14B44">
            <w:pPr>
              <w:pStyle w:val="ListParagraph"/>
              <w:numPr>
                <w:ilvl w:val="0"/>
                <w:numId w:val="16"/>
              </w:numPr>
              <w:spacing w:after="40"/>
              <w:ind w:left="46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School Operations</w:t>
            </w:r>
          </w:p>
          <w:p w14:paraId="3C430BCE" w14:textId="77777777" w:rsidR="00E14B44" w:rsidRPr="003C7FC3" w:rsidRDefault="00E14B44">
            <w:pPr>
              <w:pStyle w:val="ListParagraph"/>
              <w:numPr>
                <w:ilvl w:val="0"/>
                <w:numId w:val="16"/>
              </w:numPr>
              <w:spacing w:after="40"/>
              <w:ind w:left="46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Education</w:t>
            </w:r>
          </w:p>
          <w:p w14:paraId="789B07DC" w14:textId="77777777" w:rsidR="00E14B44" w:rsidRPr="003C7FC3" w:rsidRDefault="00E14B44">
            <w:pPr>
              <w:pStyle w:val="ListParagraph"/>
              <w:numPr>
                <w:ilvl w:val="0"/>
                <w:numId w:val="15"/>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Big Rivers</w:t>
            </w:r>
          </w:p>
          <w:p w14:paraId="4CF251AB" w14:textId="60DD36C6" w:rsidR="00E14B44" w:rsidRPr="003C7FC3" w:rsidRDefault="00E14B44">
            <w:pPr>
              <w:pStyle w:val="ListParagraph"/>
              <w:numPr>
                <w:ilvl w:val="0"/>
                <w:numId w:val="15"/>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Central</w:t>
            </w:r>
          </w:p>
          <w:p w14:paraId="0D7C2912" w14:textId="6D6899B2" w:rsidR="00E14B44" w:rsidRPr="003C7FC3" w:rsidRDefault="00E14B44">
            <w:pPr>
              <w:pStyle w:val="ListParagraph"/>
              <w:numPr>
                <w:ilvl w:val="0"/>
                <w:numId w:val="15"/>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Barkly</w:t>
            </w:r>
          </w:p>
          <w:p w14:paraId="51B1F383" w14:textId="77777777" w:rsidR="00E14B44" w:rsidRPr="003C7FC3" w:rsidRDefault="00E14B44">
            <w:pPr>
              <w:pStyle w:val="ListParagraph"/>
              <w:numPr>
                <w:ilvl w:val="0"/>
                <w:numId w:val="15"/>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Top End</w:t>
            </w:r>
          </w:p>
          <w:p w14:paraId="332FEC1B" w14:textId="77777777" w:rsidR="00E14B44" w:rsidRPr="003C7FC3" w:rsidRDefault="00E14B44">
            <w:pPr>
              <w:pStyle w:val="ListParagraph"/>
              <w:numPr>
                <w:ilvl w:val="0"/>
                <w:numId w:val="15"/>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East Arnhem</w:t>
            </w:r>
          </w:p>
          <w:p w14:paraId="1BF9CA60" w14:textId="797943EF" w:rsidR="00E14B44" w:rsidRPr="003C7FC3" w:rsidRDefault="00E14B44">
            <w:pPr>
              <w:pStyle w:val="ListParagraph"/>
              <w:numPr>
                <w:ilvl w:val="0"/>
                <w:numId w:val="15"/>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Darwin</w:t>
            </w:r>
          </w:p>
        </w:tc>
        <w:tc>
          <w:tcPr>
            <w:tcW w:w="9355" w:type="dxa"/>
          </w:tcPr>
          <w:p w14:paraId="1B730FF9" w14:textId="0885D7F2" w:rsidR="00934C9E" w:rsidRPr="005F214C" w:rsidRDefault="007E2D6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Instructional leadership and coaching</w:t>
            </w:r>
          </w:p>
          <w:p w14:paraId="5F637C27" w14:textId="29D435B1" w:rsidR="007E2D61" w:rsidRPr="005F214C" w:rsidRDefault="007E2D6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Cs w:val="0"/>
                <w:szCs w:val="22"/>
              </w:rPr>
            </w:pPr>
            <w:r w:rsidRPr="005F214C">
              <w:rPr>
                <w:rFonts w:asciiTheme="minorHAnsi" w:hAnsiTheme="minorHAnsi"/>
                <w:iCs w:val="0"/>
                <w:szCs w:val="22"/>
              </w:rPr>
              <w:t>School Operations</w:t>
            </w:r>
            <w:r w:rsidR="00641183">
              <w:rPr>
                <w:rFonts w:asciiTheme="minorHAnsi" w:hAnsiTheme="minorHAnsi"/>
                <w:iCs w:val="0"/>
                <w:szCs w:val="22"/>
              </w:rPr>
              <w:t xml:space="preserve"> – coaching, advice and support</w:t>
            </w:r>
          </w:p>
          <w:p w14:paraId="782C4A2F" w14:textId="6BFE61B6" w:rsidR="007E2D61" w:rsidRPr="005F214C" w:rsidRDefault="007E2D6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Cs w:val="0"/>
                <w:szCs w:val="22"/>
              </w:rPr>
            </w:pPr>
            <w:r w:rsidRPr="005F214C">
              <w:rPr>
                <w:rFonts w:asciiTheme="minorHAnsi" w:hAnsiTheme="minorHAnsi"/>
                <w:iCs w:val="0"/>
                <w:szCs w:val="22"/>
              </w:rPr>
              <w:t>Cultural leadership and advice</w:t>
            </w:r>
            <w:r w:rsidR="00E63CB0" w:rsidRPr="005F214C">
              <w:rPr>
                <w:rFonts w:asciiTheme="minorHAnsi" w:hAnsiTheme="minorHAnsi"/>
                <w:iCs w:val="0"/>
                <w:szCs w:val="22"/>
              </w:rPr>
              <w:t xml:space="preserve"> </w:t>
            </w:r>
            <w:r w:rsidRPr="005F214C">
              <w:rPr>
                <w:rFonts w:asciiTheme="minorHAnsi" w:hAnsiTheme="minorHAnsi"/>
                <w:szCs w:val="22"/>
              </w:rPr>
              <w:t>in regions to support Aboriginal</w:t>
            </w:r>
            <w:r w:rsidR="00E63CB0" w:rsidRPr="005F214C">
              <w:rPr>
                <w:rFonts w:asciiTheme="minorHAnsi" w:hAnsiTheme="minorHAnsi"/>
                <w:szCs w:val="22"/>
              </w:rPr>
              <w:t xml:space="preserve"> </w:t>
            </w:r>
            <w:r w:rsidRPr="005F214C">
              <w:rPr>
                <w:rFonts w:asciiTheme="minorHAnsi" w:hAnsiTheme="minorHAnsi"/>
                <w:szCs w:val="22"/>
              </w:rPr>
              <w:t>student achievement</w:t>
            </w:r>
          </w:p>
          <w:p w14:paraId="2A8CBB08" w14:textId="4B960599" w:rsidR="007E2D61" w:rsidRPr="005F214C" w:rsidRDefault="007E2D6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Cs w:val="0"/>
                <w:szCs w:val="22"/>
              </w:rPr>
            </w:pPr>
            <w:r w:rsidRPr="005F214C">
              <w:rPr>
                <w:rFonts w:asciiTheme="minorHAnsi" w:hAnsiTheme="minorHAnsi"/>
                <w:iCs w:val="0"/>
                <w:szCs w:val="22"/>
              </w:rPr>
              <w:t xml:space="preserve">Leadership of education </w:t>
            </w:r>
            <w:r w:rsidRPr="005F214C">
              <w:rPr>
                <w:rFonts w:asciiTheme="minorHAnsi" w:hAnsiTheme="minorHAnsi"/>
                <w:szCs w:val="22"/>
              </w:rPr>
              <w:t>improvement</w:t>
            </w:r>
          </w:p>
          <w:p w14:paraId="73EFDA1A" w14:textId="033478C4" w:rsidR="007E2D61" w:rsidRPr="005F214C" w:rsidRDefault="007E2D61">
            <w:pPr>
              <w:pStyle w:val="ListParagraph"/>
              <w:numPr>
                <w:ilvl w:val="0"/>
                <w:numId w:val="30"/>
              </w:numPr>
              <w:spacing w:after="0"/>
              <w:ind w:left="1170"/>
              <w:cnfStyle w:val="000000100000" w:firstRow="0" w:lastRow="0" w:firstColumn="0" w:lastColumn="0" w:oddVBand="0" w:evenVBand="0" w:oddHBand="1" w:evenHBand="0" w:firstRowFirstColumn="0" w:firstRowLastColumn="0" w:lastRowFirstColumn="0" w:lastRowLastColumn="0"/>
              <w:rPr>
                <w:rFonts w:asciiTheme="minorHAnsi" w:hAnsiTheme="minorHAnsi"/>
                <w:iCs w:val="0"/>
                <w:szCs w:val="22"/>
              </w:rPr>
            </w:pPr>
            <w:r w:rsidRPr="005F214C">
              <w:rPr>
                <w:rFonts w:asciiTheme="minorHAnsi" w:hAnsiTheme="minorHAnsi"/>
                <w:iCs w:val="0"/>
                <w:szCs w:val="22"/>
              </w:rPr>
              <w:t>Differentiated support</w:t>
            </w:r>
          </w:p>
          <w:p w14:paraId="538EFA20" w14:textId="0F09A164" w:rsidR="007E2D61" w:rsidRPr="005F214C" w:rsidRDefault="007E2D61">
            <w:pPr>
              <w:pStyle w:val="ListParagraph"/>
              <w:numPr>
                <w:ilvl w:val="0"/>
                <w:numId w:val="30"/>
              </w:numPr>
              <w:spacing w:after="0"/>
              <w:ind w:left="1170"/>
              <w:cnfStyle w:val="000000100000" w:firstRow="0" w:lastRow="0" w:firstColumn="0" w:lastColumn="0" w:oddVBand="0" w:evenVBand="0" w:oddHBand="1" w:evenHBand="0" w:firstRowFirstColumn="0" w:firstRowLastColumn="0" w:lastRowFirstColumn="0" w:lastRowLastColumn="0"/>
              <w:rPr>
                <w:rFonts w:asciiTheme="minorHAnsi" w:hAnsiTheme="minorHAnsi"/>
                <w:iCs w:val="0"/>
                <w:szCs w:val="22"/>
              </w:rPr>
            </w:pPr>
            <w:r w:rsidRPr="005F214C">
              <w:rPr>
                <w:rFonts w:asciiTheme="minorHAnsi" w:hAnsiTheme="minorHAnsi"/>
                <w:iCs w:val="0"/>
                <w:szCs w:val="22"/>
              </w:rPr>
              <w:t>Regional strategic planning</w:t>
            </w:r>
          </w:p>
          <w:p w14:paraId="2F1E8002" w14:textId="7F8136EB" w:rsidR="007E2D61" w:rsidRPr="005F214C" w:rsidRDefault="007E2D61">
            <w:pPr>
              <w:pStyle w:val="ListParagraph"/>
              <w:numPr>
                <w:ilvl w:val="0"/>
                <w:numId w:val="30"/>
              </w:numPr>
              <w:spacing w:after="0"/>
              <w:ind w:left="1170"/>
              <w:cnfStyle w:val="000000100000" w:firstRow="0" w:lastRow="0" w:firstColumn="0" w:lastColumn="0" w:oddVBand="0" w:evenVBand="0" w:oddHBand="1" w:evenHBand="0" w:firstRowFirstColumn="0" w:firstRowLastColumn="0" w:lastRowFirstColumn="0" w:lastRowLastColumn="0"/>
              <w:rPr>
                <w:rFonts w:asciiTheme="minorHAnsi" w:hAnsiTheme="minorHAnsi"/>
                <w:iCs w:val="0"/>
                <w:szCs w:val="22"/>
              </w:rPr>
            </w:pPr>
            <w:r w:rsidRPr="005F214C">
              <w:rPr>
                <w:rFonts w:asciiTheme="minorHAnsi" w:hAnsiTheme="minorHAnsi"/>
                <w:iCs w:val="0"/>
                <w:szCs w:val="22"/>
              </w:rPr>
              <w:t>Professional Learning</w:t>
            </w:r>
          </w:p>
          <w:p w14:paraId="7EFBE033" w14:textId="77777777" w:rsidR="009E1A14" w:rsidRPr="009E1A14" w:rsidRDefault="007E2D61" w:rsidP="009E1A14">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Cs w:val="0"/>
                <w:szCs w:val="22"/>
              </w:rPr>
            </w:pPr>
            <w:r w:rsidRPr="005F214C">
              <w:rPr>
                <w:rFonts w:asciiTheme="minorHAnsi" w:hAnsiTheme="minorHAnsi"/>
                <w:iCs w:val="0"/>
                <w:szCs w:val="22"/>
              </w:rPr>
              <w:t xml:space="preserve">Communities/Communities </w:t>
            </w:r>
            <w:r w:rsidRPr="005F214C">
              <w:rPr>
                <w:rFonts w:asciiTheme="minorHAnsi" w:hAnsiTheme="minorHAnsi"/>
                <w:szCs w:val="22"/>
              </w:rPr>
              <w:t>of Practice</w:t>
            </w:r>
          </w:p>
          <w:p w14:paraId="20449FEB" w14:textId="22F07D19" w:rsidR="007E2D61" w:rsidRPr="009E1A14" w:rsidRDefault="007E2D61" w:rsidP="009E1A14">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Cs w:val="0"/>
                <w:szCs w:val="22"/>
              </w:rPr>
            </w:pPr>
            <w:r w:rsidRPr="009E1A14">
              <w:rPr>
                <w:rFonts w:asciiTheme="minorHAnsi" w:hAnsiTheme="minorHAnsi"/>
              </w:rPr>
              <w:t>Evidence and data translation</w:t>
            </w:r>
          </w:p>
          <w:p w14:paraId="058C4612" w14:textId="77777777" w:rsidR="00442FC0" w:rsidRPr="005F214C" w:rsidRDefault="007E2D61">
            <w:pPr>
              <w:pStyle w:val="ListParagraph"/>
              <w:numPr>
                <w:ilvl w:val="0"/>
                <w:numId w:val="15"/>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iCs w:val="0"/>
                <w:szCs w:val="22"/>
              </w:rPr>
            </w:pPr>
            <w:r w:rsidRPr="005F214C">
              <w:rPr>
                <w:rFonts w:asciiTheme="minorHAnsi" w:hAnsiTheme="minorHAnsi"/>
                <w:iCs w:val="0"/>
                <w:szCs w:val="22"/>
              </w:rPr>
              <w:t xml:space="preserve">Regional co-ordination / </w:t>
            </w:r>
            <w:r w:rsidRPr="005F214C">
              <w:rPr>
                <w:rFonts w:asciiTheme="minorHAnsi" w:hAnsiTheme="minorHAnsi"/>
                <w:szCs w:val="22"/>
              </w:rPr>
              <w:t>intragovernmental liaison</w:t>
            </w:r>
          </w:p>
          <w:p w14:paraId="3F885E93" w14:textId="458E7787" w:rsidR="00442FC0" w:rsidRPr="005F214C" w:rsidRDefault="00442FC0" w:rsidP="00442FC0">
            <w:pPr>
              <w:pStyle w:val="ListParagraph"/>
              <w:spacing w:after="0"/>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iCs w:val="0"/>
                <w:szCs w:val="22"/>
              </w:rPr>
            </w:pPr>
          </w:p>
        </w:tc>
      </w:tr>
      <w:tr w:rsidR="00EB7615" w14:paraId="60D19EC6" w14:textId="6DA10DC2" w:rsidTr="00515178">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14" w:type="dxa"/>
          </w:tcPr>
          <w:p w14:paraId="4522F034" w14:textId="77777777" w:rsidR="00EB7615" w:rsidRPr="00C858AF" w:rsidRDefault="00EB7615" w:rsidP="00EB7615">
            <w:pPr>
              <w:rPr>
                <w:rFonts w:asciiTheme="minorHAnsi" w:hAnsiTheme="minorHAnsi"/>
                <w:b/>
                <w:bCs/>
                <w:szCs w:val="22"/>
              </w:rPr>
            </w:pPr>
            <w:bookmarkStart w:id="1" w:name="_Hlk118117674"/>
            <w:r w:rsidRPr="00C858AF">
              <w:rPr>
                <w:rFonts w:asciiTheme="minorHAnsi" w:hAnsiTheme="minorHAnsi"/>
                <w:b/>
                <w:bCs/>
              </w:rPr>
              <w:t>Inclusion and Engagement Services</w:t>
            </w:r>
          </w:p>
          <w:p w14:paraId="6865D673" w14:textId="77777777" w:rsidR="00EB7615" w:rsidRPr="00C858AF" w:rsidRDefault="00EB7615" w:rsidP="00EB7615">
            <w:r w:rsidRPr="00C858AF">
              <w:t>Provide differentiated support services to reform inclusion and improve engagement and access to learning for children, students, and communities.</w:t>
            </w:r>
          </w:p>
          <w:p w14:paraId="14033D81" w14:textId="23DBCCE3" w:rsidR="00EB7615" w:rsidRPr="00C858AF" w:rsidRDefault="00EB7615" w:rsidP="00EB7615">
            <w:pPr>
              <w:rPr>
                <w:rFonts w:asciiTheme="minorHAnsi" w:hAnsiTheme="minorHAnsi"/>
                <w:b/>
                <w:bCs/>
                <w:szCs w:val="22"/>
              </w:rPr>
            </w:pPr>
          </w:p>
        </w:tc>
        <w:tc>
          <w:tcPr>
            <w:tcW w:w="2835" w:type="dxa"/>
          </w:tcPr>
          <w:p w14:paraId="289F085F" w14:textId="77777777" w:rsidR="00EB7615" w:rsidRPr="00C858AF" w:rsidRDefault="00EB7615" w:rsidP="00EB7615">
            <w:pPr>
              <w:pStyle w:val="ListParagraph"/>
              <w:numPr>
                <w:ilvl w:val="0"/>
                <w:numId w:val="18"/>
              </w:numPr>
              <w:spacing w:after="40"/>
              <w:ind w:left="458"/>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Student Wellbeing and Inclusion Programs and Services</w:t>
            </w:r>
          </w:p>
          <w:p w14:paraId="7810DA02" w14:textId="77777777" w:rsidR="00EB7615" w:rsidRPr="00C858AF" w:rsidRDefault="00EB7615" w:rsidP="00EB7615">
            <w:pPr>
              <w:pStyle w:val="ListParagraph"/>
              <w:numPr>
                <w:ilvl w:val="0"/>
                <w:numId w:val="18"/>
              </w:numPr>
              <w:autoSpaceDE w:val="0"/>
              <w:autoSpaceDN w:val="0"/>
              <w:adjustRightInd w:val="0"/>
              <w:spacing w:after="0"/>
              <w:ind w:left="458"/>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C858AF">
              <w:rPr>
                <w:rFonts w:asciiTheme="minorHAnsi" w:hAnsiTheme="minorHAnsi" w:cs="MuseoSansRounded-500"/>
                <w:bCs/>
                <w:color w:val="121238"/>
              </w:rPr>
              <w:t>Student Engagement Programs and Services</w:t>
            </w:r>
          </w:p>
          <w:p w14:paraId="39887317" w14:textId="77777777" w:rsidR="00EB7615" w:rsidRPr="00C858AF" w:rsidRDefault="00EB7615" w:rsidP="00EB7615">
            <w:pPr>
              <w:pStyle w:val="ListParagraph"/>
              <w:numPr>
                <w:ilvl w:val="0"/>
                <w:numId w:val="18"/>
              </w:numPr>
              <w:autoSpaceDE w:val="0"/>
              <w:autoSpaceDN w:val="0"/>
              <w:adjustRightInd w:val="0"/>
              <w:spacing w:after="0"/>
              <w:ind w:left="458"/>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500"/>
                <w:bCs/>
                <w:color w:val="121238"/>
              </w:rPr>
            </w:pPr>
            <w:r w:rsidRPr="00C858AF">
              <w:rPr>
                <w:rFonts w:asciiTheme="minorHAnsi" w:hAnsiTheme="minorHAnsi" w:cs="MuseoSansRounded-500"/>
                <w:bCs/>
                <w:color w:val="121238"/>
              </w:rPr>
              <w:t>Community Engagement and Local Decision Making</w:t>
            </w:r>
          </w:p>
          <w:p w14:paraId="42B416A4" w14:textId="77777777" w:rsidR="00EB7615" w:rsidRPr="00C858AF" w:rsidRDefault="00EB7615" w:rsidP="00EB7615">
            <w:pPr>
              <w:pStyle w:val="ListParagraph"/>
              <w:numPr>
                <w:ilvl w:val="0"/>
                <w:numId w:val="18"/>
              </w:numPr>
              <w:autoSpaceDE w:val="0"/>
              <w:autoSpaceDN w:val="0"/>
              <w:adjustRightInd w:val="0"/>
              <w:spacing w:after="0"/>
              <w:ind w:left="458"/>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500"/>
                <w:bCs/>
                <w:color w:val="121238"/>
              </w:rPr>
            </w:pPr>
            <w:r w:rsidRPr="00C858AF">
              <w:rPr>
                <w:rFonts w:asciiTheme="minorHAnsi" w:hAnsiTheme="minorHAnsi" w:cs="MuseoSansRounded-500"/>
                <w:bCs/>
                <w:color w:val="121238"/>
              </w:rPr>
              <w:t>Strategic Engagement Partnerships</w:t>
            </w:r>
          </w:p>
          <w:p w14:paraId="54BFE56E" w14:textId="0DA951F5" w:rsidR="00EB7615" w:rsidRPr="00C858AF" w:rsidRDefault="00EB7615" w:rsidP="00EB7615">
            <w:pPr>
              <w:pStyle w:val="ListParagraph"/>
              <w:numPr>
                <w:ilvl w:val="0"/>
                <w:numId w:val="18"/>
              </w:numPr>
              <w:autoSpaceDE w:val="0"/>
              <w:autoSpaceDN w:val="0"/>
              <w:adjustRightInd w:val="0"/>
              <w:spacing w:after="0"/>
              <w:ind w:left="458"/>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500"/>
                <w:bCs/>
                <w:color w:val="121238"/>
                <w:szCs w:val="22"/>
              </w:rPr>
            </w:pPr>
            <w:r w:rsidRPr="00C858AF">
              <w:rPr>
                <w:rFonts w:asciiTheme="minorHAnsi" w:hAnsiTheme="minorHAnsi" w:cs="MuseoSansRounded-500"/>
                <w:bCs/>
                <w:color w:val="121238"/>
              </w:rPr>
              <w:lastRenderedPageBreak/>
              <w:t>Business Administration Services</w:t>
            </w:r>
          </w:p>
        </w:tc>
        <w:tc>
          <w:tcPr>
            <w:tcW w:w="9355" w:type="dxa"/>
          </w:tcPr>
          <w:p w14:paraId="558A7A32" w14:textId="77777777" w:rsidR="00EB7615" w:rsidRPr="00C858AF" w:rsidRDefault="00EB7615" w:rsidP="00EB7615">
            <w:pPr>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C858AF">
              <w:rPr>
                <w:rFonts w:asciiTheme="minorHAnsi" w:hAnsiTheme="minorHAnsi"/>
                <w:bCs/>
              </w:rPr>
              <w:lastRenderedPageBreak/>
              <w:t>Project and reform documentation including:</w:t>
            </w:r>
          </w:p>
          <w:p w14:paraId="3C7EBB63" w14:textId="77777777" w:rsidR="00EB7615" w:rsidRPr="00C858AF" w:rsidRDefault="00EB7615" w:rsidP="00EB7615">
            <w:pPr>
              <w:pStyle w:val="ListParagraph"/>
              <w:numPr>
                <w:ilvl w:val="0"/>
                <w:numId w:val="18"/>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 xml:space="preserve">Framework for inclusion - mental health, wellbeing and inclusion reform projects </w:t>
            </w:r>
          </w:p>
          <w:p w14:paraId="64E79C08" w14:textId="77777777" w:rsidR="00EB7615" w:rsidRPr="00C858AF" w:rsidRDefault="00EB7615" w:rsidP="00EB7615">
            <w:pPr>
              <w:pStyle w:val="ListParagraph"/>
              <w:numPr>
                <w:ilvl w:val="0"/>
                <w:numId w:val="18"/>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Education Engagement Strategy 2022-2031</w:t>
            </w:r>
          </w:p>
          <w:p w14:paraId="2459BB4B" w14:textId="77777777" w:rsidR="00EB7615" w:rsidRPr="00C858AF" w:rsidRDefault="00EB7615" w:rsidP="00EB7615">
            <w:pPr>
              <w:pStyle w:val="ListParagraph"/>
              <w:numPr>
                <w:ilvl w:val="0"/>
                <w:numId w:val="18"/>
              </w:numPr>
              <w:spacing w:after="40"/>
              <w:ind w:hanging="358"/>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Indigenous Education Strategy 2015-2024</w:t>
            </w:r>
          </w:p>
          <w:p w14:paraId="217304AA" w14:textId="77777777" w:rsidR="00EB7615" w:rsidRPr="00C858AF" w:rsidRDefault="00EB7615" w:rsidP="00EB7615">
            <w:pPr>
              <w:pStyle w:val="ListParagraph"/>
              <w:numPr>
                <w:ilvl w:val="0"/>
                <w:numId w:val="18"/>
              </w:numPr>
              <w:spacing w:after="40"/>
              <w:ind w:hanging="358"/>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Youth Voice Peak Group</w:t>
            </w:r>
          </w:p>
          <w:p w14:paraId="5486AE1F" w14:textId="77777777" w:rsidR="00EB7615" w:rsidRPr="00C858AF" w:rsidRDefault="00EB7615" w:rsidP="00EB7615">
            <w:pPr>
              <w:pStyle w:val="ListParagraph"/>
              <w:numPr>
                <w:ilvl w:val="0"/>
                <w:numId w:val="18"/>
              </w:numPr>
              <w:spacing w:after="40"/>
              <w:ind w:hanging="358"/>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Leaders of Tomorrow</w:t>
            </w:r>
          </w:p>
          <w:p w14:paraId="4DD2B639" w14:textId="77777777" w:rsidR="00EB7615" w:rsidRPr="00C858AF" w:rsidRDefault="00EB7615" w:rsidP="00EB7615">
            <w:pPr>
              <w:pStyle w:val="ListParagraph"/>
              <w:numPr>
                <w:ilvl w:val="0"/>
                <w:numId w:val="18"/>
              </w:numPr>
              <w:spacing w:after="40"/>
              <w:ind w:hanging="358"/>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Learning on Country</w:t>
            </w:r>
          </w:p>
          <w:p w14:paraId="27A5962E" w14:textId="77777777" w:rsidR="00EB7615" w:rsidRPr="00C858AF" w:rsidRDefault="00EB7615" w:rsidP="00EB7615">
            <w:pPr>
              <w:pStyle w:val="ListParagraph"/>
              <w:numPr>
                <w:ilvl w:val="0"/>
                <w:numId w:val="18"/>
              </w:numPr>
              <w:spacing w:after="40"/>
              <w:ind w:hanging="358"/>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 xml:space="preserve">Flexi-learning Partnership </w:t>
            </w:r>
          </w:p>
          <w:p w14:paraId="167F24A7" w14:textId="77777777" w:rsidR="00EB7615" w:rsidRPr="00C858AF" w:rsidRDefault="00EB7615" w:rsidP="00EB7615">
            <w:pPr>
              <w:pStyle w:val="ListParagraph"/>
              <w:numPr>
                <w:ilvl w:val="0"/>
                <w:numId w:val="18"/>
              </w:numPr>
              <w:spacing w:after="40"/>
              <w:ind w:hanging="358"/>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Aboriginal Peak Body</w:t>
            </w:r>
          </w:p>
          <w:p w14:paraId="26ADC827" w14:textId="77777777" w:rsidR="00EB7615" w:rsidRPr="00C858AF" w:rsidRDefault="00EB7615" w:rsidP="00EB7615">
            <w:pPr>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C858AF">
              <w:rPr>
                <w:rFonts w:asciiTheme="minorHAnsi" w:hAnsiTheme="minorHAnsi"/>
                <w:bCs/>
              </w:rPr>
              <w:t>Service Delivery documentation including:</w:t>
            </w:r>
          </w:p>
          <w:p w14:paraId="73E43D75" w14:textId="77777777" w:rsidR="00EB7615" w:rsidRPr="00C858AF" w:rsidRDefault="00EB7615" w:rsidP="00EB7615">
            <w:pPr>
              <w:pStyle w:val="ListParagraph"/>
              <w:numPr>
                <w:ilvl w:val="0"/>
                <w:numId w:val="18"/>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Mental health, wellbeing and inclusion programs, service provision and system support</w:t>
            </w:r>
          </w:p>
          <w:p w14:paraId="1616A1AD" w14:textId="77777777"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lastRenderedPageBreak/>
              <w:t>Enrolment and attendance data, analysis, support, and reporting</w:t>
            </w:r>
          </w:p>
          <w:p w14:paraId="7D451A2C" w14:textId="77777777"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Place responsive multidisciplinary delivery of engagement support</w:t>
            </w:r>
          </w:p>
          <w:p w14:paraId="5F0A1041" w14:textId="77777777"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Youth justice education advocacy</w:t>
            </w:r>
          </w:p>
          <w:p w14:paraId="201E7AA3" w14:textId="77777777"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Student engagement programs and services including Student Voice</w:t>
            </w:r>
          </w:p>
          <w:p w14:paraId="4C537DB4" w14:textId="77777777"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Engagement Programs – Clontarf and Stars</w:t>
            </w:r>
          </w:p>
          <w:p w14:paraId="3A0A4EF6" w14:textId="77777777"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Community engagement and local decision making</w:t>
            </w:r>
          </w:p>
          <w:p w14:paraId="388414C6" w14:textId="77777777"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Working with remote and very communities to develop local voice</w:t>
            </w:r>
          </w:p>
          <w:p w14:paraId="3E1DCEDD" w14:textId="77777777"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Advice to Principals and management on Aboriginal education issues</w:t>
            </w:r>
          </w:p>
          <w:p w14:paraId="1895D372" w14:textId="070B0066"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 xml:space="preserve">Establishing Local Engagement and </w:t>
            </w:r>
            <w:r w:rsidR="003D15C8" w:rsidRPr="00C858AF">
              <w:rPr>
                <w:rFonts w:asciiTheme="minorHAnsi" w:hAnsiTheme="minorHAnsi"/>
                <w:bCs/>
              </w:rPr>
              <w:t>Decision-Making</w:t>
            </w:r>
            <w:r w:rsidRPr="00C858AF">
              <w:rPr>
                <w:rFonts w:asciiTheme="minorHAnsi" w:hAnsiTheme="minorHAnsi"/>
                <w:bCs/>
              </w:rPr>
              <w:t xml:space="preserve"> Committees (LEaD)</w:t>
            </w:r>
          </w:p>
          <w:p w14:paraId="46DD8A1D" w14:textId="77777777"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Community LED Schools Initiative.</w:t>
            </w:r>
          </w:p>
          <w:p w14:paraId="5699BBF1" w14:textId="0B4BAA3B" w:rsidR="00EB7615" w:rsidRPr="00C858AF" w:rsidRDefault="00EB7615" w:rsidP="008653F0">
            <w:pPr>
              <w:pStyle w:val="ListParagraph"/>
              <w:numPr>
                <w:ilvl w:val="0"/>
                <w:numId w:val="18"/>
              </w:numPr>
              <w:spacing w:after="40"/>
              <w:ind w:left="714" w:hanging="357"/>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858AF">
              <w:rPr>
                <w:rFonts w:asciiTheme="minorHAnsi" w:hAnsiTheme="minorHAnsi"/>
                <w:bCs/>
              </w:rPr>
              <w:t xml:space="preserve">Administrative documents including travel, procurement and human resource documents </w:t>
            </w:r>
            <w:r w:rsidR="003D15C8" w:rsidRPr="00C858AF">
              <w:rPr>
                <w:rFonts w:asciiTheme="minorHAnsi" w:hAnsiTheme="minorHAnsi"/>
                <w:bCs/>
              </w:rPr>
              <w:t>e.g.,</w:t>
            </w:r>
            <w:r w:rsidRPr="00C858AF">
              <w:rPr>
                <w:rFonts w:asciiTheme="minorHAnsi" w:hAnsiTheme="minorHAnsi"/>
                <w:bCs/>
              </w:rPr>
              <w:t xml:space="preserve"> recruitment.</w:t>
            </w:r>
          </w:p>
        </w:tc>
      </w:tr>
      <w:bookmarkEnd w:id="1"/>
      <w:tr w:rsidR="00641183" w14:paraId="39CD0D24" w14:textId="62CBFF1D" w:rsidTr="00515178">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14" w:type="dxa"/>
          </w:tcPr>
          <w:p w14:paraId="3687D5A9" w14:textId="77777777" w:rsidR="00641183" w:rsidRDefault="00641183" w:rsidP="00641183">
            <w:pPr>
              <w:rPr>
                <w:rFonts w:asciiTheme="minorHAnsi" w:hAnsiTheme="minorHAnsi"/>
                <w:b/>
                <w:bCs/>
                <w:szCs w:val="22"/>
              </w:rPr>
            </w:pPr>
            <w:r w:rsidRPr="008C6C35">
              <w:rPr>
                <w:rFonts w:asciiTheme="minorHAnsi" w:hAnsiTheme="minorHAnsi"/>
                <w:b/>
                <w:bCs/>
                <w:szCs w:val="22"/>
              </w:rPr>
              <w:lastRenderedPageBreak/>
              <w:t>Teaching and Learning Services</w:t>
            </w:r>
          </w:p>
          <w:p w14:paraId="141C7955" w14:textId="77777777" w:rsidR="00641183" w:rsidRDefault="00641183" w:rsidP="00641183">
            <w:r>
              <w:t>Centre of expertise for the design of evidence based, data driven curriculum, pedagogy and assessment resources, support for children and students from birth to year 12, national and local policy reform and key projects.</w:t>
            </w:r>
          </w:p>
          <w:p w14:paraId="64C50EC2" w14:textId="6056F8F0" w:rsidR="00641183" w:rsidRPr="008C6C35" w:rsidRDefault="00641183" w:rsidP="00641183">
            <w:pPr>
              <w:rPr>
                <w:rFonts w:asciiTheme="minorHAnsi" w:hAnsiTheme="minorHAnsi"/>
                <w:b/>
                <w:bCs/>
                <w:szCs w:val="22"/>
              </w:rPr>
            </w:pPr>
          </w:p>
        </w:tc>
        <w:tc>
          <w:tcPr>
            <w:tcW w:w="2835" w:type="dxa"/>
          </w:tcPr>
          <w:p w14:paraId="67BC4102" w14:textId="77777777" w:rsidR="00641183" w:rsidRPr="003C7FC3" w:rsidRDefault="00641183" w:rsidP="00641183">
            <w:pPr>
              <w:pStyle w:val="ListParagraph"/>
              <w:numPr>
                <w:ilvl w:val="0"/>
                <w:numId w:val="17"/>
              </w:numPr>
              <w:spacing w:after="40"/>
              <w:ind w:left="458"/>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Differentiated Services</w:t>
            </w:r>
          </w:p>
          <w:p w14:paraId="3C16E6EF" w14:textId="77777777" w:rsidR="00641183" w:rsidRPr="003C7FC3" w:rsidRDefault="00641183" w:rsidP="00641183">
            <w:pPr>
              <w:pStyle w:val="ListParagraph"/>
              <w:numPr>
                <w:ilvl w:val="0"/>
                <w:numId w:val="17"/>
              </w:numPr>
              <w:spacing w:after="40"/>
              <w:ind w:left="458"/>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sidRPr="003C7FC3">
              <w:rPr>
                <w:rFonts w:asciiTheme="minorHAnsi" w:hAnsiTheme="minorHAnsi"/>
                <w:bCs/>
                <w:szCs w:val="22"/>
              </w:rPr>
              <w:t>Early Years and Primary</w:t>
            </w:r>
          </w:p>
          <w:p w14:paraId="41F0467D" w14:textId="7B102610" w:rsidR="00641183" w:rsidRPr="003C7FC3" w:rsidRDefault="00641183" w:rsidP="00641183">
            <w:pPr>
              <w:pStyle w:val="ListParagraph"/>
              <w:numPr>
                <w:ilvl w:val="0"/>
                <w:numId w:val="17"/>
              </w:numPr>
              <w:spacing w:after="40"/>
              <w:ind w:left="458"/>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3C7FC3">
              <w:rPr>
                <w:rFonts w:asciiTheme="minorHAnsi" w:hAnsiTheme="minorHAnsi"/>
                <w:bCs/>
                <w:szCs w:val="22"/>
              </w:rPr>
              <w:t>Secondary Years and Post School Pathways</w:t>
            </w:r>
          </w:p>
        </w:tc>
        <w:tc>
          <w:tcPr>
            <w:tcW w:w="9355" w:type="dxa"/>
          </w:tcPr>
          <w:p w14:paraId="71113566" w14:textId="77777777" w:rsidR="00641183" w:rsidRPr="005F214C" w:rsidRDefault="00641183" w:rsidP="008653F0">
            <w:pPr>
              <w:pStyle w:val="ListParagraph"/>
              <w:numPr>
                <w:ilvl w:val="0"/>
                <w:numId w:val="17"/>
              </w:numPr>
              <w:spacing w:after="4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Aboriginal languages and culture</w:t>
            </w:r>
          </w:p>
          <w:p w14:paraId="3C3A7AE6" w14:textId="77777777" w:rsidR="00641183" w:rsidRPr="005F214C" w:rsidRDefault="00641183" w:rsidP="008653F0">
            <w:pPr>
              <w:pStyle w:val="ListParagraph"/>
              <w:numPr>
                <w:ilvl w:val="0"/>
                <w:numId w:val="17"/>
              </w:numPr>
              <w:spacing w:after="4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Culturally responsive teaching and learning</w:t>
            </w:r>
          </w:p>
          <w:p w14:paraId="2A899250" w14:textId="77777777" w:rsidR="00641183" w:rsidRPr="005F214C" w:rsidRDefault="00641183" w:rsidP="008653F0">
            <w:pPr>
              <w:pStyle w:val="ListParagraph"/>
              <w:numPr>
                <w:ilvl w:val="0"/>
                <w:numId w:val="17"/>
              </w:numPr>
              <w:spacing w:after="4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Curriculum, pedagogy, and assessment coaching</w:t>
            </w:r>
          </w:p>
          <w:p w14:paraId="7ABEC8D9" w14:textId="4A4B90AB" w:rsidR="00641183" w:rsidRPr="005F214C" w:rsidRDefault="00641183" w:rsidP="008653F0">
            <w:pPr>
              <w:pStyle w:val="ListParagraph"/>
              <w:numPr>
                <w:ilvl w:val="0"/>
                <w:numId w:val="17"/>
              </w:numPr>
              <w:spacing w:after="4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National and Systemic Assessment (</w:t>
            </w:r>
            <w:r w:rsidR="003D15C8" w:rsidRPr="005F214C">
              <w:rPr>
                <w:rFonts w:asciiTheme="minorHAnsi" w:hAnsiTheme="minorHAnsi"/>
                <w:szCs w:val="22"/>
              </w:rPr>
              <w:t>e.g.,</w:t>
            </w:r>
            <w:r w:rsidRPr="005F214C">
              <w:rPr>
                <w:rFonts w:asciiTheme="minorHAnsi" w:hAnsiTheme="minorHAnsi"/>
                <w:szCs w:val="22"/>
              </w:rPr>
              <w:t xml:space="preserve"> </w:t>
            </w:r>
            <w:r>
              <w:rPr>
                <w:rFonts w:asciiTheme="minorHAnsi" w:hAnsiTheme="minorHAnsi"/>
                <w:szCs w:val="22"/>
              </w:rPr>
              <w:t>NAPLAN, Reporting to Parents, Australian Early Development Census</w:t>
            </w:r>
            <w:r w:rsidRPr="005F214C">
              <w:rPr>
                <w:rFonts w:asciiTheme="minorHAnsi" w:hAnsiTheme="minorHAnsi"/>
                <w:szCs w:val="22"/>
              </w:rPr>
              <w:t>)</w:t>
            </w:r>
          </w:p>
          <w:p w14:paraId="042C191B" w14:textId="68756327" w:rsidR="00641183" w:rsidRPr="005F214C" w:rsidRDefault="00641183" w:rsidP="008653F0">
            <w:pPr>
              <w:pStyle w:val="ListParagraph"/>
              <w:numPr>
                <w:ilvl w:val="0"/>
                <w:numId w:val="17"/>
              </w:numPr>
              <w:spacing w:after="4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Differentiated teaching and learning support including for E</w:t>
            </w:r>
            <w:r>
              <w:rPr>
                <w:rFonts w:asciiTheme="minorHAnsi" w:hAnsiTheme="minorHAnsi"/>
                <w:szCs w:val="22"/>
              </w:rPr>
              <w:t>nglish as an additional language/dialect</w:t>
            </w:r>
            <w:r w:rsidRPr="005F214C">
              <w:rPr>
                <w:rFonts w:asciiTheme="minorHAnsi" w:hAnsiTheme="minorHAnsi"/>
                <w:szCs w:val="22"/>
              </w:rPr>
              <w:t xml:space="preserve"> </w:t>
            </w:r>
            <w:r w:rsidR="00CD17BC" w:rsidRPr="005F214C">
              <w:rPr>
                <w:rFonts w:asciiTheme="minorHAnsi" w:hAnsiTheme="minorHAnsi"/>
                <w:szCs w:val="22"/>
              </w:rPr>
              <w:t>learner</w:t>
            </w:r>
          </w:p>
          <w:p w14:paraId="2ACBE66B" w14:textId="77777777" w:rsidR="00641183" w:rsidRPr="005F214C" w:rsidRDefault="00641183" w:rsidP="008653F0">
            <w:pPr>
              <w:pStyle w:val="ListParagraph"/>
              <w:numPr>
                <w:ilvl w:val="0"/>
                <w:numId w:val="17"/>
              </w:numPr>
              <w:spacing w:after="4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Digital teaching and innovative practice</w:t>
            </w:r>
          </w:p>
          <w:p w14:paraId="6B5366E4" w14:textId="77777777" w:rsidR="00641183" w:rsidRPr="005F214C" w:rsidRDefault="00641183" w:rsidP="00641183">
            <w:pPr>
              <w:cnfStyle w:val="000000100000" w:firstRow="0" w:lastRow="0" w:firstColumn="0" w:lastColumn="0" w:oddVBand="0" w:evenVBand="0" w:oddHBand="1" w:evenHBand="0" w:firstRowFirstColumn="0" w:firstRowLastColumn="0" w:lastRowFirstColumn="0" w:lastRowLastColumn="0"/>
              <w:rPr>
                <w:rFonts w:asciiTheme="minorHAnsi" w:hAnsiTheme="minorHAnsi" w:cs="Lato-Bold"/>
                <w:b/>
                <w:bCs/>
                <w:szCs w:val="22"/>
              </w:rPr>
            </w:pPr>
            <w:r w:rsidRPr="005F214C">
              <w:rPr>
                <w:rFonts w:asciiTheme="minorHAnsi" w:hAnsiTheme="minorHAnsi" w:cs="Lato-Bold"/>
                <w:b/>
                <w:bCs/>
                <w:szCs w:val="22"/>
              </w:rPr>
              <w:t>Early Childhood</w:t>
            </w:r>
          </w:p>
          <w:p w14:paraId="799F38BA" w14:textId="77777777" w:rsidR="00641183" w:rsidRPr="005F214C"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 xml:space="preserve">Curriculum, pedagogy and assessment </w:t>
            </w:r>
            <w:r>
              <w:rPr>
                <w:rFonts w:asciiTheme="minorHAnsi" w:hAnsiTheme="minorHAnsi"/>
                <w:szCs w:val="22"/>
              </w:rPr>
              <w:t>b</w:t>
            </w:r>
            <w:r w:rsidRPr="005F214C">
              <w:rPr>
                <w:rFonts w:asciiTheme="minorHAnsi" w:hAnsiTheme="minorHAnsi"/>
                <w:szCs w:val="22"/>
              </w:rPr>
              <w:t xml:space="preserve">irth to </w:t>
            </w:r>
            <w:r>
              <w:rPr>
                <w:rFonts w:asciiTheme="minorHAnsi" w:hAnsiTheme="minorHAnsi"/>
                <w:szCs w:val="22"/>
              </w:rPr>
              <w:t>p</w:t>
            </w:r>
            <w:r w:rsidRPr="005F214C">
              <w:rPr>
                <w:rFonts w:asciiTheme="minorHAnsi" w:hAnsiTheme="minorHAnsi"/>
                <w:szCs w:val="22"/>
              </w:rPr>
              <w:t xml:space="preserve">reschool </w:t>
            </w:r>
          </w:p>
          <w:p w14:paraId="6C503A2B" w14:textId="77777777" w:rsidR="00641183" w:rsidRPr="005F214C"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Early childhood integrated services</w:t>
            </w:r>
          </w:p>
          <w:p w14:paraId="5CD47489" w14:textId="77777777" w:rsidR="00641183"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 xml:space="preserve">Early childhood programs </w:t>
            </w:r>
            <w:r>
              <w:rPr>
                <w:rFonts w:asciiTheme="minorHAnsi" w:hAnsiTheme="minorHAnsi"/>
                <w:szCs w:val="22"/>
              </w:rPr>
              <w:t>(i</w:t>
            </w:r>
            <w:r w:rsidRPr="005F214C">
              <w:rPr>
                <w:rFonts w:asciiTheme="minorHAnsi" w:hAnsiTheme="minorHAnsi"/>
                <w:szCs w:val="22"/>
              </w:rPr>
              <w:t xml:space="preserve">ncluding </w:t>
            </w:r>
            <w:r>
              <w:rPr>
                <w:rFonts w:asciiTheme="minorHAnsi" w:hAnsiTheme="minorHAnsi"/>
                <w:szCs w:val="22"/>
              </w:rPr>
              <w:t xml:space="preserve">Families as First Teachers and the Literacy for Parents program) </w:t>
            </w:r>
          </w:p>
          <w:p w14:paraId="5D87A1C8" w14:textId="77777777" w:rsidR="00641183"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lastRenderedPageBreak/>
              <w:t>Data and analysis including early childhood attendance and participation data</w:t>
            </w:r>
          </w:p>
          <w:p w14:paraId="375652B8" w14:textId="77777777" w:rsidR="00641183"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National and local early childhood policy reform and initiatives and key projects </w:t>
            </w:r>
          </w:p>
          <w:p w14:paraId="05B02740" w14:textId="61A31B34" w:rsidR="00641183" w:rsidRPr="005F214C"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Operational policy (</w:t>
            </w:r>
            <w:r w:rsidR="003D15C8">
              <w:rPr>
                <w:rFonts w:asciiTheme="minorHAnsi" w:hAnsiTheme="minorHAnsi"/>
                <w:szCs w:val="22"/>
              </w:rPr>
              <w:t>e.g.,</w:t>
            </w:r>
            <w:r>
              <w:rPr>
                <w:rFonts w:asciiTheme="minorHAnsi" w:hAnsiTheme="minorHAnsi"/>
                <w:szCs w:val="22"/>
              </w:rPr>
              <w:t xml:space="preserve"> government preschools’ compliance with the National Quality Framework)</w:t>
            </w:r>
          </w:p>
          <w:p w14:paraId="51DE83E3" w14:textId="77777777" w:rsidR="00641183" w:rsidRPr="005F214C" w:rsidRDefault="00641183" w:rsidP="00641183">
            <w:pPr>
              <w:cnfStyle w:val="000000100000" w:firstRow="0" w:lastRow="0" w:firstColumn="0" w:lastColumn="0" w:oddVBand="0" w:evenVBand="0" w:oddHBand="1" w:evenHBand="0" w:firstRowFirstColumn="0" w:firstRowLastColumn="0" w:lastRowFirstColumn="0" w:lastRowLastColumn="0"/>
              <w:rPr>
                <w:rFonts w:asciiTheme="minorHAnsi" w:hAnsiTheme="minorHAnsi" w:cs="Lato-Bold"/>
                <w:b/>
                <w:bCs/>
                <w:szCs w:val="22"/>
              </w:rPr>
            </w:pPr>
            <w:r w:rsidRPr="005F214C">
              <w:rPr>
                <w:rFonts w:asciiTheme="minorHAnsi" w:hAnsiTheme="minorHAnsi" w:cs="Lato-Bold"/>
                <w:b/>
                <w:bCs/>
                <w:szCs w:val="22"/>
              </w:rPr>
              <w:t>Primary</w:t>
            </w:r>
          </w:p>
          <w:p w14:paraId="607679CC" w14:textId="77777777" w:rsidR="00641183" w:rsidRPr="005F214C"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 xml:space="preserve">Curriculum, pedagogy and assessment Transition to </w:t>
            </w:r>
            <w:r>
              <w:rPr>
                <w:rFonts w:asciiTheme="minorHAnsi" w:hAnsiTheme="minorHAnsi"/>
                <w:szCs w:val="22"/>
              </w:rPr>
              <w:t>y</w:t>
            </w:r>
            <w:r w:rsidRPr="005F214C">
              <w:rPr>
                <w:rFonts w:asciiTheme="minorHAnsi" w:hAnsiTheme="minorHAnsi"/>
                <w:szCs w:val="22"/>
              </w:rPr>
              <w:t>ear 6</w:t>
            </w:r>
          </w:p>
          <w:p w14:paraId="3C2B7B40" w14:textId="77777777" w:rsidR="00641183" w:rsidRPr="005F214C" w:rsidRDefault="00641183" w:rsidP="00641183">
            <w:pPr>
              <w:cnfStyle w:val="000000100000" w:firstRow="0" w:lastRow="0" w:firstColumn="0" w:lastColumn="0" w:oddVBand="0" w:evenVBand="0" w:oddHBand="1" w:evenHBand="0" w:firstRowFirstColumn="0" w:firstRowLastColumn="0" w:lastRowFirstColumn="0" w:lastRowLastColumn="0"/>
              <w:rPr>
                <w:rFonts w:asciiTheme="minorHAnsi" w:hAnsiTheme="minorHAnsi" w:cs="Lato-Bold"/>
                <w:b/>
                <w:bCs/>
                <w:szCs w:val="22"/>
              </w:rPr>
            </w:pPr>
            <w:r w:rsidRPr="005F214C">
              <w:rPr>
                <w:rFonts w:asciiTheme="minorHAnsi" w:hAnsiTheme="minorHAnsi" w:cs="Lato-Bold"/>
                <w:b/>
                <w:bCs/>
                <w:szCs w:val="22"/>
              </w:rPr>
              <w:t>Secondary and transitions</w:t>
            </w:r>
          </w:p>
          <w:p w14:paraId="6B240E8E" w14:textId="77777777" w:rsidR="00641183" w:rsidRPr="005F214C"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 xml:space="preserve">Curriculum, pedagogy and assessment </w:t>
            </w:r>
            <w:r>
              <w:rPr>
                <w:rFonts w:asciiTheme="minorHAnsi" w:hAnsiTheme="minorHAnsi"/>
                <w:szCs w:val="22"/>
              </w:rPr>
              <w:t>y</w:t>
            </w:r>
            <w:r w:rsidRPr="005F214C">
              <w:rPr>
                <w:rFonts w:asciiTheme="minorHAnsi" w:hAnsiTheme="minorHAnsi"/>
                <w:szCs w:val="22"/>
              </w:rPr>
              <w:t>ear</w:t>
            </w:r>
            <w:r>
              <w:rPr>
                <w:rFonts w:asciiTheme="minorHAnsi" w:hAnsiTheme="minorHAnsi"/>
                <w:szCs w:val="22"/>
              </w:rPr>
              <w:t>s</w:t>
            </w:r>
            <w:r w:rsidRPr="005F214C">
              <w:rPr>
                <w:rFonts w:asciiTheme="minorHAnsi" w:hAnsiTheme="minorHAnsi"/>
                <w:szCs w:val="22"/>
              </w:rPr>
              <w:t xml:space="preserve"> 7–12</w:t>
            </w:r>
          </w:p>
          <w:p w14:paraId="614F424A" w14:textId="77777777" w:rsidR="00641183" w:rsidRPr="005F214C"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 xml:space="preserve">Registered </w:t>
            </w:r>
            <w:r>
              <w:rPr>
                <w:rFonts w:asciiTheme="minorHAnsi" w:hAnsiTheme="minorHAnsi"/>
                <w:szCs w:val="22"/>
              </w:rPr>
              <w:t>t</w:t>
            </w:r>
            <w:r w:rsidRPr="005F214C">
              <w:rPr>
                <w:rFonts w:asciiTheme="minorHAnsi" w:hAnsiTheme="minorHAnsi"/>
                <w:szCs w:val="22"/>
              </w:rPr>
              <w:t xml:space="preserve">raining </w:t>
            </w:r>
            <w:r>
              <w:rPr>
                <w:rFonts w:asciiTheme="minorHAnsi" w:hAnsiTheme="minorHAnsi"/>
                <w:szCs w:val="22"/>
              </w:rPr>
              <w:t>o</w:t>
            </w:r>
            <w:r w:rsidRPr="005F214C">
              <w:rPr>
                <w:rFonts w:asciiTheme="minorHAnsi" w:hAnsiTheme="minorHAnsi"/>
                <w:szCs w:val="22"/>
              </w:rPr>
              <w:t xml:space="preserve">rganisations and </w:t>
            </w:r>
            <w:r>
              <w:rPr>
                <w:rFonts w:asciiTheme="minorHAnsi" w:hAnsiTheme="minorHAnsi"/>
                <w:szCs w:val="22"/>
              </w:rPr>
              <w:t>v</w:t>
            </w:r>
            <w:r w:rsidRPr="005F214C">
              <w:rPr>
                <w:rFonts w:asciiTheme="minorHAnsi" w:hAnsiTheme="minorHAnsi"/>
                <w:szCs w:val="22"/>
              </w:rPr>
              <w:t xml:space="preserve">ocational </w:t>
            </w:r>
            <w:r>
              <w:rPr>
                <w:rFonts w:asciiTheme="minorHAnsi" w:hAnsiTheme="minorHAnsi"/>
                <w:szCs w:val="22"/>
              </w:rPr>
              <w:t>e</w:t>
            </w:r>
            <w:r w:rsidRPr="005F214C">
              <w:rPr>
                <w:rFonts w:asciiTheme="minorHAnsi" w:hAnsiTheme="minorHAnsi"/>
                <w:szCs w:val="22"/>
              </w:rPr>
              <w:t xml:space="preserve">ducation </w:t>
            </w:r>
            <w:r>
              <w:rPr>
                <w:rFonts w:asciiTheme="minorHAnsi" w:hAnsiTheme="minorHAnsi"/>
                <w:szCs w:val="22"/>
              </w:rPr>
              <w:t>t</w:t>
            </w:r>
            <w:r w:rsidRPr="005F214C">
              <w:rPr>
                <w:rFonts w:asciiTheme="minorHAnsi" w:hAnsiTheme="minorHAnsi"/>
                <w:szCs w:val="22"/>
              </w:rPr>
              <w:t>raining</w:t>
            </w:r>
          </w:p>
          <w:p w14:paraId="38AEEF85" w14:textId="77777777" w:rsidR="00641183" w:rsidRPr="005F214C"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 xml:space="preserve">Student </w:t>
            </w:r>
            <w:r>
              <w:rPr>
                <w:rFonts w:asciiTheme="minorHAnsi" w:hAnsiTheme="minorHAnsi"/>
                <w:szCs w:val="22"/>
              </w:rPr>
              <w:t>c</w:t>
            </w:r>
            <w:r w:rsidRPr="005F214C">
              <w:rPr>
                <w:rFonts w:asciiTheme="minorHAnsi" w:hAnsiTheme="minorHAnsi"/>
                <w:szCs w:val="22"/>
              </w:rPr>
              <w:t xml:space="preserve">areers / </w:t>
            </w:r>
            <w:r>
              <w:rPr>
                <w:rFonts w:asciiTheme="minorHAnsi" w:hAnsiTheme="minorHAnsi"/>
                <w:szCs w:val="22"/>
              </w:rPr>
              <w:t>i</w:t>
            </w:r>
            <w:r w:rsidRPr="005F214C">
              <w:rPr>
                <w:rFonts w:asciiTheme="minorHAnsi" w:hAnsiTheme="minorHAnsi"/>
                <w:szCs w:val="22"/>
              </w:rPr>
              <w:t>ndustry partnerships and transition to employment programs</w:t>
            </w:r>
          </w:p>
          <w:p w14:paraId="4706F153" w14:textId="1BA3259C" w:rsidR="00641183" w:rsidRPr="005F214C" w:rsidRDefault="00641183" w:rsidP="00641183">
            <w:pPr>
              <w:pStyle w:val="ListParagraph"/>
              <w:numPr>
                <w:ilvl w:val="0"/>
                <w:numId w:val="26"/>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5F214C">
              <w:rPr>
                <w:rFonts w:asciiTheme="minorHAnsi" w:hAnsiTheme="minorHAnsi"/>
                <w:szCs w:val="22"/>
              </w:rPr>
              <w:t xml:space="preserve">Transition to </w:t>
            </w:r>
            <w:r>
              <w:rPr>
                <w:rFonts w:asciiTheme="minorHAnsi" w:hAnsiTheme="minorHAnsi"/>
                <w:szCs w:val="22"/>
              </w:rPr>
              <w:t>b</w:t>
            </w:r>
            <w:r w:rsidRPr="005F214C">
              <w:rPr>
                <w:rFonts w:asciiTheme="minorHAnsi" w:hAnsiTheme="minorHAnsi"/>
                <w:szCs w:val="22"/>
              </w:rPr>
              <w:t xml:space="preserve">oarding and </w:t>
            </w:r>
            <w:r>
              <w:rPr>
                <w:rFonts w:asciiTheme="minorHAnsi" w:hAnsiTheme="minorHAnsi"/>
                <w:szCs w:val="22"/>
              </w:rPr>
              <w:t>s</w:t>
            </w:r>
            <w:r w:rsidRPr="005F214C">
              <w:rPr>
                <w:rFonts w:asciiTheme="minorHAnsi" w:hAnsiTheme="minorHAnsi"/>
                <w:szCs w:val="22"/>
              </w:rPr>
              <w:t>econdary (</w:t>
            </w:r>
            <w:r>
              <w:rPr>
                <w:rFonts w:asciiTheme="minorHAnsi" w:hAnsiTheme="minorHAnsi"/>
                <w:szCs w:val="22"/>
              </w:rPr>
              <w:t>Transition Support Unit</w:t>
            </w:r>
            <w:r w:rsidRPr="005F214C">
              <w:rPr>
                <w:rFonts w:asciiTheme="minorHAnsi" w:hAnsiTheme="minorHAnsi"/>
                <w:szCs w:val="22"/>
              </w:rPr>
              <w:t>)</w:t>
            </w:r>
          </w:p>
        </w:tc>
      </w:tr>
      <w:tr w:rsidR="00CB1057" w14:paraId="3FF1C2A8" w14:textId="7064C54E" w:rsidTr="00515178">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14" w:type="dxa"/>
          </w:tcPr>
          <w:p w14:paraId="5EF21DDA" w14:textId="77777777" w:rsidR="00CB1057" w:rsidRPr="00CB1057" w:rsidRDefault="00CB1057" w:rsidP="00CB1057">
            <w:pPr>
              <w:rPr>
                <w:rFonts w:asciiTheme="minorHAnsi" w:hAnsiTheme="minorHAnsi"/>
                <w:b/>
                <w:bCs/>
                <w:szCs w:val="22"/>
              </w:rPr>
            </w:pPr>
            <w:r w:rsidRPr="00CB1057">
              <w:rPr>
                <w:rFonts w:asciiTheme="minorHAnsi" w:hAnsiTheme="minorHAnsi"/>
                <w:b/>
                <w:bCs/>
                <w:szCs w:val="22"/>
              </w:rPr>
              <w:lastRenderedPageBreak/>
              <w:t>Educational Leadership, Culture and Care</w:t>
            </w:r>
          </w:p>
          <w:p w14:paraId="0A7DEEDB" w14:textId="09701827" w:rsidR="00CB1057" w:rsidRPr="00CB1057" w:rsidRDefault="00CB1057" w:rsidP="00CB1057">
            <w:r w:rsidRPr="00CB1057">
              <w:t>Centre of expertise for education workforce strategy, professional development, wellbeing, and culture. Supports the attainment of a culturally responsive workforce that is cared for, capable, engaged and enabled.</w:t>
            </w:r>
          </w:p>
        </w:tc>
        <w:tc>
          <w:tcPr>
            <w:tcW w:w="2835" w:type="dxa"/>
          </w:tcPr>
          <w:p w14:paraId="46050E2E" w14:textId="77777777" w:rsidR="00CB1057" w:rsidRPr="00CB1057" w:rsidRDefault="00CB1057" w:rsidP="00CB1057">
            <w:pPr>
              <w:pStyle w:val="ListParagraph"/>
              <w:numPr>
                <w:ilvl w:val="0"/>
                <w:numId w:val="19"/>
              </w:numPr>
              <w:spacing w:after="40"/>
              <w:ind w:left="458"/>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CB1057">
              <w:rPr>
                <w:rFonts w:asciiTheme="minorHAnsi" w:hAnsiTheme="minorHAnsi"/>
                <w:bCs/>
                <w:szCs w:val="22"/>
              </w:rPr>
              <w:t>Career Development</w:t>
            </w:r>
          </w:p>
          <w:p w14:paraId="4AFDD526" w14:textId="77777777" w:rsidR="00CB1057" w:rsidRPr="00CB1057" w:rsidRDefault="00CB1057" w:rsidP="00CB1057">
            <w:pPr>
              <w:pStyle w:val="ListParagraph"/>
              <w:numPr>
                <w:ilvl w:val="0"/>
                <w:numId w:val="19"/>
              </w:numPr>
              <w:autoSpaceDE w:val="0"/>
              <w:autoSpaceDN w:val="0"/>
              <w:adjustRightInd w:val="0"/>
              <w:spacing w:after="0"/>
              <w:ind w:left="458"/>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500"/>
                <w:bCs/>
                <w:color w:val="121238"/>
                <w:szCs w:val="22"/>
              </w:rPr>
            </w:pPr>
            <w:r w:rsidRPr="00CB1057">
              <w:rPr>
                <w:rFonts w:asciiTheme="minorHAnsi" w:hAnsiTheme="minorHAnsi" w:cs="MuseoSansRounded-500"/>
                <w:bCs/>
                <w:color w:val="121238"/>
                <w:szCs w:val="22"/>
              </w:rPr>
              <w:t>Safety, Culture and Care</w:t>
            </w:r>
          </w:p>
          <w:p w14:paraId="06E6F5DD" w14:textId="77777777" w:rsidR="00CB1057" w:rsidRPr="00CB1057" w:rsidRDefault="00CB1057" w:rsidP="00CB1057">
            <w:pPr>
              <w:pStyle w:val="ListParagraph"/>
              <w:numPr>
                <w:ilvl w:val="0"/>
                <w:numId w:val="19"/>
              </w:numPr>
              <w:autoSpaceDE w:val="0"/>
              <w:autoSpaceDN w:val="0"/>
              <w:adjustRightInd w:val="0"/>
              <w:spacing w:after="0"/>
              <w:ind w:left="458"/>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500"/>
                <w:bCs/>
                <w:color w:val="121238"/>
                <w:szCs w:val="22"/>
              </w:rPr>
            </w:pPr>
            <w:r w:rsidRPr="00CB1057">
              <w:rPr>
                <w:rFonts w:asciiTheme="minorHAnsi" w:hAnsiTheme="minorHAnsi" w:cs="MuseoSansRounded-500"/>
                <w:bCs/>
                <w:color w:val="121238"/>
                <w:szCs w:val="22"/>
              </w:rPr>
              <w:t>Talent, Attraction and Recruitment</w:t>
            </w:r>
          </w:p>
          <w:p w14:paraId="6572D7B4" w14:textId="77777777" w:rsidR="00CB1057" w:rsidRPr="00CB1057" w:rsidRDefault="00CB1057" w:rsidP="00CB1057">
            <w:pPr>
              <w:pStyle w:val="ListParagraph"/>
              <w:numPr>
                <w:ilvl w:val="0"/>
                <w:numId w:val="19"/>
              </w:numPr>
              <w:autoSpaceDE w:val="0"/>
              <w:autoSpaceDN w:val="0"/>
              <w:adjustRightInd w:val="0"/>
              <w:spacing w:after="0"/>
              <w:ind w:left="458"/>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500"/>
                <w:bCs/>
                <w:color w:val="121238"/>
                <w:szCs w:val="22"/>
              </w:rPr>
            </w:pPr>
            <w:r w:rsidRPr="00CB1057">
              <w:rPr>
                <w:rFonts w:asciiTheme="minorHAnsi" w:hAnsiTheme="minorHAnsi" w:cs="MuseoSansRounded-500"/>
                <w:bCs/>
                <w:color w:val="121238"/>
                <w:szCs w:val="22"/>
              </w:rPr>
              <w:t>Partnerships and Engagements</w:t>
            </w:r>
          </w:p>
          <w:p w14:paraId="02D1A69F" w14:textId="01CA0BFB" w:rsidR="00CB1057" w:rsidRPr="00CB1057" w:rsidRDefault="00CB1057" w:rsidP="00CB1057">
            <w:pPr>
              <w:pStyle w:val="ListParagraph"/>
              <w:numPr>
                <w:ilvl w:val="0"/>
                <w:numId w:val="19"/>
              </w:numPr>
              <w:autoSpaceDE w:val="0"/>
              <w:autoSpaceDN w:val="0"/>
              <w:adjustRightInd w:val="0"/>
              <w:spacing w:after="0"/>
              <w:ind w:left="458"/>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500"/>
                <w:bCs/>
                <w:color w:val="121238"/>
                <w:szCs w:val="22"/>
              </w:rPr>
            </w:pPr>
            <w:r w:rsidRPr="00CB1057">
              <w:rPr>
                <w:rFonts w:asciiTheme="minorHAnsi" w:hAnsiTheme="minorHAnsi" w:cs="MuseoSansRounded-500"/>
                <w:bCs/>
                <w:color w:val="121238"/>
                <w:szCs w:val="22"/>
              </w:rPr>
              <w:t xml:space="preserve">Workforce Forecasting </w:t>
            </w:r>
            <w:r w:rsidRPr="00CB1057">
              <w:rPr>
                <w:rFonts w:asciiTheme="minorHAnsi" w:hAnsiTheme="minorHAnsi" w:cs="MuseoSansRounded-500"/>
                <w:bCs/>
                <w:color w:val="121238"/>
              </w:rPr>
              <w:t>and Mobility</w:t>
            </w:r>
          </w:p>
        </w:tc>
        <w:tc>
          <w:tcPr>
            <w:tcW w:w="9355" w:type="dxa"/>
          </w:tcPr>
          <w:p w14:paraId="3A795ECB"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Pipeline attraction and retention of educators, principals, and other professionals</w:t>
            </w:r>
          </w:p>
          <w:p w14:paraId="5D367241"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Cultural responsiveness programs</w:t>
            </w:r>
          </w:p>
          <w:p w14:paraId="0CC9FFA8"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Education workforce planning, profile mapping, forecasting and mobility</w:t>
            </w:r>
          </w:p>
          <w:p w14:paraId="3C6193EB"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Aboriginal Employee Career Development Strategy and actions</w:t>
            </w:r>
          </w:p>
          <w:p w14:paraId="06746794"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Educational leadership and development programs (including Aboriginal educators)</w:t>
            </w:r>
          </w:p>
          <w:p w14:paraId="3AB65E00"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Employment programs</w:t>
            </w:r>
          </w:p>
          <w:p w14:paraId="0140F98D"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Inclusion and Diversity Programs</w:t>
            </w:r>
          </w:p>
          <w:p w14:paraId="34B237A4"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Workplace conditions - Industrial framework implementation</w:t>
            </w:r>
          </w:p>
          <w:p w14:paraId="340D68DE"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Employee wellbeing</w:t>
            </w:r>
          </w:p>
          <w:p w14:paraId="017CED46" w14:textId="77777777"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CB1057">
              <w:rPr>
                <w:rFonts w:asciiTheme="minorHAnsi" w:hAnsiTheme="minorHAnsi"/>
                <w:szCs w:val="22"/>
              </w:rPr>
              <w:t xml:space="preserve">Work health safety (physical and psychological) </w:t>
            </w:r>
          </w:p>
          <w:p w14:paraId="64F23E77" w14:textId="30A73F61" w:rsidR="00CB1057" w:rsidRPr="00CB1057" w:rsidRDefault="00CB1057" w:rsidP="00CB1057">
            <w:pPr>
              <w:pStyle w:val="ListParagraph"/>
              <w:numPr>
                <w:ilvl w:val="0"/>
                <w:numId w:val="26"/>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CB1057">
              <w:rPr>
                <w:rFonts w:asciiTheme="minorHAnsi" w:hAnsiTheme="minorHAnsi"/>
                <w:szCs w:val="22"/>
              </w:rPr>
              <w:t>Workforce integrity, culture and values</w:t>
            </w:r>
          </w:p>
        </w:tc>
      </w:tr>
      <w:tr w:rsidR="00E14B44" w14:paraId="724F496B" w14:textId="3C534242" w:rsidTr="00515178">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14" w:type="dxa"/>
          </w:tcPr>
          <w:p w14:paraId="7321EC58" w14:textId="77777777" w:rsidR="00E14B44" w:rsidRDefault="00E14B44" w:rsidP="00E14B44">
            <w:pPr>
              <w:rPr>
                <w:rFonts w:asciiTheme="minorHAnsi" w:hAnsiTheme="minorHAnsi"/>
                <w:b/>
                <w:bCs/>
                <w:szCs w:val="22"/>
              </w:rPr>
            </w:pPr>
            <w:r w:rsidRPr="00515178">
              <w:rPr>
                <w:rFonts w:asciiTheme="minorHAnsi" w:hAnsiTheme="minorHAnsi"/>
                <w:b/>
                <w:bCs/>
                <w:szCs w:val="22"/>
              </w:rPr>
              <w:t>Strategic Policy Projects and Performance</w:t>
            </w:r>
          </w:p>
          <w:p w14:paraId="38C576E8" w14:textId="149E3975" w:rsidR="00515178" w:rsidRPr="00515178" w:rsidRDefault="00B146D2" w:rsidP="00E14B44">
            <w:pPr>
              <w:rPr>
                <w:rFonts w:asciiTheme="minorHAnsi" w:hAnsiTheme="minorHAnsi"/>
                <w:szCs w:val="22"/>
                <w:lang w:val="en-US"/>
              </w:rPr>
            </w:pPr>
            <w:r w:rsidRPr="00B146D2">
              <w:lastRenderedPageBreak/>
              <w:t>Centre of expertise for strategy, strategic policy and governance; project management; and data, research and evidence. Provides leadership on educational reform; sets the agency’s digital data direction; and provides support and advice building capability across the agency and driving excellence.</w:t>
            </w:r>
          </w:p>
        </w:tc>
        <w:tc>
          <w:tcPr>
            <w:tcW w:w="2835" w:type="dxa"/>
          </w:tcPr>
          <w:p w14:paraId="6BF6C836" w14:textId="77777777" w:rsidR="00E14B44" w:rsidRPr="003C7FC3" w:rsidRDefault="004E344F">
            <w:pPr>
              <w:pStyle w:val="ListParagraph"/>
              <w:numPr>
                <w:ilvl w:val="0"/>
                <w:numId w:val="20"/>
              </w:numPr>
              <w:spacing w:after="40"/>
              <w:ind w:left="458"/>
              <w:cnfStyle w:val="000000100000" w:firstRow="0" w:lastRow="0" w:firstColumn="0" w:lastColumn="0" w:oddVBand="0" w:evenVBand="0" w:oddHBand="1" w:evenHBand="0" w:firstRowFirstColumn="0" w:firstRowLastColumn="0" w:lastRowFirstColumn="0" w:lastRowLastColumn="0"/>
              <w:rPr>
                <w:rFonts w:asciiTheme="minorHAnsi" w:hAnsiTheme="minorHAnsi" w:cs="MuseoSansRounded-500"/>
                <w:color w:val="121238"/>
                <w:szCs w:val="22"/>
              </w:rPr>
            </w:pPr>
            <w:r w:rsidRPr="003C7FC3">
              <w:rPr>
                <w:rFonts w:asciiTheme="minorHAnsi" w:hAnsiTheme="minorHAnsi" w:cs="MuseoSansRounded-500"/>
                <w:color w:val="121238"/>
                <w:szCs w:val="22"/>
              </w:rPr>
              <w:lastRenderedPageBreak/>
              <w:t>Strategic Policy</w:t>
            </w:r>
          </w:p>
          <w:p w14:paraId="46D33573" w14:textId="77777777" w:rsidR="004E344F" w:rsidRPr="003C7FC3" w:rsidRDefault="004E344F">
            <w:pPr>
              <w:pStyle w:val="ListParagraph"/>
              <w:numPr>
                <w:ilvl w:val="0"/>
                <w:numId w:val="20"/>
              </w:numPr>
              <w:spacing w:after="40"/>
              <w:ind w:left="458"/>
              <w:cnfStyle w:val="000000100000" w:firstRow="0" w:lastRow="0" w:firstColumn="0" w:lastColumn="0" w:oddVBand="0" w:evenVBand="0" w:oddHBand="1" w:evenHBand="0" w:firstRowFirstColumn="0" w:firstRowLastColumn="0" w:lastRowFirstColumn="0" w:lastRowLastColumn="0"/>
              <w:rPr>
                <w:rFonts w:asciiTheme="minorHAnsi" w:hAnsiTheme="minorHAnsi" w:cs="MuseoSansRounded-500"/>
                <w:color w:val="121238"/>
                <w:szCs w:val="22"/>
              </w:rPr>
            </w:pPr>
            <w:r w:rsidRPr="003C7FC3">
              <w:rPr>
                <w:rFonts w:asciiTheme="minorHAnsi" w:hAnsiTheme="minorHAnsi" w:cs="MuseoSansRounded-500"/>
                <w:color w:val="121238"/>
                <w:szCs w:val="22"/>
              </w:rPr>
              <w:t>Strategic Projects</w:t>
            </w:r>
          </w:p>
          <w:p w14:paraId="7349D3CD" w14:textId="7ECFD7F7" w:rsidR="004E344F" w:rsidRPr="003C7FC3" w:rsidRDefault="004E344F">
            <w:pPr>
              <w:pStyle w:val="ListParagraph"/>
              <w:numPr>
                <w:ilvl w:val="0"/>
                <w:numId w:val="20"/>
              </w:numPr>
              <w:spacing w:after="40"/>
              <w:ind w:left="458"/>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3C7FC3">
              <w:rPr>
                <w:rFonts w:asciiTheme="minorHAnsi" w:hAnsiTheme="minorHAnsi" w:cs="MuseoSansRounded-500"/>
                <w:color w:val="121238"/>
                <w:szCs w:val="22"/>
              </w:rPr>
              <w:t>Performance</w:t>
            </w:r>
          </w:p>
        </w:tc>
        <w:tc>
          <w:tcPr>
            <w:tcW w:w="9355" w:type="dxa"/>
          </w:tcPr>
          <w:p w14:paraId="1A30755D" w14:textId="1228AB22" w:rsidR="00442FC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Agency reform and consultancy</w:t>
            </w:r>
            <w:r w:rsidR="007E0EC2" w:rsidRPr="005F214C">
              <w:rPr>
                <w:rFonts w:asciiTheme="minorHAnsi" w:hAnsiTheme="minorHAnsi"/>
                <w:szCs w:val="22"/>
                <w:lang w:val="en-US"/>
              </w:rPr>
              <w:t xml:space="preserve"> </w:t>
            </w:r>
            <w:r w:rsidRPr="005F214C">
              <w:rPr>
                <w:rFonts w:asciiTheme="minorHAnsi" w:hAnsiTheme="minorHAnsi"/>
                <w:szCs w:val="22"/>
                <w:lang w:val="en-US"/>
              </w:rPr>
              <w:t>services</w:t>
            </w:r>
            <w:r w:rsidR="00341D66">
              <w:rPr>
                <w:rFonts w:asciiTheme="minorHAnsi" w:hAnsiTheme="minorHAnsi"/>
                <w:szCs w:val="22"/>
                <w:lang w:val="en-US"/>
              </w:rPr>
              <w:t xml:space="preserve"> to support strategic reviews</w:t>
            </w:r>
          </w:p>
          <w:p w14:paraId="5013242F" w14:textId="62F6DC70" w:rsidR="00442FC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Corporate governance</w:t>
            </w:r>
          </w:p>
          <w:p w14:paraId="09601025" w14:textId="6D7670A0" w:rsidR="00442FC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Data assurance and governance</w:t>
            </w:r>
          </w:p>
          <w:p w14:paraId="5ECDF8B4" w14:textId="4AF621BB" w:rsidR="00442FC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lastRenderedPageBreak/>
              <w:t>Digital and data strategy and</w:t>
            </w:r>
            <w:r w:rsidR="007E0EC2" w:rsidRPr="005F214C">
              <w:rPr>
                <w:rFonts w:asciiTheme="minorHAnsi" w:hAnsiTheme="minorHAnsi"/>
                <w:szCs w:val="22"/>
                <w:lang w:val="en-US"/>
              </w:rPr>
              <w:t xml:space="preserve"> </w:t>
            </w:r>
            <w:r w:rsidRPr="005F214C">
              <w:rPr>
                <w:rFonts w:asciiTheme="minorHAnsi" w:hAnsiTheme="minorHAnsi"/>
                <w:szCs w:val="22"/>
                <w:lang w:val="en-US"/>
              </w:rPr>
              <w:t>governance</w:t>
            </w:r>
          </w:p>
          <w:p w14:paraId="747AE256" w14:textId="77C42FEC" w:rsidR="00E63CB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Non</w:t>
            </w:r>
            <w:r w:rsidR="00F13D44">
              <w:rPr>
                <w:rFonts w:asciiTheme="minorHAnsi" w:hAnsiTheme="minorHAnsi"/>
                <w:szCs w:val="22"/>
                <w:lang w:val="en-US"/>
              </w:rPr>
              <w:t>-</w:t>
            </w:r>
            <w:r w:rsidRPr="005F214C">
              <w:rPr>
                <w:rFonts w:asciiTheme="minorHAnsi" w:hAnsiTheme="minorHAnsi"/>
                <w:szCs w:val="22"/>
                <w:lang w:val="en-US"/>
              </w:rPr>
              <w:t>Government</w:t>
            </w:r>
            <w:r w:rsidR="00091439">
              <w:rPr>
                <w:rFonts w:asciiTheme="minorHAnsi" w:hAnsiTheme="minorHAnsi"/>
                <w:szCs w:val="22"/>
                <w:lang w:val="en-US"/>
              </w:rPr>
              <w:t xml:space="preserve"> schools funding</w:t>
            </w:r>
            <w:r w:rsidRPr="005F214C">
              <w:rPr>
                <w:rFonts w:asciiTheme="minorHAnsi" w:hAnsiTheme="minorHAnsi"/>
                <w:szCs w:val="22"/>
                <w:lang w:val="en-US"/>
              </w:rPr>
              <w:t>, higher</w:t>
            </w:r>
            <w:r w:rsidR="007E0EC2" w:rsidRPr="005F214C">
              <w:rPr>
                <w:rFonts w:asciiTheme="minorHAnsi" w:hAnsiTheme="minorHAnsi"/>
                <w:szCs w:val="22"/>
                <w:lang w:val="en-US"/>
              </w:rPr>
              <w:t xml:space="preserve"> </w:t>
            </w:r>
            <w:r w:rsidR="00091439">
              <w:rPr>
                <w:rFonts w:asciiTheme="minorHAnsi" w:hAnsiTheme="minorHAnsi"/>
                <w:szCs w:val="22"/>
                <w:lang w:val="en-US"/>
              </w:rPr>
              <w:t>and</w:t>
            </w:r>
            <w:r w:rsidRPr="005F214C">
              <w:rPr>
                <w:rFonts w:asciiTheme="minorHAnsi" w:hAnsiTheme="minorHAnsi"/>
                <w:szCs w:val="22"/>
                <w:lang w:val="en-US"/>
              </w:rPr>
              <w:t xml:space="preserve"> international</w:t>
            </w:r>
            <w:r w:rsidR="007E0EC2" w:rsidRPr="005F214C">
              <w:rPr>
                <w:rFonts w:asciiTheme="minorHAnsi" w:hAnsiTheme="minorHAnsi"/>
                <w:szCs w:val="22"/>
                <w:lang w:val="en-US"/>
              </w:rPr>
              <w:t xml:space="preserve"> </w:t>
            </w:r>
            <w:r w:rsidRPr="005F214C">
              <w:rPr>
                <w:rFonts w:asciiTheme="minorHAnsi" w:hAnsiTheme="minorHAnsi"/>
                <w:szCs w:val="22"/>
                <w:lang w:val="en-US"/>
              </w:rPr>
              <w:t>education</w:t>
            </w:r>
            <w:r w:rsidR="00091439">
              <w:rPr>
                <w:rFonts w:asciiTheme="minorHAnsi" w:hAnsiTheme="minorHAnsi"/>
                <w:szCs w:val="22"/>
                <w:lang w:val="en-US"/>
              </w:rPr>
              <w:t xml:space="preserve"> policy, strategy and partnerships</w:t>
            </w:r>
          </w:p>
          <w:p w14:paraId="109B34C4" w14:textId="1EAD2BED" w:rsidR="00442FC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Intra and Intergovernmental relations</w:t>
            </w:r>
          </w:p>
          <w:p w14:paraId="2D4404EB" w14:textId="225B66E0" w:rsidR="00442FC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Legislation</w:t>
            </w:r>
          </w:p>
          <w:p w14:paraId="576448B7" w14:textId="6B0D99DC" w:rsidR="00442FC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Project management and</w:t>
            </w:r>
            <w:r w:rsidR="007E0EC2" w:rsidRPr="005F214C">
              <w:rPr>
                <w:rFonts w:asciiTheme="minorHAnsi" w:hAnsiTheme="minorHAnsi"/>
                <w:szCs w:val="22"/>
                <w:lang w:val="en-US"/>
              </w:rPr>
              <w:t xml:space="preserve"> </w:t>
            </w:r>
            <w:r w:rsidRPr="005F214C">
              <w:rPr>
                <w:rFonts w:asciiTheme="minorHAnsi" w:hAnsiTheme="minorHAnsi"/>
                <w:szCs w:val="22"/>
                <w:lang w:val="en-US"/>
              </w:rPr>
              <w:t>evaluation (EPMO)</w:t>
            </w:r>
          </w:p>
          <w:p w14:paraId="3D468386" w14:textId="1B7CB55D" w:rsidR="00442FC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Reporting and performance</w:t>
            </w:r>
          </w:p>
          <w:p w14:paraId="4298C451" w14:textId="1CA6F198" w:rsidR="00442FC0" w:rsidRPr="005F214C" w:rsidRDefault="00442FC0">
            <w:pPr>
              <w:pStyle w:val="ListParagraph"/>
              <w:numPr>
                <w:ilvl w:val="0"/>
                <w:numId w:val="2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School and system improvement</w:t>
            </w:r>
            <w:r w:rsidR="007E0EC2" w:rsidRPr="005F214C">
              <w:rPr>
                <w:rFonts w:asciiTheme="minorHAnsi" w:hAnsiTheme="minorHAnsi"/>
                <w:szCs w:val="22"/>
                <w:lang w:val="en-US"/>
              </w:rPr>
              <w:t xml:space="preserve"> </w:t>
            </w:r>
            <w:r w:rsidRPr="005F214C">
              <w:rPr>
                <w:rFonts w:asciiTheme="minorHAnsi" w:hAnsiTheme="minorHAnsi"/>
                <w:szCs w:val="22"/>
                <w:lang w:val="en-US"/>
              </w:rPr>
              <w:t>design</w:t>
            </w:r>
          </w:p>
          <w:p w14:paraId="74457311" w14:textId="45B6B708" w:rsidR="00442FC0" w:rsidRPr="005F214C" w:rsidRDefault="00442FC0">
            <w:pPr>
              <w:pStyle w:val="ListParagraph"/>
              <w:numPr>
                <w:ilvl w:val="0"/>
                <w:numId w:val="28"/>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Evidence and research</w:t>
            </w:r>
            <w:r w:rsidR="007E0EC2" w:rsidRPr="005F214C">
              <w:rPr>
                <w:rFonts w:asciiTheme="minorHAnsi" w:hAnsiTheme="minorHAnsi"/>
                <w:szCs w:val="22"/>
                <w:lang w:val="en-US"/>
              </w:rPr>
              <w:t xml:space="preserve"> </w:t>
            </w:r>
            <w:r w:rsidR="008653F0" w:rsidRPr="005F214C">
              <w:rPr>
                <w:rFonts w:asciiTheme="minorHAnsi" w:hAnsiTheme="minorHAnsi"/>
                <w:szCs w:val="22"/>
                <w:lang w:val="en-US"/>
              </w:rPr>
              <w:t>center</w:t>
            </w:r>
            <w:r w:rsidRPr="005F214C">
              <w:rPr>
                <w:rFonts w:asciiTheme="minorHAnsi" w:hAnsiTheme="minorHAnsi"/>
                <w:szCs w:val="22"/>
                <w:lang w:val="en-US"/>
              </w:rPr>
              <w:t xml:space="preserve"> of expertise</w:t>
            </w:r>
          </w:p>
          <w:p w14:paraId="275C4598" w14:textId="47B073F3" w:rsidR="00442FC0" w:rsidRPr="005F214C" w:rsidRDefault="00442FC0">
            <w:pPr>
              <w:pStyle w:val="ListParagraph"/>
              <w:numPr>
                <w:ilvl w:val="0"/>
                <w:numId w:val="28"/>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sidRPr="005F214C">
              <w:rPr>
                <w:rFonts w:asciiTheme="minorHAnsi" w:hAnsiTheme="minorHAnsi"/>
                <w:szCs w:val="22"/>
                <w:lang w:val="en-US"/>
              </w:rPr>
              <w:t>Agency data and analytics</w:t>
            </w:r>
          </w:p>
          <w:p w14:paraId="4FD7C349" w14:textId="25DC3286" w:rsidR="007E0EC2" w:rsidRPr="005F214C" w:rsidRDefault="00110712">
            <w:pPr>
              <w:pStyle w:val="ListParagraph"/>
              <w:numPr>
                <w:ilvl w:val="0"/>
                <w:numId w:val="2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St</w:t>
            </w:r>
            <w:r w:rsidR="00442FC0" w:rsidRPr="005F214C">
              <w:rPr>
                <w:rFonts w:asciiTheme="minorHAnsi" w:hAnsiTheme="minorHAnsi"/>
                <w:szCs w:val="22"/>
              </w:rPr>
              <w:t>rategic direction, corporate</w:t>
            </w:r>
            <w:r w:rsidR="007E0EC2" w:rsidRPr="005F214C">
              <w:rPr>
                <w:rFonts w:asciiTheme="minorHAnsi" w:hAnsiTheme="minorHAnsi"/>
                <w:szCs w:val="22"/>
              </w:rPr>
              <w:t xml:space="preserve"> </w:t>
            </w:r>
            <w:r w:rsidR="00442FC0" w:rsidRPr="005F214C">
              <w:rPr>
                <w:rFonts w:asciiTheme="minorHAnsi" w:hAnsiTheme="minorHAnsi"/>
                <w:szCs w:val="22"/>
              </w:rPr>
              <w:t>reporting and business planning</w:t>
            </w:r>
          </w:p>
          <w:p w14:paraId="6121AE73" w14:textId="339314AA" w:rsidR="00E14B44" w:rsidRPr="005F214C" w:rsidRDefault="00110712">
            <w:pPr>
              <w:pStyle w:val="ListParagraph"/>
              <w:numPr>
                <w:ilvl w:val="0"/>
                <w:numId w:val="2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US"/>
              </w:rPr>
            </w:pPr>
            <w:r>
              <w:rPr>
                <w:rFonts w:asciiTheme="minorHAnsi" w:hAnsiTheme="minorHAnsi"/>
                <w:szCs w:val="22"/>
                <w:lang w:val="en-US"/>
              </w:rPr>
              <w:t>St</w:t>
            </w:r>
            <w:r w:rsidR="00442FC0" w:rsidRPr="005F214C">
              <w:rPr>
                <w:rFonts w:asciiTheme="minorHAnsi" w:hAnsiTheme="minorHAnsi"/>
                <w:szCs w:val="22"/>
                <w:lang w:val="en-US"/>
              </w:rPr>
              <w:t xml:space="preserve">rategic policy </w:t>
            </w:r>
            <w:r w:rsidR="00341D66">
              <w:rPr>
                <w:rFonts w:asciiTheme="minorHAnsi" w:hAnsiTheme="minorHAnsi"/>
                <w:szCs w:val="22"/>
                <w:lang w:val="en-US"/>
              </w:rPr>
              <w:t xml:space="preserve">reform </w:t>
            </w:r>
          </w:p>
        </w:tc>
      </w:tr>
      <w:tr w:rsidR="00641183" w14:paraId="2B0533A5" w14:textId="642E4EC3" w:rsidTr="00515178">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14" w:type="dxa"/>
          </w:tcPr>
          <w:p w14:paraId="773EB756" w14:textId="77777777" w:rsidR="00641183" w:rsidRDefault="00641183" w:rsidP="00641183">
            <w:pPr>
              <w:rPr>
                <w:rFonts w:asciiTheme="minorHAnsi" w:hAnsiTheme="minorHAnsi"/>
                <w:b/>
                <w:bCs/>
                <w:szCs w:val="22"/>
              </w:rPr>
            </w:pPr>
            <w:r w:rsidRPr="00515178">
              <w:rPr>
                <w:rFonts w:asciiTheme="minorHAnsi" w:hAnsiTheme="minorHAnsi"/>
                <w:b/>
                <w:bCs/>
                <w:szCs w:val="22"/>
              </w:rPr>
              <w:lastRenderedPageBreak/>
              <w:t>Agency Services</w:t>
            </w:r>
          </w:p>
          <w:p w14:paraId="3C0C5C62" w14:textId="77777777" w:rsidR="00641183" w:rsidRPr="00E14B44" w:rsidRDefault="00641183" w:rsidP="00641183">
            <w:pPr>
              <w:autoSpaceDE w:val="0"/>
              <w:autoSpaceDN w:val="0"/>
              <w:adjustRightInd w:val="0"/>
              <w:spacing w:after="0"/>
              <w:rPr>
                <w:lang w:val="en-US"/>
              </w:rPr>
            </w:pPr>
            <w:r w:rsidRPr="00E14B44">
              <w:t xml:space="preserve">Provide high quality centralised finance, property, asset, secretariat, communications, </w:t>
            </w:r>
            <w:r>
              <w:t xml:space="preserve">security </w:t>
            </w:r>
            <w:r w:rsidRPr="00E14B44">
              <w:t>and emergency services for the agency. Provides oversight and governance of NTG Partnerships</w:t>
            </w:r>
            <w:r w:rsidRPr="00E14B44">
              <w:rPr>
                <w:rFonts w:ascii="Lato-Regular" w:hAnsi="Lato-Regular" w:cs="Lato-Regular"/>
                <w:color w:val="414142"/>
                <w:sz w:val="18"/>
                <w:szCs w:val="18"/>
              </w:rPr>
              <w:t>.</w:t>
            </w:r>
          </w:p>
          <w:p w14:paraId="66C08814" w14:textId="6EEFFE86" w:rsidR="00641183" w:rsidRPr="00515178" w:rsidRDefault="00641183" w:rsidP="00641183">
            <w:pPr>
              <w:rPr>
                <w:rFonts w:asciiTheme="minorHAnsi" w:hAnsiTheme="minorHAnsi"/>
                <w:szCs w:val="22"/>
                <w:lang w:val="en-US"/>
              </w:rPr>
            </w:pPr>
          </w:p>
        </w:tc>
        <w:tc>
          <w:tcPr>
            <w:tcW w:w="2835" w:type="dxa"/>
          </w:tcPr>
          <w:p w14:paraId="7207218A" w14:textId="77777777" w:rsidR="00641183" w:rsidRPr="003C7FC3" w:rsidRDefault="00641183" w:rsidP="00641183">
            <w:pPr>
              <w:pStyle w:val="ListParagraph"/>
              <w:numPr>
                <w:ilvl w:val="0"/>
                <w:numId w:val="21"/>
              </w:numPr>
              <w:autoSpaceDE w:val="0"/>
              <w:autoSpaceDN w:val="0"/>
              <w:adjustRightInd w:val="0"/>
              <w:spacing w:after="0"/>
              <w:ind w:left="316" w:hanging="283"/>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700"/>
                <w:color w:val="121238"/>
                <w:szCs w:val="22"/>
              </w:rPr>
            </w:pPr>
            <w:r>
              <w:rPr>
                <w:rFonts w:asciiTheme="minorHAnsi" w:hAnsiTheme="minorHAnsi" w:cs="MuseoSansRounded-700"/>
                <w:color w:val="121238"/>
                <w:szCs w:val="22"/>
              </w:rPr>
              <w:t>Financial Services</w:t>
            </w:r>
          </w:p>
          <w:p w14:paraId="169EA8B7" w14:textId="77777777" w:rsidR="00641183" w:rsidRPr="003C7FC3" w:rsidRDefault="00641183" w:rsidP="00641183">
            <w:pPr>
              <w:pStyle w:val="ListParagraph"/>
              <w:numPr>
                <w:ilvl w:val="0"/>
                <w:numId w:val="21"/>
              </w:numPr>
              <w:autoSpaceDE w:val="0"/>
              <w:autoSpaceDN w:val="0"/>
              <w:adjustRightInd w:val="0"/>
              <w:spacing w:after="0"/>
              <w:ind w:left="316" w:hanging="283"/>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500"/>
                <w:color w:val="121238"/>
                <w:szCs w:val="22"/>
              </w:rPr>
            </w:pPr>
            <w:r w:rsidRPr="003C7FC3">
              <w:rPr>
                <w:rFonts w:asciiTheme="minorHAnsi" w:hAnsiTheme="minorHAnsi" w:cs="MuseoSansRounded-500"/>
                <w:color w:val="121238"/>
                <w:szCs w:val="22"/>
              </w:rPr>
              <w:t>Executive Services and Partnerships</w:t>
            </w:r>
          </w:p>
          <w:p w14:paraId="1516E96A" w14:textId="6AAAB55E" w:rsidR="00641183" w:rsidRPr="003C7FC3" w:rsidRDefault="00641183" w:rsidP="00641183">
            <w:pPr>
              <w:pStyle w:val="ListParagraph"/>
              <w:numPr>
                <w:ilvl w:val="0"/>
                <w:numId w:val="21"/>
              </w:numPr>
              <w:autoSpaceDE w:val="0"/>
              <w:autoSpaceDN w:val="0"/>
              <w:adjustRightInd w:val="0"/>
              <w:spacing w:after="0"/>
              <w:ind w:left="316" w:hanging="283"/>
              <w:cnfStyle w:val="000000010000" w:firstRow="0" w:lastRow="0" w:firstColumn="0" w:lastColumn="0" w:oddVBand="0" w:evenVBand="0" w:oddHBand="0" w:evenHBand="1" w:firstRowFirstColumn="0" w:firstRowLastColumn="0" w:lastRowFirstColumn="0" w:lastRowLastColumn="0"/>
              <w:rPr>
                <w:rFonts w:asciiTheme="minorHAnsi" w:hAnsiTheme="minorHAnsi" w:cs="MuseoSansRounded-700"/>
                <w:color w:val="121238"/>
                <w:szCs w:val="22"/>
              </w:rPr>
            </w:pPr>
            <w:r w:rsidRPr="003C7FC3">
              <w:rPr>
                <w:rFonts w:asciiTheme="minorHAnsi" w:hAnsiTheme="minorHAnsi" w:cs="MuseoSansRounded-500"/>
                <w:color w:val="121238"/>
                <w:szCs w:val="22"/>
              </w:rPr>
              <w:t>Office of the Chief Executive</w:t>
            </w:r>
          </w:p>
        </w:tc>
        <w:tc>
          <w:tcPr>
            <w:tcW w:w="9355" w:type="dxa"/>
          </w:tcPr>
          <w:p w14:paraId="078FE25C" w14:textId="77777777" w:rsidR="00641183" w:rsidRPr="005F214C" w:rsidRDefault="00641183" w:rsidP="00641183">
            <w:pPr>
              <w:pStyle w:val="ListParagraph"/>
              <w:numPr>
                <w:ilvl w:val="0"/>
                <w:numId w:val="2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S</w:t>
            </w:r>
            <w:r w:rsidRPr="005F214C">
              <w:rPr>
                <w:rFonts w:asciiTheme="minorHAnsi" w:hAnsiTheme="minorHAnsi"/>
                <w:szCs w:val="22"/>
              </w:rPr>
              <w:t>ecretariat</w:t>
            </w:r>
            <w:r>
              <w:rPr>
                <w:rFonts w:asciiTheme="minorHAnsi" w:hAnsiTheme="minorHAnsi"/>
                <w:szCs w:val="22"/>
              </w:rPr>
              <w:t xml:space="preserve"> and executive</w:t>
            </w:r>
            <w:r w:rsidRPr="005F214C">
              <w:rPr>
                <w:rFonts w:asciiTheme="minorHAnsi" w:hAnsiTheme="minorHAnsi"/>
                <w:szCs w:val="22"/>
              </w:rPr>
              <w:t xml:space="preserve"> services</w:t>
            </w:r>
          </w:p>
          <w:p w14:paraId="35EB8A9C" w14:textId="77777777" w:rsidR="00641183" w:rsidRPr="005F214C" w:rsidRDefault="00641183" w:rsidP="00641183">
            <w:pPr>
              <w:pStyle w:val="ListParagraph"/>
              <w:numPr>
                <w:ilvl w:val="0"/>
                <w:numId w:val="2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Departmental branding, c</w:t>
            </w:r>
            <w:r w:rsidRPr="005F214C">
              <w:rPr>
                <w:rFonts w:asciiTheme="minorHAnsi" w:hAnsiTheme="minorHAnsi"/>
                <w:szCs w:val="22"/>
              </w:rPr>
              <w:t>ommunication</w:t>
            </w:r>
            <w:r>
              <w:rPr>
                <w:rFonts w:asciiTheme="minorHAnsi" w:hAnsiTheme="minorHAnsi"/>
                <w:szCs w:val="22"/>
              </w:rPr>
              <w:t>s</w:t>
            </w:r>
            <w:r w:rsidRPr="005F214C">
              <w:rPr>
                <w:rFonts w:asciiTheme="minorHAnsi" w:hAnsiTheme="minorHAnsi"/>
                <w:szCs w:val="22"/>
              </w:rPr>
              <w:t xml:space="preserve"> </w:t>
            </w:r>
            <w:r>
              <w:rPr>
                <w:rFonts w:asciiTheme="minorHAnsi" w:hAnsiTheme="minorHAnsi"/>
                <w:szCs w:val="22"/>
              </w:rPr>
              <w:t xml:space="preserve">and media </w:t>
            </w:r>
            <w:r w:rsidRPr="005F214C">
              <w:rPr>
                <w:rFonts w:asciiTheme="minorHAnsi" w:hAnsiTheme="minorHAnsi"/>
                <w:szCs w:val="22"/>
              </w:rPr>
              <w:t>support and services</w:t>
            </w:r>
          </w:p>
          <w:p w14:paraId="28315C70" w14:textId="77777777" w:rsidR="00641183" w:rsidRPr="005F214C" w:rsidRDefault="00641183" w:rsidP="00641183">
            <w:pPr>
              <w:pStyle w:val="ListParagraph"/>
              <w:numPr>
                <w:ilvl w:val="0"/>
                <w:numId w:val="2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F214C">
              <w:rPr>
                <w:rFonts w:asciiTheme="minorHAnsi" w:hAnsiTheme="minorHAnsi"/>
                <w:szCs w:val="22"/>
              </w:rPr>
              <w:t>Contracts and grant programs systems</w:t>
            </w:r>
          </w:p>
          <w:p w14:paraId="08B3FF65" w14:textId="77777777" w:rsidR="00641183" w:rsidRPr="005F214C" w:rsidRDefault="00641183" w:rsidP="00641183">
            <w:pPr>
              <w:pStyle w:val="ListParagraph"/>
              <w:numPr>
                <w:ilvl w:val="0"/>
                <w:numId w:val="2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F214C">
              <w:rPr>
                <w:rFonts w:asciiTheme="minorHAnsi" w:hAnsiTheme="minorHAnsi"/>
                <w:szCs w:val="22"/>
              </w:rPr>
              <w:t>Emergency management</w:t>
            </w:r>
            <w:r>
              <w:rPr>
                <w:rFonts w:asciiTheme="minorHAnsi" w:hAnsiTheme="minorHAnsi"/>
                <w:szCs w:val="22"/>
              </w:rPr>
              <w:t xml:space="preserve">, </w:t>
            </w:r>
            <w:r w:rsidRPr="005F214C">
              <w:rPr>
                <w:rFonts w:asciiTheme="minorHAnsi" w:hAnsiTheme="minorHAnsi"/>
                <w:szCs w:val="22"/>
              </w:rPr>
              <w:t>security</w:t>
            </w:r>
            <w:r>
              <w:rPr>
                <w:rFonts w:asciiTheme="minorHAnsi" w:hAnsiTheme="minorHAnsi"/>
                <w:szCs w:val="22"/>
              </w:rPr>
              <w:t xml:space="preserve"> and critical incident response</w:t>
            </w:r>
          </w:p>
          <w:p w14:paraId="7C597CD6" w14:textId="77777777" w:rsidR="00641183" w:rsidRPr="005F214C" w:rsidRDefault="00641183" w:rsidP="00641183">
            <w:pPr>
              <w:pStyle w:val="ListParagraph"/>
              <w:numPr>
                <w:ilvl w:val="0"/>
                <w:numId w:val="2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F214C">
              <w:rPr>
                <w:rFonts w:asciiTheme="minorHAnsi" w:hAnsiTheme="minorHAnsi"/>
                <w:szCs w:val="22"/>
              </w:rPr>
              <w:t xml:space="preserve">External </w:t>
            </w:r>
            <w:r>
              <w:rPr>
                <w:rFonts w:asciiTheme="minorHAnsi" w:hAnsiTheme="minorHAnsi"/>
                <w:szCs w:val="22"/>
              </w:rPr>
              <w:t xml:space="preserve">and internal </w:t>
            </w:r>
            <w:r w:rsidRPr="005F214C">
              <w:rPr>
                <w:rFonts w:asciiTheme="minorHAnsi" w:hAnsiTheme="minorHAnsi"/>
                <w:szCs w:val="22"/>
              </w:rPr>
              <w:t xml:space="preserve">stakeholder </w:t>
            </w:r>
            <w:r>
              <w:rPr>
                <w:rFonts w:asciiTheme="minorHAnsi" w:hAnsiTheme="minorHAnsi"/>
                <w:szCs w:val="22"/>
              </w:rPr>
              <w:t>oversight</w:t>
            </w:r>
            <w:r w:rsidRPr="005F214C">
              <w:rPr>
                <w:rFonts w:asciiTheme="minorHAnsi" w:hAnsiTheme="minorHAnsi"/>
                <w:szCs w:val="22"/>
              </w:rPr>
              <w:t xml:space="preserve"> </w:t>
            </w:r>
          </w:p>
          <w:p w14:paraId="101711F6" w14:textId="77777777" w:rsidR="00641183" w:rsidRPr="005F214C" w:rsidRDefault="00641183" w:rsidP="00641183">
            <w:pPr>
              <w:pStyle w:val="ListParagraph"/>
              <w:numPr>
                <w:ilvl w:val="0"/>
                <w:numId w:val="2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F214C">
              <w:rPr>
                <w:rFonts w:asciiTheme="minorHAnsi" w:hAnsiTheme="minorHAnsi"/>
                <w:szCs w:val="22"/>
              </w:rPr>
              <w:t xml:space="preserve">Financial </w:t>
            </w:r>
            <w:r>
              <w:rPr>
                <w:rFonts w:asciiTheme="minorHAnsi" w:hAnsiTheme="minorHAnsi"/>
                <w:szCs w:val="22"/>
              </w:rPr>
              <w:t>management, including:</w:t>
            </w:r>
          </w:p>
          <w:p w14:paraId="6018B35A" w14:textId="77777777" w:rsidR="00641183" w:rsidRPr="005F214C" w:rsidRDefault="00641183" w:rsidP="00641183">
            <w:pPr>
              <w:pStyle w:val="ListParagraph"/>
              <w:numPr>
                <w:ilvl w:val="0"/>
                <w:numId w:val="27"/>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F214C">
              <w:rPr>
                <w:rFonts w:asciiTheme="minorHAnsi" w:hAnsiTheme="minorHAnsi"/>
                <w:szCs w:val="22"/>
              </w:rPr>
              <w:t xml:space="preserve">Financial </w:t>
            </w:r>
            <w:r>
              <w:rPr>
                <w:rFonts w:asciiTheme="minorHAnsi" w:hAnsiTheme="minorHAnsi"/>
                <w:szCs w:val="22"/>
              </w:rPr>
              <w:t>a</w:t>
            </w:r>
            <w:r w:rsidRPr="005F214C">
              <w:rPr>
                <w:rFonts w:asciiTheme="minorHAnsi" w:hAnsiTheme="minorHAnsi"/>
                <w:szCs w:val="22"/>
              </w:rPr>
              <w:t xml:space="preserve">ccounting and </w:t>
            </w:r>
            <w:r>
              <w:rPr>
                <w:rFonts w:asciiTheme="minorHAnsi" w:hAnsiTheme="minorHAnsi"/>
                <w:szCs w:val="22"/>
              </w:rPr>
              <w:t>c</w:t>
            </w:r>
            <w:r w:rsidRPr="005F214C">
              <w:rPr>
                <w:rFonts w:asciiTheme="minorHAnsi" w:hAnsiTheme="minorHAnsi"/>
                <w:szCs w:val="22"/>
              </w:rPr>
              <w:t>ontrols</w:t>
            </w:r>
          </w:p>
          <w:p w14:paraId="2EA56B3F" w14:textId="77777777" w:rsidR="00641183" w:rsidRPr="005F214C" w:rsidRDefault="00641183" w:rsidP="00641183">
            <w:pPr>
              <w:pStyle w:val="ListParagraph"/>
              <w:numPr>
                <w:ilvl w:val="0"/>
                <w:numId w:val="27"/>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F214C">
              <w:rPr>
                <w:rFonts w:asciiTheme="minorHAnsi" w:hAnsiTheme="minorHAnsi"/>
                <w:szCs w:val="22"/>
              </w:rPr>
              <w:t>Budget</w:t>
            </w:r>
            <w:r>
              <w:rPr>
                <w:rFonts w:asciiTheme="minorHAnsi" w:hAnsiTheme="minorHAnsi"/>
                <w:szCs w:val="22"/>
              </w:rPr>
              <w:t xml:space="preserve"> management</w:t>
            </w:r>
            <w:r w:rsidRPr="005F214C">
              <w:rPr>
                <w:rFonts w:asciiTheme="minorHAnsi" w:hAnsiTheme="minorHAnsi"/>
                <w:szCs w:val="22"/>
              </w:rPr>
              <w:t xml:space="preserve"> and </w:t>
            </w:r>
            <w:r>
              <w:rPr>
                <w:rFonts w:asciiTheme="minorHAnsi" w:hAnsiTheme="minorHAnsi"/>
                <w:szCs w:val="22"/>
              </w:rPr>
              <w:t>s</w:t>
            </w:r>
            <w:r w:rsidRPr="005F214C">
              <w:rPr>
                <w:rFonts w:asciiTheme="minorHAnsi" w:hAnsiTheme="minorHAnsi"/>
                <w:szCs w:val="22"/>
              </w:rPr>
              <w:t xml:space="preserve">chool </w:t>
            </w:r>
            <w:r>
              <w:rPr>
                <w:rFonts w:asciiTheme="minorHAnsi" w:hAnsiTheme="minorHAnsi"/>
                <w:szCs w:val="22"/>
              </w:rPr>
              <w:t>f</w:t>
            </w:r>
            <w:r w:rsidRPr="005F214C">
              <w:rPr>
                <w:rFonts w:asciiTheme="minorHAnsi" w:hAnsiTheme="minorHAnsi"/>
                <w:szCs w:val="22"/>
              </w:rPr>
              <w:t>unding</w:t>
            </w:r>
          </w:p>
          <w:p w14:paraId="1B102AC7" w14:textId="77777777" w:rsidR="00641183" w:rsidRPr="005F214C" w:rsidRDefault="00641183" w:rsidP="00641183">
            <w:pPr>
              <w:pStyle w:val="ListParagraph"/>
              <w:numPr>
                <w:ilvl w:val="0"/>
                <w:numId w:val="27"/>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F214C">
              <w:rPr>
                <w:rFonts w:asciiTheme="minorHAnsi" w:hAnsiTheme="minorHAnsi"/>
                <w:szCs w:val="22"/>
              </w:rPr>
              <w:t>School Resourcing Model</w:t>
            </w:r>
          </w:p>
          <w:p w14:paraId="5645D46E" w14:textId="77777777" w:rsidR="00641183" w:rsidRPr="005F214C" w:rsidRDefault="00641183" w:rsidP="00641183">
            <w:pPr>
              <w:pStyle w:val="ListParagraph"/>
              <w:numPr>
                <w:ilvl w:val="0"/>
                <w:numId w:val="27"/>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F214C">
              <w:rPr>
                <w:rFonts w:asciiTheme="minorHAnsi" w:hAnsiTheme="minorHAnsi"/>
                <w:szCs w:val="22"/>
              </w:rPr>
              <w:t>Financial analytics</w:t>
            </w:r>
            <w:r>
              <w:rPr>
                <w:rFonts w:asciiTheme="minorHAnsi" w:hAnsiTheme="minorHAnsi"/>
                <w:szCs w:val="22"/>
              </w:rPr>
              <w:t>, systems</w:t>
            </w:r>
            <w:r w:rsidRPr="005F214C">
              <w:rPr>
                <w:rFonts w:asciiTheme="minorHAnsi" w:hAnsiTheme="minorHAnsi"/>
                <w:szCs w:val="22"/>
              </w:rPr>
              <w:t xml:space="preserve"> and </w:t>
            </w:r>
            <w:r>
              <w:rPr>
                <w:rFonts w:asciiTheme="minorHAnsi" w:hAnsiTheme="minorHAnsi"/>
                <w:szCs w:val="22"/>
              </w:rPr>
              <w:t>p</w:t>
            </w:r>
            <w:r w:rsidRPr="005F214C">
              <w:rPr>
                <w:rFonts w:asciiTheme="minorHAnsi" w:hAnsiTheme="minorHAnsi"/>
                <w:szCs w:val="22"/>
              </w:rPr>
              <w:t>olicy</w:t>
            </w:r>
          </w:p>
          <w:p w14:paraId="4FF36C62" w14:textId="77777777" w:rsidR="00641183" w:rsidRPr="005F214C" w:rsidRDefault="00641183" w:rsidP="00641183">
            <w:pPr>
              <w:pStyle w:val="ListParagraph"/>
              <w:numPr>
                <w:ilvl w:val="0"/>
                <w:numId w:val="27"/>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5F214C">
              <w:rPr>
                <w:rFonts w:asciiTheme="minorHAnsi" w:hAnsiTheme="minorHAnsi"/>
                <w:szCs w:val="22"/>
              </w:rPr>
              <w:t xml:space="preserve">School </w:t>
            </w:r>
            <w:r>
              <w:rPr>
                <w:rFonts w:asciiTheme="minorHAnsi" w:hAnsiTheme="minorHAnsi"/>
                <w:szCs w:val="22"/>
              </w:rPr>
              <w:t>b</w:t>
            </w:r>
            <w:r w:rsidRPr="005F214C">
              <w:rPr>
                <w:rFonts w:asciiTheme="minorHAnsi" w:hAnsiTheme="minorHAnsi"/>
                <w:szCs w:val="22"/>
              </w:rPr>
              <w:t xml:space="preserve">usiness </w:t>
            </w:r>
            <w:r>
              <w:rPr>
                <w:rFonts w:asciiTheme="minorHAnsi" w:hAnsiTheme="minorHAnsi"/>
                <w:szCs w:val="22"/>
              </w:rPr>
              <w:t>s</w:t>
            </w:r>
            <w:r w:rsidRPr="005F214C">
              <w:rPr>
                <w:rFonts w:asciiTheme="minorHAnsi" w:hAnsiTheme="minorHAnsi"/>
                <w:szCs w:val="22"/>
              </w:rPr>
              <w:t>ervices</w:t>
            </w:r>
          </w:p>
          <w:p w14:paraId="4891BF12" w14:textId="77777777" w:rsidR="00641183" w:rsidRDefault="00641183" w:rsidP="00641183">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Agency projects and policy development</w:t>
            </w:r>
          </w:p>
          <w:p w14:paraId="1A5BFCB8" w14:textId="77777777" w:rsidR="00641183" w:rsidRPr="005F214C" w:rsidRDefault="00641183" w:rsidP="00641183">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 xml:space="preserve">Oversight and governance of </w:t>
            </w:r>
            <w:r w:rsidRPr="005F214C">
              <w:rPr>
                <w:rFonts w:asciiTheme="minorHAnsi" w:hAnsiTheme="minorHAnsi"/>
                <w:szCs w:val="22"/>
              </w:rPr>
              <w:t>NTG partnership</w:t>
            </w:r>
            <w:r>
              <w:rPr>
                <w:rFonts w:asciiTheme="minorHAnsi" w:hAnsiTheme="minorHAnsi"/>
                <w:szCs w:val="22"/>
              </w:rPr>
              <w:t>s</w:t>
            </w:r>
          </w:p>
          <w:p w14:paraId="5F9078A3" w14:textId="02A2A808" w:rsidR="00641183" w:rsidRPr="005F214C" w:rsidRDefault="00641183" w:rsidP="00641183">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lastRenderedPageBreak/>
              <w:t>Infrastructure planning, property, asset and investment</w:t>
            </w:r>
            <w:r w:rsidRPr="005F214C">
              <w:rPr>
                <w:rFonts w:asciiTheme="minorHAnsi" w:hAnsiTheme="minorHAnsi"/>
                <w:szCs w:val="22"/>
              </w:rPr>
              <w:t xml:space="preserve"> management</w:t>
            </w:r>
          </w:p>
        </w:tc>
      </w:tr>
      <w:tr w:rsidR="007237B2" w14:paraId="42C6A206" w14:textId="4470F156" w:rsidTr="00515178">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114" w:type="dxa"/>
          </w:tcPr>
          <w:p w14:paraId="4E3AF5B1" w14:textId="77777777" w:rsidR="007237B2" w:rsidRDefault="007237B2" w:rsidP="007237B2">
            <w:pPr>
              <w:rPr>
                <w:rFonts w:asciiTheme="minorHAnsi" w:hAnsiTheme="minorHAnsi"/>
                <w:b/>
                <w:bCs/>
                <w:szCs w:val="22"/>
              </w:rPr>
            </w:pPr>
            <w:r w:rsidRPr="00515178">
              <w:rPr>
                <w:rFonts w:asciiTheme="minorHAnsi" w:hAnsiTheme="minorHAnsi"/>
                <w:b/>
                <w:bCs/>
                <w:szCs w:val="22"/>
              </w:rPr>
              <w:lastRenderedPageBreak/>
              <w:t>Quality Standards and Regulation</w:t>
            </w:r>
          </w:p>
          <w:p w14:paraId="46F05C0B" w14:textId="77777777" w:rsidR="007237B2" w:rsidRDefault="007237B2" w:rsidP="007237B2">
            <w:pPr>
              <w:rPr>
                <w:lang w:val="en-US"/>
              </w:rPr>
            </w:pPr>
            <w:r>
              <w:rPr>
                <w:lang w:val="en-US"/>
              </w:rPr>
              <w:t>Strengthen outcomes for children and young people through robust education and care compliance, standards, and regulation.</w:t>
            </w:r>
          </w:p>
          <w:p w14:paraId="0E07FC8C" w14:textId="77777777" w:rsidR="007237B2" w:rsidRDefault="007237B2" w:rsidP="007237B2">
            <w:pPr>
              <w:rPr>
                <w:lang w:val="en-US"/>
              </w:rPr>
            </w:pPr>
          </w:p>
          <w:p w14:paraId="63704593" w14:textId="77777777" w:rsidR="007237B2" w:rsidRDefault="007237B2" w:rsidP="007237B2">
            <w:pPr>
              <w:rPr>
                <w:lang w:val="en-US"/>
              </w:rPr>
            </w:pPr>
            <w:r>
              <w:rPr>
                <w:lang w:val="en-US"/>
              </w:rPr>
              <w:t>QSR works with stakeholders to support the Territory’s education and care sector to operate effectively within legislation, policy, and best practice.</w:t>
            </w:r>
          </w:p>
          <w:p w14:paraId="019B0AE6" w14:textId="4A4AD0D6" w:rsidR="007237B2" w:rsidRPr="00C858AF" w:rsidRDefault="007237B2" w:rsidP="007237B2">
            <w:pPr>
              <w:rPr>
                <w:rFonts w:asciiTheme="minorHAnsi" w:hAnsiTheme="minorHAnsi"/>
                <w:szCs w:val="22"/>
                <w:highlight w:val="yellow"/>
                <w:lang w:val="en-US"/>
              </w:rPr>
            </w:pPr>
          </w:p>
        </w:tc>
        <w:tc>
          <w:tcPr>
            <w:tcW w:w="2835" w:type="dxa"/>
          </w:tcPr>
          <w:p w14:paraId="3F785297" w14:textId="77777777" w:rsidR="007237B2" w:rsidRPr="007237B2" w:rsidRDefault="007237B2" w:rsidP="007237B2">
            <w:pPr>
              <w:pStyle w:val="ListParagraph"/>
              <w:numPr>
                <w:ilvl w:val="0"/>
                <w:numId w:val="22"/>
              </w:numPr>
              <w:spacing w:after="40"/>
              <w:ind w:left="316" w:hanging="283"/>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237B2">
              <w:rPr>
                <w:rFonts w:asciiTheme="minorHAnsi" w:hAnsiTheme="minorHAnsi" w:cs="MuseoSansRounded-500"/>
                <w:color w:val="121238"/>
                <w:szCs w:val="22"/>
              </w:rPr>
              <w:t>Education Regulation</w:t>
            </w:r>
          </w:p>
          <w:p w14:paraId="06053D48" w14:textId="77777777" w:rsidR="007237B2" w:rsidRPr="007237B2" w:rsidRDefault="007237B2" w:rsidP="007237B2">
            <w:pPr>
              <w:pStyle w:val="ListParagraph"/>
              <w:numPr>
                <w:ilvl w:val="0"/>
                <w:numId w:val="22"/>
              </w:numPr>
              <w:spacing w:after="40"/>
              <w:ind w:left="316" w:hanging="283"/>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237B2">
              <w:rPr>
                <w:rFonts w:asciiTheme="minorHAnsi" w:hAnsiTheme="minorHAnsi" w:cs="MuseoSansRounded-500"/>
                <w:color w:val="121238"/>
                <w:szCs w:val="22"/>
              </w:rPr>
              <w:t>Quality Assurance Services</w:t>
            </w:r>
          </w:p>
          <w:p w14:paraId="120C9F24" w14:textId="77777777" w:rsidR="007237B2" w:rsidRPr="007237B2" w:rsidRDefault="007237B2" w:rsidP="007237B2">
            <w:pPr>
              <w:pStyle w:val="ListParagraph"/>
              <w:numPr>
                <w:ilvl w:val="0"/>
                <w:numId w:val="22"/>
              </w:numPr>
              <w:spacing w:after="40"/>
              <w:ind w:left="316" w:hanging="283"/>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237B2">
              <w:rPr>
                <w:rFonts w:asciiTheme="minorHAnsi" w:hAnsiTheme="minorHAnsi"/>
                <w:szCs w:val="22"/>
              </w:rPr>
              <w:t>Quality Education and Care NT</w:t>
            </w:r>
          </w:p>
          <w:p w14:paraId="0941F376" w14:textId="77777777" w:rsidR="007237B2" w:rsidRPr="007237B2" w:rsidRDefault="007237B2" w:rsidP="007237B2">
            <w:pPr>
              <w:pStyle w:val="ListParagraph"/>
              <w:numPr>
                <w:ilvl w:val="0"/>
                <w:numId w:val="22"/>
              </w:numPr>
              <w:spacing w:after="40"/>
              <w:ind w:left="316" w:hanging="283"/>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237B2">
              <w:rPr>
                <w:rFonts w:asciiTheme="minorHAnsi" w:hAnsiTheme="minorHAnsi"/>
                <w:szCs w:val="22"/>
              </w:rPr>
              <w:t>Resolution Unit</w:t>
            </w:r>
          </w:p>
          <w:p w14:paraId="2C4A8B16" w14:textId="42259F01" w:rsidR="007237B2" w:rsidRPr="007237B2" w:rsidRDefault="007237B2" w:rsidP="007237B2">
            <w:pPr>
              <w:pStyle w:val="ListParagraph"/>
              <w:numPr>
                <w:ilvl w:val="0"/>
                <w:numId w:val="22"/>
              </w:numPr>
              <w:spacing w:after="40"/>
              <w:ind w:left="316" w:hanging="283"/>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237B2">
              <w:rPr>
                <w:rFonts w:asciiTheme="minorHAnsi" w:hAnsiTheme="minorHAnsi"/>
                <w:szCs w:val="22"/>
              </w:rPr>
              <w:t>School Review and Operational Policy</w:t>
            </w:r>
          </w:p>
        </w:tc>
        <w:tc>
          <w:tcPr>
            <w:tcW w:w="9355" w:type="dxa"/>
          </w:tcPr>
          <w:p w14:paraId="321F660F" w14:textId="61EE271A" w:rsidR="007237B2" w:rsidRDefault="007237B2"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Audit</w:t>
            </w:r>
            <w:r w:rsidR="004E4168">
              <w:rPr>
                <w:rFonts w:asciiTheme="minorHAnsi" w:hAnsiTheme="minorHAnsi"/>
                <w:szCs w:val="22"/>
              </w:rPr>
              <w:t xml:space="preserve">, </w:t>
            </w:r>
            <w:r w:rsidRPr="005F214C">
              <w:rPr>
                <w:rFonts w:asciiTheme="minorHAnsi" w:hAnsiTheme="minorHAnsi"/>
                <w:szCs w:val="22"/>
              </w:rPr>
              <w:t>risk</w:t>
            </w:r>
            <w:r w:rsidR="004E4168">
              <w:rPr>
                <w:rFonts w:asciiTheme="minorHAnsi" w:hAnsiTheme="minorHAnsi"/>
                <w:szCs w:val="22"/>
              </w:rPr>
              <w:t xml:space="preserve"> and fraud control</w:t>
            </w:r>
          </w:p>
          <w:p w14:paraId="5ABA4697" w14:textId="79D231A1" w:rsidR="004E4168" w:rsidRDefault="004E4168"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Information privacy and copyright </w:t>
            </w:r>
          </w:p>
          <w:p w14:paraId="43BBF9A2" w14:textId="7C0E1F7C" w:rsidR="004E4168" w:rsidRDefault="004E4168"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Request for Information and collaboration with DCDD for Freedom of Information</w:t>
            </w:r>
          </w:p>
          <w:p w14:paraId="799B0E55" w14:textId="77777777" w:rsidR="007237B2" w:rsidRPr="005F214C" w:rsidRDefault="007237B2"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Complex complaint management and resolution</w:t>
            </w:r>
          </w:p>
          <w:p w14:paraId="4C81DE9F" w14:textId="77777777" w:rsidR="007237B2" w:rsidRPr="005F214C" w:rsidRDefault="007237B2"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Co-ordination of operational policy</w:t>
            </w:r>
          </w:p>
          <w:p w14:paraId="2D464A76" w14:textId="77777777" w:rsidR="007237B2" w:rsidRPr="005F214C" w:rsidRDefault="007237B2"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Education Act regulation including attendance; eligible options; minimum standards for schools; home schooling regulation</w:t>
            </w:r>
          </w:p>
          <w:p w14:paraId="7CA35C64" w14:textId="2B96D731" w:rsidR="007237B2" w:rsidRPr="005F214C" w:rsidRDefault="007237B2"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 xml:space="preserve">Responses to inquiries by external </w:t>
            </w:r>
            <w:r>
              <w:rPr>
                <w:rFonts w:asciiTheme="minorHAnsi" w:hAnsiTheme="minorHAnsi"/>
                <w:szCs w:val="22"/>
              </w:rPr>
              <w:t xml:space="preserve">complaint </w:t>
            </w:r>
            <w:r w:rsidRPr="005F214C">
              <w:rPr>
                <w:rFonts w:asciiTheme="minorHAnsi" w:hAnsiTheme="minorHAnsi"/>
                <w:szCs w:val="22"/>
              </w:rPr>
              <w:t xml:space="preserve">bodies </w:t>
            </w:r>
          </w:p>
          <w:p w14:paraId="221C6C21" w14:textId="77777777" w:rsidR="007237B2" w:rsidRPr="005F214C" w:rsidRDefault="007237B2"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International education regulation</w:t>
            </w:r>
          </w:p>
          <w:p w14:paraId="25A80ACA" w14:textId="77777777" w:rsidR="004E4168" w:rsidRDefault="007237B2" w:rsidP="008572E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4E4168">
              <w:rPr>
                <w:rFonts w:asciiTheme="minorHAnsi" w:hAnsiTheme="minorHAnsi"/>
                <w:szCs w:val="22"/>
              </w:rPr>
              <w:t>Legal service</w:t>
            </w:r>
            <w:r w:rsidR="004E4168" w:rsidRPr="004E4168">
              <w:rPr>
                <w:rFonts w:asciiTheme="minorHAnsi" w:hAnsiTheme="minorHAnsi"/>
                <w:szCs w:val="22"/>
              </w:rPr>
              <w:t>s</w:t>
            </w:r>
          </w:p>
          <w:p w14:paraId="69FDC246" w14:textId="18D83443" w:rsidR="007237B2" w:rsidRPr="004E4168" w:rsidRDefault="004E4168" w:rsidP="008572E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Nation</w:t>
            </w:r>
            <w:r w:rsidR="007237B2" w:rsidRPr="004E4168">
              <w:rPr>
                <w:rFonts w:asciiTheme="minorHAnsi" w:hAnsiTheme="minorHAnsi"/>
                <w:szCs w:val="22"/>
              </w:rPr>
              <w:t>al Quality Framework regulation, assessment, and reviews</w:t>
            </w:r>
          </w:p>
          <w:p w14:paraId="4712F9E1" w14:textId="77777777" w:rsidR="007237B2" w:rsidRPr="005F214C" w:rsidRDefault="007237B2"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Non-Government School regulation</w:t>
            </w:r>
          </w:p>
          <w:p w14:paraId="3E090FA5" w14:textId="77777777" w:rsidR="007237B2" w:rsidRPr="005F214C" w:rsidRDefault="007237B2" w:rsidP="007237B2">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F214C">
              <w:rPr>
                <w:rFonts w:asciiTheme="minorHAnsi" w:hAnsiTheme="minorHAnsi"/>
                <w:szCs w:val="22"/>
              </w:rPr>
              <w:t>School and system reviews and standards including reviewer training</w:t>
            </w:r>
          </w:p>
          <w:p w14:paraId="3BE74E34" w14:textId="01FCD7FA" w:rsidR="007237B2" w:rsidRPr="007237B2" w:rsidRDefault="007237B2" w:rsidP="007237B2">
            <w:pPr>
              <w:ind w:left="284"/>
              <w:cnfStyle w:val="000000100000" w:firstRow="0" w:lastRow="0" w:firstColumn="0" w:lastColumn="0" w:oddVBand="0" w:evenVBand="0" w:oddHBand="1" w:evenHBand="0" w:firstRowFirstColumn="0" w:firstRowLastColumn="0" w:lastRowFirstColumn="0" w:lastRowLastColumn="0"/>
              <w:rPr>
                <w:rFonts w:asciiTheme="minorHAnsi" w:hAnsiTheme="minorHAnsi"/>
                <w:b/>
                <w:highlight w:val="yellow"/>
              </w:rPr>
            </w:pPr>
          </w:p>
        </w:tc>
      </w:tr>
    </w:tbl>
    <w:p w14:paraId="1BAC385B" w14:textId="79D3A328" w:rsidR="000950CF" w:rsidRDefault="000950CF" w:rsidP="008653F0">
      <w:pPr>
        <w:pStyle w:val="Heading1"/>
        <w:spacing w:before="360"/>
        <w:rPr>
          <w:lang w:eastAsia="en-AU"/>
        </w:rPr>
      </w:pPr>
    </w:p>
    <w:p w14:paraId="47273D27" w14:textId="77777777" w:rsidR="000950CF" w:rsidRDefault="000950CF">
      <w:pPr>
        <w:rPr>
          <w:rFonts w:ascii="Lato Semibold" w:eastAsia="Times New Roman" w:hAnsi="Lato Semibold"/>
          <w:color w:val="1F1F5F"/>
          <w:kern w:val="32"/>
          <w:sz w:val="36"/>
          <w:szCs w:val="32"/>
          <w:lang w:eastAsia="en-AU"/>
        </w:rPr>
      </w:pPr>
      <w:r>
        <w:rPr>
          <w:lang w:eastAsia="en-AU"/>
        </w:rPr>
        <w:br w:type="page"/>
      </w:r>
    </w:p>
    <w:p w14:paraId="5EDF8345" w14:textId="147A69FA" w:rsidR="0009601E" w:rsidRPr="0009601E" w:rsidRDefault="00426683" w:rsidP="00F72813">
      <w:pPr>
        <w:pStyle w:val="Heading1"/>
        <w:rPr>
          <w:lang w:val="en-US" w:eastAsia="en-AU"/>
        </w:rPr>
      </w:pPr>
      <w:r>
        <w:rPr>
          <w:lang w:eastAsia="en-AU"/>
        </w:rPr>
        <w:lastRenderedPageBreak/>
        <w:t xml:space="preserve">6. </w:t>
      </w:r>
      <w:r w:rsidR="0009601E" w:rsidRPr="0009601E">
        <w:rPr>
          <w:lang w:eastAsia="en-AU"/>
        </w:rPr>
        <w:t>Department of Education Centralised Services (One NTG)</w:t>
      </w:r>
    </w:p>
    <w:p w14:paraId="3FBBDF0F" w14:textId="77777777" w:rsidR="0009601E" w:rsidRPr="0009601E" w:rsidRDefault="0009601E" w:rsidP="0009601E">
      <w:pPr>
        <w:rPr>
          <w:lang w:val="en-US" w:eastAsia="en-AU"/>
        </w:rPr>
      </w:pPr>
      <w:r w:rsidRPr="0009601E">
        <w:rPr>
          <w:lang w:val="en-US" w:eastAsia="en-AU"/>
        </w:rPr>
        <w:t xml:space="preserve">The following information is managed on behalf of the Department of Education by One NTG partner agencies. </w:t>
      </w:r>
    </w:p>
    <w:p w14:paraId="256918FE" w14:textId="77777777" w:rsidR="0009601E" w:rsidRPr="0009601E" w:rsidRDefault="0009601E" w:rsidP="0009601E">
      <w:pPr>
        <w:rPr>
          <w:lang w:val="en-US" w:eastAsia="en-AU"/>
        </w:rPr>
      </w:pPr>
      <w:r w:rsidRPr="0009601E">
        <w:rPr>
          <w:lang w:val="en-US" w:eastAsia="en-AU"/>
        </w:rPr>
        <w:t>Requests to access or amend this information should still be made to the Department of Education, as per the processes set out below</w:t>
      </w:r>
    </w:p>
    <w:tbl>
      <w:tblPr>
        <w:tblStyle w:val="NTGtable"/>
        <w:tblW w:w="0" w:type="auto"/>
        <w:tblLook w:val="04A0" w:firstRow="1" w:lastRow="0" w:firstColumn="1" w:lastColumn="0" w:noHBand="0" w:noVBand="1"/>
      </w:tblPr>
      <w:tblGrid>
        <w:gridCol w:w="2263"/>
        <w:gridCol w:w="3142"/>
        <w:gridCol w:w="4103"/>
        <w:gridCol w:w="5732"/>
      </w:tblGrid>
      <w:tr w:rsidR="0009601E" w:rsidRPr="0009601E" w14:paraId="4329FDA1" w14:textId="77777777" w:rsidTr="00DA34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4BF09A3F" w14:textId="77777777" w:rsidR="0009601E" w:rsidRPr="0009601E" w:rsidRDefault="0009601E" w:rsidP="0009601E">
            <w:pPr>
              <w:rPr>
                <w:lang w:val="en-US"/>
              </w:rPr>
            </w:pPr>
            <w:r w:rsidRPr="0009601E">
              <w:rPr>
                <w:lang w:val="en-US"/>
              </w:rPr>
              <w:t>Department</w:t>
            </w:r>
          </w:p>
        </w:tc>
        <w:tc>
          <w:tcPr>
            <w:tcW w:w="3142" w:type="dxa"/>
          </w:tcPr>
          <w:p w14:paraId="685A31C9" w14:textId="2A6067B4" w:rsidR="0009601E" w:rsidRPr="0009601E" w:rsidRDefault="00DA34E3" w:rsidP="0009601E">
            <w:pPr>
              <w:cnfStyle w:val="100000000000" w:firstRow="1" w:lastRow="0" w:firstColumn="0" w:lastColumn="0" w:oddVBand="0" w:evenVBand="0" w:oddHBand="0" w:evenHBand="0" w:firstRowFirstColumn="0" w:firstRowLastColumn="0" w:lastRowFirstColumn="0" w:lastRowLastColumn="0"/>
              <w:rPr>
                <w:lang w:val="en-US"/>
              </w:rPr>
            </w:pPr>
            <w:r>
              <w:rPr>
                <w:lang w:val="en-US"/>
              </w:rPr>
              <w:t>Function</w:t>
            </w:r>
          </w:p>
        </w:tc>
        <w:tc>
          <w:tcPr>
            <w:tcW w:w="4103" w:type="dxa"/>
          </w:tcPr>
          <w:p w14:paraId="6734D01F" w14:textId="77777777" w:rsidR="0009601E" w:rsidRPr="0009601E" w:rsidRDefault="0009601E" w:rsidP="0009601E">
            <w:pPr>
              <w:cnfStyle w:val="100000000000" w:firstRow="1" w:lastRow="0" w:firstColumn="0" w:lastColumn="0" w:oddVBand="0" w:evenVBand="0" w:oddHBand="0" w:evenHBand="0" w:firstRowFirstColumn="0" w:firstRowLastColumn="0" w:lastRowFirstColumn="0" w:lastRowLastColumn="0"/>
              <w:rPr>
                <w:lang w:val="en-US"/>
              </w:rPr>
            </w:pPr>
            <w:r w:rsidRPr="0009601E">
              <w:rPr>
                <w:lang w:val="en-US"/>
              </w:rPr>
              <w:t>Centralised Service</w:t>
            </w:r>
          </w:p>
        </w:tc>
        <w:tc>
          <w:tcPr>
            <w:tcW w:w="5732" w:type="dxa"/>
          </w:tcPr>
          <w:p w14:paraId="702128E0" w14:textId="77777777" w:rsidR="0009601E" w:rsidRPr="0009601E" w:rsidRDefault="0009601E" w:rsidP="0009601E">
            <w:pPr>
              <w:cnfStyle w:val="100000000000" w:firstRow="1" w:lastRow="0" w:firstColumn="0" w:lastColumn="0" w:oddVBand="0" w:evenVBand="0" w:oddHBand="0" w:evenHBand="0" w:firstRowFirstColumn="0" w:firstRowLastColumn="0" w:lastRowFirstColumn="0" w:lastRowLastColumn="0"/>
              <w:rPr>
                <w:lang w:val="en-US"/>
              </w:rPr>
            </w:pPr>
            <w:r w:rsidRPr="0009601E">
              <w:rPr>
                <w:lang w:val="en-US"/>
              </w:rPr>
              <w:t>Types of records held in relation to the delivery function</w:t>
            </w:r>
          </w:p>
        </w:tc>
      </w:tr>
      <w:tr w:rsidR="0009601E" w:rsidRPr="0009601E" w14:paraId="7EE59DEA" w14:textId="77777777" w:rsidTr="00DA3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F3E4D4" w14:textId="77777777" w:rsidR="0009601E" w:rsidRPr="0009601E" w:rsidRDefault="0009601E" w:rsidP="0009601E">
            <w:pPr>
              <w:rPr>
                <w:b/>
                <w:lang w:bidi="en-AU"/>
              </w:rPr>
            </w:pPr>
            <w:r w:rsidRPr="0009601E">
              <w:rPr>
                <w:b/>
                <w:lang w:bidi="en-AU"/>
              </w:rPr>
              <w:t>Department of Corporate and Digital Development</w:t>
            </w:r>
          </w:p>
        </w:tc>
        <w:tc>
          <w:tcPr>
            <w:tcW w:w="3142" w:type="dxa"/>
          </w:tcPr>
          <w:p w14:paraId="739E5C99" w14:textId="77777777" w:rsidR="0009601E" w:rsidRPr="0009601E" w:rsidRDefault="0009601E" w:rsidP="0009601E">
            <w:pPr>
              <w:cnfStyle w:val="000000100000" w:firstRow="0" w:lastRow="0" w:firstColumn="0" w:lastColumn="0" w:oddVBand="0" w:evenVBand="0" w:oddHBand="1" w:evenHBand="0" w:firstRowFirstColumn="0" w:firstRowLastColumn="0" w:lastRowFirstColumn="0" w:lastRowLastColumn="0"/>
              <w:rPr>
                <w:lang w:val="en-US"/>
              </w:rPr>
            </w:pPr>
            <w:r w:rsidRPr="0009601E">
              <w:rPr>
                <w:lang w:val="en-US"/>
              </w:rPr>
              <w:t>Client liaison for the delivery of consolidated corporate services.</w:t>
            </w:r>
          </w:p>
          <w:p w14:paraId="1D5353A5" w14:textId="77777777" w:rsidR="0009601E" w:rsidRPr="0009601E" w:rsidRDefault="0009601E" w:rsidP="0009601E">
            <w:pPr>
              <w:cnfStyle w:val="000000100000" w:firstRow="0" w:lastRow="0" w:firstColumn="0" w:lastColumn="0" w:oddVBand="0" w:evenVBand="0" w:oddHBand="1" w:evenHBand="0" w:firstRowFirstColumn="0" w:firstRowLastColumn="0" w:lastRowFirstColumn="0" w:lastRowLastColumn="0"/>
              <w:rPr>
                <w:lang w:val="en-US"/>
              </w:rPr>
            </w:pPr>
          </w:p>
        </w:tc>
        <w:tc>
          <w:tcPr>
            <w:tcW w:w="4103" w:type="dxa"/>
          </w:tcPr>
          <w:p w14:paraId="20BC9060" w14:textId="77777777" w:rsidR="0009601E" w:rsidRPr="0009601E" w:rsidRDefault="0009601E">
            <w:pPr>
              <w:numPr>
                <w:ilvl w:val="0"/>
                <w:numId w:val="10"/>
              </w:numPr>
              <w:cnfStyle w:val="000000100000" w:firstRow="0" w:lastRow="0" w:firstColumn="0" w:lastColumn="0" w:oddVBand="0" w:evenVBand="0" w:oddHBand="1" w:evenHBand="0" w:firstRowFirstColumn="0" w:firstRowLastColumn="0" w:lastRowFirstColumn="0" w:lastRowLastColumn="0"/>
              <w:rPr>
                <w:lang w:bidi="en-AU"/>
              </w:rPr>
            </w:pPr>
            <w:r w:rsidRPr="0009601E">
              <w:rPr>
                <w:lang w:val="en-US"/>
              </w:rPr>
              <w:t>Procurement</w:t>
            </w:r>
          </w:p>
          <w:p w14:paraId="7CFB6586" w14:textId="77777777" w:rsidR="0009601E" w:rsidRPr="0009601E" w:rsidRDefault="0009601E">
            <w:pPr>
              <w:numPr>
                <w:ilvl w:val="0"/>
                <w:numId w:val="10"/>
              </w:numPr>
              <w:cnfStyle w:val="000000100000" w:firstRow="0" w:lastRow="0" w:firstColumn="0" w:lastColumn="0" w:oddVBand="0" w:evenVBand="0" w:oddHBand="1" w:evenHBand="0" w:firstRowFirstColumn="0" w:firstRowLastColumn="0" w:lastRowFirstColumn="0" w:lastRowLastColumn="0"/>
              <w:rPr>
                <w:lang w:bidi="en-AU"/>
              </w:rPr>
            </w:pPr>
            <w:r w:rsidRPr="0009601E">
              <w:rPr>
                <w:lang w:val="en-US"/>
              </w:rPr>
              <w:t>Workforce Relations</w:t>
            </w:r>
          </w:p>
          <w:p w14:paraId="5372BDCA" w14:textId="77777777" w:rsidR="0009601E" w:rsidRPr="0009601E" w:rsidRDefault="0009601E">
            <w:pPr>
              <w:numPr>
                <w:ilvl w:val="0"/>
                <w:numId w:val="10"/>
              </w:numPr>
              <w:cnfStyle w:val="000000100000" w:firstRow="0" w:lastRow="0" w:firstColumn="0" w:lastColumn="0" w:oddVBand="0" w:evenVBand="0" w:oddHBand="1" w:evenHBand="0" w:firstRowFirstColumn="0" w:firstRowLastColumn="0" w:lastRowFirstColumn="0" w:lastRowLastColumn="0"/>
              <w:rPr>
                <w:lang w:bidi="en-AU"/>
              </w:rPr>
            </w:pPr>
            <w:r w:rsidRPr="0009601E">
              <w:rPr>
                <w:lang w:val="en-US"/>
              </w:rPr>
              <w:t>Workforce development</w:t>
            </w:r>
          </w:p>
          <w:p w14:paraId="73E7CED0" w14:textId="77777777" w:rsidR="0009601E" w:rsidRPr="0009601E" w:rsidRDefault="0009601E">
            <w:pPr>
              <w:numPr>
                <w:ilvl w:val="0"/>
                <w:numId w:val="10"/>
              </w:numPr>
              <w:cnfStyle w:val="000000100000" w:firstRow="0" w:lastRow="0" w:firstColumn="0" w:lastColumn="0" w:oddVBand="0" w:evenVBand="0" w:oddHBand="1" w:evenHBand="0" w:firstRowFirstColumn="0" w:firstRowLastColumn="0" w:lastRowFirstColumn="0" w:lastRowLastColumn="0"/>
              <w:rPr>
                <w:lang w:bidi="en-AU"/>
              </w:rPr>
            </w:pPr>
            <w:r w:rsidRPr="0009601E">
              <w:rPr>
                <w:lang w:val="en-US"/>
              </w:rPr>
              <w:t>Data</w:t>
            </w:r>
          </w:p>
          <w:p w14:paraId="1EF5F900" w14:textId="77777777" w:rsidR="0009601E" w:rsidRPr="0009601E" w:rsidRDefault="0009601E">
            <w:pPr>
              <w:numPr>
                <w:ilvl w:val="0"/>
                <w:numId w:val="10"/>
              </w:numPr>
              <w:cnfStyle w:val="000000100000" w:firstRow="0" w:lastRow="0" w:firstColumn="0" w:lastColumn="0" w:oddVBand="0" w:evenVBand="0" w:oddHBand="1" w:evenHBand="0" w:firstRowFirstColumn="0" w:firstRowLastColumn="0" w:lastRowFirstColumn="0" w:lastRowLastColumn="0"/>
              <w:rPr>
                <w:lang w:bidi="en-AU"/>
              </w:rPr>
            </w:pPr>
            <w:r w:rsidRPr="0009601E">
              <w:rPr>
                <w:lang w:val="en-US"/>
              </w:rPr>
              <w:t>Digital</w:t>
            </w:r>
          </w:p>
          <w:p w14:paraId="5D5E3D28" w14:textId="77777777" w:rsidR="0009601E" w:rsidRPr="0009601E" w:rsidRDefault="0009601E">
            <w:pPr>
              <w:numPr>
                <w:ilvl w:val="0"/>
                <w:numId w:val="10"/>
              </w:numPr>
              <w:cnfStyle w:val="000000100000" w:firstRow="0" w:lastRow="0" w:firstColumn="0" w:lastColumn="0" w:oddVBand="0" w:evenVBand="0" w:oddHBand="1" w:evenHBand="0" w:firstRowFirstColumn="0" w:firstRowLastColumn="0" w:lastRowFirstColumn="0" w:lastRowLastColumn="0"/>
              <w:rPr>
                <w:lang w:bidi="en-AU"/>
              </w:rPr>
            </w:pPr>
            <w:r w:rsidRPr="0009601E">
              <w:rPr>
                <w:lang w:val="en-US"/>
              </w:rPr>
              <w:t>Web</w:t>
            </w:r>
          </w:p>
          <w:p w14:paraId="035CFE4D" w14:textId="77777777" w:rsidR="0009601E" w:rsidRPr="0009601E" w:rsidRDefault="0009601E">
            <w:pPr>
              <w:numPr>
                <w:ilvl w:val="0"/>
                <w:numId w:val="10"/>
              </w:numPr>
              <w:cnfStyle w:val="000000100000" w:firstRow="0" w:lastRow="0" w:firstColumn="0" w:lastColumn="0" w:oddVBand="0" w:evenVBand="0" w:oddHBand="1" w:evenHBand="0" w:firstRowFirstColumn="0" w:firstRowLastColumn="0" w:lastRowFirstColumn="0" w:lastRowLastColumn="0"/>
              <w:rPr>
                <w:lang w:bidi="en-AU"/>
              </w:rPr>
            </w:pPr>
            <w:r w:rsidRPr="0009601E">
              <w:rPr>
                <w:lang w:val="en-US"/>
              </w:rPr>
              <w:t>Fleet</w:t>
            </w:r>
          </w:p>
          <w:p w14:paraId="52696F42" w14:textId="77777777" w:rsidR="0009601E" w:rsidRPr="007E62D9" w:rsidRDefault="0009601E">
            <w:pPr>
              <w:numPr>
                <w:ilvl w:val="0"/>
                <w:numId w:val="10"/>
              </w:numPr>
              <w:cnfStyle w:val="000000100000" w:firstRow="0" w:lastRow="0" w:firstColumn="0" w:lastColumn="0" w:oddVBand="0" w:evenVBand="0" w:oddHBand="1" w:evenHBand="0" w:firstRowFirstColumn="0" w:firstRowLastColumn="0" w:lastRowFirstColumn="0" w:lastRowLastColumn="0"/>
              <w:rPr>
                <w:lang w:bidi="en-AU"/>
              </w:rPr>
            </w:pPr>
            <w:r w:rsidRPr="0009601E">
              <w:rPr>
                <w:lang w:val="en-US"/>
              </w:rPr>
              <w:t>Information Management</w:t>
            </w:r>
          </w:p>
          <w:p w14:paraId="2194907D" w14:textId="1E0E369A" w:rsidR="007E62D9" w:rsidRPr="0009601E" w:rsidRDefault="00D40A8A">
            <w:pPr>
              <w:numPr>
                <w:ilvl w:val="0"/>
                <w:numId w:val="10"/>
              </w:numPr>
              <w:cnfStyle w:val="000000100000" w:firstRow="0" w:lastRow="0" w:firstColumn="0" w:lastColumn="0" w:oddVBand="0" w:evenVBand="0" w:oddHBand="1" w:evenHBand="0" w:firstRowFirstColumn="0" w:firstRowLastColumn="0" w:lastRowFirstColumn="0" w:lastRowLastColumn="0"/>
              <w:rPr>
                <w:lang w:bidi="en-AU"/>
              </w:rPr>
            </w:pPr>
            <w:r>
              <w:rPr>
                <w:lang w:bidi="en-AU"/>
              </w:rPr>
              <w:t>Freedom of Information</w:t>
            </w:r>
          </w:p>
        </w:tc>
        <w:tc>
          <w:tcPr>
            <w:tcW w:w="5732" w:type="dxa"/>
          </w:tcPr>
          <w:p w14:paraId="5B77CDF2" w14:textId="77777777" w:rsidR="0009601E" w:rsidRPr="008C6C35" w:rsidRDefault="0009601E" w:rsidP="008C6C3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8C6C35">
              <w:rPr>
                <w:rFonts w:asciiTheme="minorHAnsi" w:hAnsiTheme="minorHAnsi"/>
                <w:szCs w:val="22"/>
              </w:rPr>
              <w:t xml:space="preserve">procurement </w:t>
            </w:r>
          </w:p>
          <w:p w14:paraId="1E24A225" w14:textId="77777777" w:rsidR="0009601E" w:rsidRPr="008C6C35" w:rsidRDefault="0009601E" w:rsidP="008C6C3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8C6C35">
              <w:rPr>
                <w:rFonts w:asciiTheme="minorHAnsi" w:hAnsiTheme="minorHAnsi"/>
                <w:szCs w:val="22"/>
              </w:rPr>
              <w:t>personnel records</w:t>
            </w:r>
          </w:p>
          <w:p w14:paraId="7E6D2820" w14:textId="77777777" w:rsidR="0009601E" w:rsidRPr="008C6C35" w:rsidRDefault="0009601E" w:rsidP="008C6C3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8C6C35">
              <w:rPr>
                <w:rFonts w:asciiTheme="minorHAnsi" w:hAnsiTheme="minorHAnsi"/>
                <w:szCs w:val="22"/>
              </w:rPr>
              <w:t xml:space="preserve">student records </w:t>
            </w:r>
          </w:p>
          <w:p w14:paraId="3CA946CA" w14:textId="77777777" w:rsidR="0009601E" w:rsidRPr="008C6C35" w:rsidRDefault="0009601E" w:rsidP="008C6C3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8C6C35">
              <w:rPr>
                <w:rFonts w:asciiTheme="minorHAnsi" w:hAnsiTheme="minorHAnsi"/>
                <w:szCs w:val="22"/>
              </w:rPr>
              <w:t>HR case management</w:t>
            </w:r>
          </w:p>
          <w:p w14:paraId="450D9444" w14:textId="77777777" w:rsidR="0009601E" w:rsidRPr="008C6C35" w:rsidRDefault="0009601E" w:rsidP="008C6C3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8C6C35">
              <w:rPr>
                <w:rFonts w:asciiTheme="minorHAnsi" w:hAnsiTheme="minorHAnsi"/>
                <w:szCs w:val="22"/>
              </w:rPr>
              <w:t>information communication and technology services and policy</w:t>
            </w:r>
          </w:p>
          <w:p w14:paraId="34FDC939" w14:textId="77777777" w:rsidR="0009601E" w:rsidRPr="008C6C35" w:rsidRDefault="0009601E" w:rsidP="008C6C3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8C6C35">
              <w:rPr>
                <w:rFonts w:asciiTheme="minorHAnsi" w:hAnsiTheme="minorHAnsi"/>
                <w:szCs w:val="22"/>
              </w:rPr>
              <w:t>fleet management</w:t>
            </w:r>
          </w:p>
          <w:p w14:paraId="11D5CCBD" w14:textId="77777777" w:rsidR="0009601E" w:rsidRDefault="0009601E" w:rsidP="008C6C3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8C6C35">
              <w:rPr>
                <w:rFonts w:asciiTheme="minorHAnsi" w:hAnsiTheme="minorHAnsi"/>
                <w:szCs w:val="22"/>
              </w:rPr>
              <w:t>system administration and maintenance</w:t>
            </w:r>
          </w:p>
          <w:p w14:paraId="0DC5F8C7" w14:textId="0F08F9BB" w:rsidR="00D40A8A" w:rsidRPr="008C6C35" w:rsidRDefault="00D40A8A" w:rsidP="008C6C3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lang w:bidi="en-AU"/>
              </w:rPr>
              <w:t>Freedom of Information</w:t>
            </w:r>
          </w:p>
        </w:tc>
      </w:tr>
      <w:tr w:rsidR="0009601E" w:rsidRPr="0009601E" w14:paraId="6214511E" w14:textId="77777777" w:rsidTr="00DA34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E81FFB" w14:textId="77777777" w:rsidR="0009601E" w:rsidRPr="0009601E" w:rsidRDefault="0009601E" w:rsidP="0009601E">
            <w:pPr>
              <w:rPr>
                <w:b/>
                <w:lang w:bidi="en-AU"/>
              </w:rPr>
            </w:pPr>
            <w:r w:rsidRPr="0009601E">
              <w:rPr>
                <w:b/>
                <w:lang w:bidi="en-AU"/>
              </w:rPr>
              <w:t>Department of Infrastructure, Planning and Logistics</w:t>
            </w:r>
          </w:p>
        </w:tc>
        <w:tc>
          <w:tcPr>
            <w:tcW w:w="3142" w:type="dxa"/>
          </w:tcPr>
          <w:p w14:paraId="691FB154" w14:textId="77777777" w:rsidR="0009601E" w:rsidRPr="0009601E" w:rsidRDefault="0009601E" w:rsidP="0009601E">
            <w:pPr>
              <w:cnfStyle w:val="000000010000" w:firstRow="0" w:lastRow="0" w:firstColumn="0" w:lastColumn="0" w:oddVBand="0" w:evenVBand="0" w:oddHBand="0" w:evenHBand="1" w:firstRowFirstColumn="0" w:firstRowLastColumn="0" w:lastRowFirstColumn="0" w:lastRowLastColumn="0"/>
              <w:rPr>
                <w:lang w:val="en-US"/>
              </w:rPr>
            </w:pPr>
            <w:r w:rsidRPr="0009601E">
              <w:rPr>
                <w:lang w:bidi="en-AU"/>
              </w:rPr>
              <w:t>Client liaison for the delivery of consolidated infrastructure services.</w:t>
            </w:r>
          </w:p>
        </w:tc>
        <w:tc>
          <w:tcPr>
            <w:tcW w:w="4103" w:type="dxa"/>
          </w:tcPr>
          <w:p w14:paraId="7FE2D8DA" w14:textId="77777777" w:rsidR="0009601E" w:rsidRPr="0009601E" w:rsidRDefault="0009601E">
            <w:pPr>
              <w:numPr>
                <w:ilvl w:val="0"/>
                <w:numId w:val="10"/>
              </w:numPr>
              <w:cnfStyle w:val="000000010000" w:firstRow="0" w:lastRow="0" w:firstColumn="0" w:lastColumn="0" w:oddVBand="0" w:evenVBand="0" w:oddHBand="0" w:evenHBand="1" w:firstRowFirstColumn="0" w:firstRowLastColumn="0" w:lastRowFirstColumn="0" w:lastRowLastColumn="0"/>
              <w:rPr>
                <w:lang w:val="en-US"/>
              </w:rPr>
            </w:pPr>
            <w:r w:rsidRPr="0009601E">
              <w:rPr>
                <w:lang w:val="en-US"/>
              </w:rPr>
              <w:t>major capital works ($1M+)</w:t>
            </w:r>
          </w:p>
          <w:p w14:paraId="3CA60E45" w14:textId="77777777" w:rsidR="0009601E" w:rsidRPr="0009601E" w:rsidRDefault="0009601E">
            <w:pPr>
              <w:numPr>
                <w:ilvl w:val="0"/>
                <w:numId w:val="10"/>
              </w:numPr>
              <w:cnfStyle w:val="000000010000" w:firstRow="0" w:lastRow="0" w:firstColumn="0" w:lastColumn="0" w:oddVBand="0" w:evenVBand="0" w:oddHBand="0" w:evenHBand="1" w:firstRowFirstColumn="0" w:firstRowLastColumn="0" w:lastRowFirstColumn="0" w:lastRowLastColumn="0"/>
              <w:rPr>
                <w:lang w:val="en-US"/>
              </w:rPr>
            </w:pPr>
            <w:r w:rsidRPr="0009601E">
              <w:rPr>
                <w:lang w:val="en-US"/>
              </w:rPr>
              <w:t>minor capital works</w:t>
            </w:r>
          </w:p>
          <w:p w14:paraId="497E3645" w14:textId="77777777" w:rsidR="0009601E" w:rsidRPr="0009601E" w:rsidRDefault="0009601E">
            <w:pPr>
              <w:numPr>
                <w:ilvl w:val="0"/>
                <w:numId w:val="10"/>
              </w:numPr>
              <w:cnfStyle w:val="000000010000" w:firstRow="0" w:lastRow="0" w:firstColumn="0" w:lastColumn="0" w:oddVBand="0" w:evenVBand="0" w:oddHBand="0" w:evenHBand="1" w:firstRowFirstColumn="0" w:firstRowLastColumn="0" w:lastRowFirstColumn="0" w:lastRowLastColumn="0"/>
              <w:rPr>
                <w:lang w:val="en-US"/>
              </w:rPr>
            </w:pPr>
            <w:r w:rsidRPr="0009601E">
              <w:rPr>
                <w:lang w:val="en-US"/>
              </w:rPr>
              <w:t xml:space="preserve">repairs and maintenance </w:t>
            </w:r>
          </w:p>
        </w:tc>
        <w:tc>
          <w:tcPr>
            <w:tcW w:w="5732" w:type="dxa"/>
          </w:tcPr>
          <w:p w14:paraId="09F4E0AB" w14:textId="77777777" w:rsidR="0009601E" w:rsidRPr="008C6C35" w:rsidRDefault="0009601E" w:rsidP="008C6C35">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8C6C35">
              <w:rPr>
                <w:rFonts w:asciiTheme="minorHAnsi" w:hAnsiTheme="minorHAnsi"/>
                <w:szCs w:val="22"/>
              </w:rPr>
              <w:t>property and asset management</w:t>
            </w:r>
          </w:p>
          <w:p w14:paraId="125BAD4E" w14:textId="77777777" w:rsidR="0009601E" w:rsidRPr="008C6C35" w:rsidRDefault="0009601E" w:rsidP="008C6C35">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8C6C35">
              <w:rPr>
                <w:rFonts w:asciiTheme="minorHAnsi" w:hAnsiTheme="minorHAnsi"/>
                <w:szCs w:val="22"/>
              </w:rPr>
              <w:t>finance</w:t>
            </w:r>
          </w:p>
        </w:tc>
      </w:tr>
      <w:tr w:rsidR="0009601E" w:rsidRPr="0009601E" w14:paraId="5064B528" w14:textId="77777777" w:rsidTr="00DA3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78C630" w14:textId="77777777" w:rsidR="0009601E" w:rsidRPr="0009601E" w:rsidRDefault="0009601E" w:rsidP="0009601E">
            <w:pPr>
              <w:rPr>
                <w:b/>
                <w:lang w:bidi="en-AU"/>
              </w:rPr>
            </w:pPr>
            <w:r w:rsidRPr="0009601E">
              <w:rPr>
                <w:b/>
                <w:lang w:bidi="en-AU"/>
              </w:rPr>
              <w:t>Department of Attorney General and Justice</w:t>
            </w:r>
          </w:p>
        </w:tc>
        <w:tc>
          <w:tcPr>
            <w:tcW w:w="3142" w:type="dxa"/>
          </w:tcPr>
          <w:p w14:paraId="7457F48E" w14:textId="77777777" w:rsidR="0009601E" w:rsidRPr="0009601E" w:rsidRDefault="0009601E" w:rsidP="0009601E">
            <w:pPr>
              <w:cnfStyle w:val="000000100000" w:firstRow="0" w:lastRow="0" w:firstColumn="0" w:lastColumn="0" w:oddVBand="0" w:evenVBand="0" w:oddHBand="1" w:evenHBand="0" w:firstRowFirstColumn="0" w:firstRowLastColumn="0" w:lastRowFirstColumn="0" w:lastRowLastColumn="0"/>
              <w:rPr>
                <w:lang w:val="en-US"/>
              </w:rPr>
            </w:pPr>
            <w:r w:rsidRPr="0009601E">
              <w:rPr>
                <w:lang w:bidi="en-AU"/>
              </w:rPr>
              <w:t xml:space="preserve">Client liaison for the delivery of </w:t>
            </w:r>
            <w:r w:rsidRPr="0009601E">
              <w:rPr>
                <w:lang w:val="en-US"/>
              </w:rPr>
              <w:t>legal services.</w:t>
            </w:r>
          </w:p>
        </w:tc>
        <w:tc>
          <w:tcPr>
            <w:tcW w:w="4103" w:type="dxa"/>
          </w:tcPr>
          <w:p w14:paraId="6D4DD29C" w14:textId="77777777" w:rsidR="0009601E" w:rsidRPr="0009601E" w:rsidRDefault="0009601E">
            <w:pPr>
              <w:numPr>
                <w:ilvl w:val="0"/>
                <w:numId w:val="10"/>
              </w:numPr>
              <w:cnfStyle w:val="000000100000" w:firstRow="0" w:lastRow="0" w:firstColumn="0" w:lastColumn="0" w:oddVBand="0" w:evenVBand="0" w:oddHBand="1" w:evenHBand="0" w:firstRowFirstColumn="0" w:firstRowLastColumn="0" w:lastRowFirstColumn="0" w:lastRowLastColumn="0"/>
              <w:rPr>
                <w:lang w:val="en-US"/>
              </w:rPr>
            </w:pPr>
            <w:r w:rsidRPr="0009601E">
              <w:rPr>
                <w:lang w:val="en-US"/>
              </w:rPr>
              <w:t>Solicitor for the Northern Territory</w:t>
            </w:r>
          </w:p>
        </w:tc>
        <w:tc>
          <w:tcPr>
            <w:tcW w:w="5732" w:type="dxa"/>
          </w:tcPr>
          <w:p w14:paraId="4AAE1C6E" w14:textId="6342AF70" w:rsidR="0009601E" w:rsidRDefault="00110712" w:rsidP="008C6C35">
            <w:pPr>
              <w:pStyle w:val="ListParagraph"/>
              <w:numPr>
                <w:ilvl w:val="0"/>
                <w:numId w:val="31"/>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Legal </w:t>
            </w:r>
            <w:r w:rsidR="0009601E" w:rsidRPr="008C6C35">
              <w:rPr>
                <w:rFonts w:asciiTheme="minorHAnsi" w:hAnsiTheme="minorHAnsi"/>
                <w:szCs w:val="22"/>
              </w:rPr>
              <w:t>case management</w:t>
            </w:r>
          </w:p>
          <w:p w14:paraId="5D95A195" w14:textId="77426F20" w:rsidR="00110712" w:rsidRPr="008C6C35" w:rsidRDefault="00110712" w:rsidP="00110712">
            <w:pPr>
              <w:pStyle w:val="ListParagraph"/>
              <w:spacing w:after="40"/>
              <w:ind w:left="644"/>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bl>
    <w:p w14:paraId="438822B9" w14:textId="77777777" w:rsidR="0009601E" w:rsidRPr="0009601E" w:rsidRDefault="0009601E" w:rsidP="0009601E">
      <w:pPr>
        <w:rPr>
          <w:lang w:val="en-US" w:eastAsia="en-AU"/>
        </w:rPr>
        <w:sectPr w:rsidR="0009601E" w:rsidRPr="0009601E" w:rsidSect="00612325">
          <w:pgSz w:w="16838" w:h="11906" w:orient="landscape" w:code="9"/>
          <w:pgMar w:top="794" w:right="794" w:bottom="794" w:left="794" w:header="794" w:footer="794" w:gutter="0"/>
          <w:cols w:space="708"/>
          <w:docGrid w:linePitch="360"/>
        </w:sectPr>
      </w:pPr>
    </w:p>
    <w:p w14:paraId="0CF464D8" w14:textId="352C6823" w:rsidR="008C6C35" w:rsidRDefault="00426683" w:rsidP="00F43794">
      <w:pPr>
        <w:pStyle w:val="Heading1"/>
        <w:rPr>
          <w:lang w:val="en-US" w:eastAsia="en-AU"/>
        </w:rPr>
      </w:pPr>
      <w:r>
        <w:rPr>
          <w:lang w:val="en-US" w:eastAsia="en-AU"/>
        </w:rPr>
        <w:lastRenderedPageBreak/>
        <w:t xml:space="preserve">7. </w:t>
      </w:r>
      <w:r w:rsidR="00515178">
        <w:rPr>
          <w:lang w:val="en-US" w:eastAsia="en-AU"/>
        </w:rPr>
        <w:t>I</w:t>
      </w:r>
      <w:r w:rsidR="008C6C35">
        <w:rPr>
          <w:lang w:val="en-US" w:eastAsia="en-AU"/>
        </w:rPr>
        <w:t>nformation held by the department</w:t>
      </w:r>
    </w:p>
    <w:p w14:paraId="25E9004E" w14:textId="5E8BB411" w:rsidR="008C6C35" w:rsidRDefault="00515178" w:rsidP="00515178">
      <w:pPr>
        <w:rPr>
          <w:lang w:val="en-US" w:eastAsia="en-AU"/>
        </w:rPr>
      </w:pPr>
      <w:r>
        <w:rPr>
          <w:lang w:val="en-US" w:eastAsia="en-AU"/>
        </w:rPr>
        <w:t xml:space="preserve">The department </w:t>
      </w:r>
      <w:r w:rsidR="00212856">
        <w:rPr>
          <w:lang w:val="en-US" w:eastAsia="en-AU"/>
        </w:rPr>
        <w:t xml:space="preserve">holds information relating to its function of providing </w:t>
      </w:r>
      <w:r w:rsidR="008B57EA">
        <w:rPr>
          <w:lang w:val="en-US" w:eastAsia="en-AU"/>
        </w:rPr>
        <w:t xml:space="preserve">educational services to children and young people </w:t>
      </w:r>
      <w:r w:rsidR="00110712">
        <w:rPr>
          <w:lang w:val="en-US" w:eastAsia="en-AU"/>
        </w:rPr>
        <w:t>across the Northern Territory. Some of this information is available publicly on the department’s website while other information is held securely within departmental systems</w:t>
      </w:r>
      <w:r w:rsidR="00D40A8A">
        <w:rPr>
          <w:lang w:val="en-US" w:eastAsia="en-AU"/>
        </w:rPr>
        <w:t xml:space="preserve"> and databases</w:t>
      </w:r>
      <w:r w:rsidR="00110712">
        <w:rPr>
          <w:lang w:val="en-US" w:eastAsia="en-AU"/>
        </w:rPr>
        <w:t xml:space="preserve">. </w:t>
      </w:r>
    </w:p>
    <w:p w14:paraId="58A8EE05" w14:textId="166394DD" w:rsidR="0009601E" w:rsidRPr="0009601E" w:rsidRDefault="00426683" w:rsidP="008C6C35">
      <w:pPr>
        <w:pStyle w:val="Heading2"/>
        <w:rPr>
          <w:lang w:val="en-US" w:eastAsia="en-AU"/>
        </w:rPr>
      </w:pPr>
      <w:r>
        <w:rPr>
          <w:lang w:val="en-US" w:eastAsia="en-AU"/>
        </w:rPr>
        <w:t xml:space="preserve">7.1 </w:t>
      </w:r>
      <w:r w:rsidR="0009601E" w:rsidRPr="0009601E">
        <w:rPr>
          <w:lang w:val="en-US" w:eastAsia="en-AU"/>
        </w:rPr>
        <w:t>Published Information</w:t>
      </w:r>
    </w:p>
    <w:p w14:paraId="63C01559" w14:textId="55946F31" w:rsidR="0009601E" w:rsidRPr="0009601E" w:rsidRDefault="008B57EA" w:rsidP="0009601E">
      <w:pPr>
        <w:rPr>
          <w:lang w:val="en-US" w:eastAsia="en-AU"/>
        </w:rPr>
      </w:pPr>
      <w:r>
        <w:rPr>
          <w:lang w:val="en-US" w:eastAsia="en-AU"/>
        </w:rPr>
        <w:t xml:space="preserve">Published </w:t>
      </w:r>
      <w:r w:rsidR="0009601E" w:rsidRPr="0009601E">
        <w:rPr>
          <w:lang w:val="en-US" w:eastAsia="en-AU"/>
        </w:rPr>
        <w:t xml:space="preserve">Information available </w:t>
      </w:r>
      <w:r>
        <w:rPr>
          <w:lang w:val="en-US" w:eastAsia="en-AU"/>
        </w:rPr>
        <w:t xml:space="preserve">freely </w:t>
      </w:r>
      <w:r w:rsidR="0009601E" w:rsidRPr="0009601E">
        <w:rPr>
          <w:lang w:val="en-US" w:eastAsia="en-AU"/>
        </w:rPr>
        <w:t>on the department’s website</w:t>
      </w:r>
      <w:r w:rsidR="0009601E" w:rsidRPr="0009601E">
        <w:rPr>
          <w:vertAlign w:val="superscript"/>
          <w:lang w:val="en-US" w:eastAsia="en-AU"/>
        </w:rPr>
        <w:footnoteReference w:id="2"/>
      </w:r>
      <w:r w:rsidR="0009601E" w:rsidRPr="0009601E">
        <w:rPr>
          <w:lang w:val="en-US" w:eastAsia="en-AU"/>
        </w:rPr>
        <w:t xml:space="preserve"> is grouped and accessible through nine categories:</w:t>
      </w:r>
    </w:p>
    <w:p w14:paraId="266F4F79" w14:textId="77777777" w:rsidR="0009601E" w:rsidRPr="009E1A14" w:rsidRDefault="0009601E" w:rsidP="009E1A14">
      <w:pPr>
        <w:pStyle w:val="ListParagraph"/>
        <w:numPr>
          <w:ilvl w:val="0"/>
          <w:numId w:val="31"/>
        </w:numPr>
        <w:rPr>
          <w:lang w:val="en-US" w:eastAsia="en-AU"/>
        </w:rPr>
      </w:pPr>
      <w:r w:rsidRPr="009E1A14">
        <w:rPr>
          <w:lang w:val="en-US" w:eastAsia="en-AU"/>
        </w:rPr>
        <w:t>Careers in Education</w:t>
      </w:r>
    </w:p>
    <w:p w14:paraId="1748994B" w14:textId="77777777" w:rsidR="0009601E" w:rsidRPr="009E1A14" w:rsidRDefault="0009601E" w:rsidP="009E1A14">
      <w:pPr>
        <w:pStyle w:val="ListParagraph"/>
        <w:numPr>
          <w:ilvl w:val="0"/>
          <w:numId w:val="31"/>
        </w:numPr>
        <w:rPr>
          <w:lang w:val="en-US" w:eastAsia="en-AU"/>
        </w:rPr>
      </w:pPr>
      <w:r w:rsidRPr="009E1A14">
        <w:rPr>
          <w:lang w:val="en-US" w:eastAsia="en-AU"/>
        </w:rPr>
        <w:t>Publications</w:t>
      </w:r>
    </w:p>
    <w:p w14:paraId="572D9EE6" w14:textId="27FC7011" w:rsidR="0009601E" w:rsidRPr="009E1A14" w:rsidRDefault="0009601E" w:rsidP="009E1A14">
      <w:pPr>
        <w:pStyle w:val="ListParagraph"/>
        <w:numPr>
          <w:ilvl w:val="0"/>
          <w:numId w:val="31"/>
        </w:numPr>
        <w:rPr>
          <w:lang w:val="en-US" w:eastAsia="en-AU"/>
        </w:rPr>
      </w:pPr>
      <w:r w:rsidRPr="009E1A14">
        <w:rPr>
          <w:lang w:val="en-US" w:eastAsia="en-AU"/>
        </w:rPr>
        <w:t>Polic</w:t>
      </w:r>
      <w:r w:rsidR="008B57EA" w:rsidRPr="009E1A14">
        <w:rPr>
          <w:lang w:val="en-US" w:eastAsia="en-AU"/>
        </w:rPr>
        <w:t>y and advisor library</w:t>
      </w:r>
    </w:p>
    <w:p w14:paraId="0C35B06E" w14:textId="77777777" w:rsidR="0009601E" w:rsidRPr="009E1A14" w:rsidRDefault="0009601E" w:rsidP="009E1A14">
      <w:pPr>
        <w:pStyle w:val="ListParagraph"/>
        <w:numPr>
          <w:ilvl w:val="0"/>
          <w:numId w:val="31"/>
        </w:numPr>
        <w:rPr>
          <w:lang w:val="en-US" w:eastAsia="en-AU"/>
        </w:rPr>
      </w:pPr>
      <w:r w:rsidRPr="009E1A14">
        <w:rPr>
          <w:lang w:val="en-US" w:eastAsia="en-AU"/>
        </w:rPr>
        <w:t>Support for teachers</w:t>
      </w:r>
    </w:p>
    <w:p w14:paraId="02BE1B65" w14:textId="3D1BAD69" w:rsidR="0009601E" w:rsidRPr="009E1A14" w:rsidRDefault="0009601E" w:rsidP="009E1A14">
      <w:pPr>
        <w:pStyle w:val="ListParagraph"/>
        <w:numPr>
          <w:ilvl w:val="0"/>
          <w:numId w:val="31"/>
        </w:numPr>
        <w:rPr>
          <w:lang w:val="en-US" w:eastAsia="en-AU"/>
        </w:rPr>
      </w:pPr>
      <w:r w:rsidRPr="009E1A14">
        <w:rPr>
          <w:lang w:val="en-US" w:eastAsia="en-AU"/>
        </w:rPr>
        <w:t xml:space="preserve">Statistics, </w:t>
      </w:r>
      <w:r w:rsidR="009E019C" w:rsidRPr="009E1A14">
        <w:rPr>
          <w:lang w:val="en-US" w:eastAsia="en-AU"/>
        </w:rPr>
        <w:t>research,</w:t>
      </w:r>
      <w:r w:rsidRPr="009E1A14">
        <w:rPr>
          <w:lang w:val="en-US" w:eastAsia="en-AU"/>
        </w:rPr>
        <w:t xml:space="preserve"> and strategies</w:t>
      </w:r>
    </w:p>
    <w:p w14:paraId="522DA458" w14:textId="77777777" w:rsidR="0009601E" w:rsidRPr="009E1A14" w:rsidRDefault="0009601E" w:rsidP="009E1A14">
      <w:pPr>
        <w:pStyle w:val="ListParagraph"/>
        <w:numPr>
          <w:ilvl w:val="0"/>
          <w:numId w:val="31"/>
        </w:numPr>
        <w:rPr>
          <w:lang w:val="en-US" w:eastAsia="en-AU"/>
        </w:rPr>
      </w:pPr>
      <w:r w:rsidRPr="009E1A14">
        <w:rPr>
          <w:lang w:val="en-US" w:eastAsia="en-AU"/>
        </w:rPr>
        <w:t>Education events and awards</w:t>
      </w:r>
    </w:p>
    <w:p w14:paraId="3C0695B8" w14:textId="1C94429E" w:rsidR="0009601E" w:rsidRPr="009E1A14" w:rsidRDefault="0009601E" w:rsidP="009E1A14">
      <w:pPr>
        <w:pStyle w:val="ListParagraph"/>
        <w:numPr>
          <w:ilvl w:val="0"/>
          <w:numId w:val="31"/>
        </w:numPr>
        <w:rPr>
          <w:lang w:val="en-US" w:eastAsia="en-AU"/>
        </w:rPr>
      </w:pPr>
      <w:r w:rsidRPr="009E1A14">
        <w:rPr>
          <w:lang w:val="en-US" w:eastAsia="en-AU"/>
        </w:rPr>
        <w:t xml:space="preserve">Committees, </w:t>
      </w:r>
      <w:r w:rsidR="009E019C" w:rsidRPr="009E1A14">
        <w:rPr>
          <w:lang w:val="en-US" w:eastAsia="en-AU"/>
        </w:rPr>
        <w:t>regulators,</w:t>
      </w:r>
      <w:r w:rsidRPr="009E1A14">
        <w:rPr>
          <w:lang w:val="en-US" w:eastAsia="en-AU"/>
        </w:rPr>
        <w:t xml:space="preserve"> and advisory groups</w:t>
      </w:r>
    </w:p>
    <w:p w14:paraId="63AA84D7" w14:textId="77777777" w:rsidR="0009601E" w:rsidRPr="009E1A14" w:rsidRDefault="0009601E" w:rsidP="009E1A14">
      <w:pPr>
        <w:pStyle w:val="ListParagraph"/>
        <w:numPr>
          <w:ilvl w:val="0"/>
          <w:numId w:val="31"/>
        </w:numPr>
        <w:rPr>
          <w:lang w:val="en-US" w:eastAsia="en-AU"/>
        </w:rPr>
      </w:pPr>
      <w:r w:rsidRPr="009E1A14">
        <w:rPr>
          <w:lang w:val="en-US" w:eastAsia="en-AU"/>
        </w:rPr>
        <w:t>Reviews and consultations</w:t>
      </w:r>
    </w:p>
    <w:p w14:paraId="00E4E5BD" w14:textId="2CF0CB71" w:rsidR="00F43794" w:rsidRPr="009E1A14" w:rsidRDefault="008B57EA" w:rsidP="009E1A14">
      <w:pPr>
        <w:pStyle w:val="ListParagraph"/>
        <w:numPr>
          <w:ilvl w:val="0"/>
          <w:numId w:val="31"/>
        </w:numPr>
        <w:rPr>
          <w:lang w:val="en-US" w:eastAsia="en-AU"/>
        </w:rPr>
      </w:pPr>
      <w:r w:rsidRPr="009E1A14">
        <w:rPr>
          <w:lang w:val="en-US" w:eastAsia="en-AU"/>
        </w:rPr>
        <w:t>P</w:t>
      </w:r>
      <w:r w:rsidR="0009601E" w:rsidRPr="009E1A14">
        <w:rPr>
          <w:lang w:val="en-US" w:eastAsia="en-AU"/>
        </w:rPr>
        <w:t>rograms and initiatives</w:t>
      </w:r>
    </w:p>
    <w:p w14:paraId="4D742F2D" w14:textId="19A71F29" w:rsidR="0009601E" w:rsidRPr="00F43794" w:rsidRDefault="0009601E" w:rsidP="00424770">
      <w:pPr>
        <w:rPr>
          <w:lang w:val="en-US" w:eastAsia="en-AU"/>
        </w:rPr>
      </w:pPr>
      <w:r w:rsidRPr="00F43794">
        <w:rPr>
          <w:lang w:val="en-US" w:eastAsia="en-AU"/>
        </w:rPr>
        <w:t xml:space="preserve">Annual Reports are available on the website via the </w:t>
      </w:r>
      <w:r w:rsidRPr="00D40A8A">
        <w:rPr>
          <w:i/>
          <w:iCs/>
          <w:lang w:val="en-US" w:eastAsia="en-AU"/>
        </w:rPr>
        <w:t>Publications</w:t>
      </w:r>
      <w:r w:rsidRPr="00F43794">
        <w:rPr>
          <w:lang w:val="en-US" w:eastAsia="en-AU"/>
        </w:rPr>
        <w:t xml:space="preserve"> section and open datasets for enrolment and attendance, student suspension and NT Certificate of Education and Training (NTCET) statistics are made available via the Statistics, </w:t>
      </w:r>
      <w:r w:rsidR="009E019C" w:rsidRPr="00F43794">
        <w:rPr>
          <w:lang w:val="en-US" w:eastAsia="en-AU"/>
        </w:rPr>
        <w:t>research,</w:t>
      </w:r>
      <w:r w:rsidRPr="00F43794">
        <w:rPr>
          <w:lang w:val="en-US" w:eastAsia="en-AU"/>
        </w:rPr>
        <w:t xml:space="preserve"> and strategies section.</w:t>
      </w:r>
    </w:p>
    <w:p w14:paraId="7D42C017" w14:textId="77777777" w:rsidR="0009601E" w:rsidRPr="0009601E" w:rsidRDefault="0009601E" w:rsidP="0009601E">
      <w:pPr>
        <w:rPr>
          <w:lang w:val="en-US" w:eastAsia="en-AU"/>
        </w:rPr>
      </w:pPr>
      <w:r w:rsidRPr="0009601E">
        <w:rPr>
          <w:lang w:val="en-US" w:eastAsia="en-AU"/>
        </w:rPr>
        <w:t>Northern Territory Government schools may have their own websites and social media accounts that provide details of the school and their activities. The Education Directory</w:t>
      </w:r>
      <w:r w:rsidRPr="0009601E">
        <w:rPr>
          <w:vertAlign w:val="superscript"/>
          <w:lang w:val="en-US" w:eastAsia="en-AU"/>
        </w:rPr>
        <w:footnoteReference w:id="3"/>
      </w:r>
      <w:r w:rsidRPr="0009601E">
        <w:rPr>
          <w:lang w:val="en-US" w:eastAsia="en-AU"/>
        </w:rPr>
        <w:t xml:space="preserve"> provides further information and contact details for schools.</w:t>
      </w:r>
    </w:p>
    <w:p w14:paraId="04D01E08" w14:textId="77777777" w:rsidR="0009601E" w:rsidRPr="0009601E" w:rsidRDefault="0009601E" w:rsidP="0009601E">
      <w:pPr>
        <w:rPr>
          <w:lang w:val="en-US" w:eastAsia="en-AU"/>
        </w:rPr>
      </w:pPr>
      <w:r w:rsidRPr="0009601E">
        <w:rPr>
          <w:lang w:val="en-US" w:eastAsia="en-AU"/>
        </w:rPr>
        <w:t xml:space="preserve">More information about the department can be found on the Department of Education’s website at </w:t>
      </w:r>
      <w:hyperlink r:id="rId14" w:history="1">
        <w:r w:rsidRPr="0009601E">
          <w:rPr>
            <w:rStyle w:val="Hyperlink"/>
            <w:lang w:val="en-US" w:eastAsia="en-AU"/>
          </w:rPr>
          <w:t>https://education.nt.gov.au/</w:t>
        </w:r>
      </w:hyperlink>
      <w:r w:rsidRPr="0009601E">
        <w:rPr>
          <w:lang w:val="en-US" w:eastAsia="en-AU"/>
        </w:rPr>
        <w:t xml:space="preserve">. </w:t>
      </w:r>
    </w:p>
    <w:p w14:paraId="4EF65BFB" w14:textId="3B4E585E" w:rsidR="0009601E" w:rsidRDefault="0009601E" w:rsidP="0009601E">
      <w:pPr>
        <w:rPr>
          <w:lang w:val="en-US" w:eastAsia="en-AU"/>
        </w:rPr>
      </w:pPr>
      <w:r w:rsidRPr="0009601E">
        <w:rPr>
          <w:lang w:val="en-US" w:eastAsia="en-AU"/>
        </w:rPr>
        <w:t>All information published on the department’s website is freely available. Where possible, information is directly linked and available for you to download. If you are having difficulty accessing any of these documents, please contact us via our contact page</w:t>
      </w:r>
      <w:r w:rsidRPr="0009601E">
        <w:rPr>
          <w:vertAlign w:val="superscript"/>
          <w:lang w:val="en-US" w:eastAsia="en-AU"/>
        </w:rPr>
        <w:footnoteReference w:id="4"/>
      </w:r>
      <w:r w:rsidRPr="0009601E">
        <w:rPr>
          <w:lang w:val="en-US" w:eastAsia="en-AU"/>
        </w:rPr>
        <w:t xml:space="preserve"> so that we can assist you by providing the information in an alternative format. </w:t>
      </w:r>
    </w:p>
    <w:p w14:paraId="47A0E212" w14:textId="77777777" w:rsidR="00326F10" w:rsidRPr="0009601E" w:rsidRDefault="00326F10" w:rsidP="0009601E">
      <w:pPr>
        <w:rPr>
          <w:lang w:val="en-US" w:eastAsia="en-AU"/>
        </w:rPr>
      </w:pPr>
    </w:p>
    <w:p w14:paraId="5C3382B9" w14:textId="1FA30899" w:rsidR="0009601E" w:rsidRPr="0009601E" w:rsidRDefault="00426683" w:rsidP="00110712">
      <w:pPr>
        <w:pStyle w:val="Heading2"/>
        <w:rPr>
          <w:lang w:val="en-US" w:eastAsia="en-AU"/>
        </w:rPr>
      </w:pPr>
      <w:r>
        <w:rPr>
          <w:lang w:val="en-US" w:eastAsia="en-AU"/>
        </w:rPr>
        <w:lastRenderedPageBreak/>
        <w:t xml:space="preserve">7.2 </w:t>
      </w:r>
      <w:r w:rsidR="0009601E" w:rsidRPr="0009601E">
        <w:rPr>
          <w:lang w:val="en-US" w:eastAsia="en-AU"/>
        </w:rPr>
        <w:t>Accessing past school results</w:t>
      </w:r>
    </w:p>
    <w:p w14:paraId="3F2AEB8B" w14:textId="77777777" w:rsidR="0009601E" w:rsidRPr="0009601E" w:rsidRDefault="0009601E" w:rsidP="0009601E">
      <w:pPr>
        <w:rPr>
          <w:lang w:eastAsia="en-AU"/>
        </w:rPr>
      </w:pPr>
      <w:r w:rsidRPr="0009601E">
        <w:rPr>
          <w:lang w:eastAsia="en-AU"/>
        </w:rPr>
        <w:t>Current and past students can obtain replacement copies of school results through the department’s NT Certification team. This includes copies of:</w:t>
      </w:r>
    </w:p>
    <w:p w14:paraId="6C9B0265" w14:textId="77777777" w:rsidR="0009601E" w:rsidRPr="00B47D97" w:rsidRDefault="0009601E">
      <w:pPr>
        <w:pStyle w:val="ListParagraph"/>
        <w:numPr>
          <w:ilvl w:val="0"/>
          <w:numId w:val="37"/>
        </w:numPr>
        <w:rPr>
          <w:lang w:eastAsia="en-AU"/>
        </w:rPr>
      </w:pPr>
      <w:r w:rsidRPr="00B47D97">
        <w:rPr>
          <w:lang w:eastAsia="en-AU"/>
        </w:rPr>
        <w:t>Year 10 results</w:t>
      </w:r>
    </w:p>
    <w:p w14:paraId="11B7C0CC" w14:textId="77777777" w:rsidR="0009601E" w:rsidRPr="00B47D97" w:rsidRDefault="0009601E">
      <w:pPr>
        <w:pStyle w:val="ListParagraph"/>
        <w:numPr>
          <w:ilvl w:val="0"/>
          <w:numId w:val="37"/>
        </w:numPr>
        <w:rPr>
          <w:lang w:eastAsia="en-AU"/>
        </w:rPr>
      </w:pPr>
      <w:r w:rsidRPr="00B47D97">
        <w:rPr>
          <w:lang w:eastAsia="en-AU"/>
        </w:rPr>
        <w:t>Year 11 statement of results</w:t>
      </w:r>
    </w:p>
    <w:p w14:paraId="516C1F5C" w14:textId="77777777" w:rsidR="0009601E" w:rsidRPr="00B47D97" w:rsidRDefault="0009601E">
      <w:pPr>
        <w:pStyle w:val="ListParagraph"/>
        <w:numPr>
          <w:ilvl w:val="0"/>
          <w:numId w:val="37"/>
        </w:numPr>
        <w:rPr>
          <w:lang w:eastAsia="en-AU"/>
        </w:rPr>
      </w:pPr>
      <w:r w:rsidRPr="00B47D97">
        <w:rPr>
          <w:lang w:eastAsia="en-AU"/>
        </w:rPr>
        <w:t>Record of achievement Year 11 and Year 12</w:t>
      </w:r>
    </w:p>
    <w:p w14:paraId="3BFBF0AD" w14:textId="77777777" w:rsidR="0009601E" w:rsidRPr="00B47D97" w:rsidRDefault="0009601E">
      <w:pPr>
        <w:pStyle w:val="ListParagraph"/>
        <w:numPr>
          <w:ilvl w:val="0"/>
          <w:numId w:val="37"/>
        </w:numPr>
        <w:rPr>
          <w:lang w:eastAsia="en-AU"/>
        </w:rPr>
      </w:pPr>
      <w:r w:rsidRPr="00B47D97">
        <w:rPr>
          <w:lang w:eastAsia="en-AU"/>
        </w:rPr>
        <w:t>Northern Territory Certificate of Education and Training</w:t>
      </w:r>
    </w:p>
    <w:p w14:paraId="62D44D48" w14:textId="3AE8626E" w:rsidR="0009601E" w:rsidRPr="0009601E" w:rsidRDefault="0009601E" w:rsidP="0009601E">
      <w:pPr>
        <w:rPr>
          <w:lang w:eastAsia="en-AU"/>
        </w:rPr>
      </w:pPr>
      <w:r w:rsidRPr="0009601E">
        <w:rPr>
          <w:lang w:eastAsia="en-AU"/>
        </w:rPr>
        <w:t>Fees for this service range from $</w:t>
      </w:r>
      <w:r w:rsidR="00BC5508">
        <w:rPr>
          <w:lang w:eastAsia="en-AU"/>
        </w:rPr>
        <w:t>30</w:t>
      </w:r>
      <w:r w:rsidRPr="0009601E">
        <w:rPr>
          <w:lang w:eastAsia="en-AU"/>
        </w:rPr>
        <w:t xml:space="preserve"> - $</w:t>
      </w:r>
      <w:r w:rsidR="00BC5508">
        <w:rPr>
          <w:lang w:eastAsia="en-AU"/>
        </w:rPr>
        <w:t>6</w:t>
      </w:r>
      <w:r w:rsidRPr="0009601E">
        <w:rPr>
          <w:lang w:eastAsia="en-AU"/>
        </w:rPr>
        <w:t>0 and individuals will need to complete an application form</w:t>
      </w:r>
      <w:r w:rsidRPr="0009601E">
        <w:rPr>
          <w:vertAlign w:val="superscript"/>
          <w:lang w:eastAsia="en-AU"/>
        </w:rPr>
        <w:footnoteReference w:id="5"/>
      </w:r>
      <w:r w:rsidRPr="0009601E">
        <w:rPr>
          <w:lang w:eastAsia="en-AU"/>
        </w:rPr>
        <w:t>.</w:t>
      </w:r>
    </w:p>
    <w:p w14:paraId="3DD530B0" w14:textId="77777777" w:rsidR="0009601E" w:rsidRPr="0009601E" w:rsidRDefault="0009601E" w:rsidP="0009601E">
      <w:pPr>
        <w:rPr>
          <w:lang w:eastAsia="en-AU"/>
        </w:rPr>
      </w:pPr>
      <w:r w:rsidRPr="0009601E">
        <w:rPr>
          <w:lang w:eastAsia="en-AU"/>
        </w:rPr>
        <w:t xml:space="preserve">For more information on how to access a copy of your past school results go to: </w:t>
      </w:r>
      <w:hyperlink r:id="rId15">
        <w:r w:rsidRPr="0009601E">
          <w:rPr>
            <w:rStyle w:val="Hyperlink"/>
            <w:lang w:eastAsia="en-AU"/>
          </w:rPr>
          <w:t>https://nt.gov.au/learning/adult-education-and-training/get-a-copy-of-your-past-school-results</w:t>
        </w:r>
      </w:hyperlink>
    </w:p>
    <w:p w14:paraId="36B9A907" w14:textId="443A1C1A" w:rsidR="0009601E" w:rsidRPr="0009601E" w:rsidRDefault="00426683" w:rsidP="00110712">
      <w:pPr>
        <w:pStyle w:val="Heading2"/>
        <w:rPr>
          <w:lang w:val="en-US" w:eastAsia="en-AU"/>
        </w:rPr>
      </w:pPr>
      <w:r>
        <w:rPr>
          <w:lang w:val="en-US" w:eastAsia="en-AU"/>
        </w:rPr>
        <w:t xml:space="preserve">7.3 </w:t>
      </w:r>
      <w:r w:rsidR="0009601E" w:rsidRPr="0009601E">
        <w:rPr>
          <w:lang w:val="en-US" w:eastAsia="en-AU"/>
        </w:rPr>
        <w:t>Obtain access or seek correction of personal information</w:t>
      </w:r>
    </w:p>
    <w:p w14:paraId="0B964A43" w14:textId="6653C67F" w:rsidR="0009601E" w:rsidRPr="0009601E" w:rsidRDefault="008B57EA" w:rsidP="0009601E">
      <w:pPr>
        <w:rPr>
          <w:lang w:val="en-US" w:eastAsia="en-AU"/>
        </w:rPr>
      </w:pPr>
      <w:r>
        <w:rPr>
          <w:lang w:val="en-US" w:eastAsia="en-AU"/>
        </w:rPr>
        <w:t>The Information Act</w:t>
      </w:r>
      <w:r w:rsidR="0009601E" w:rsidRPr="0009601E">
        <w:rPr>
          <w:lang w:val="en-US" w:eastAsia="en-AU"/>
        </w:rPr>
        <w:t xml:space="preserve"> allows individuals to request access to or correction of government information held by the department</w:t>
      </w:r>
      <w:r w:rsidR="008C6C35">
        <w:rPr>
          <w:lang w:val="en-US" w:eastAsia="en-AU"/>
        </w:rPr>
        <w:t xml:space="preserve"> </w:t>
      </w:r>
      <w:r w:rsidR="00D40A8A">
        <w:rPr>
          <w:lang w:val="en-US" w:eastAsia="en-AU"/>
        </w:rPr>
        <w:t xml:space="preserve">and </w:t>
      </w:r>
      <w:r w:rsidR="008C6C35">
        <w:rPr>
          <w:lang w:val="en-US" w:eastAsia="en-AU"/>
        </w:rPr>
        <w:t>includes review rights</w:t>
      </w:r>
      <w:r w:rsidR="0009601E" w:rsidRPr="0009601E">
        <w:rPr>
          <w:lang w:val="en-US" w:eastAsia="en-AU"/>
        </w:rPr>
        <w:t>.</w:t>
      </w:r>
      <w:r w:rsidRPr="008B57EA">
        <w:rPr>
          <w:lang w:val="en-US" w:eastAsia="en-AU"/>
        </w:rPr>
        <w:t xml:space="preserve"> </w:t>
      </w:r>
    </w:p>
    <w:p w14:paraId="1FABA237" w14:textId="25775652" w:rsidR="0009601E" w:rsidRPr="0009601E" w:rsidRDefault="0009601E" w:rsidP="0009601E">
      <w:pPr>
        <w:rPr>
          <w:lang w:val="en-US" w:eastAsia="en-AU"/>
        </w:rPr>
      </w:pPr>
      <w:r w:rsidRPr="0009601E">
        <w:rPr>
          <w:lang w:val="en-US" w:eastAsia="en-AU"/>
        </w:rPr>
        <w:t xml:space="preserve">Under </w:t>
      </w:r>
      <w:r w:rsidR="00D40A8A">
        <w:rPr>
          <w:lang w:val="en-US" w:eastAsia="en-AU"/>
        </w:rPr>
        <w:t>Freedom of Information (</w:t>
      </w:r>
      <w:r w:rsidRPr="0009601E">
        <w:rPr>
          <w:lang w:val="en-US" w:eastAsia="en-AU"/>
        </w:rPr>
        <w:t>FOI</w:t>
      </w:r>
      <w:r w:rsidR="00D40A8A">
        <w:rPr>
          <w:lang w:val="en-US" w:eastAsia="en-AU"/>
        </w:rPr>
        <w:t>)</w:t>
      </w:r>
      <w:r w:rsidRPr="0009601E">
        <w:rPr>
          <w:lang w:val="en-US" w:eastAsia="en-AU"/>
        </w:rPr>
        <w:t xml:space="preserve"> you can apply to:</w:t>
      </w:r>
    </w:p>
    <w:p w14:paraId="167AE276" w14:textId="77777777" w:rsidR="0009601E" w:rsidRPr="00265761" w:rsidRDefault="0009601E">
      <w:pPr>
        <w:pStyle w:val="ListParagraph"/>
        <w:numPr>
          <w:ilvl w:val="0"/>
          <w:numId w:val="34"/>
        </w:numPr>
        <w:rPr>
          <w:lang w:val="en-US" w:eastAsia="en-AU"/>
        </w:rPr>
      </w:pPr>
      <w:r w:rsidRPr="00265761">
        <w:rPr>
          <w:lang w:val="en-US" w:eastAsia="en-AU"/>
        </w:rPr>
        <w:t>Access personal and non-personal information</w:t>
      </w:r>
    </w:p>
    <w:p w14:paraId="034E917A" w14:textId="77777777" w:rsidR="0009601E" w:rsidRPr="00265761" w:rsidRDefault="0009601E">
      <w:pPr>
        <w:pStyle w:val="ListParagraph"/>
        <w:numPr>
          <w:ilvl w:val="0"/>
          <w:numId w:val="34"/>
        </w:numPr>
        <w:rPr>
          <w:lang w:val="en-US" w:eastAsia="en-AU"/>
        </w:rPr>
      </w:pPr>
      <w:r w:rsidRPr="00265761">
        <w:rPr>
          <w:lang w:val="en-US" w:eastAsia="en-AU"/>
        </w:rPr>
        <w:t>Correct personal information</w:t>
      </w:r>
      <w:r w:rsidRPr="00265761">
        <w:rPr>
          <w:lang w:val="en-US" w:eastAsia="en-AU"/>
        </w:rPr>
        <w:tab/>
      </w:r>
    </w:p>
    <w:p w14:paraId="782FA92B" w14:textId="77777777" w:rsidR="0009601E" w:rsidRPr="00265761" w:rsidRDefault="0009601E">
      <w:pPr>
        <w:pStyle w:val="ListParagraph"/>
        <w:numPr>
          <w:ilvl w:val="0"/>
          <w:numId w:val="34"/>
        </w:numPr>
        <w:rPr>
          <w:lang w:val="en-US" w:eastAsia="en-AU"/>
        </w:rPr>
      </w:pPr>
      <w:r w:rsidRPr="00265761">
        <w:rPr>
          <w:lang w:val="en-US" w:eastAsia="en-AU"/>
        </w:rPr>
        <w:t>Seek an internal review of a decision</w:t>
      </w:r>
    </w:p>
    <w:p w14:paraId="5779CB23" w14:textId="77777777" w:rsidR="0009601E" w:rsidRPr="0009601E" w:rsidRDefault="0009601E" w:rsidP="0009601E">
      <w:pPr>
        <w:rPr>
          <w:lang w:val="en-US" w:eastAsia="en-AU"/>
        </w:rPr>
      </w:pPr>
      <w:r w:rsidRPr="0009601E">
        <w:rPr>
          <w:lang w:val="en-US" w:eastAsia="en-AU"/>
        </w:rPr>
        <w:t>The department is required to provide you with the information requested unless one of the specific refusal reasons set out in the Act apply.</w:t>
      </w:r>
    </w:p>
    <w:p w14:paraId="7672D980" w14:textId="77777777" w:rsidR="0009601E" w:rsidRPr="0009601E" w:rsidRDefault="0009601E" w:rsidP="0009601E">
      <w:pPr>
        <w:rPr>
          <w:lang w:val="en-US" w:eastAsia="en-AU"/>
        </w:rPr>
      </w:pPr>
      <w:r w:rsidRPr="0009601E">
        <w:rPr>
          <w:lang w:val="en-US" w:eastAsia="en-AU"/>
        </w:rPr>
        <w:t>These reasons can be that:</w:t>
      </w:r>
    </w:p>
    <w:p w14:paraId="2F0EF0E6" w14:textId="3EA8C749" w:rsidR="0009601E" w:rsidRPr="00265761" w:rsidRDefault="0009601E">
      <w:pPr>
        <w:pStyle w:val="ListParagraph"/>
        <w:numPr>
          <w:ilvl w:val="0"/>
          <w:numId w:val="33"/>
        </w:numPr>
        <w:rPr>
          <w:lang w:val="en-US" w:eastAsia="en-AU"/>
        </w:rPr>
      </w:pPr>
      <w:r w:rsidRPr="00265761">
        <w:rPr>
          <w:lang w:val="en-US" w:eastAsia="en-AU"/>
        </w:rPr>
        <w:t>the information is already publicly available</w:t>
      </w:r>
    </w:p>
    <w:p w14:paraId="6B3C6285" w14:textId="6BF200D3" w:rsidR="0009601E" w:rsidRPr="00265761" w:rsidRDefault="0009601E">
      <w:pPr>
        <w:pStyle w:val="ListParagraph"/>
        <w:numPr>
          <w:ilvl w:val="0"/>
          <w:numId w:val="33"/>
        </w:numPr>
        <w:rPr>
          <w:lang w:val="en-US" w:eastAsia="en-AU"/>
        </w:rPr>
      </w:pPr>
      <w:r w:rsidRPr="00265761">
        <w:rPr>
          <w:lang w:val="en-US" w:eastAsia="en-AU"/>
        </w:rPr>
        <w:t>it is not in the public interest to do so</w:t>
      </w:r>
    </w:p>
    <w:p w14:paraId="069C86A6" w14:textId="3E169F88" w:rsidR="0009601E" w:rsidRPr="00265761" w:rsidRDefault="0009601E">
      <w:pPr>
        <w:pStyle w:val="ListParagraph"/>
        <w:numPr>
          <w:ilvl w:val="0"/>
          <w:numId w:val="33"/>
        </w:numPr>
        <w:rPr>
          <w:lang w:val="en-US" w:eastAsia="en-AU"/>
        </w:rPr>
      </w:pPr>
      <w:r w:rsidRPr="00265761">
        <w:rPr>
          <w:lang w:val="en-US" w:eastAsia="en-AU"/>
        </w:rPr>
        <w:t>the information is subject to an exemption</w:t>
      </w:r>
    </w:p>
    <w:p w14:paraId="3DE64B5F" w14:textId="77777777" w:rsidR="0009601E" w:rsidRPr="00265761" w:rsidRDefault="0009601E">
      <w:pPr>
        <w:pStyle w:val="ListParagraph"/>
        <w:numPr>
          <w:ilvl w:val="0"/>
          <w:numId w:val="33"/>
        </w:numPr>
        <w:rPr>
          <w:lang w:val="en-US" w:eastAsia="en-AU"/>
        </w:rPr>
      </w:pPr>
      <w:r w:rsidRPr="00265761">
        <w:rPr>
          <w:lang w:val="en-US" w:eastAsia="en-AU"/>
        </w:rPr>
        <w:t>the information cannot be identified or does not exist; or</w:t>
      </w:r>
    </w:p>
    <w:p w14:paraId="46E656C6" w14:textId="77777777" w:rsidR="0009601E" w:rsidRPr="00265761" w:rsidRDefault="0009601E">
      <w:pPr>
        <w:pStyle w:val="ListParagraph"/>
        <w:numPr>
          <w:ilvl w:val="0"/>
          <w:numId w:val="33"/>
        </w:numPr>
        <w:rPr>
          <w:lang w:val="en-US" w:eastAsia="en-AU"/>
        </w:rPr>
      </w:pPr>
      <w:r w:rsidRPr="00265761">
        <w:rPr>
          <w:lang w:val="en-US" w:eastAsia="en-AU"/>
        </w:rPr>
        <w:t>providing access to the information would unreasonably interfere with operations.</w:t>
      </w:r>
    </w:p>
    <w:p w14:paraId="0D9BCCEA" w14:textId="77777777" w:rsidR="0009601E" w:rsidRPr="0009601E" w:rsidRDefault="0009601E" w:rsidP="0009601E">
      <w:pPr>
        <w:rPr>
          <w:lang w:val="en-US" w:eastAsia="en-AU"/>
        </w:rPr>
      </w:pPr>
      <w:r w:rsidRPr="0009601E">
        <w:rPr>
          <w:lang w:val="en-US" w:eastAsia="en-AU"/>
        </w:rPr>
        <w:t>You can submit your FOI requests to the department by:</w:t>
      </w:r>
    </w:p>
    <w:p w14:paraId="2D10DE76" w14:textId="77777777" w:rsidR="0009601E" w:rsidRPr="0009601E" w:rsidRDefault="0009601E">
      <w:pPr>
        <w:numPr>
          <w:ilvl w:val="0"/>
          <w:numId w:val="11"/>
        </w:numPr>
        <w:rPr>
          <w:iCs/>
          <w:lang w:val="en-US" w:eastAsia="en-AU"/>
        </w:rPr>
      </w:pPr>
      <w:r w:rsidRPr="0009601E">
        <w:rPr>
          <w:iCs/>
          <w:lang w:val="en-US" w:eastAsia="en-AU"/>
        </w:rPr>
        <w:t>written letter - this can be a letter or email; or</w:t>
      </w:r>
    </w:p>
    <w:p w14:paraId="7B332A35" w14:textId="0179DE35" w:rsidR="0009601E" w:rsidRPr="0009601E" w:rsidRDefault="0009601E">
      <w:pPr>
        <w:numPr>
          <w:ilvl w:val="0"/>
          <w:numId w:val="11"/>
        </w:numPr>
        <w:rPr>
          <w:iCs/>
          <w:lang w:val="en-US" w:eastAsia="en-AU"/>
        </w:rPr>
      </w:pPr>
      <w:r w:rsidRPr="0009601E">
        <w:rPr>
          <w:iCs/>
          <w:lang w:val="en-US" w:eastAsia="en-AU"/>
        </w:rPr>
        <w:t xml:space="preserve">filling in the application </w:t>
      </w:r>
      <w:hyperlink r:id="rId16" w:history="1">
        <w:r w:rsidRPr="00326F10">
          <w:rPr>
            <w:rStyle w:val="Hyperlink"/>
            <w:iCs/>
            <w:lang w:val="en-US" w:eastAsia="en-AU"/>
          </w:rPr>
          <w:t>form</w:t>
        </w:r>
      </w:hyperlink>
      <w:r w:rsidRPr="0009601E">
        <w:rPr>
          <w:iCs/>
          <w:vertAlign w:val="superscript"/>
          <w:lang w:val="en-US" w:eastAsia="en-AU"/>
        </w:rPr>
        <w:footnoteReference w:id="6"/>
      </w:r>
    </w:p>
    <w:p w14:paraId="5F309A5E" w14:textId="77777777" w:rsidR="00326F10" w:rsidRDefault="00326F10" w:rsidP="0009601E">
      <w:pPr>
        <w:rPr>
          <w:lang w:eastAsia="en-AU"/>
        </w:rPr>
      </w:pPr>
      <w:bookmarkStart w:id="2" w:name="_Hlk118120545"/>
    </w:p>
    <w:p w14:paraId="74E72F2F" w14:textId="020D9C44" w:rsidR="0009601E" w:rsidRPr="0009601E" w:rsidRDefault="0009601E" w:rsidP="0009601E">
      <w:pPr>
        <w:rPr>
          <w:lang w:eastAsia="en-AU"/>
        </w:rPr>
      </w:pPr>
      <w:r w:rsidRPr="0009601E">
        <w:rPr>
          <w:lang w:eastAsia="en-AU"/>
        </w:rPr>
        <w:lastRenderedPageBreak/>
        <w:t>All requests and queries should be made to:</w:t>
      </w:r>
    </w:p>
    <w:p w14:paraId="640A08B2" w14:textId="410AA635" w:rsidR="0009601E" w:rsidRPr="009E019C" w:rsidRDefault="0009601E" w:rsidP="00E82ED6">
      <w:pPr>
        <w:spacing w:after="0"/>
        <w:ind w:left="284"/>
        <w:rPr>
          <w:b/>
          <w:bCs/>
          <w:lang w:eastAsia="en-AU"/>
        </w:rPr>
      </w:pPr>
      <w:r w:rsidRPr="009E019C">
        <w:rPr>
          <w:b/>
          <w:bCs/>
          <w:lang w:eastAsia="en-AU"/>
        </w:rPr>
        <w:t xml:space="preserve">Freedom of Information </w:t>
      </w:r>
    </w:p>
    <w:p w14:paraId="5097163F" w14:textId="3B633779" w:rsidR="008C6C35" w:rsidRDefault="008C6C35" w:rsidP="009E019C">
      <w:pPr>
        <w:spacing w:after="120"/>
        <w:ind w:left="284"/>
        <w:rPr>
          <w:lang w:eastAsia="en-AU"/>
        </w:rPr>
      </w:pPr>
      <w:r w:rsidRPr="008C6C35">
        <w:rPr>
          <w:lang w:eastAsia="en-AU"/>
        </w:rPr>
        <w:t>Department of Corporate and Digital Development</w:t>
      </w:r>
    </w:p>
    <w:p w14:paraId="6FFC80C8" w14:textId="72417638" w:rsidR="0009601E" w:rsidRPr="0009601E" w:rsidRDefault="0009601E" w:rsidP="009E019C">
      <w:pPr>
        <w:spacing w:after="0"/>
        <w:ind w:left="284"/>
        <w:rPr>
          <w:lang w:eastAsia="en-AU"/>
        </w:rPr>
      </w:pPr>
      <w:r w:rsidRPr="0009601E">
        <w:rPr>
          <w:b/>
          <w:lang w:eastAsia="en-AU"/>
        </w:rPr>
        <w:t>Address:</w:t>
      </w:r>
      <w:r w:rsidRPr="0009601E">
        <w:rPr>
          <w:lang w:eastAsia="en-AU"/>
        </w:rPr>
        <w:tab/>
      </w:r>
      <w:r w:rsidR="008C6C35">
        <w:rPr>
          <w:lang w:eastAsia="en-AU"/>
        </w:rPr>
        <w:t>G</w:t>
      </w:r>
      <w:r w:rsidRPr="0009601E">
        <w:rPr>
          <w:lang w:eastAsia="en-AU"/>
        </w:rPr>
        <w:t xml:space="preserve">PO Box </w:t>
      </w:r>
      <w:r w:rsidR="008C6C35">
        <w:rPr>
          <w:lang w:eastAsia="en-AU"/>
        </w:rPr>
        <w:t>2391</w:t>
      </w:r>
    </w:p>
    <w:p w14:paraId="44E57CFB" w14:textId="77777777" w:rsidR="0009601E" w:rsidRPr="0009601E" w:rsidRDefault="0009601E" w:rsidP="009E019C">
      <w:pPr>
        <w:spacing w:after="0"/>
        <w:ind w:left="1136" w:firstLine="284"/>
        <w:rPr>
          <w:lang w:eastAsia="en-AU"/>
        </w:rPr>
      </w:pPr>
      <w:r w:rsidRPr="0009601E">
        <w:rPr>
          <w:lang w:eastAsia="en-AU"/>
        </w:rPr>
        <w:t>DARWIN NT 0801</w:t>
      </w:r>
    </w:p>
    <w:p w14:paraId="32F87AA2" w14:textId="764B9B09" w:rsidR="0009601E" w:rsidRPr="0009601E" w:rsidRDefault="0009601E" w:rsidP="009E019C">
      <w:pPr>
        <w:spacing w:before="120" w:after="120"/>
        <w:ind w:left="284"/>
        <w:rPr>
          <w:lang w:eastAsia="en-AU"/>
        </w:rPr>
      </w:pPr>
      <w:r w:rsidRPr="0009601E">
        <w:rPr>
          <w:b/>
          <w:lang w:eastAsia="en-AU"/>
        </w:rPr>
        <w:t>Email:</w:t>
      </w:r>
      <w:r w:rsidRPr="0009601E">
        <w:rPr>
          <w:lang w:eastAsia="en-AU"/>
        </w:rPr>
        <w:t xml:space="preserve"> </w:t>
      </w:r>
      <w:r w:rsidRPr="0009601E">
        <w:rPr>
          <w:lang w:eastAsia="en-AU"/>
        </w:rPr>
        <w:tab/>
      </w:r>
      <w:r w:rsidRPr="0009601E">
        <w:rPr>
          <w:lang w:eastAsia="en-AU"/>
        </w:rPr>
        <w:tab/>
      </w:r>
      <w:hyperlink r:id="rId17" w:history="1">
        <w:r w:rsidR="008C6C35" w:rsidRPr="006D7257">
          <w:rPr>
            <w:rStyle w:val="Hyperlink"/>
          </w:rPr>
          <w:t>FOI@nt.gov.au</w:t>
        </w:r>
      </w:hyperlink>
      <w:r w:rsidR="008C6C35">
        <w:rPr>
          <w:rStyle w:val="Hyperlink"/>
          <w:lang w:eastAsia="en-AU"/>
        </w:rPr>
        <w:t xml:space="preserve">  </w:t>
      </w:r>
    </w:p>
    <w:p w14:paraId="01855D57" w14:textId="50AFCD65" w:rsidR="0009601E" w:rsidRPr="0009601E" w:rsidRDefault="0009601E" w:rsidP="009E019C">
      <w:pPr>
        <w:spacing w:after="120"/>
        <w:ind w:left="284"/>
        <w:rPr>
          <w:lang w:eastAsia="en-AU"/>
        </w:rPr>
      </w:pPr>
      <w:r w:rsidRPr="0009601E">
        <w:rPr>
          <w:b/>
          <w:lang w:eastAsia="en-AU"/>
        </w:rPr>
        <w:t>Phone:</w:t>
      </w:r>
      <w:r w:rsidRPr="0009601E">
        <w:rPr>
          <w:lang w:eastAsia="en-AU"/>
        </w:rPr>
        <w:tab/>
      </w:r>
      <w:r w:rsidRPr="0009601E">
        <w:rPr>
          <w:lang w:eastAsia="en-AU"/>
        </w:rPr>
        <w:tab/>
        <w:t xml:space="preserve">(08) </w:t>
      </w:r>
      <w:r w:rsidR="008C6C35">
        <w:t>899 91793</w:t>
      </w:r>
    </w:p>
    <w:bookmarkEnd w:id="2"/>
    <w:p w14:paraId="745A86D4" w14:textId="4726E735" w:rsidR="0009601E" w:rsidRPr="0009601E" w:rsidRDefault="00426683" w:rsidP="00F43794">
      <w:pPr>
        <w:pStyle w:val="Heading1"/>
        <w:rPr>
          <w:lang w:val="en-US" w:eastAsia="en-AU"/>
        </w:rPr>
      </w:pPr>
      <w:r>
        <w:rPr>
          <w:lang w:val="en-US" w:eastAsia="en-AU"/>
        </w:rPr>
        <w:t xml:space="preserve">8. </w:t>
      </w:r>
      <w:r w:rsidR="0009601E" w:rsidRPr="0009601E">
        <w:rPr>
          <w:lang w:val="en-US" w:eastAsia="en-AU"/>
        </w:rPr>
        <w:t xml:space="preserve">Application </w:t>
      </w:r>
    </w:p>
    <w:p w14:paraId="4FF36402" w14:textId="77777777" w:rsidR="0009601E" w:rsidRPr="0009601E" w:rsidRDefault="0009601E" w:rsidP="0009601E">
      <w:pPr>
        <w:rPr>
          <w:lang w:val="en-US" w:eastAsia="en-AU"/>
        </w:rPr>
      </w:pPr>
      <w:r w:rsidRPr="0009601E">
        <w:rPr>
          <w:lang w:val="en-US" w:eastAsia="en-AU"/>
        </w:rPr>
        <w:t>For an application to be accepted as valid and processed it must:</w:t>
      </w:r>
    </w:p>
    <w:p w14:paraId="475082CF" w14:textId="08EF531D" w:rsidR="0009601E" w:rsidRPr="00265761" w:rsidRDefault="0009601E">
      <w:pPr>
        <w:pStyle w:val="ListParagraph"/>
        <w:numPr>
          <w:ilvl w:val="0"/>
          <w:numId w:val="35"/>
        </w:numPr>
        <w:rPr>
          <w:lang w:val="en-US" w:eastAsia="en-AU"/>
        </w:rPr>
      </w:pPr>
      <w:r w:rsidRPr="00265761">
        <w:rPr>
          <w:lang w:val="en-US" w:eastAsia="en-AU"/>
        </w:rPr>
        <w:t>be in writing</w:t>
      </w:r>
    </w:p>
    <w:p w14:paraId="76B7101E" w14:textId="01D27499" w:rsidR="0009601E" w:rsidRPr="00265761" w:rsidRDefault="0009601E">
      <w:pPr>
        <w:pStyle w:val="ListParagraph"/>
        <w:numPr>
          <w:ilvl w:val="0"/>
          <w:numId w:val="35"/>
        </w:numPr>
        <w:rPr>
          <w:lang w:val="en-US" w:eastAsia="en-AU"/>
        </w:rPr>
      </w:pPr>
      <w:r w:rsidRPr="00265761">
        <w:rPr>
          <w:lang w:val="en-US" w:eastAsia="en-AU"/>
        </w:rPr>
        <w:t>specify your name and an address for correspondence</w:t>
      </w:r>
    </w:p>
    <w:p w14:paraId="67F255B1" w14:textId="01CFB7BA" w:rsidR="0009601E" w:rsidRPr="00265761" w:rsidRDefault="0009601E">
      <w:pPr>
        <w:pStyle w:val="ListParagraph"/>
        <w:numPr>
          <w:ilvl w:val="0"/>
          <w:numId w:val="35"/>
        </w:numPr>
        <w:rPr>
          <w:lang w:eastAsia="en-AU"/>
        </w:rPr>
      </w:pPr>
      <w:r w:rsidRPr="00265761">
        <w:rPr>
          <w:lang w:eastAsia="en-AU"/>
        </w:rPr>
        <w:t>include sufficient details to identify the information</w:t>
      </w:r>
    </w:p>
    <w:p w14:paraId="56CE5ECF" w14:textId="4AADCF1C" w:rsidR="0009601E" w:rsidRPr="00265761" w:rsidRDefault="0009601E">
      <w:pPr>
        <w:pStyle w:val="ListParagraph"/>
        <w:numPr>
          <w:ilvl w:val="0"/>
          <w:numId w:val="35"/>
        </w:numPr>
        <w:rPr>
          <w:lang w:eastAsia="en-AU"/>
        </w:rPr>
      </w:pPr>
      <w:r w:rsidRPr="00265761">
        <w:rPr>
          <w:lang w:eastAsia="en-AU"/>
        </w:rPr>
        <w:t>include proof of your identity</w:t>
      </w:r>
    </w:p>
    <w:p w14:paraId="46182089" w14:textId="77777777" w:rsidR="0009601E" w:rsidRPr="00265761" w:rsidRDefault="0009601E">
      <w:pPr>
        <w:pStyle w:val="ListParagraph"/>
        <w:numPr>
          <w:ilvl w:val="0"/>
          <w:numId w:val="35"/>
        </w:numPr>
        <w:rPr>
          <w:lang w:eastAsia="en-AU"/>
        </w:rPr>
      </w:pPr>
      <w:r w:rsidRPr="00265761">
        <w:rPr>
          <w:lang w:eastAsia="en-AU"/>
        </w:rPr>
        <w:t>be accompanied by any applicable application fees.</w:t>
      </w:r>
    </w:p>
    <w:p w14:paraId="26A512D8" w14:textId="3AE3D368" w:rsidR="0009601E" w:rsidRPr="0009601E" w:rsidRDefault="00426683" w:rsidP="00F43794">
      <w:pPr>
        <w:pStyle w:val="Heading2"/>
        <w:rPr>
          <w:lang w:eastAsia="en-AU"/>
        </w:rPr>
      </w:pPr>
      <w:r>
        <w:rPr>
          <w:lang w:eastAsia="en-AU"/>
        </w:rPr>
        <w:t xml:space="preserve">8.1 </w:t>
      </w:r>
      <w:r w:rsidR="0009601E" w:rsidRPr="0009601E">
        <w:rPr>
          <w:lang w:eastAsia="en-AU"/>
        </w:rPr>
        <w:t>Application fees</w:t>
      </w:r>
    </w:p>
    <w:p w14:paraId="25D0B19A" w14:textId="77777777" w:rsidR="0009601E" w:rsidRPr="0009601E" w:rsidRDefault="0009601E" w:rsidP="0009601E">
      <w:pPr>
        <w:rPr>
          <w:b/>
          <w:lang w:eastAsia="en-AU"/>
        </w:rPr>
      </w:pPr>
      <w:r w:rsidRPr="0009601E">
        <w:rPr>
          <w:b/>
          <w:lang w:eastAsia="en-AU"/>
        </w:rPr>
        <w:t xml:space="preserve">Personal information </w:t>
      </w:r>
    </w:p>
    <w:p w14:paraId="523A1F36" w14:textId="77777777" w:rsidR="0009601E" w:rsidRPr="0009601E" w:rsidRDefault="0009601E" w:rsidP="0009601E">
      <w:pPr>
        <w:rPr>
          <w:lang w:eastAsia="en-AU"/>
        </w:rPr>
      </w:pPr>
      <w:r w:rsidRPr="0009601E">
        <w:rPr>
          <w:lang w:eastAsia="en-AU"/>
        </w:rPr>
        <w:t>There is no application fee to request personal information however other fees may apply.</w:t>
      </w:r>
    </w:p>
    <w:p w14:paraId="1ACC3249" w14:textId="77777777" w:rsidR="0009601E" w:rsidRPr="0009601E" w:rsidRDefault="0009601E" w:rsidP="0009601E">
      <w:pPr>
        <w:rPr>
          <w:b/>
          <w:lang w:eastAsia="en-AU"/>
        </w:rPr>
      </w:pPr>
      <w:r w:rsidRPr="0009601E">
        <w:rPr>
          <w:b/>
          <w:lang w:eastAsia="en-AU"/>
        </w:rPr>
        <w:t xml:space="preserve">Non-personal information or a mix of non-personal and personal information </w:t>
      </w:r>
    </w:p>
    <w:p w14:paraId="26B1E1EE" w14:textId="0BFC5571" w:rsidR="0009601E" w:rsidRPr="0009601E" w:rsidRDefault="0009601E" w:rsidP="0009601E">
      <w:pPr>
        <w:rPr>
          <w:lang w:eastAsia="en-AU"/>
        </w:rPr>
      </w:pPr>
      <w:r w:rsidRPr="0009601E">
        <w:rPr>
          <w:lang w:eastAsia="en-AU"/>
        </w:rPr>
        <w:t>An application fee of $30</w:t>
      </w:r>
      <w:r w:rsidR="00960833">
        <w:rPr>
          <w:lang w:eastAsia="en-AU"/>
        </w:rPr>
        <w:t>-$60</w:t>
      </w:r>
      <w:r w:rsidRPr="0009601E">
        <w:rPr>
          <w:lang w:eastAsia="en-AU"/>
        </w:rPr>
        <w:t xml:space="preserve"> (including GST) applies to requests for access to non-personal or mixed personal and non-personal information. This fee must be paid before an application can be accepted. </w:t>
      </w:r>
    </w:p>
    <w:p w14:paraId="11351EE9" w14:textId="634FEC30" w:rsidR="0009601E" w:rsidRPr="0009601E" w:rsidRDefault="00426683" w:rsidP="004A122C">
      <w:pPr>
        <w:pStyle w:val="Heading2"/>
        <w:rPr>
          <w:lang w:eastAsia="en-AU"/>
        </w:rPr>
      </w:pPr>
      <w:r>
        <w:rPr>
          <w:lang w:eastAsia="en-AU"/>
        </w:rPr>
        <w:t xml:space="preserve">8.2 </w:t>
      </w:r>
      <w:r w:rsidR="0009601E" w:rsidRPr="0009601E">
        <w:rPr>
          <w:lang w:eastAsia="en-AU"/>
        </w:rPr>
        <w:t>Processing fees</w:t>
      </w:r>
    </w:p>
    <w:p w14:paraId="3DEF9401" w14:textId="77777777" w:rsidR="0009601E" w:rsidRPr="0009601E" w:rsidRDefault="0009601E" w:rsidP="0009601E">
      <w:pPr>
        <w:rPr>
          <w:lang w:eastAsia="en-AU"/>
        </w:rPr>
      </w:pPr>
      <w:r w:rsidRPr="0009601E">
        <w:rPr>
          <w:lang w:eastAsia="en-AU"/>
        </w:rPr>
        <w:t xml:space="preserve">If your request is for non-personal information or a mixture of personal and non-personal information a processing fee may apply. The department will advise you of this fee and will require a 50% deposit before work can begin on your application. </w:t>
      </w:r>
    </w:p>
    <w:p w14:paraId="2B0DCF85" w14:textId="77777777" w:rsidR="0009601E" w:rsidRPr="0009601E" w:rsidRDefault="0009601E" w:rsidP="0009601E">
      <w:pPr>
        <w:rPr>
          <w:lang w:eastAsia="en-AU"/>
        </w:rPr>
      </w:pPr>
      <w:r w:rsidRPr="0009601E">
        <w:rPr>
          <w:lang w:eastAsia="en-AU"/>
        </w:rPr>
        <w:t>All of the following apply to processing fee deposits:</w:t>
      </w:r>
    </w:p>
    <w:p w14:paraId="4BDEDD09" w14:textId="09ECB904" w:rsidR="0009601E" w:rsidRPr="00265761" w:rsidRDefault="0009601E">
      <w:pPr>
        <w:pStyle w:val="ListParagraph"/>
        <w:numPr>
          <w:ilvl w:val="0"/>
          <w:numId w:val="36"/>
        </w:numPr>
        <w:rPr>
          <w:lang w:eastAsia="en-AU"/>
        </w:rPr>
      </w:pPr>
      <w:r w:rsidRPr="00265761">
        <w:rPr>
          <w:lang w:eastAsia="en-AU"/>
        </w:rPr>
        <w:t>the agency will not proceed with your application until you have paid the required deposit</w:t>
      </w:r>
    </w:p>
    <w:p w14:paraId="3FD27331" w14:textId="598278CA" w:rsidR="0009601E" w:rsidRPr="00265761" w:rsidRDefault="0009601E">
      <w:pPr>
        <w:pStyle w:val="ListParagraph"/>
        <w:numPr>
          <w:ilvl w:val="0"/>
          <w:numId w:val="36"/>
        </w:numPr>
        <w:rPr>
          <w:lang w:eastAsia="en-AU"/>
        </w:rPr>
      </w:pPr>
      <w:r w:rsidRPr="00265761">
        <w:rPr>
          <w:lang w:eastAsia="en-AU"/>
        </w:rPr>
        <w:t>paying the deposit does not guarantee that you will get all the information requested</w:t>
      </w:r>
    </w:p>
    <w:p w14:paraId="0799FF3D" w14:textId="77777777" w:rsidR="0009601E" w:rsidRPr="00265761" w:rsidRDefault="0009601E">
      <w:pPr>
        <w:pStyle w:val="ListParagraph"/>
        <w:numPr>
          <w:ilvl w:val="0"/>
          <w:numId w:val="36"/>
        </w:numPr>
        <w:rPr>
          <w:lang w:eastAsia="en-AU"/>
        </w:rPr>
      </w:pPr>
      <w:r w:rsidRPr="00265761">
        <w:rPr>
          <w:lang w:eastAsia="en-AU"/>
        </w:rPr>
        <w:t>if the actual cost of processing ends up being less than your deposit (for example, if it is quickly discovered that no information exists) you will be refunded the excess amount; and</w:t>
      </w:r>
    </w:p>
    <w:p w14:paraId="39E171DF" w14:textId="3F3D51C4" w:rsidR="0009601E" w:rsidRPr="00265761" w:rsidRDefault="0009601E">
      <w:pPr>
        <w:pStyle w:val="ListParagraph"/>
        <w:numPr>
          <w:ilvl w:val="0"/>
          <w:numId w:val="36"/>
        </w:numPr>
        <w:rPr>
          <w:lang w:eastAsia="en-AU"/>
        </w:rPr>
      </w:pPr>
      <w:r w:rsidRPr="00265761">
        <w:rPr>
          <w:lang w:eastAsia="en-AU"/>
        </w:rPr>
        <w:t xml:space="preserve">an agency can retain your deposit even if no information is released to </w:t>
      </w:r>
      <w:r w:rsidR="00BC5508" w:rsidRPr="00265761">
        <w:rPr>
          <w:lang w:eastAsia="en-AU"/>
        </w:rPr>
        <w:t>you if</w:t>
      </w:r>
      <w:r w:rsidRPr="00265761">
        <w:rPr>
          <w:lang w:eastAsia="en-AU"/>
        </w:rPr>
        <w:t xml:space="preserve"> the actual processing costs are higher than the deposit.</w:t>
      </w:r>
    </w:p>
    <w:p w14:paraId="18DA4005" w14:textId="77777777" w:rsidR="0009601E" w:rsidRPr="0009601E" w:rsidRDefault="0009601E" w:rsidP="0009601E">
      <w:pPr>
        <w:rPr>
          <w:lang w:eastAsia="en-AU"/>
        </w:rPr>
      </w:pPr>
      <w:r w:rsidRPr="0009601E">
        <w:rPr>
          <w:lang w:eastAsia="en-AU"/>
        </w:rPr>
        <w:lastRenderedPageBreak/>
        <w:t>Once a deposit has been received, the department will begin processing your request. The balance of the processing fee must be made in order to receive a final decision on your application.</w:t>
      </w:r>
    </w:p>
    <w:p w14:paraId="07D6C8A7" w14:textId="77777777" w:rsidR="0009601E" w:rsidRPr="0009601E" w:rsidRDefault="0009601E" w:rsidP="0009601E">
      <w:pPr>
        <w:rPr>
          <w:lang w:eastAsia="en-AU"/>
        </w:rPr>
      </w:pPr>
      <w:r w:rsidRPr="0009601E">
        <w:rPr>
          <w:lang w:eastAsia="en-AU"/>
        </w:rPr>
        <w:t xml:space="preserve">For more information about requests and fees please refer to the NTG Freedom of Information website </w:t>
      </w:r>
      <w:hyperlink r:id="rId18">
        <w:r w:rsidRPr="0009601E">
          <w:rPr>
            <w:rStyle w:val="Hyperlink"/>
            <w:lang w:eastAsia="en-AU"/>
          </w:rPr>
          <w:t>https://nt.gov.au/law/rights/freedom-of-information.</w:t>
        </w:r>
      </w:hyperlink>
    </w:p>
    <w:p w14:paraId="55DC510F" w14:textId="20916755" w:rsidR="0009601E" w:rsidRPr="0009601E" w:rsidRDefault="00426683" w:rsidP="00A13F21">
      <w:pPr>
        <w:pStyle w:val="Heading1"/>
        <w:rPr>
          <w:lang w:val="en-US" w:eastAsia="en-AU"/>
        </w:rPr>
      </w:pPr>
      <w:r>
        <w:rPr>
          <w:lang w:val="en-US" w:eastAsia="en-AU"/>
        </w:rPr>
        <w:t xml:space="preserve">9. </w:t>
      </w:r>
      <w:r w:rsidR="0009601E" w:rsidRPr="0009601E">
        <w:rPr>
          <w:lang w:val="en-US" w:eastAsia="en-AU"/>
        </w:rPr>
        <w:t xml:space="preserve">Related policy, legislation and documents </w:t>
      </w:r>
    </w:p>
    <w:p w14:paraId="001E949B" w14:textId="77777777" w:rsidR="0009601E" w:rsidRPr="0009601E" w:rsidRDefault="0009601E" w:rsidP="0009601E">
      <w:pPr>
        <w:rPr>
          <w:lang w:val="en-US" w:eastAsia="en-AU"/>
        </w:rPr>
      </w:pPr>
      <w:r w:rsidRPr="0009601E">
        <w:rPr>
          <w:lang w:val="en-US" w:eastAsia="en-AU"/>
        </w:rPr>
        <w:t>Policy, standards and legislation relating to how the department manages information includes:</w:t>
      </w:r>
    </w:p>
    <w:p w14:paraId="30379DDB" w14:textId="0C751441" w:rsidR="0009601E" w:rsidRPr="00426683" w:rsidRDefault="00C70439" w:rsidP="00426683">
      <w:pPr>
        <w:rPr>
          <w:i/>
          <w:lang w:eastAsia="en-AU"/>
        </w:rPr>
      </w:pPr>
      <w:hyperlink r:id="rId19" w:history="1">
        <w:r w:rsidR="0009601E" w:rsidRPr="00426683">
          <w:rPr>
            <w:rStyle w:val="Hyperlink"/>
            <w:i/>
            <w:lang w:eastAsia="en-AU"/>
          </w:rPr>
          <w:t>Information Act 2002</w:t>
        </w:r>
        <w:r w:rsidR="0009601E" w:rsidRPr="00426683">
          <w:rPr>
            <w:rStyle w:val="Hyperlink"/>
            <w:lang w:eastAsia="en-AU"/>
          </w:rPr>
          <w:t xml:space="preserve"> (NT)</w:t>
        </w:r>
      </w:hyperlink>
      <w:r w:rsidR="0009601E" w:rsidRPr="0009601E">
        <w:rPr>
          <w:vertAlign w:val="superscript"/>
          <w:lang w:eastAsia="en-AU"/>
        </w:rPr>
        <w:footnoteReference w:id="7"/>
      </w:r>
    </w:p>
    <w:p w14:paraId="60AFA018" w14:textId="3D4867D0" w:rsidR="0009601E" w:rsidRPr="00426683" w:rsidRDefault="00C70439" w:rsidP="00426683">
      <w:pPr>
        <w:rPr>
          <w:u w:val="single"/>
          <w:lang w:eastAsia="en-AU"/>
        </w:rPr>
      </w:pPr>
      <w:hyperlink r:id="rId20" w:history="1">
        <w:r w:rsidR="0009601E" w:rsidRPr="00426683">
          <w:rPr>
            <w:rStyle w:val="Hyperlink"/>
            <w:bCs/>
            <w:i/>
            <w:lang w:eastAsia="en-AU"/>
          </w:rPr>
          <w:t>Education Act 2015</w:t>
        </w:r>
        <w:r w:rsidR="0009601E" w:rsidRPr="00426683">
          <w:rPr>
            <w:rStyle w:val="Hyperlink"/>
            <w:bCs/>
            <w:lang w:eastAsia="en-AU"/>
          </w:rPr>
          <w:t xml:space="preserve"> (NT)</w:t>
        </w:r>
      </w:hyperlink>
      <w:r w:rsidR="0009601E" w:rsidRPr="0009601E">
        <w:rPr>
          <w:vertAlign w:val="superscript"/>
          <w:lang w:eastAsia="en-AU"/>
        </w:rPr>
        <w:footnoteReference w:id="8"/>
      </w:r>
    </w:p>
    <w:p w14:paraId="4C9D9029" w14:textId="626751DB" w:rsidR="0009601E" w:rsidRPr="00426683" w:rsidRDefault="00C70439" w:rsidP="00426683">
      <w:pPr>
        <w:rPr>
          <w:u w:val="single"/>
          <w:lang w:eastAsia="en-AU"/>
        </w:rPr>
      </w:pPr>
      <w:hyperlink r:id="rId21" w:history="1">
        <w:r w:rsidR="0009601E" w:rsidRPr="00426683">
          <w:rPr>
            <w:rStyle w:val="Hyperlink"/>
            <w:lang w:eastAsia="en-AU"/>
          </w:rPr>
          <w:t>Department of Education Privacy Statement</w:t>
        </w:r>
      </w:hyperlink>
      <w:r w:rsidR="0009601E" w:rsidRPr="0009601E">
        <w:rPr>
          <w:vertAlign w:val="superscript"/>
          <w:lang w:eastAsia="en-AU"/>
        </w:rPr>
        <w:footnoteReference w:id="9"/>
      </w:r>
    </w:p>
    <w:p w14:paraId="53B04DC2" w14:textId="598BA3CD" w:rsidR="0009601E" w:rsidRDefault="00C70439" w:rsidP="00426683">
      <w:pPr>
        <w:rPr>
          <w:lang w:eastAsia="en-AU"/>
        </w:rPr>
      </w:pPr>
      <w:hyperlink r:id="rId22" w:history="1">
        <w:r w:rsidR="0009601E" w:rsidRPr="00426683">
          <w:rPr>
            <w:rStyle w:val="Hyperlink"/>
            <w:lang w:eastAsia="en-AU"/>
          </w:rPr>
          <w:t>NTG Records and Information Management Standards</w:t>
        </w:r>
      </w:hyperlink>
      <w:r w:rsidR="0009601E" w:rsidRPr="0009601E">
        <w:rPr>
          <w:vertAlign w:val="superscript"/>
          <w:lang w:eastAsia="en-AU"/>
        </w:rPr>
        <w:footnoteReference w:id="10"/>
      </w:r>
      <w:r w:rsidR="0009601E" w:rsidRPr="00B47D97">
        <w:rPr>
          <w:lang w:eastAsia="en-AU"/>
        </w:rPr>
        <w:t xml:space="preserve"> </w:t>
      </w:r>
    </w:p>
    <w:p w14:paraId="42A95FE8" w14:textId="77777777" w:rsidR="00A27392" w:rsidRDefault="00A27392" w:rsidP="00426683">
      <w:pPr>
        <w:rPr>
          <w:lang w:eastAsia="en-AU"/>
        </w:rPr>
      </w:pPr>
    </w:p>
    <w:p w14:paraId="51F01CEA" w14:textId="77777777" w:rsidR="00A27392" w:rsidRPr="00B47D97" w:rsidRDefault="00A27392" w:rsidP="00426683">
      <w:pPr>
        <w:rPr>
          <w:lang w:eastAsia="en-AU"/>
        </w:rPr>
      </w:pPr>
    </w:p>
    <w:tbl>
      <w:tblPr>
        <w:tblStyle w:val="NTGtable1"/>
        <w:tblW w:w="10343" w:type="dxa"/>
        <w:tblLayout w:type="fixed"/>
        <w:tblLook w:val="0120" w:firstRow="1" w:lastRow="0" w:firstColumn="0" w:lastColumn="1" w:noHBand="0" w:noVBand="0"/>
      </w:tblPr>
      <w:tblGrid>
        <w:gridCol w:w="1980"/>
        <w:gridCol w:w="8363"/>
      </w:tblGrid>
      <w:tr w:rsidR="00A27392" w:rsidRPr="00E87DE1" w14:paraId="2008305E" w14:textId="77777777" w:rsidTr="009608BA">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EF5B55E" w14:textId="77777777" w:rsidR="00A27392" w:rsidRPr="00E87DE1" w:rsidRDefault="00A27392" w:rsidP="009608BA">
            <w:r w:rsidRPr="00E87DE1">
              <w:rPr>
                <w:w w:val="105"/>
              </w:rPr>
              <w:t>Acronyms</w:t>
            </w:r>
          </w:p>
        </w:tc>
        <w:tc>
          <w:tcPr>
            <w:tcW w:w="8363" w:type="dxa"/>
          </w:tcPr>
          <w:p w14:paraId="033B9678" w14:textId="77777777" w:rsidR="00A27392" w:rsidRPr="00E87DE1" w:rsidRDefault="00A27392" w:rsidP="009608BA">
            <w:r w:rsidRPr="00E87DE1">
              <w:rPr>
                <w:w w:val="105"/>
              </w:rPr>
              <w:t>Full</w:t>
            </w:r>
            <w:r w:rsidRPr="00E87DE1">
              <w:rPr>
                <w:spacing w:val="-17"/>
                <w:w w:val="105"/>
              </w:rPr>
              <w:t xml:space="preserve"> </w:t>
            </w:r>
            <w:r w:rsidRPr="00E87DE1">
              <w:rPr>
                <w:w w:val="105"/>
              </w:rPr>
              <w:t>form</w:t>
            </w:r>
          </w:p>
        </w:tc>
      </w:tr>
      <w:tr w:rsidR="00A27392" w:rsidRPr="00E87DE1" w14:paraId="6BF26E2B" w14:textId="77777777" w:rsidTr="009608BA">
        <w:trPr>
          <w:trHeight w:val="431"/>
        </w:trPr>
        <w:tc>
          <w:tcPr>
            <w:tcW w:w="1980" w:type="dxa"/>
          </w:tcPr>
          <w:p w14:paraId="75345785" w14:textId="77777777" w:rsidR="00A27392" w:rsidRPr="006145BB" w:rsidRDefault="00A27392" w:rsidP="009608BA">
            <w:r>
              <w:t>NTG</w:t>
            </w:r>
          </w:p>
        </w:tc>
        <w:tc>
          <w:tcPr>
            <w:tcW w:w="8363" w:type="dxa"/>
          </w:tcPr>
          <w:p w14:paraId="740E8432" w14:textId="77777777" w:rsidR="00A27392" w:rsidRPr="006145BB" w:rsidRDefault="00A27392" w:rsidP="009608BA">
            <w:r w:rsidRPr="006145BB">
              <w:t>Northern Territory</w:t>
            </w:r>
            <w:r>
              <w:t xml:space="preserve"> Government</w:t>
            </w:r>
          </w:p>
        </w:tc>
      </w:tr>
      <w:tr w:rsidR="00A27392" w:rsidRPr="00E87DE1" w14:paraId="3C54A5D8" w14:textId="77777777" w:rsidTr="009608BA">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4E795923" w14:textId="77777777" w:rsidR="00A27392" w:rsidRPr="006145BB" w:rsidRDefault="00A27392" w:rsidP="009608BA">
            <w:r>
              <w:t>FOI</w:t>
            </w:r>
          </w:p>
        </w:tc>
        <w:tc>
          <w:tcPr>
            <w:tcW w:w="8363" w:type="dxa"/>
            <w:tcBorders>
              <w:bottom w:val="nil"/>
            </w:tcBorders>
          </w:tcPr>
          <w:p w14:paraId="205D74C0" w14:textId="77777777" w:rsidR="00A27392" w:rsidRPr="006145BB" w:rsidRDefault="00A27392" w:rsidP="009608BA">
            <w:r>
              <w:t>Freedom of Information</w:t>
            </w:r>
          </w:p>
        </w:tc>
      </w:tr>
      <w:tr w:rsidR="00A27392" w:rsidRPr="00E87DE1" w14:paraId="68BFA50D" w14:textId="77777777" w:rsidTr="009608BA">
        <w:trPr>
          <w:trHeight w:val="431"/>
        </w:trPr>
        <w:tc>
          <w:tcPr>
            <w:tcW w:w="1980" w:type="dxa"/>
          </w:tcPr>
          <w:p w14:paraId="166B1CDF" w14:textId="77777777" w:rsidR="00A27392" w:rsidRPr="006145BB" w:rsidRDefault="00A27392" w:rsidP="009608BA">
            <w:r>
              <w:t>NT</w:t>
            </w:r>
          </w:p>
        </w:tc>
        <w:tc>
          <w:tcPr>
            <w:tcW w:w="8363" w:type="dxa"/>
          </w:tcPr>
          <w:p w14:paraId="263F62D7" w14:textId="77777777" w:rsidR="00A27392" w:rsidRPr="006145BB" w:rsidRDefault="00A27392" w:rsidP="009608BA">
            <w:r w:rsidRPr="006145BB">
              <w:t>Northern Territory</w:t>
            </w:r>
          </w:p>
        </w:tc>
      </w:tr>
    </w:tbl>
    <w:p w14:paraId="1B2BC07D" w14:textId="77777777" w:rsidR="00A27392" w:rsidRDefault="00A27392" w:rsidP="00A27392">
      <w:pPr>
        <w:rPr>
          <w:lang w:eastAsia="en-AU"/>
        </w:rPr>
      </w:pPr>
    </w:p>
    <w:tbl>
      <w:tblPr>
        <w:tblStyle w:val="NTGtable1"/>
        <w:tblW w:w="10348" w:type="dxa"/>
        <w:tblLook w:val="0480" w:firstRow="0" w:lastRow="0" w:firstColumn="1" w:lastColumn="0" w:noHBand="0" w:noVBand="1"/>
      </w:tblPr>
      <w:tblGrid>
        <w:gridCol w:w="2410"/>
        <w:gridCol w:w="7938"/>
      </w:tblGrid>
      <w:tr w:rsidR="00A27392" w14:paraId="0870A753" w14:textId="77777777" w:rsidTr="009608B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88429F0" w14:textId="77777777" w:rsidR="00A27392" w:rsidRPr="0054507C" w:rsidRDefault="00A27392" w:rsidP="009608BA">
            <w:pPr>
              <w:rPr>
                <w:b/>
              </w:rPr>
            </w:pPr>
            <w:r w:rsidRPr="0054507C">
              <w:rPr>
                <w:b/>
              </w:rPr>
              <w:t>Document title</w:t>
            </w:r>
          </w:p>
        </w:tc>
        <w:tc>
          <w:tcPr>
            <w:tcW w:w="7938" w:type="dxa"/>
          </w:tcPr>
          <w:p w14:paraId="0149D4AD" w14:textId="77777777" w:rsidR="00A27392" w:rsidRPr="006145BB" w:rsidRDefault="00C70439" w:rsidP="009608BA">
            <w:pPr>
              <w:cnfStyle w:val="000000000000" w:firstRow="0" w:lastRow="0" w:firstColumn="0" w:lastColumn="0" w:oddVBand="0" w:evenVBand="0" w:oddHBand="0" w:evenHBand="0" w:firstRowFirstColumn="0" w:firstRowLastColumn="0" w:lastRowFirstColumn="0" w:lastRowLastColumn="0"/>
            </w:pPr>
            <w:sdt>
              <w:sdtPr>
                <w:alias w:val="Title"/>
                <w:tag w:val="Title"/>
                <w:id w:val="1456604610"/>
                <w:placeholder>
                  <w:docPart w:val="1D6FD5E659FA44EEB011690C28D398B2"/>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A27392">
                  <w:t>Information Statement</w:t>
                </w:r>
              </w:sdtContent>
            </w:sdt>
          </w:p>
        </w:tc>
      </w:tr>
      <w:tr w:rsidR="00A27392" w14:paraId="5AD00D84" w14:textId="77777777" w:rsidTr="009608B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4CFD0A7" w14:textId="77777777" w:rsidR="00A27392" w:rsidRPr="0054507C" w:rsidRDefault="00A27392" w:rsidP="009608BA">
            <w:pPr>
              <w:rPr>
                <w:b/>
              </w:rPr>
            </w:pPr>
            <w:r w:rsidRPr="0054507C">
              <w:rPr>
                <w:b/>
              </w:rPr>
              <w:t>Contact details</w:t>
            </w:r>
          </w:p>
        </w:tc>
        <w:tc>
          <w:tcPr>
            <w:tcW w:w="7938" w:type="dxa"/>
          </w:tcPr>
          <w:p w14:paraId="1384702C" w14:textId="77777777" w:rsidR="00A27392" w:rsidRPr="006145BB" w:rsidRDefault="00A27392" w:rsidP="009608BA">
            <w:pPr>
              <w:cnfStyle w:val="000000010000" w:firstRow="0" w:lastRow="0" w:firstColumn="0" w:lastColumn="0" w:oddVBand="0" w:evenVBand="0" w:oddHBand="0" w:evenHBand="1" w:firstRowFirstColumn="0" w:firstRowLastColumn="0" w:lastRowFirstColumn="0" w:lastRowLastColumn="0"/>
            </w:pPr>
            <w:r>
              <w:t>Department of Education</w:t>
            </w:r>
          </w:p>
        </w:tc>
      </w:tr>
      <w:tr w:rsidR="00A27392" w14:paraId="7DCAD5EB" w14:textId="77777777" w:rsidTr="009608B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AA3705E" w14:textId="77777777" w:rsidR="00A27392" w:rsidRPr="0054507C" w:rsidRDefault="00A27392" w:rsidP="009608BA">
            <w:pPr>
              <w:rPr>
                <w:b/>
              </w:rPr>
            </w:pPr>
            <w:r w:rsidRPr="0054507C">
              <w:rPr>
                <w:b/>
              </w:rPr>
              <w:t>Approved by</w:t>
            </w:r>
          </w:p>
        </w:tc>
        <w:tc>
          <w:tcPr>
            <w:tcW w:w="7938" w:type="dxa"/>
          </w:tcPr>
          <w:p w14:paraId="6B1ACA2B" w14:textId="77777777" w:rsidR="00A27392" w:rsidRPr="006145BB" w:rsidRDefault="00A27392" w:rsidP="009608BA">
            <w:pPr>
              <w:cnfStyle w:val="000000000000" w:firstRow="0" w:lastRow="0" w:firstColumn="0" w:lastColumn="0" w:oddVBand="0" w:evenVBand="0" w:oddHBand="0" w:evenHBand="0" w:firstRowFirstColumn="0" w:firstRowLastColumn="0" w:lastRowFirstColumn="0" w:lastRowLastColumn="0"/>
            </w:pPr>
            <w:r>
              <w:t xml:space="preserve">Executive Director Quality Standards and Regulation </w:t>
            </w:r>
          </w:p>
        </w:tc>
      </w:tr>
      <w:tr w:rsidR="00A27392" w14:paraId="062B462A" w14:textId="77777777" w:rsidTr="009608B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97D93C7" w14:textId="77777777" w:rsidR="00A27392" w:rsidRPr="0054507C" w:rsidRDefault="00A27392" w:rsidP="009608BA">
            <w:pPr>
              <w:rPr>
                <w:b/>
              </w:rPr>
            </w:pPr>
            <w:r w:rsidRPr="0054507C">
              <w:rPr>
                <w:b/>
              </w:rPr>
              <w:t>Date approved</w:t>
            </w:r>
          </w:p>
        </w:tc>
        <w:tc>
          <w:tcPr>
            <w:tcW w:w="7938" w:type="dxa"/>
          </w:tcPr>
          <w:p w14:paraId="119B196E" w14:textId="77777777" w:rsidR="00A27392" w:rsidRPr="006145BB" w:rsidRDefault="00A27392" w:rsidP="009608BA">
            <w:pPr>
              <w:cnfStyle w:val="000000010000" w:firstRow="0" w:lastRow="0" w:firstColumn="0" w:lastColumn="0" w:oddVBand="0" w:evenVBand="0" w:oddHBand="0" w:evenHBand="1" w:firstRowFirstColumn="0" w:firstRowLastColumn="0" w:lastRowFirstColumn="0" w:lastRowLastColumn="0"/>
            </w:pPr>
            <w:r>
              <w:t>January 2024</w:t>
            </w:r>
          </w:p>
        </w:tc>
      </w:tr>
      <w:tr w:rsidR="00A27392" w14:paraId="36A84674" w14:textId="77777777" w:rsidTr="009608BA">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52F6B63" w14:textId="77777777" w:rsidR="00A27392" w:rsidRPr="0054507C" w:rsidRDefault="00A27392" w:rsidP="009608BA">
            <w:pPr>
              <w:rPr>
                <w:b/>
              </w:rPr>
            </w:pPr>
            <w:r w:rsidRPr="0054507C">
              <w:rPr>
                <w:b/>
              </w:rPr>
              <w:t>TRM number</w:t>
            </w:r>
          </w:p>
        </w:tc>
        <w:tc>
          <w:tcPr>
            <w:tcW w:w="7938" w:type="dxa"/>
          </w:tcPr>
          <w:p w14:paraId="47377C4C" w14:textId="77777777" w:rsidR="00A27392" w:rsidRPr="006145BB" w:rsidRDefault="00A27392" w:rsidP="009608BA">
            <w:pPr>
              <w:cnfStyle w:val="000000000000" w:firstRow="0" w:lastRow="0" w:firstColumn="0" w:lastColumn="0" w:oddVBand="0" w:evenVBand="0" w:oddHBand="0" w:evenHBand="0" w:firstRowFirstColumn="0" w:firstRowLastColumn="0" w:lastRowFirstColumn="0" w:lastRowLastColumn="0"/>
            </w:pPr>
            <w:r w:rsidRPr="004E344F">
              <w:t>50:</w:t>
            </w:r>
            <w:r>
              <w:t>D</w:t>
            </w:r>
            <w:r w:rsidRPr="004E344F">
              <w:t>2</w:t>
            </w:r>
            <w:r>
              <w:t>4</w:t>
            </w:r>
            <w:r w:rsidRPr="004E344F">
              <w:t>:</w:t>
            </w:r>
            <w:r>
              <w:t>1035</w:t>
            </w:r>
          </w:p>
        </w:tc>
      </w:tr>
    </w:tbl>
    <w:p w14:paraId="70A3979F" w14:textId="77777777" w:rsidR="00A27392" w:rsidRDefault="00A27392" w:rsidP="00A27392">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A27392" w:rsidRPr="00E87DE1" w14:paraId="52BCEE80" w14:textId="77777777" w:rsidTr="009608BA">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4EFC938A" w14:textId="77777777" w:rsidR="00A27392" w:rsidRPr="00E87DE1" w:rsidRDefault="00A27392" w:rsidP="009608BA">
            <w:r w:rsidRPr="00E87DE1">
              <w:rPr>
                <w:w w:val="105"/>
              </w:rPr>
              <w:t>Version</w:t>
            </w:r>
          </w:p>
        </w:tc>
        <w:tc>
          <w:tcPr>
            <w:tcW w:w="2268" w:type="dxa"/>
          </w:tcPr>
          <w:p w14:paraId="4AB4FACF" w14:textId="77777777" w:rsidR="00A27392" w:rsidRPr="00E87DE1" w:rsidRDefault="00A27392" w:rsidP="009608BA">
            <w:r w:rsidRPr="00E87DE1">
              <w:rPr>
                <w:w w:val="105"/>
              </w:rPr>
              <w:t>Date</w:t>
            </w:r>
          </w:p>
        </w:tc>
        <w:tc>
          <w:tcPr>
            <w:tcW w:w="2552" w:type="dxa"/>
          </w:tcPr>
          <w:p w14:paraId="1C06C3B3" w14:textId="77777777" w:rsidR="00A27392" w:rsidRPr="00E87DE1" w:rsidRDefault="00A27392" w:rsidP="009608BA">
            <w:r w:rsidRPr="00E87DE1">
              <w:rPr>
                <w:w w:val="105"/>
              </w:rPr>
              <w:t>Author</w:t>
            </w:r>
          </w:p>
        </w:tc>
        <w:tc>
          <w:tcPr>
            <w:tcW w:w="4394" w:type="dxa"/>
          </w:tcPr>
          <w:p w14:paraId="4A8E5E1A" w14:textId="77777777" w:rsidR="00A27392" w:rsidRPr="00E87DE1" w:rsidRDefault="00A27392" w:rsidP="009608BA">
            <w:r w:rsidRPr="00E87DE1">
              <w:t>Changes made</w:t>
            </w:r>
          </w:p>
        </w:tc>
      </w:tr>
      <w:tr w:rsidR="00A27392" w:rsidRPr="00E87DE1" w14:paraId="585DFB14" w14:textId="77777777" w:rsidTr="009608BA">
        <w:trPr>
          <w:trHeight w:val="431"/>
        </w:trPr>
        <w:tc>
          <w:tcPr>
            <w:tcW w:w="1129" w:type="dxa"/>
          </w:tcPr>
          <w:p w14:paraId="35168349" w14:textId="77777777" w:rsidR="00A27392" w:rsidRPr="006145BB" w:rsidRDefault="00A27392" w:rsidP="009608BA">
            <w:r>
              <w:t>1.0</w:t>
            </w:r>
          </w:p>
        </w:tc>
        <w:tc>
          <w:tcPr>
            <w:tcW w:w="2268" w:type="dxa"/>
          </w:tcPr>
          <w:p w14:paraId="3BB758BE" w14:textId="77777777" w:rsidR="00A27392" w:rsidRPr="006145BB" w:rsidRDefault="00A27392" w:rsidP="009608BA">
            <w:r>
              <w:t>2 January 2024</w:t>
            </w:r>
          </w:p>
        </w:tc>
        <w:tc>
          <w:tcPr>
            <w:tcW w:w="2552" w:type="dxa"/>
          </w:tcPr>
          <w:p w14:paraId="03D446F8" w14:textId="77777777" w:rsidR="00A27392" w:rsidRPr="006145BB" w:rsidRDefault="00A27392" w:rsidP="009608BA">
            <w:r>
              <w:t xml:space="preserve">Yvonne Sundmark </w:t>
            </w:r>
          </w:p>
        </w:tc>
        <w:tc>
          <w:tcPr>
            <w:tcW w:w="4394" w:type="dxa"/>
          </w:tcPr>
          <w:p w14:paraId="01B358B0" w14:textId="77777777" w:rsidR="00A27392" w:rsidRPr="006145BB" w:rsidRDefault="00A27392" w:rsidP="009608BA">
            <w:r>
              <w:t>Final</w:t>
            </w:r>
          </w:p>
        </w:tc>
      </w:tr>
    </w:tbl>
    <w:p w14:paraId="11E7EC3A" w14:textId="77777777" w:rsidR="00FE6961" w:rsidRPr="00FE6961" w:rsidRDefault="00FE6961" w:rsidP="00FE6961">
      <w:pPr>
        <w:rPr>
          <w:lang w:eastAsia="en-AU"/>
        </w:rPr>
      </w:pPr>
    </w:p>
    <w:sectPr w:rsidR="00FE6961" w:rsidRPr="00FE6961" w:rsidSect="005F214C">
      <w:headerReference w:type="default" r:id="rId23"/>
      <w:footerReference w:type="default" r:id="rId24"/>
      <w:headerReference w:type="first" r:id="rId25"/>
      <w:footerReference w:type="first" r:id="rId2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FBD8" w14:textId="77777777" w:rsidR="00C70439" w:rsidRDefault="00C70439" w:rsidP="007332FF">
      <w:r>
        <w:separator/>
      </w:r>
    </w:p>
  </w:endnote>
  <w:endnote w:type="continuationSeparator" w:id="0">
    <w:p w14:paraId="05ACA244" w14:textId="77777777" w:rsidR="00C70439" w:rsidRDefault="00C7043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useoSansRounded-500">
    <w:altName w:val="Calibri"/>
    <w:panose1 w:val="00000000000000000000"/>
    <w:charset w:val="00"/>
    <w:family w:val="swiss"/>
    <w:notTrueType/>
    <w:pitch w:val="default"/>
    <w:sig w:usb0="00000003" w:usb1="00000000" w:usb2="00000000" w:usb3="00000000" w:csb0="00000001" w:csb1="00000000"/>
  </w:font>
  <w:font w:name="Lato-Bold">
    <w:altName w:val="Lato"/>
    <w:panose1 w:val="00000000000000000000"/>
    <w:charset w:val="00"/>
    <w:family w:val="auto"/>
    <w:notTrueType/>
    <w:pitch w:val="default"/>
    <w:sig w:usb0="00000003" w:usb1="00000000" w:usb2="00000000" w:usb3="00000000" w:csb0="00000001" w:csb1="00000000"/>
  </w:font>
  <w:font w:name="Lato-Regular">
    <w:altName w:val="Lato"/>
    <w:panose1 w:val="00000000000000000000"/>
    <w:charset w:val="00"/>
    <w:family w:val="auto"/>
    <w:notTrueType/>
    <w:pitch w:val="default"/>
    <w:sig w:usb0="00000003" w:usb1="00000000" w:usb2="00000000" w:usb3="00000000" w:csb0="00000001" w:csb1="00000000"/>
  </w:font>
  <w:font w:name="MuseoSansRounded-7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3094" w14:textId="77777777" w:rsidR="0009601E" w:rsidRDefault="0009601E" w:rsidP="00450636">
    <w:pPr>
      <w:spacing w:after="0"/>
    </w:pPr>
  </w:p>
  <w:tbl>
    <w:tblPr>
      <w:tblW w:w="15451"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451"/>
    </w:tblGrid>
    <w:tr w:rsidR="0009601E" w:rsidRPr="00132658" w14:paraId="51D82990" w14:textId="77777777" w:rsidTr="00612325">
      <w:trPr>
        <w:cantSplit/>
        <w:trHeight w:hRule="exact" w:val="850"/>
      </w:trPr>
      <w:tc>
        <w:tcPr>
          <w:tcW w:w="15451" w:type="dxa"/>
          <w:vAlign w:val="bottom"/>
        </w:tcPr>
        <w:p w14:paraId="4A964F98" w14:textId="1DB3AB76" w:rsidR="0009601E" w:rsidRDefault="0009601E" w:rsidP="00D47DC7">
          <w:pPr>
            <w:spacing w:after="0"/>
            <w:rPr>
              <w:rStyle w:val="PageNumber"/>
              <w:b/>
            </w:rPr>
          </w:pPr>
          <w:r>
            <w:rPr>
              <w:rStyle w:val="PageNumber"/>
            </w:rPr>
            <w:t xml:space="preserve">Department of </w:t>
          </w:r>
          <w:sdt>
            <w:sdtPr>
              <w:rPr>
                <w:rStyle w:val="PageNumber"/>
                <w:b/>
              </w:rPr>
              <w:alias w:val="Company"/>
              <w:tag w:val=""/>
              <w:id w:val="1881049071"/>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p>
        <w:p w14:paraId="03784C0C" w14:textId="2B50E20B" w:rsidR="0009601E" w:rsidRPr="00CE6614" w:rsidRDefault="00C70439" w:rsidP="00D47DC7">
          <w:pPr>
            <w:spacing w:after="0"/>
            <w:rPr>
              <w:rStyle w:val="PageNumber"/>
            </w:rPr>
          </w:pPr>
          <w:sdt>
            <w:sdtPr>
              <w:rPr>
                <w:rStyle w:val="PageNumber"/>
              </w:rPr>
              <w:alias w:val="Date"/>
              <w:tag w:val=""/>
              <w:id w:val="1207681894"/>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EndPr>
              <w:rPr>
                <w:rStyle w:val="PageNumber"/>
              </w:rPr>
            </w:sdtEndPr>
            <w:sdtContent>
              <w:r w:rsidR="008D35BF">
                <w:rPr>
                  <w:rStyle w:val="PageNumber"/>
                </w:rPr>
                <w:t>1 January 2024</w:t>
              </w:r>
            </w:sdtContent>
          </w:sdt>
          <w:r w:rsidR="0009601E" w:rsidRPr="00CE6614">
            <w:rPr>
              <w:rStyle w:val="PageNumber"/>
            </w:rPr>
            <w:t xml:space="preserve"> | Version </w:t>
          </w:r>
          <w:r w:rsidR="0009601E">
            <w:rPr>
              <w:rStyle w:val="PageNumber"/>
            </w:rPr>
            <w:t xml:space="preserve">1.0 </w:t>
          </w:r>
          <w:r w:rsidR="003D15C8">
            <w:rPr>
              <w:rStyle w:val="PageNumber"/>
            </w:rPr>
            <w:t xml:space="preserve"> TRM REF: 50:D24:1035</w:t>
          </w:r>
        </w:p>
        <w:p w14:paraId="390A0E6C" w14:textId="4E7817BF" w:rsidR="0009601E" w:rsidRPr="00AC4488" w:rsidRDefault="0009601E"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F768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F7686">
            <w:rPr>
              <w:rStyle w:val="PageNumber"/>
              <w:noProof/>
            </w:rPr>
            <w:t>12</w:t>
          </w:r>
          <w:r w:rsidRPr="00AC4488">
            <w:rPr>
              <w:rStyle w:val="PageNumber"/>
            </w:rPr>
            <w:fldChar w:fldCharType="end"/>
          </w:r>
        </w:p>
      </w:tc>
    </w:tr>
  </w:tbl>
  <w:p w14:paraId="6CBF5B77" w14:textId="77777777" w:rsidR="0009601E" w:rsidRPr="00B11C67" w:rsidRDefault="0009601E" w:rsidP="00B11C67">
    <w:pPr>
      <w:pStyle w:val="Footer"/>
      <w:rPr>
        <w:sz w:val="4"/>
        <w:szCs w:val="4"/>
      </w:rPr>
    </w:pPr>
  </w:p>
  <w:p w14:paraId="0424E27D" w14:textId="77777777" w:rsidR="0009601E" w:rsidRDefault="000960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E6ED" w14:textId="77777777" w:rsidR="0009601E" w:rsidRDefault="0009601E"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09601E" w:rsidRPr="00132658" w14:paraId="6AD5C841" w14:textId="77777777" w:rsidTr="00462760">
      <w:trPr>
        <w:cantSplit/>
        <w:trHeight w:hRule="exact" w:val="1134"/>
      </w:trPr>
      <w:tc>
        <w:tcPr>
          <w:tcW w:w="7767" w:type="dxa"/>
          <w:vAlign w:val="bottom"/>
        </w:tcPr>
        <w:p w14:paraId="69F4FF91" w14:textId="4D0003F1" w:rsidR="0009601E" w:rsidRDefault="0009601E" w:rsidP="00D47DC7">
          <w:pPr>
            <w:spacing w:after="0"/>
            <w:rPr>
              <w:rStyle w:val="PageNumber"/>
              <w:b/>
            </w:rPr>
          </w:pPr>
          <w:r>
            <w:rPr>
              <w:rStyle w:val="PageNumber"/>
            </w:rPr>
            <w:t xml:space="preserve">Department of </w:t>
          </w:r>
          <w:sdt>
            <w:sdtPr>
              <w:rPr>
                <w:rStyle w:val="PageNumber"/>
                <w:b/>
              </w:rPr>
              <w:alias w:val="Company"/>
              <w:tag w:val=""/>
              <w:id w:val="1047641343"/>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Pr>
              <w:rStyle w:val="PageNumber"/>
            </w:rPr>
            <w:t xml:space="preserve"> </w:t>
          </w:r>
        </w:p>
        <w:p w14:paraId="76FD45F9" w14:textId="666F9AA0" w:rsidR="0009601E" w:rsidRDefault="00C70439" w:rsidP="00F634E8">
          <w:pPr>
            <w:spacing w:after="0"/>
            <w:rPr>
              <w:rStyle w:val="PageNumber"/>
            </w:rPr>
          </w:pPr>
          <w:sdt>
            <w:sdtPr>
              <w:rPr>
                <w:rStyle w:val="PageNumber"/>
              </w:rPr>
              <w:alias w:val="Date"/>
              <w:tag w:val=""/>
              <w:id w:val="-489405311"/>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EndPr>
              <w:rPr>
                <w:rStyle w:val="PageNumber"/>
              </w:rPr>
            </w:sdtEndPr>
            <w:sdtContent>
              <w:r w:rsidR="008D35BF">
                <w:rPr>
                  <w:rStyle w:val="PageNumber"/>
                </w:rPr>
                <w:t>1 January 2024</w:t>
              </w:r>
            </w:sdtContent>
          </w:sdt>
          <w:r w:rsidR="0009601E" w:rsidRPr="00CE6614">
            <w:rPr>
              <w:rStyle w:val="PageNumber"/>
            </w:rPr>
            <w:t xml:space="preserve"> | Version </w:t>
          </w:r>
          <w:r w:rsidR="0009601E">
            <w:rPr>
              <w:rStyle w:val="PageNumber"/>
            </w:rPr>
            <w:t>1.0</w:t>
          </w:r>
          <w:r w:rsidR="003D15C8">
            <w:rPr>
              <w:rStyle w:val="PageNumber"/>
            </w:rPr>
            <w:t xml:space="preserve"> TRM REF: 50:D24:1035</w:t>
          </w:r>
        </w:p>
        <w:p w14:paraId="6D725BAA" w14:textId="32D5E619" w:rsidR="0009601E" w:rsidRPr="00CE30CF" w:rsidRDefault="0009601E" w:rsidP="00F634E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F768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F7686">
            <w:rPr>
              <w:rStyle w:val="PageNumber"/>
              <w:noProof/>
            </w:rPr>
            <w:t>12</w:t>
          </w:r>
          <w:r w:rsidRPr="00AC4488">
            <w:rPr>
              <w:rStyle w:val="PageNumber"/>
            </w:rPr>
            <w:fldChar w:fldCharType="end"/>
          </w:r>
        </w:p>
      </w:tc>
      <w:tc>
        <w:tcPr>
          <w:tcW w:w="2551" w:type="dxa"/>
          <w:vAlign w:val="bottom"/>
        </w:tcPr>
        <w:p w14:paraId="57336C7C" w14:textId="77777777" w:rsidR="0009601E" w:rsidRPr="001E14EB" w:rsidRDefault="0009601E" w:rsidP="0071700C">
          <w:pPr>
            <w:spacing w:after="0"/>
            <w:jc w:val="right"/>
          </w:pPr>
          <w:r>
            <w:rPr>
              <w:noProof/>
              <w:lang w:eastAsia="en-AU"/>
            </w:rPr>
            <w:drawing>
              <wp:inline distT="0" distB="0" distL="0" distR="0" wp14:anchorId="693CC373" wp14:editId="5B22F0E3">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6706571" w14:textId="77777777" w:rsidR="0009601E" w:rsidRPr="00661BE1" w:rsidRDefault="0009601E" w:rsidP="00D15D88"/>
  <w:p w14:paraId="40F07565" w14:textId="77777777" w:rsidR="0009601E" w:rsidRDefault="0009601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6FC7F815" w14:textId="79609D50"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65852D92" w14:textId="6A51D80D" w:rsidR="00D47DC7" w:rsidRPr="00CE6614" w:rsidRDefault="00C7043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EndPr>
              <w:rPr>
                <w:rStyle w:val="PageNumber"/>
              </w:rPr>
            </w:sdtEndPr>
            <w:sdtContent>
              <w:r w:rsidR="008D35BF">
                <w:rPr>
                  <w:rStyle w:val="PageNumber"/>
                </w:rPr>
                <w:t>1 January 2024</w:t>
              </w:r>
            </w:sdtContent>
          </w:sdt>
          <w:r w:rsidR="00D47DC7" w:rsidRPr="00CE6614">
            <w:rPr>
              <w:rStyle w:val="PageNumber"/>
            </w:rPr>
            <w:t xml:space="preserve"> </w:t>
          </w:r>
        </w:p>
        <w:p w14:paraId="41322244" w14:textId="6780D1F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F7686">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F7686">
            <w:rPr>
              <w:rStyle w:val="PageNumber"/>
              <w:noProof/>
            </w:rPr>
            <w:t>12</w:t>
          </w:r>
          <w:r w:rsidRPr="00AC4488">
            <w:rPr>
              <w:rStyle w:val="PageNumber"/>
            </w:rPr>
            <w:fldChar w:fldCharType="end"/>
          </w:r>
        </w:p>
      </w:tc>
    </w:tr>
  </w:tbl>
  <w:p w14:paraId="6D81B08A" w14:textId="77777777" w:rsidR="00CA36A0" w:rsidRPr="00B11C67" w:rsidRDefault="00CA36A0" w:rsidP="00B11C67">
    <w:pPr>
      <w:pStyle w:val="Footer"/>
      <w:rPr>
        <w:sz w:val="4"/>
        <w:szCs w:val="4"/>
      </w:rPr>
    </w:pPr>
  </w:p>
  <w:p w14:paraId="39417F1E" w14:textId="77777777" w:rsidR="00743F79" w:rsidRDefault="00743F7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6C75AEEA" w14:textId="5A04E20E"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15D7B508B6104FCFA4F798A566339BA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p>
        <w:p w14:paraId="79C429C3" w14:textId="362DD8CE" w:rsidR="00D47DC7" w:rsidRPr="00CE6614" w:rsidRDefault="00C70439"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EndPr>
              <w:rPr>
                <w:rStyle w:val="PageNumber"/>
              </w:rPr>
            </w:sdtEndPr>
            <w:sdtContent>
              <w:r w:rsidR="008D35BF">
                <w:rPr>
                  <w:rStyle w:val="PageNumber"/>
                </w:rPr>
                <w:t>1 January 2024</w:t>
              </w:r>
            </w:sdtContent>
          </w:sdt>
        </w:p>
        <w:p w14:paraId="75830743"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p w14:paraId="3B0EECFF" w14:textId="77777777" w:rsidR="00743F79" w:rsidRDefault="00743F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9830" w14:textId="77777777" w:rsidR="00C70439" w:rsidRDefault="00C70439" w:rsidP="007332FF">
      <w:r>
        <w:separator/>
      </w:r>
    </w:p>
  </w:footnote>
  <w:footnote w:type="continuationSeparator" w:id="0">
    <w:p w14:paraId="2F68A613" w14:textId="77777777" w:rsidR="00C70439" w:rsidRDefault="00C70439" w:rsidP="007332FF">
      <w:r>
        <w:continuationSeparator/>
      </w:r>
    </w:p>
  </w:footnote>
  <w:footnote w:id="1">
    <w:p w14:paraId="1F3C2904" w14:textId="7A7DFB36" w:rsidR="004A122C" w:rsidRPr="004A122C" w:rsidRDefault="004A122C">
      <w:pPr>
        <w:pStyle w:val="FootnoteText"/>
        <w:rPr>
          <w:lang w:val="en-US"/>
        </w:rPr>
      </w:pPr>
      <w:r>
        <w:rPr>
          <w:rStyle w:val="FootnoteReference"/>
        </w:rPr>
        <w:footnoteRef/>
      </w:r>
      <w:r>
        <w:t xml:space="preserve"> </w:t>
      </w:r>
      <w:r w:rsidRPr="004A122C">
        <w:t>https://education.nt.gov.au/publications/annual-reports</w:t>
      </w:r>
    </w:p>
  </w:footnote>
  <w:footnote w:id="2">
    <w:p w14:paraId="0613C9E9" w14:textId="77777777" w:rsidR="0009601E" w:rsidRPr="006E0F26" w:rsidRDefault="0009601E" w:rsidP="0009601E">
      <w:pPr>
        <w:pStyle w:val="FootnoteText"/>
        <w:rPr>
          <w:lang w:val="en-US"/>
        </w:rPr>
      </w:pPr>
      <w:r>
        <w:rPr>
          <w:rStyle w:val="FootnoteReference"/>
        </w:rPr>
        <w:footnoteRef/>
      </w:r>
      <w:r>
        <w:t xml:space="preserve"> </w:t>
      </w:r>
      <w:r w:rsidRPr="006E0F26">
        <w:t>https://education.nt.gov.au</w:t>
      </w:r>
    </w:p>
  </w:footnote>
  <w:footnote w:id="3">
    <w:p w14:paraId="403592A3" w14:textId="77777777" w:rsidR="0009601E" w:rsidRPr="000B2F71" w:rsidRDefault="0009601E" w:rsidP="0009601E">
      <w:pPr>
        <w:pStyle w:val="FootnoteText"/>
        <w:rPr>
          <w:lang w:val="en-US"/>
        </w:rPr>
      </w:pPr>
      <w:r>
        <w:rPr>
          <w:rStyle w:val="FootnoteReference"/>
        </w:rPr>
        <w:footnoteRef/>
      </w:r>
      <w:r>
        <w:t xml:space="preserve"> </w:t>
      </w:r>
      <w:r w:rsidRPr="000B2F71">
        <w:t>https://directory.ntschools.net/#/schools</w:t>
      </w:r>
    </w:p>
  </w:footnote>
  <w:footnote w:id="4">
    <w:p w14:paraId="62474A62" w14:textId="77777777" w:rsidR="0009601E" w:rsidRPr="00C95AC8" w:rsidRDefault="0009601E" w:rsidP="0009601E">
      <w:pPr>
        <w:pStyle w:val="FootnoteText"/>
        <w:rPr>
          <w:lang w:val="en-US"/>
        </w:rPr>
      </w:pPr>
      <w:r>
        <w:rPr>
          <w:rStyle w:val="FootnoteReference"/>
        </w:rPr>
        <w:footnoteRef/>
      </w:r>
      <w:r>
        <w:t xml:space="preserve"> </w:t>
      </w:r>
      <w:r w:rsidRPr="00C95AC8">
        <w:t>https://education.nt.gov.au/contact</w:t>
      </w:r>
    </w:p>
  </w:footnote>
  <w:footnote w:id="5">
    <w:p w14:paraId="63FD8344" w14:textId="77777777" w:rsidR="0009601E" w:rsidRPr="00C95AC8" w:rsidRDefault="0009601E" w:rsidP="0009601E">
      <w:pPr>
        <w:pStyle w:val="FootnoteText"/>
        <w:rPr>
          <w:lang w:val="en-US"/>
        </w:rPr>
      </w:pPr>
      <w:r>
        <w:rPr>
          <w:rStyle w:val="FootnoteReference"/>
        </w:rPr>
        <w:footnoteRef/>
      </w:r>
      <w:r>
        <w:t xml:space="preserve"> </w:t>
      </w:r>
      <w:r w:rsidRPr="00C95AC8">
        <w:t>https://nt.gov.au/__data/assets/pdf_file/0010/227269/application-for-replacement-documentation.pdf</w:t>
      </w:r>
    </w:p>
  </w:footnote>
  <w:footnote w:id="6">
    <w:p w14:paraId="0FA1B69A" w14:textId="77777777" w:rsidR="0009601E" w:rsidRPr="001E79C4" w:rsidRDefault="0009601E" w:rsidP="0009601E">
      <w:pPr>
        <w:pStyle w:val="FootnoteText"/>
        <w:rPr>
          <w:lang w:val="en-US"/>
        </w:rPr>
      </w:pPr>
      <w:r>
        <w:rPr>
          <w:rStyle w:val="FootnoteReference"/>
        </w:rPr>
        <w:footnoteRef/>
      </w:r>
      <w:r>
        <w:t xml:space="preserve"> </w:t>
      </w:r>
      <w:r w:rsidRPr="001E79C4">
        <w:t>https://nt.gov.au/law/rights/freedom-of-information/what-you-need-to-lodge-a-request</w:t>
      </w:r>
    </w:p>
  </w:footnote>
  <w:footnote w:id="7">
    <w:p w14:paraId="49E6DED4" w14:textId="77777777" w:rsidR="0009601E" w:rsidRPr="00B3266B" w:rsidRDefault="0009601E" w:rsidP="0009601E">
      <w:pPr>
        <w:pStyle w:val="FootnoteText"/>
        <w:rPr>
          <w:lang w:val="en-US"/>
        </w:rPr>
      </w:pPr>
      <w:r>
        <w:rPr>
          <w:rStyle w:val="FootnoteReference"/>
        </w:rPr>
        <w:footnoteRef/>
      </w:r>
      <w:r>
        <w:t xml:space="preserve"> </w:t>
      </w:r>
      <w:r w:rsidRPr="00462299">
        <w:t>https://legislation.nt.gov.au/Legislation/INFORMATION-ACT-2002</w:t>
      </w:r>
    </w:p>
  </w:footnote>
  <w:footnote w:id="8">
    <w:p w14:paraId="38FF3D4A" w14:textId="77777777" w:rsidR="0009601E" w:rsidRPr="00462299" w:rsidRDefault="0009601E" w:rsidP="0009601E">
      <w:pPr>
        <w:pStyle w:val="FootnoteText"/>
        <w:rPr>
          <w:lang w:val="en-US"/>
        </w:rPr>
      </w:pPr>
      <w:r>
        <w:rPr>
          <w:rStyle w:val="FootnoteReference"/>
        </w:rPr>
        <w:footnoteRef/>
      </w:r>
      <w:r>
        <w:t xml:space="preserve"> </w:t>
      </w:r>
      <w:r w:rsidRPr="00462299">
        <w:t>https://legislation.nt.gov.au/Legislation/EDUCATION-ACT-2015</w:t>
      </w:r>
    </w:p>
  </w:footnote>
  <w:footnote w:id="9">
    <w:p w14:paraId="32DF044B" w14:textId="77777777" w:rsidR="0009601E" w:rsidRPr="00395C56" w:rsidRDefault="0009601E" w:rsidP="0009601E">
      <w:pPr>
        <w:pStyle w:val="FootnoteText"/>
        <w:rPr>
          <w:lang w:val="en-US"/>
        </w:rPr>
      </w:pPr>
      <w:r>
        <w:rPr>
          <w:rStyle w:val="FootnoteReference"/>
        </w:rPr>
        <w:footnoteRef/>
      </w:r>
      <w:r>
        <w:t xml:space="preserve"> </w:t>
      </w:r>
      <w:r w:rsidRPr="00395C56">
        <w:t>https://education.nt.gov.au/__data/assets/pdf_file/0003/574248/privacy-statement.pdf</w:t>
      </w:r>
    </w:p>
  </w:footnote>
  <w:footnote w:id="10">
    <w:p w14:paraId="30B484DE" w14:textId="77777777" w:rsidR="0009601E" w:rsidRPr="00CB4285" w:rsidRDefault="0009601E" w:rsidP="0009601E">
      <w:pPr>
        <w:pStyle w:val="FootnoteText"/>
        <w:rPr>
          <w:lang w:val="en-US"/>
        </w:rPr>
      </w:pPr>
      <w:r>
        <w:rPr>
          <w:rStyle w:val="FootnoteReference"/>
        </w:rPr>
        <w:footnoteRef/>
      </w:r>
      <w:r>
        <w:t xml:space="preserve"> </w:t>
      </w:r>
      <w:r w:rsidRPr="00CB4285">
        <w:t>https://dcis.nt.gov.au/government-records/ntps-organisations-records-information-management-standards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0767" w14:textId="77777777" w:rsidR="0009601E" w:rsidRDefault="0009601E">
    <w:pPr>
      <w:pStyle w:val="Header"/>
    </w:pPr>
  </w:p>
  <w:p w14:paraId="50DAAA39" w14:textId="77777777" w:rsidR="0009601E" w:rsidRDefault="000960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E208" w14:textId="1335FD97" w:rsidR="0009601E" w:rsidRPr="00162207" w:rsidRDefault="00C70439" w:rsidP="008C70BB">
    <w:pPr>
      <w:pStyle w:val="Header"/>
      <w:tabs>
        <w:tab w:val="clear" w:pos="9638"/>
        <w:tab w:val="right" w:pos="10318"/>
      </w:tabs>
    </w:pPr>
    <w:sdt>
      <w:sdtPr>
        <w:alias w:val="Title"/>
        <w:tag w:val="Title"/>
        <w:id w:val="-324359571"/>
        <w:dataBinding w:prefixMappings="xmlns:ns0='http://purl.org/dc/elements/1.1/' xmlns:ns1='http://schemas.openxmlformats.org/package/2006/metadata/core-properties' " w:xpath="/ns1:coreProperties[1]/ns0:title[1]" w:storeItemID="{6C3C8BC8-F283-45AE-878A-BAB7291924A1}"/>
        <w:text/>
      </w:sdtPr>
      <w:sdtEndPr/>
      <w:sdtContent>
        <w:r w:rsidR="0009601E">
          <w:t>Information Statement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F9BE" w14:textId="54D4FC98" w:rsidR="0009601E" w:rsidRPr="003F2698" w:rsidRDefault="00C70439" w:rsidP="003F2698">
    <w:pPr>
      <w:pStyle w:val="Title"/>
      <w:rPr>
        <w:bCs w:val="0"/>
      </w:rPr>
    </w:pPr>
    <w:sdt>
      <w:sdtPr>
        <w:rPr>
          <w:rStyle w:val="TitleChar"/>
        </w:rPr>
        <w:alias w:val="Title"/>
        <w:tag w:val="Title"/>
        <w:id w:val="-2056155206"/>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9601E">
          <w:rPr>
            <w:rStyle w:val="TitleChar"/>
          </w:rPr>
          <w:t>Information Statement</w:t>
        </w:r>
      </w:sdtContent>
    </w:sdt>
    <w:r w:rsidR="008D35BF">
      <w:rPr>
        <w:rStyle w:val="TitleCha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BDC6" w14:textId="18788E6A" w:rsidR="00743F79" w:rsidRDefault="00C70439" w:rsidP="005F214C">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9601E">
          <w:t>Information Statement</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72309E33" w:rsidR="00E54F9E" w:rsidRDefault="0009601E" w:rsidP="00435082">
        <w:pPr>
          <w:pStyle w:val="Title"/>
        </w:pPr>
        <w:r>
          <w:rPr>
            <w:rStyle w:val="TitleChar"/>
          </w:rPr>
          <w:t>Information Statement</w:t>
        </w:r>
      </w:p>
    </w:sdtContent>
  </w:sdt>
  <w:p w14:paraId="572D9F5B" w14:textId="77777777" w:rsidR="00743F79" w:rsidRDefault="00743F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E06"/>
    <w:multiLevelType w:val="hybridMultilevel"/>
    <w:tmpl w:val="54C68AC0"/>
    <w:lvl w:ilvl="0" w:tplc="71A430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BBD72A6"/>
    <w:multiLevelType w:val="hybridMultilevel"/>
    <w:tmpl w:val="5B2C27E6"/>
    <w:lvl w:ilvl="0" w:tplc="71A430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4960152"/>
    <w:multiLevelType w:val="hybridMultilevel"/>
    <w:tmpl w:val="B7223C7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5F53C7"/>
    <w:multiLevelType w:val="hybridMultilevel"/>
    <w:tmpl w:val="BBEC0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035956"/>
    <w:multiLevelType w:val="hybridMultilevel"/>
    <w:tmpl w:val="FCE2131E"/>
    <w:lvl w:ilvl="0" w:tplc="71A430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DDA59BB"/>
    <w:multiLevelType w:val="hybridMultilevel"/>
    <w:tmpl w:val="CEE4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611644"/>
    <w:multiLevelType w:val="hybridMultilevel"/>
    <w:tmpl w:val="B68ED3B2"/>
    <w:lvl w:ilvl="0" w:tplc="92B6B622">
      <w:numFmt w:val="bullet"/>
      <w:lvlText w:val=""/>
      <w:lvlJc w:val="left"/>
      <w:pPr>
        <w:ind w:left="678" w:hanging="360"/>
      </w:pPr>
      <w:rPr>
        <w:rFonts w:hint="default"/>
        <w:w w:val="99"/>
        <w:lang w:val="en-AU" w:eastAsia="en-AU" w:bidi="en-AU"/>
      </w:rPr>
    </w:lvl>
    <w:lvl w:ilvl="1" w:tplc="CE5AD5FC">
      <w:start w:val="1"/>
      <w:numFmt w:val="decimal"/>
      <w:lvlText w:val="(%2)"/>
      <w:lvlJc w:val="left"/>
      <w:pPr>
        <w:ind w:left="841" w:hanging="360"/>
      </w:pPr>
      <w:rPr>
        <w:rFonts w:hint="default"/>
        <w:spacing w:val="0"/>
        <w:w w:val="100"/>
        <w:lang w:val="en-AU" w:eastAsia="en-AU" w:bidi="en-AU"/>
      </w:rPr>
    </w:lvl>
    <w:lvl w:ilvl="2" w:tplc="DB74ADFE">
      <w:start w:val="1"/>
      <w:numFmt w:val="lowerLetter"/>
      <w:lvlText w:val="(%3)"/>
      <w:lvlJc w:val="left"/>
      <w:pPr>
        <w:ind w:left="1331" w:hanging="425"/>
      </w:pPr>
      <w:rPr>
        <w:rFonts w:ascii="Lato" w:eastAsia="Lato" w:hAnsi="Lato" w:cs="Lato" w:hint="default"/>
        <w:spacing w:val="0"/>
        <w:w w:val="100"/>
        <w:sz w:val="22"/>
        <w:szCs w:val="22"/>
        <w:lang w:val="en-AU" w:eastAsia="en-AU" w:bidi="en-AU"/>
      </w:rPr>
    </w:lvl>
    <w:lvl w:ilvl="3" w:tplc="7388BE9C">
      <w:numFmt w:val="bullet"/>
      <w:lvlText w:val="•"/>
      <w:lvlJc w:val="left"/>
      <w:pPr>
        <w:ind w:left="2374" w:hanging="425"/>
      </w:pPr>
      <w:rPr>
        <w:rFonts w:hint="default"/>
        <w:lang w:val="en-AU" w:eastAsia="en-AU" w:bidi="en-AU"/>
      </w:rPr>
    </w:lvl>
    <w:lvl w:ilvl="4" w:tplc="EBBE5A4C">
      <w:numFmt w:val="bullet"/>
      <w:lvlText w:val="•"/>
      <w:lvlJc w:val="left"/>
      <w:pPr>
        <w:ind w:left="3409" w:hanging="425"/>
      </w:pPr>
      <w:rPr>
        <w:rFonts w:hint="default"/>
        <w:lang w:val="en-AU" w:eastAsia="en-AU" w:bidi="en-AU"/>
      </w:rPr>
    </w:lvl>
    <w:lvl w:ilvl="5" w:tplc="AE9064E4">
      <w:numFmt w:val="bullet"/>
      <w:lvlText w:val="•"/>
      <w:lvlJc w:val="left"/>
      <w:pPr>
        <w:ind w:left="4444" w:hanging="425"/>
      </w:pPr>
      <w:rPr>
        <w:rFonts w:hint="default"/>
        <w:lang w:val="en-AU" w:eastAsia="en-AU" w:bidi="en-AU"/>
      </w:rPr>
    </w:lvl>
    <w:lvl w:ilvl="6" w:tplc="F4E4669A">
      <w:numFmt w:val="bullet"/>
      <w:lvlText w:val="•"/>
      <w:lvlJc w:val="left"/>
      <w:pPr>
        <w:ind w:left="5479" w:hanging="425"/>
      </w:pPr>
      <w:rPr>
        <w:rFonts w:hint="default"/>
        <w:lang w:val="en-AU" w:eastAsia="en-AU" w:bidi="en-AU"/>
      </w:rPr>
    </w:lvl>
    <w:lvl w:ilvl="7" w:tplc="A04E771E">
      <w:numFmt w:val="bullet"/>
      <w:lvlText w:val="•"/>
      <w:lvlJc w:val="left"/>
      <w:pPr>
        <w:ind w:left="6514" w:hanging="425"/>
      </w:pPr>
      <w:rPr>
        <w:rFonts w:hint="default"/>
        <w:lang w:val="en-AU" w:eastAsia="en-AU" w:bidi="en-AU"/>
      </w:rPr>
    </w:lvl>
    <w:lvl w:ilvl="8" w:tplc="575CDE34">
      <w:numFmt w:val="bullet"/>
      <w:lvlText w:val="•"/>
      <w:lvlJc w:val="left"/>
      <w:pPr>
        <w:ind w:left="7549" w:hanging="425"/>
      </w:pPr>
      <w:rPr>
        <w:rFonts w:hint="default"/>
        <w:lang w:val="en-AU" w:eastAsia="en-AU" w:bidi="en-AU"/>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53936C0"/>
    <w:multiLevelType w:val="hybridMultilevel"/>
    <w:tmpl w:val="2F50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2629D8"/>
    <w:multiLevelType w:val="hybridMultilevel"/>
    <w:tmpl w:val="018EFB7A"/>
    <w:lvl w:ilvl="0" w:tplc="9F96EB5C">
      <w:numFmt w:val="bullet"/>
      <w:lvlText w:val=""/>
      <w:lvlJc w:val="left"/>
      <w:pPr>
        <w:ind w:left="424" w:hanging="284"/>
      </w:pPr>
      <w:rPr>
        <w:rFonts w:ascii="Symbol" w:eastAsia="Symbol" w:hAnsi="Symbol" w:cs="Symbol" w:hint="default"/>
        <w:w w:val="99"/>
        <w:sz w:val="20"/>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BCC7E9A"/>
    <w:multiLevelType w:val="hybridMultilevel"/>
    <w:tmpl w:val="72C0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15677E3"/>
    <w:multiLevelType w:val="hybridMultilevel"/>
    <w:tmpl w:val="427CFC3E"/>
    <w:lvl w:ilvl="0" w:tplc="71A4302E">
      <w:numFmt w:val="bullet"/>
      <w:lvlText w:val="•"/>
      <w:lvlJc w:val="left"/>
      <w:pPr>
        <w:ind w:left="934" w:hanging="360"/>
      </w:pPr>
      <w:rPr>
        <w:rFonts w:ascii="Lato" w:eastAsia="Calibri" w:hAnsi="Lato" w:cs="Times New Roman" w:hint="default"/>
      </w:rPr>
    </w:lvl>
    <w:lvl w:ilvl="1" w:tplc="0C090003" w:tentative="1">
      <w:start w:val="1"/>
      <w:numFmt w:val="bullet"/>
      <w:lvlText w:val="o"/>
      <w:lvlJc w:val="left"/>
      <w:pPr>
        <w:ind w:left="1654" w:hanging="360"/>
      </w:pPr>
      <w:rPr>
        <w:rFonts w:ascii="Courier New" w:hAnsi="Courier New" w:cs="Courier New" w:hint="default"/>
      </w:rPr>
    </w:lvl>
    <w:lvl w:ilvl="2" w:tplc="0C090005" w:tentative="1">
      <w:start w:val="1"/>
      <w:numFmt w:val="bullet"/>
      <w:lvlText w:val=""/>
      <w:lvlJc w:val="left"/>
      <w:pPr>
        <w:ind w:left="2374" w:hanging="360"/>
      </w:pPr>
      <w:rPr>
        <w:rFonts w:ascii="Wingdings" w:hAnsi="Wingdings" w:hint="default"/>
      </w:rPr>
    </w:lvl>
    <w:lvl w:ilvl="3" w:tplc="0C090001" w:tentative="1">
      <w:start w:val="1"/>
      <w:numFmt w:val="bullet"/>
      <w:lvlText w:val=""/>
      <w:lvlJc w:val="left"/>
      <w:pPr>
        <w:ind w:left="3094" w:hanging="360"/>
      </w:pPr>
      <w:rPr>
        <w:rFonts w:ascii="Symbol" w:hAnsi="Symbol" w:hint="default"/>
      </w:rPr>
    </w:lvl>
    <w:lvl w:ilvl="4" w:tplc="0C090003" w:tentative="1">
      <w:start w:val="1"/>
      <w:numFmt w:val="bullet"/>
      <w:lvlText w:val="o"/>
      <w:lvlJc w:val="left"/>
      <w:pPr>
        <w:ind w:left="3814" w:hanging="360"/>
      </w:pPr>
      <w:rPr>
        <w:rFonts w:ascii="Courier New" w:hAnsi="Courier New" w:cs="Courier New" w:hint="default"/>
      </w:rPr>
    </w:lvl>
    <w:lvl w:ilvl="5" w:tplc="0C090005" w:tentative="1">
      <w:start w:val="1"/>
      <w:numFmt w:val="bullet"/>
      <w:lvlText w:val=""/>
      <w:lvlJc w:val="left"/>
      <w:pPr>
        <w:ind w:left="4534" w:hanging="360"/>
      </w:pPr>
      <w:rPr>
        <w:rFonts w:ascii="Wingdings" w:hAnsi="Wingdings" w:hint="default"/>
      </w:rPr>
    </w:lvl>
    <w:lvl w:ilvl="6" w:tplc="0C090001" w:tentative="1">
      <w:start w:val="1"/>
      <w:numFmt w:val="bullet"/>
      <w:lvlText w:val=""/>
      <w:lvlJc w:val="left"/>
      <w:pPr>
        <w:ind w:left="5254" w:hanging="360"/>
      </w:pPr>
      <w:rPr>
        <w:rFonts w:ascii="Symbol" w:hAnsi="Symbol" w:hint="default"/>
      </w:rPr>
    </w:lvl>
    <w:lvl w:ilvl="7" w:tplc="0C090003" w:tentative="1">
      <w:start w:val="1"/>
      <w:numFmt w:val="bullet"/>
      <w:lvlText w:val="o"/>
      <w:lvlJc w:val="left"/>
      <w:pPr>
        <w:ind w:left="5974" w:hanging="360"/>
      </w:pPr>
      <w:rPr>
        <w:rFonts w:ascii="Courier New" w:hAnsi="Courier New" w:cs="Courier New" w:hint="default"/>
      </w:rPr>
    </w:lvl>
    <w:lvl w:ilvl="8" w:tplc="0C090005" w:tentative="1">
      <w:start w:val="1"/>
      <w:numFmt w:val="bullet"/>
      <w:lvlText w:val=""/>
      <w:lvlJc w:val="left"/>
      <w:pPr>
        <w:ind w:left="6694" w:hanging="360"/>
      </w:pPr>
      <w:rPr>
        <w:rFonts w:ascii="Wingdings" w:hAnsi="Wingdings" w:hint="default"/>
      </w:rPr>
    </w:lvl>
  </w:abstractNum>
  <w:abstractNum w:abstractNumId="29" w15:restartNumberingAfterBreak="0">
    <w:nsid w:val="31681643"/>
    <w:multiLevelType w:val="hybridMultilevel"/>
    <w:tmpl w:val="681A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78783F"/>
    <w:multiLevelType w:val="hybridMultilevel"/>
    <w:tmpl w:val="9CA6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4070BB"/>
    <w:multiLevelType w:val="hybridMultilevel"/>
    <w:tmpl w:val="EF009CBA"/>
    <w:lvl w:ilvl="0" w:tplc="71A430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3DB2364"/>
    <w:multiLevelType w:val="hybridMultilevel"/>
    <w:tmpl w:val="C5E68EC2"/>
    <w:lvl w:ilvl="0" w:tplc="71A4302E">
      <w:numFmt w:val="bullet"/>
      <w:lvlText w:val="•"/>
      <w:lvlJc w:val="left"/>
      <w:pPr>
        <w:ind w:left="644" w:hanging="360"/>
      </w:pPr>
      <w:rPr>
        <w:rFonts w:ascii="Lato" w:eastAsia="Calibri" w:hAnsi="Lato"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B26429"/>
    <w:multiLevelType w:val="hybridMultilevel"/>
    <w:tmpl w:val="6876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BC100A"/>
    <w:multiLevelType w:val="hybridMultilevel"/>
    <w:tmpl w:val="174E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F0908A6"/>
    <w:multiLevelType w:val="hybridMultilevel"/>
    <w:tmpl w:val="F954B32C"/>
    <w:lvl w:ilvl="0" w:tplc="71A430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FD6EEE"/>
    <w:multiLevelType w:val="hybridMultilevel"/>
    <w:tmpl w:val="6B1A2E1A"/>
    <w:lvl w:ilvl="0" w:tplc="647AF504">
      <w:start w:val="31"/>
      <w:numFmt w:val="bullet"/>
      <w:lvlText w:val="-"/>
      <w:lvlJc w:val="left"/>
      <w:pPr>
        <w:ind w:left="1080" w:hanging="360"/>
      </w:pPr>
      <w:rPr>
        <w:rFonts w:ascii="Lato" w:eastAsia="Calibri"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9D71215"/>
    <w:multiLevelType w:val="hybridMultilevel"/>
    <w:tmpl w:val="C644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16E29"/>
    <w:multiLevelType w:val="hybridMultilevel"/>
    <w:tmpl w:val="BC6E768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DE8752E"/>
    <w:multiLevelType w:val="hybridMultilevel"/>
    <w:tmpl w:val="EA10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412B5B"/>
    <w:multiLevelType w:val="hybridMultilevel"/>
    <w:tmpl w:val="FC3AEB06"/>
    <w:lvl w:ilvl="0" w:tplc="71A4302E">
      <w:numFmt w:val="bullet"/>
      <w:lvlText w:val="•"/>
      <w:lvlJc w:val="left"/>
      <w:pPr>
        <w:ind w:left="720" w:hanging="360"/>
      </w:pPr>
      <w:rPr>
        <w:rFonts w:ascii="Lato" w:eastAsia="Calibri" w:hAnsi="Lato" w:cs="Times New Roman" w:hint="default"/>
      </w:rPr>
    </w:lvl>
    <w:lvl w:ilvl="1" w:tplc="F32A2248">
      <w:numFmt w:val="bullet"/>
      <w:lvlText w:val="-"/>
      <w:lvlJc w:val="left"/>
      <w:pPr>
        <w:ind w:left="1440" w:hanging="360"/>
      </w:pPr>
      <w:rPr>
        <w:rFonts w:ascii="Lato" w:eastAsiaTheme="minorEastAsia"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E6823"/>
    <w:multiLevelType w:val="hybridMultilevel"/>
    <w:tmpl w:val="CC0C77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9387A82"/>
    <w:multiLevelType w:val="hybridMultilevel"/>
    <w:tmpl w:val="3C4A2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5ED31684"/>
    <w:multiLevelType w:val="hybridMultilevel"/>
    <w:tmpl w:val="0978AF3A"/>
    <w:lvl w:ilvl="0" w:tplc="647AF504">
      <w:start w:val="31"/>
      <w:numFmt w:val="bullet"/>
      <w:lvlText w:val="-"/>
      <w:lvlJc w:val="left"/>
      <w:pPr>
        <w:ind w:left="1080" w:hanging="360"/>
      </w:pPr>
      <w:rPr>
        <w:rFonts w:ascii="Lato" w:eastAsia="Calibri"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3C25DEA"/>
    <w:multiLevelType w:val="hybridMultilevel"/>
    <w:tmpl w:val="5C768FC0"/>
    <w:lvl w:ilvl="0" w:tplc="71A430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212EC4"/>
    <w:multiLevelType w:val="hybridMultilevel"/>
    <w:tmpl w:val="FFF8677E"/>
    <w:lvl w:ilvl="0" w:tplc="71A430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A883648"/>
    <w:multiLevelType w:val="hybridMultilevel"/>
    <w:tmpl w:val="BBB4736A"/>
    <w:lvl w:ilvl="0" w:tplc="71A4302E">
      <w:numFmt w:val="bullet"/>
      <w:lvlText w:val="•"/>
      <w:lvlJc w:val="left"/>
      <w:pPr>
        <w:ind w:left="1440" w:hanging="360"/>
      </w:pPr>
      <w:rPr>
        <w:rFonts w:ascii="Lato" w:eastAsia="Calibri" w:hAnsi="Lato"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5B27E8F"/>
    <w:multiLevelType w:val="hybridMultilevel"/>
    <w:tmpl w:val="9E6AB8DC"/>
    <w:lvl w:ilvl="0" w:tplc="71A430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141D1E"/>
    <w:multiLevelType w:val="multilevel"/>
    <w:tmpl w:val="0C78A7AC"/>
    <w:name w:val="NTG Table Bullet List332222222222"/>
    <w:numStyleLink w:val="Tablebulletlist"/>
  </w:abstractNum>
  <w:abstractNum w:abstractNumId="63" w15:restartNumberingAfterBreak="0">
    <w:nsid w:val="76377318"/>
    <w:multiLevelType w:val="hybridMultilevel"/>
    <w:tmpl w:val="782E0116"/>
    <w:lvl w:ilvl="0" w:tplc="647AF504">
      <w:start w:val="31"/>
      <w:numFmt w:val="bullet"/>
      <w:lvlText w:val="-"/>
      <w:lvlJc w:val="left"/>
      <w:pPr>
        <w:ind w:left="1440" w:hanging="360"/>
      </w:pPr>
      <w:rPr>
        <w:rFonts w:ascii="Lato" w:eastAsia="Calibri" w:hAnsi="Lato"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78070958"/>
    <w:multiLevelType w:val="hybridMultilevel"/>
    <w:tmpl w:val="3F68FAE0"/>
    <w:lvl w:ilvl="0" w:tplc="71A430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18"/>
  </w:num>
  <w:num w:numId="3">
    <w:abstractNumId w:val="65"/>
  </w:num>
  <w:num w:numId="4">
    <w:abstractNumId w:val="43"/>
  </w:num>
  <w:num w:numId="5">
    <w:abstractNumId w:val="25"/>
  </w:num>
  <w:num w:numId="6">
    <w:abstractNumId w:val="11"/>
  </w:num>
  <w:num w:numId="7">
    <w:abstractNumId w:val="47"/>
  </w:num>
  <w:num w:numId="8">
    <w:abstractNumId w:val="23"/>
  </w:num>
  <w:num w:numId="9">
    <w:abstractNumId w:val="17"/>
  </w:num>
  <w:num w:numId="10">
    <w:abstractNumId w:val="20"/>
  </w:num>
  <w:num w:numId="11">
    <w:abstractNumId w:val="36"/>
  </w:num>
  <w:num w:numId="12">
    <w:abstractNumId w:val="8"/>
  </w:num>
  <w:num w:numId="13">
    <w:abstractNumId w:val="40"/>
  </w:num>
  <w:num w:numId="14">
    <w:abstractNumId w:val="19"/>
  </w:num>
  <w:num w:numId="15">
    <w:abstractNumId w:val="46"/>
  </w:num>
  <w:num w:numId="16">
    <w:abstractNumId w:val="6"/>
  </w:num>
  <w:num w:numId="17">
    <w:abstractNumId w:val="16"/>
  </w:num>
  <w:num w:numId="18">
    <w:abstractNumId w:val="41"/>
  </w:num>
  <w:num w:numId="19">
    <w:abstractNumId w:val="45"/>
  </w:num>
  <w:num w:numId="20">
    <w:abstractNumId w:val="30"/>
  </w:num>
  <w:num w:numId="21">
    <w:abstractNumId w:val="52"/>
  </w:num>
  <w:num w:numId="22">
    <w:abstractNumId w:val="24"/>
  </w:num>
  <w:num w:numId="23">
    <w:abstractNumId w:val="35"/>
  </w:num>
  <w:num w:numId="24">
    <w:abstractNumId w:val="61"/>
  </w:num>
  <w:num w:numId="25">
    <w:abstractNumId w:val="0"/>
  </w:num>
  <w:num w:numId="26">
    <w:abstractNumId w:val="57"/>
  </w:num>
  <w:num w:numId="27">
    <w:abstractNumId w:val="55"/>
  </w:num>
  <w:num w:numId="28">
    <w:abstractNumId w:val="39"/>
  </w:num>
  <w:num w:numId="29">
    <w:abstractNumId w:val="59"/>
  </w:num>
  <w:num w:numId="30">
    <w:abstractNumId w:val="63"/>
  </w:num>
  <w:num w:numId="31">
    <w:abstractNumId w:val="33"/>
  </w:num>
  <w:num w:numId="32">
    <w:abstractNumId w:val="28"/>
  </w:num>
  <w:num w:numId="33">
    <w:abstractNumId w:val="31"/>
  </w:num>
  <w:num w:numId="34">
    <w:abstractNumId w:val="56"/>
  </w:num>
  <w:num w:numId="35">
    <w:abstractNumId w:val="14"/>
  </w:num>
  <w:num w:numId="36">
    <w:abstractNumId w:val="38"/>
  </w:num>
  <w:num w:numId="37">
    <w:abstractNumId w:val="64"/>
  </w:num>
  <w:num w:numId="38">
    <w:abstractNumId w:val="2"/>
  </w:num>
  <w:num w:numId="39">
    <w:abstractNumId w:val="29"/>
  </w:num>
  <w:num w:numId="40">
    <w:abstractNumId w:val="51"/>
  </w:num>
  <w:num w:numId="41">
    <w:abstractNumId w:val="6"/>
  </w:num>
  <w:num w:numId="42">
    <w:abstractNumId w:val="46"/>
  </w:num>
  <w:num w:numId="43">
    <w:abstractNumId w:val="6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6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3CC8"/>
    <w:rsid w:val="00056DEF"/>
    <w:rsid w:val="00056EDC"/>
    <w:rsid w:val="0006635A"/>
    <w:rsid w:val="00066DC6"/>
    <w:rsid w:val="000720BE"/>
    <w:rsid w:val="0007259C"/>
    <w:rsid w:val="000801B3"/>
    <w:rsid w:val="00080202"/>
    <w:rsid w:val="00080DCD"/>
    <w:rsid w:val="00080E22"/>
    <w:rsid w:val="00082573"/>
    <w:rsid w:val="000840A3"/>
    <w:rsid w:val="00085062"/>
    <w:rsid w:val="00086A5F"/>
    <w:rsid w:val="000911EF"/>
    <w:rsid w:val="00091439"/>
    <w:rsid w:val="0009304B"/>
    <w:rsid w:val="000950CF"/>
    <w:rsid w:val="0009601E"/>
    <w:rsid w:val="000962C5"/>
    <w:rsid w:val="00097865"/>
    <w:rsid w:val="000A4317"/>
    <w:rsid w:val="000A559C"/>
    <w:rsid w:val="000B2CA1"/>
    <w:rsid w:val="000B724C"/>
    <w:rsid w:val="000B7F27"/>
    <w:rsid w:val="000D1F29"/>
    <w:rsid w:val="000D633D"/>
    <w:rsid w:val="000E342B"/>
    <w:rsid w:val="000E3ED2"/>
    <w:rsid w:val="000E5DD2"/>
    <w:rsid w:val="000F0272"/>
    <w:rsid w:val="000F2958"/>
    <w:rsid w:val="000F3850"/>
    <w:rsid w:val="000F604F"/>
    <w:rsid w:val="00104E7F"/>
    <w:rsid w:val="00110712"/>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5A0"/>
    <w:rsid w:val="001F59E6"/>
    <w:rsid w:val="00203F1C"/>
    <w:rsid w:val="00206936"/>
    <w:rsid w:val="00206C6F"/>
    <w:rsid w:val="00206FBD"/>
    <w:rsid w:val="00207746"/>
    <w:rsid w:val="00212856"/>
    <w:rsid w:val="00230031"/>
    <w:rsid w:val="00235C01"/>
    <w:rsid w:val="002441C1"/>
    <w:rsid w:val="00247343"/>
    <w:rsid w:val="00265761"/>
    <w:rsid w:val="00265C56"/>
    <w:rsid w:val="002716CD"/>
    <w:rsid w:val="0027391C"/>
    <w:rsid w:val="00274D4B"/>
    <w:rsid w:val="002806F5"/>
    <w:rsid w:val="00281577"/>
    <w:rsid w:val="00287D73"/>
    <w:rsid w:val="002926BC"/>
    <w:rsid w:val="00293A72"/>
    <w:rsid w:val="002A0160"/>
    <w:rsid w:val="002A30C3"/>
    <w:rsid w:val="002A6779"/>
    <w:rsid w:val="002A6F6A"/>
    <w:rsid w:val="002A7712"/>
    <w:rsid w:val="002B38F7"/>
    <w:rsid w:val="002B4F50"/>
    <w:rsid w:val="002B5591"/>
    <w:rsid w:val="002B6AA4"/>
    <w:rsid w:val="002B7E78"/>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1B4D"/>
    <w:rsid w:val="0031340C"/>
    <w:rsid w:val="003164BA"/>
    <w:rsid w:val="003176C8"/>
    <w:rsid w:val="00322309"/>
    <w:rsid w:val="003258E6"/>
    <w:rsid w:val="00326F10"/>
    <w:rsid w:val="00341D66"/>
    <w:rsid w:val="00342283"/>
    <w:rsid w:val="00343A87"/>
    <w:rsid w:val="00344A36"/>
    <w:rsid w:val="003456F4"/>
    <w:rsid w:val="00347FB6"/>
    <w:rsid w:val="003504FD"/>
    <w:rsid w:val="00350881"/>
    <w:rsid w:val="00356F27"/>
    <w:rsid w:val="00357D55"/>
    <w:rsid w:val="00363513"/>
    <w:rsid w:val="003657E5"/>
    <w:rsid w:val="0036589C"/>
    <w:rsid w:val="00371312"/>
    <w:rsid w:val="00371DC7"/>
    <w:rsid w:val="00375E16"/>
    <w:rsid w:val="00377B21"/>
    <w:rsid w:val="00382A7F"/>
    <w:rsid w:val="00390862"/>
    <w:rsid w:val="00390CE3"/>
    <w:rsid w:val="00394876"/>
    <w:rsid w:val="00394AAF"/>
    <w:rsid w:val="00394CE5"/>
    <w:rsid w:val="003A6341"/>
    <w:rsid w:val="003B67FD"/>
    <w:rsid w:val="003B6A61"/>
    <w:rsid w:val="003C2198"/>
    <w:rsid w:val="003C4941"/>
    <w:rsid w:val="003C702E"/>
    <w:rsid w:val="003C7FC3"/>
    <w:rsid w:val="003D0F63"/>
    <w:rsid w:val="003D15C8"/>
    <w:rsid w:val="003D42C0"/>
    <w:rsid w:val="003D4A8F"/>
    <w:rsid w:val="003D5B29"/>
    <w:rsid w:val="003D7818"/>
    <w:rsid w:val="003E2445"/>
    <w:rsid w:val="003E3BB2"/>
    <w:rsid w:val="003F1C1B"/>
    <w:rsid w:val="003F5B58"/>
    <w:rsid w:val="0040222A"/>
    <w:rsid w:val="004047BC"/>
    <w:rsid w:val="004100F7"/>
    <w:rsid w:val="00414CB3"/>
    <w:rsid w:val="0041563D"/>
    <w:rsid w:val="00424770"/>
    <w:rsid w:val="00426683"/>
    <w:rsid w:val="00426E25"/>
    <w:rsid w:val="00427D9C"/>
    <w:rsid w:val="00427E7E"/>
    <w:rsid w:val="0043465D"/>
    <w:rsid w:val="00435082"/>
    <w:rsid w:val="00442FC0"/>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0DA9"/>
    <w:rsid w:val="004940E6"/>
    <w:rsid w:val="00494BE5"/>
    <w:rsid w:val="004A0EBA"/>
    <w:rsid w:val="004A122C"/>
    <w:rsid w:val="004A2538"/>
    <w:rsid w:val="004A331E"/>
    <w:rsid w:val="004A637A"/>
    <w:rsid w:val="004B0C15"/>
    <w:rsid w:val="004B35EA"/>
    <w:rsid w:val="004B69E4"/>
    <w:rsid w:val="004C6C39"/>
    <w:rsid w:val="004D075F"/>
    <w:rsid w:val="004D1B76"/>
    <w:rsid w:val="004D1E47"/>
    <w:rsid w:val="004D344E"/>
    <w:rsid w:val="004D464A"/>
    <w:rsid w:val="004E019E"/>
    <w:rsid w:val="004E06EC"/>
    <w:rsid w:val="004E0A3F"/>
    <w:rsid w:val="004E2CB7"/>
    <w:rsid w:val="004E344F"/>
    <w:rsid w:val="004E4168"/>
    <w:rsid w:val="004E65A2"/>
    <w:rsid w:val="004F016A"/>
    <w:rsid w:val="00500F94"/>
    <w:rsid w:val="00502FB3"/>
    <w:rsid w:val="00503DE9"/>
    <w:rsid w:val="0050530C"/>
    <w:rsid w:val="00505DEA"/>
    <w:rsid w:val="00506968"/>
    <w:rsid w:val="00507782"/>
    <w:rsid w:val="00512A04"/>
    <w:rsid w:val="00515178"/>
    <w:rsid w:val="00520499"/>
    <w:rsid w:val="005249F5"/>
    <w:rsid w:val="005260F7"/>
    <w:rsid w:val="00543BD1"/>
    <w:rsid w:val="0055109E"/>
    <w:rsid w:val="00554499"/>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5BB4"/>
    <w:rsid w:val="005C00C2"/>
    <w:rsid w:val="005C2833"/>
    <w:rsid w:val="005C2BB9"/>
    <w:rsid w:val="005E144D"/>
    <w:rsid w:val="005E1500"/>
    <w:rsid w:val="005E3A43"/>
    <w:rsid w:val="005F0B17"/>
    <w:rsid w:val="005F214C"/>
    <w:rsid w:val="005F6602"/>
    <w:rsid w:val="005F77C7"/>
    <w:rsid w:val="00620675"/>
    <w:rsid w:val="00622910"/>
    <w:rsid w:val="006254B6"/>
    <w:rsid w:val="00627FC8"/>
    <w:rsid w:val="00641183"/>
    <w:rsid w:val="006433C3"/>
    <w:rsid w:val="00650F5B"/>
    <w:rsid w:val="006670D7"/>
    <w:rsid w:val="006719EA"/>
    <w:rsid w:val="00671F13"/>
    <w:rsid w:val="0067400A"/>
    <w:rsid w:val="006847AD"/>
    <w:rsid w:val="0069114B"/>
    <w:rsid w:val="006944C1"/>
    <w:rsid w:val="006A756A"/>
    <w:rsid w:val="006B3D2A"/>
    <w:rsid w:val="006C0EC2"/>
    <w:rsid w:val="006D66F7"/>
    <w:rsid w:val="00705C9D"/>
    <w:rsid w:val="00705F13"/>
    <w:rsid w:val="0070624C"/>
    <w:rsid w:val="00714F1D"/>
    <w:rsid w:val="00715225"/>
    <w:rsid w:val="0071700C"/>
    <w:rsid w:val="00720662"/>
    <w:rsid w:val="00720CC6"/>
    <w:rsid w:val="00722DDB"/>
    <w:rsid w:val="007237B2"/>
    <w:rsid w:val="00724728"/>
    <w:rsid w:val="00724F98"/>
    <w:rsid w:val="00730B9B"/>
    <w:rsid w:val="0073182E"/>
    <w:rsid w:val="007332FF"/>
    <w:rsid w:val="007408F5"/>
    <w:rsid w:val="00741EAE"/>
    <w:rsid w:val="00743F79"/>
    <w:rsid w:val="00755248"/>
    <w:rsid w:val="0075790A"/>
    <w:rsid w:val="0076190B"/>
    <w:rsid w:val="0076355D"/>
    <w:rsid w:val="00763A2D"/>
    <w:rsid w:val="007676A4"/>
    <w:rsid w:val="00777795"/>
    <w:rsid w:val="00783A57"/>
    <w:rsid w:val="00784C92"/>
    <w:rsid w:val="007859CD"/>
    <w:rsid w:val="00785C24"/>
    <w:rsid w:val="007907E4"/>
    <w:rsid w:val="00796461"/>
    <w:rsid w:val="007A6A4F"/>
    <w:rsid w:val="007B03F5"/>
    <w:rsid w:val="007B37E1"/>
    <w:rsid w:val="007B5C09"/>
    <w:rsid w:val="007B5DA2"/>
    <w:rsid w:val="007C0966"/>
    <w:rsid w:val="007C19E7"/>
    <w:rsid w:val="007C5CFD"/>
    <w:rsid w:val="007C6D9F"/>
    <w:rsid w:val="007C7705"/>
    <w:rsid w:val="007D3B86"/>
    <w:rsid w:val="007D4893"/>
    <w:rsid w:val="007E0EC2"/>
    <w:rsid w:val="007E2D61"/>
    <w:rsid w:val="007E62D9"/>
    <w:rsid w:val="007E70CF"/>
    <w:rsid w:val="007E74A4"/>
    <w:rsid w:val="007F0074"/>
    <w:rsid w:val="007F1B6F"/>
    <w:rsid w:val="007F263F"/>
    <w:rsid w:val="008015A8"/>
    <w:rsid w:val="0080766E"/>
    <w:rsid w:val="00811169"/>
    <w:rsid w:val="008135CE"/>
    <w:rsid w:val="00815297"/>
    <w:rsid w:val="008170DB"/>
    <w:rsid w:val="00817BA1"/>
    <w:rsid w:val="00823022"/>
    <w:rsid w:val="0082634E"/>
    <w:rsid w:val="00830040"/>
    <w:rsid w:val="008313C4"/>
    <w:rsid w:val="0083410D"/>
    <w:rsid w:val="00835434"/>
    <w:rsid w:val="008358C0"/>
    <w:rsid w:val="00842838"/>
    <w:rsid w:val="00854EC1"/>
    <w:rsid w:val="00856810"/>
    <w:rsid w:val="0085797F"/>
    <w:rsid w:val="00861DC3"/>
    <w:rsid w:val="008653F0"/>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B57EA"/>
    <w:rsid w:val="008C17FB"/>
    <w:rsid w:val="008C6C35"/>
    <w:rsid w:val="008C70BB"/>
    <w:rsid w:val="008D1B00"/>
    <w:rsid w:val="008D35BF"/>
    <w:rsid w:val="008D57B8"/>
    <w:rsid w:val="008E03FC"/>
    <w:rsid w:val="008E510B"/>
    <w:rsid w:val="008F78F2"/>
    <w:rsid w:val="00902B13"/>
    <w:rsid w:val="00910E4C"/>
    <w:rsid w:val="00911941"/>
    <w:rsid w:val="0092024D"/>
    <w:rsid w:val="00925146"/>
    <w:rsid w:val="00925F0F"/>
    <w:rsid w:val="00932F6B"/>
    <w:rsid w:val="00934C9E"/>
    <w:rsid w:val="00936703"/>
    <w:rsid w:val="009444F0"/>
    <w:rsid w:val="009468BC"/>
    <w:rsid w:val="00947FAE"/>
    <w:rsid w:val="009533FE"/>
    <w:rsid w:val="00960833"/>
    <w:rsid w:val="009616DF"/>
    <w:rsid w:val="0096542F"/>
    <w:rsid w:val="00967FA7"/>
    <w:rsid w:val="00971645"/>
    <w:rsid w:val="009738AA"/>
    <w:rsid w:val="00977919"/>
    <w:rsid w:val="00983000"/>
    <w:rsid w:val="009870FA"/>
    <w:rsid w:val="009921C3"/>
    <w:rsid w:val="0099551D"/>
    <w:rsid w:val="009A5897"/>
    <w:rsid w:val="009A5F24"/>
    <w:rsid w:val="009B0B3E"/>
    <w:rsid w:val="009B1913"/>
    <w:rsid w:val="009B6657"/>
    <w:rsid w:val="009B6966"/>
    <w:rsid w:val="009B7BD1"/>
    <w:rsid w:val="009D0EB5"/>
    <w:rsid w:val="009D14F9"/>
    <w:rsid w:val="009D2B74"/>
    <w:rsid w:val="009D63FF"/>
    <w:rsid w:val="009E019C"/>
    <w:rsid w:val="009E175D"/>
    <w:rsid w:val="009E1A14"/>
    <w:rsid w:val="009E3CC2"/>
    <w:rsid w:val="009F06BD"/>
    <w:rsid w:val="009F12A9"/>
    <w:rsid w:val="009F2A4D"/>
    <w:rsid w:val="00A00828"/>
    <w:rsid w:val="00A03290"/>
    <w:rsid w:val="00A0387E"/>
    <w:rsid w:val="00A03BA7"/>
    <w:rsid w:val="00A05BFD"/>
    <w:rsid w:val="00A07490"/>
    <w:rsid w:val="00A10655"/>
    <w:rsid w:val="00A12B64"/>
    <w:rsid w:val="00A13F21"/>
    <w:rsid w:val="00A22C38"/>
    <w:rsid w:val="00A25193"/>
    <w:rsid w:val="00A26E80"/>
    <w:rsid w:val="00A27392"/>
    <w:rsid w:val="00A278ED"/>
    <w:rsid w:val="00A31AE8"/>
    <w:rsid w:val="00A3739D"/>
    <w:rsid w:val="00A37DDA"/>
    <w:rsid w:val="00A44848"/>
    <w:rsid w:val="00A45005"/>
    <w:rsid w:val="00A567EE"/>
    <w:rsid w:val="00A70DD8"/>
    <w:rsid w:val="00A76790"/>
    <w:rsid w:val="00A85D0C"/>
    <w:rsid w:val="00A925EC"/>
    <w:rsid w:val="00A929AA"/>
    <w:rsid w:val="00A92B6B"/>
    <w:rsid w:val="00AA541E"/>
    <w:rsid w:val="00AD0DA4"/>
    <w:rsid w:val="00AD4169"/>
    <w:rsid w:val="00AD530E"/>
    <w:rsid w:val="00AE01BC"/>
    <w:rsid w:val="00AE25C6"/>
    <w:rsid w:val="00AE306C"/>
    <w:rsid w:val="00AF28C1"/>
    <w:rsid w:val="00B02EF1"/>
    <w:rsid w:val="00B07C97"/>
    <w:rsid w:val="00B11C67"/>
    <w:rsid w:val="00B14257"/>
    <w:rsid w:val="00B146D2"/>
    <w:rsid w:val="00B15754"/>
    <w:rsid w:val="00B16002"/>
    <w:rsid w:val="00B2046E"/>
    <w:rsid w:val="00B20B6A"/>
    <w:rsid w:val="00B20E8B"/>
    <w:rsid w:val="00B257E1"/>
    <w:rsid w:val="00B2599A"/>
    <w:rsid w:val="00B27AC4"/>
    <w:rsid w:val="00B343CC"/>
    <w:rsid w:val="00B47D97"/>
    <w:rsid w:val="00B5084A"/>
    <w:rsid w:val="00B606A1"/>
    <w:rsid w:val="00B614F7"/>
    <w:rsid w:val="00B61B26"/>
    <w:rsid w:val="00B65E6B"/>
    <w:rsid w:val="00B675B2"/>
    <w:rsid w:val="00B81261"/>
    <w:rsid w:val="00B8223E"/>
    <w:rsid w:val="00B832AE"/>
    <w:rsid w:val="00B86678"/>
    <w:rsid w:val="00B92F9B"/>
    <w:rsid w:val="00B93201"/>
    <w:rsid w:val="00B941B3"/>
    <w:rsid w:val="00B96513"/>
    <w:rsid w:val="00BA1D47"/>
    <w:rsid w:val="00BA66F0"/>
    <w:rsid w:val="00BB2239"/>
    <w:rsid w:val="00BB2AE7"/>
    <w:rsid w:val="00BB6464"/>
    <w:rsid w:val="00BC1BB8"/>
    <w:rsid w:val="00BC5508"/>
    <w:rsid w:val="00BD7B86"/>
    <w:rsid w:val="00BD7FE1"/>
    <w:rsid w:val="00BE37CA"/>
    <w:rsid w:val="00BE6144"/>
    <w:rsid w:val="00BE635A"/>
    <w:rsid w:val="00BF17E9"/>
    <w:rsid w:val="00BF2ABB"/>
    <w:rsid w:val="00BF5099"/>
    <w:rsid w:val="00BF7686"/>
    <w:rsid w:val="00C063CD"/>
    <w:rsid w:val="00C10B5E"/>
    <w:rsid w:val="00C10F10"/>
    <w:rsid w:val="00C123D4"/>
    <w:rsid w:val="00C15D4D"/>
    <w:rsid w:val="00C175DC"/>
    <w:rsid w:val="00C30171"/>
    <w:rsid w:val="00C309D8"/>
    <w:rsid w:val="00C42BE5"/>
    <w:rsid w:val="00C43519"/>
    <w:rsid w:val="00C45263"/>
    <w:rsid w:val="00C51537"/>
    <w:rsid w:val="00C52BC3"/>
    <w:rsid w:val="00C61AFA"/>
    <w:rsid w:val="00C61D64"/>
    <w:rsid w:val="00C62099"/>
    <w:rsid w:val="00C62A34"/>
    <w:rsid w:val="00C64EA3"/>
    <w:rsid w:val="00C70439"/>
    <w:rsid w:val="00C72867"/>
    <w:rsid w:val="00C75E81"/>
    <w:rsid w:val="00C83BB6"/>
    <w:rsid w:val="00C858AF"/>
    <w:rsid w:val="00C86609"/>
    <w:rsid w:val="00C8795C"/>
    <w:rsid w:val="00C92B4C"/>
    <w:rsid w:val="00C954F6"/>
    <w:rsid w:val="00CA36A0"/>
    <w:rsid w:val="00CA6BC5"/>
    <w:rsid w:val="00CB04CF"/>
    <w:rsid w:val="00CB0D8C"/>
    <w:rsid w:val="00CB1057"/>
    <w:rsid w:val="00CC571B"/>
    <w:rsid w:val="00CC61CD"/>
    <w:rsid w:val="00CC6C02"/>
    <w:rsid w:val="00CC737B"/>
    <w:rsid w:val="00CD17BC"/>
    <w:rsid w:val="00CD5011"/>
    <w:rsid w:val="00CE640F"/>
    <w:rsid w:val="00CE76BC"/>
    <w:rsid w:val="00CF540E"/>
    <w:rsid w:val="00D02F07"/>
    <w:rsid w:val="00D15D88"/>
    <w:rsid w:val="00D27D49"/>
    <w:rsid w:val="00D27EBE"/>
    <w:rsid w:val="00D36A49"/>
    <w:rsid w:val="00D40A8A"/>
    <w:rsid w:val="00D47DC7"/>
    <w:rsid w:val="00D515A2"/>
    <w:rsid w:val="00D517C6"/>
    <w:rsid w:val="00D562B9"/>
    <w:rsid w:val="00D61EDF"/>
    <w:rsid w:val="00D71D84"/>
    <w:rsid w:val="00D72464"/>
    <w:rsid w:val="00D72A57"/>
    <w:rsid w:val="00D768EB"/>
    <w:rsid w:val="00D81E17"/>
    <w:rsid w:val="00D82D1E"/>
    <w:rsid w:val="00D832D9"/>
    <w:rsid w:val="00D86049"/>
    <w:rsid w:val="00D90200"/>
    <w:rsid w:val="00D90F00"/>
    <w:rsid w:val="00D96804"/>
    <w:rsid w:val="00D975C0"/>
    <w:rsid w:val="00DA34E3"/>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DF7EAD"/>
    <w:rsid w:val="00E02681"/>
    <w:rsid w:val="00E02792"/>
    <w:rsid w:val="00E034D8"/>
    <w:rsid w:val="00E04CC0"/>
    <w:rsid w:val="00E14B44"/>
    <w:rsid w:val="00E15816"/>
    <w:rsid w:val="00E160D5"/>
    <w:rsid w:val="00E239FF"/>
    <w:rsid w:val="00E27D7B"/>
    <w:rsid w:val="00E30556"/>
    <w:rsid w:val="00E30981"/>
    <w:rsid w:val="00E33136"/>
    <w:rsid w:val="00E3405F"/>
    <w:rsid w:val="00E34D7C"/>
    <w:rsid w:val="00E3723D"/>
    <w:rsid w:val="00E40D7B"/>
    <w:rsid w:val="00E44C89"/>
    <w:rsid w:val="00E457A6"/>
    <w:rsid w:val="00E54F9E"/>
    <w:rsid w:val="00E61BA2"/>
    <w:rsid w:val="00E63864"/>
    <w:rsid w:val="00E63CB0"/>
    <w:rsid w:val="00E6403F"/>
    <w:rsid w:val="00E64087"/>
    <w:rsid w:val="00E75451"/>
    <w:rsid w:val="00E75EA9"/>
    <w:rsid w:val="00E76AD6"/>
    <w:rsid w:val="00E770C4"/>
    <w:rsid w:val="00E82ED6"/>
    <w:rsid w:val="00E84C5A"/>
    <w:rsid w:val="00E861DB"/>
    <w:rsid w:val="00E908F1"/>
    <w:rsid w:val="00E93406"/>
    <w:rsid w:val="00E956C5"/>
    <w:rsid w:val="00E95C39"/>
    <w:rsid w:val="00EA2C39"/>
    <w:rsid w:val="00EA3E2D"/>
    <w:rsid w:val="00EB0A3C"/>
    <w:rsid w:val="00EB0A96"/>
    <w:rsid w:val="00EB7615"/>
    <w:rsid w:val="00EB77F9"/>
    <w:rsid w:val="00EC5769"/>
    <w:rsid w:val="00EC7D00"/>
    <w:rsid w:val="00ED0304"/>
    <w:rsid w:val="00ED4FF7"/>
    <w:rsid w:val="00ED51EA"/>
    <w:rsid w:val="00ED5B7B"/>
    <w:rsid w:val="00EE23EB"/>
    <w:rsid w:val="00EE38FA"/>
    <w:rsid w:val="00EE3E2C"/>
    <w:rsid w:val="00EE5D23"/>
    <w:rsid w:val="00EE750D"/>
    <w:rsid w:val="00EF3CA4"/>
    <w:rsid w:val="00EF49A8"/>
    <w:rsid w:val="00EF7859"/>
    <w:rsid w:val="00F014DA"/>
    <w:rsid w:val="00F02591"/>
    <w:rsid w:val="00F10051"/>
    <w:rsid w:val="00F13D44"/>
    <w:rsid w:val="00F30AE1"/>
    <w:rsid w:val="00F43794"/>
    <w:rsid w:val="00F5696E"/>
    <w:rsid w:val="00F60EFF"/>
    <w:rsid w:val="00F67D2D"/>
    <w:rsid w:val="00F71745"/>
    <w:rsid w:val="00F72813"/>
    <w:rsid w:val="00F858F2"/>
    <w:rsid w:val="00F860CC"/>
    <w:rsid w:val="00F862B3"/>
    <w:rsid w:val="00F94398"/>
    <w:rsid w:val="00F94BFF"/>
    <w:rsid w:val="00FB2B56"/>
    <w:rsid w:val="00FB55D5"/>
    <w:rsid w:val="00FC12BF"/>
    <w:rsid w:val="00FC2C60"/>
    <w:rsid w:val="00FD3E6F"/>
    <w:rsid w:val="00FD51B9"/>
    <w:rsid w:val="00FD5849"/>
    <w:rsid w:val="00FE03E4"/>
    <w:rsid w:val="00FE2A39"/>
    <w:rsid w:val="00FE696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paragraph" w:styleId="FootnoteText">
    <w:name w:val="footnote text"/>
    <w:basedOn w:val="Normal"/>
    <w:link w:val="FootnoteTextChar"/>
    <w:uiPriority w:val="99"/>
    <w:semiHidden/>
    <w:unhideWhenUsed/>
    <w:rsid w:val="0009601E"/>
    <w:pPr>
      <w:spacing w:after="0"/>
    </w:pPr>
    <w:rPr>
      <w:sz w:val="20"/>
      <w:szCs w:val="20"/>
    </w:rPr>
  </w:style>
  <w:style w:type="character" w:customStyle="1" w:styleId="FootnoteTextChar">
    <w:name w:val="Footnote Text Char"/>
    <w:basedOn w:val="DefaultParagraphFont"/>
    <w:link w:val="FootnoteText"/>
    <w:uiPriority w:val="99"/>
    <w:semiHidden/>
    <w:rsid w:val="0009601E"/>
    <w:rPr>
      <w:rFonts w:ascii="Lato" w:hAnsi="Lato"/>
      <w:sz w:val="20"/>
      <w:szCs w:val="20"/>
    </w:rPr>
  </w:style>
  <w:style w:type="character" w:styleId="FootnoteReference">
    <w:name w:val="footnote reference"/>
    <w:basedOn w:val="DefaultParagraphFont"/>
    <w:uiPriority w:val="99"/>
    <w:semiHidden/>
    <w:unhideWhenUsed/>
    <w:rsid w:val="0009601E"/>
    <w:rPr>
      <w:vertAlign w:val="superscript"/>
    </w:rPr>
  </w:style>
  <w:style w:type="character" w:customStyle="1" w:styleId="UnresolvedMention1">
    <w:name w:val="Unresolved Mention1"/>
    <w:basedOn w:val="DefaultParagraphFont"/>
    <w:uiPriority w:val="99"/>
    <w:semiHidden/>
    <w:unhideWhenUsed/>
    <w:rsid w:val="0009601E"/>
    <w:rPr>
      <w:color w:val="605E5C"/>
      <w:shd w:val="clear" w:color="auto" w:fill="E1DFDD"/>
    </w:rPr>
  </w:style>
  <w:style w:type="paragraph" w:styleId="Revision">
    <w:name w:val="Revision"/>
    <w:hidden/>
    <w:uiPriority w:val="99"/>
    <w:semiHidden/>
    <w:rsid w:val="00341D66"/>
    <w:pPr>
      <w:spacing w:after="0"/>
    </w:pPr>
    <w:rPr>
      <w:rFonts w:ascii="Lato" w:hAnsi="Lato"/>
    </w:rPr>
  </w:style>
  <w:style w:type="character" w:styleId="CommentReference">
    <w:name w:val="annotation reference"/>
    <w:basedOn w:val="DefaultParagraphFont"/>
    <w:uiPriority w:val="99"/>
    <w:semiHidden/>
    <w:unhideWhenUsed/>
    <w:rsid w:val="00341D66"/>
    <w:rPr>
      <w:sz w:val="16"/>
      <w:szCs w:val="16"/>
    </w:rPr>
  </w:style>
  <w:style w:type="paragraph" w:styleId="CommentText">
    <w:name w:val="annotation text"/>
    <w:basedOn w:val="Normal"/>
    <w:link w:val="CommentTextChar"/>
    <w:uiPriority w:val="99"/>
    <w:unhideWhenUsed/>
    <w:rsid w:val="00341D66"/>
    <w:rPr>
      <w:sz w:val="20"/>
      <w:szCs w:val="20"/>
    </w:rPr>
  </w:style>
  <w:style w:type="character" w:customStyle="1" w:styleId="CommentTextChar">
    <w:name w:val="Comment Text Char"/>
    <w:basedOn w:val="DefaultParagraphFont"/>
    <w:link w:val="CommentText"/>
    <w:uiPriority w:val="99"/>
    <w:rsid w:val="00341D6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41D66"/>
    <w:rPr>
      <w:b/>
      <w:bCs/>
    </w:rPr>
  </w:style>
  <w:style w:type="character" w:customStyle="1" w:styleId="CommentSubjectChar">
    <w:name w:val="Comment Subject Char"/>
    <w:basedOn w:val="CommentTextChar"/>
    <w:link w:val="CommentSubject"/>
    <w:uiPriority w:val="99"/>
    <w:semiHidden/>
    <w:rsid w:val="00341D66"/>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nt.gov.au/law/rights/freedom-of-information"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education.nt.gov.au/__data/assets/pdf_file/0003/574248/privacy-statement.pd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FOI@nt.gov.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nt.gov.au/law/rights/freedom-of-information/what-you-need-to-lodge-a-request" TargetMode="External"/><Relationship Id="rId20" Type="http://schemas.openxmlformats.org/officeDocument/2006/relationships/hyperlink" Target="https://legislation.nt.gov.au/Legislation/EDUCATION-ACT-20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nt.gov.au/learning/adult-education-and-training/get-a-copy-of-your-past-school-results" TargetMode="Externa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legislation.nt.gov.au/Legislation/INFORMATION-ACT-200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cation.nt.gov.au/" TargetMode="External"/><Relationship Id="rId22" Type="http://schemas.openxmlformats.org/officeDocument/2006/relationships/hyperlink" Target="https://dcis.nt.gov.au/government-records/ntps-organisations-records-information-management-standard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7B508B6104FCFA4F798A566339BA5"/>
        <w:category>
          <w:name w:val="General"/>
          <w:gallery w:val="placeholder"/>
        </w:category>
        <w:types>
          <w:type w:val="bbPlcHdr"/>
        </w:types>
        <w:behaviors>
          <w:behavior w:val="content"/>
        </w:behaviors>
        <w:guid w:val="{50ED2811-D5ED-4502-80EE-4771028541A7}"/>
      </w:docPartPr>
      <w:docPartBody>
        <w:p w:rsidR="00A24EAF" w:rsidRDefault="00F23308" w:rsidP="00F23308">
          <w:pPr>
            <w:pStyle w:val="15D7B508B6104FCFA4F798A566339BA5"/>
          </w:pPr>
          <w:r>
            <w:rPr>
              <w:rStyle w:val="PlaceholderText"/>
              <w:i/>
              <w:color w:val="000000" w:themeColor="text1"/>
              <w:highlight w:val="green"/>
            </w:rPr>
            <w:t>Detail specific objectives to be achieved.</w:t>
          </w:r>
        </w:p>
      </w:docPartBody>
    </w:docPart>
    <w:docPart>
      <w:docPartPr>
        <w:name w:val="1D6FD5E659FA44EEB011690C28D398B2"/>
        <w:category>
          <w:name w:val="General"/>
          <w:gallery w:val="placeholder"/>
        </w:category>
        <w:types>
          <w:type w:val="bbPlcHdr"/>
        </w:types>
        <w:behaviors>
          <w:behavior w:val="content"/>
        </w:behaviors>
        <w:guid w:val="{878FE81C-4500-4E4C-91EB-C85C9353B951}"/>
      </w:docPartPr>
      <w:docPartBody>
        <w:p w:rsidR="00750372" w:rsidRDefault="00750372" w:rsidP="00750372">
          <w:pPr>
            <w:pStyle w:val="1D6FD5E659FA44EEB011690C28D398B2"/>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useoSansRounded-500">
    <w:altName w:val="Calibri"/>
    <w:panose1 w:val="00000000000000000000"/>
    <w:charset w:val="00"/>
    <w:family w:val="swiss"/>
    <w:notTrueType/>
    <w:pitch w:val="default"/>
    <w:sig w:usb0="00000003" w:usb1="00000000" w:usb2="00000000" w:usb3="00000000" w:csb0="00000001" w:csb1="00000000"/>
  </w:font>
  <w:font w:name="Lato-Bold">
    <w:altName w:val="Lato"/>
    <w:panose1 w:val="00000000000000000000"/>
    <w:charset w:val="00"/>
    <w:family w:val="auto"/>
    <w:notTrueType/>
    <w:pitch w:val="default"/>
    <w:sig w:usb0="00000003" w:usb1="00000000" w:usb2="00000000" w:usb3="00000000" w:csb0="00000001" w:csb1="00000000"/>
  </w:font>
  <w:font w:name="Lato-Regular">
    <w:altName w:val="Lato"/>
    <w:panose1 w:val="00000000000000000000"/>
    <w:charset w:val="00"/>
    <w:family w:val="auto"/>
    <w:notTrueType/>
    <w:pitch w:val="default"/>
    <w:sig w:usb0="00000003" w:usb1="00000000" w:usb2="00000000" w:usb3="00000000" w:csb0="00000001" w:csb1="00000000"/>
  </w:font>
  <w:font w:name="MuseoSansRounded-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CB"/>
    <w:rsid w:val="000C63B8"/>
    <w:rsid w:val="000F68C8"/>
    <w:rsid w:val="00105542"/>
    <w:rsid w:val="00153D29"/>
    <w:rsid w:val="002C0E92"/>
    <w:rsid w:val="002F6A52"/>
    <w:rsid w:val="00331499"/>
    <w:rsid w:val="004412DC"/>
    <w:rsid w:val="004A2623"/>
    <w:rsid w:val="004B26AF"/>
    <w:rsid w:val="0058635B"/>
    <w:rsid w:val="005E423B"/>
    <w:rsid w:val="005F2932"/>
    <w:rsid w:val="005F3398"/>
    <w:rsid w:val="00695AF6"/>
    <w:rsid w:val="006E3AE8"/>
    <w:rsid w:val="00714E3B"/>
    <w:rsid w:val="00720106"/>
    <w:rsid w:val="00750372"/>
    <w:rsid w:val="007772FE"/>
    <w:rsid w:val="007973C9"/>
    <w:rsid w:val="0085645F"/>
    <w:rsid w:val="008A5877"/>
    <w:rsid w:val="00901F24"/>
    <w:rsid w:val="00912FDF"/>
    <w:rsid w:val="009223A3"/>
    <w:rsid w:val="0098524D"/>
    <w:rsid w:val="00A24EAF"/>
    <w:rsid w:val="00AA275C"/>
    <w:rsid w:val="00BC4FCB"/>
    <w:rsid w:val="00C13B21"/>
    <w:rsid w:val="00D7004A"/>
    <w:rsid w:val="00DF51BF"/>
    <w:rsid w:val="00E42AD2"/>
    <w:rsid w:val="00EF15F9"/>
    <w:rsid w:val="00F22FB4"/>
    <w:rsid w:val="00F23308"/>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72"/>
    <w:rPr>
      <w:color w:val="808080"/>
    </w:rPr>
  </w:style>
  <w:style w:type="paragraph" w:customStyle="1" w:styleId="0F42480A3027439B90C8426732511735">
    <w:name w:val="0F42480A3027439B90C8426732511735"/>
    <w:rsid w:val="00F23308"/>
  </w:style>
  <w:style w:type="paragraph" w:customStyle="1" w:styleId="15D7B508B6104FCFA4F798A566339BA5">
    <w:name w:val="15D7B508B6104FCFA4F798A566339BA5"/>
    <w:rsid w:val="00F23308"/>
  </w:style>
  <w:style w:type="paragraph" w:customStyle="1" w:styleId="1D6FD5E659FA44EEB011690C28D398B2">
    <w:name w:val="1D6FD5E659FA44EEB011690C28D398B2"/>
    <w:rsid w:val="007503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F20EA-138C-4152-AC1B-B9D0F2CE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0</TotalTime>
  <Pages>12</Pages>
  <Words>3099</Words>
  <Characters>15312</Characters>
  <Application>Microsoft Office Word</Application>
  <DocSecurity>0</DocSecurity>
  <Lines>1093</Lines>
  <Paragraphs>836</Paragraphs>
  <ScaleCrop>false</ScaleCrop>
  <HeadingPairs>
    <vt:vector size="2" baseType="variant">
      <vt:variant>
        <vt:lpstr>Title</vt:lpstr>
      </vt:variant>
      <vt:variant>
        <vt:i4>1</vt:i4>
      </vt:variant>
    </vt:vector>
  </HeadingPairs>
  <TitlesOfParts>
    <vt:vector size="1" baseType="lpstr">
      <vt:lpstr>Information Statement</vt:lpstr>
    </vt:vector>
  </TitlesOfParts>
  <Company>Education</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Statement</dc:title>
  <dc:creator>Northern Territory Government</dc:creator>
  <cp:lastModifiedBy>Andrea Ruske</cp:lastModifiedBy>
  <cp:revision>2</cp:revision>
  <cp:lastPrinted>2019-07-29T01:45:00Z</cp:lastPrinted>
  <dcterms:created xsi:type="dcterms:W3CDTF">2024-01-15T07:45:00Z</dcterms:created>
  <dcterms:modified xsi:type="dcterms:W3CDTF">2024-01-15T07:45:00Z</dcterms:modified>
</cp:coreProperties>
</file>