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pPr w:leftFromText="180" w:rightFromText="180" w:vertAnchor="text" w:horzAnchor="margin" w:tblpY="-167"/>
        <w:tblW w:w="10353"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410"/>
        <w:gridCol w:w="3119"/>
        <w:gridCol w:w="1252"/>
        <w:gridCol w:w="732"/>
        <w:gridCol w:w="261"/>
        <w:gridCol w:w="2579"/>
      </w:tblGrid>
      <w:tr w:rsidR="00180DFB" w:rsidRPr="007A5EFD" w14:paraId="238EC7D4" w14:textId="77777777" w:rsidTr="003E7BCD">
        <w:trPr>
          <w:trHeight w:val="344"/>
        </w:trPr>
        <w:tc>
          <w:tcPr>
            <w:tcW w:w="10353" w:type="dxa"/>
            <w:gridSpan w:val="6"/>
            <w:tcBorders>
              <w:top w:val="nil"/>
              <w:left w:val="nil"/>
              <w:bottom w:val="nil"/>
              <w:right w:val="nil"/>
            </w:tcBorders>
            <w:shd w:val="clear" w:color="auto" w:fill="FFFFFF" w:themeFill="background1"/>
            <w:noWrap/>
            <w:tcMar>
              <w:left w:w="0" w:type="dxa"/>
              <w:right w:w="0" w:type="dxa"/>
            </w:tcMar>
            <w:vAlign w:val="center"/>
          </w:tcPr>
          <w:p w14:paraId="4AA7D477" w14:textId="600B4100" w:rsidR="00483BF0" w:rsidRPr="00A3761F" w:rsidRDefault="00C07FED" w:rsidP="00180DFB">
            <w:pPr>
              <w:pStyle w:val="Subtitle0"/>
            </w:pPr>
            <w:r>
              <w:t>Data access protocol</w:t>
            </w:r>
          </w:p>
        </w:tc>
      </w:tr>
      <w:tr w:rsidR="00180DFB" w:rsidRPr="007A5EFD" w14:paraId="240F0FCA" w14:textId="77777777" w:rsidTr="003E7BCD">
        <w:trPr>
          <w:trHeight w:val="20"/>
        </w:trPr>
        <w:tc>
          <w:tcPr>
            <w:tcW w:w="10353" w:type="dxa"/>
            <w:gridSpan w:val="6"/>
            <w:tcBorders>
              <w:top w:val="single" w:sz="4" w:space="0" w:color="auto"/>
              <w:bottom w:val="single" w:sz="4" w:space="0" w:color="auto"/>
            </w:tcBorders>
            <w:shd w:val="clear" w:color="auto" w:fill="1F1F5F" w:themeFill="text1"/>
            <w:tcMar>
              <w:top w:w="85" w:type="dxa"/>
              <w:bottom w:w="85" w:type="dxa"/>
            </w:tcMar>
          </w:tcPr>
          <w:p w14:paraId="32DB59C1" w14:textId="5A8E21A2" w:rsidR="00483BF0" w:rsidRPr="006967BF" w:rsidRDefault="00C07FED" w:rsidP="00180DFB">
            <w:pPr>
              <w:spacing w:after="0"/>
              <w:rPr>
                <w:rFonts w:eastAsiaTheme="minorEastAsia"/>
                <w:b/>
                <w:bCs/>
                <w:iCs/>
                <w:szCs w:val="22"/>
              </w:rPr>
            </w:pPr>
            <w:r>
              <w:rPr>
                <w:rFonts w:eastAsiaTheme="minorEastAsia"/>
                <w:b/>
                <w:bCs/>
                <w:iCs/>
                <w:szCs w:val="22"/>
              </w:rPr>
              <w:t>Applicant</w:t>
            </w:r>
            <w:r w:rsidR="00E438FD" w:rsidRPr="006967BF">
              <w:rPr>
                <w:rFonts w:eastAsiaTheme="minorEastAsia"/>
                <w:b/>
                <w:bCs/>
                <w:iCs/>
                <w:szCs w:val="22"/>
              </w:rPr>
              <w:t xml:space="preserve"> information</w:t>
            </w:r>
          </w:p>
        </w:tc>
      </w:tr>
      <w:tr w:rsidR="00180DFB" w:rsidRPr="00572A63" w14:paraId="797907B4" w14:textId="77777777" w:rsidTr="003E7BCD">
        <w:trPr>
          <w:trHeight w:val="20"/>
        </w:trPr>
        <w:tc>
          <w:tcPr>
            <w:tcW w:w="2410" w:type="dxa"/>
            <w:tcBorders>
              <w:top w:val="single" w:sz="4" w:space="0" w:color="auto"/>
              <w:bottom w:val="single" w:sz="4" w:space="0" w:color="auto"/>
            </w:tcBorders>
            <w:tcMar>
              <w:top w:w="85" w:type="dxa"/>
              <w:bottom w:w="85" w:type="dxa"/>
            </w:tcMar>
          </w:tcPr>
          <w:p w14:paraId="70DD8794" w14:textId="2BE54A44" w:rsidR="0005706D" w:rsidRPr="006967BF" w:rsidRDefault="0005706D" w:rsidP="00180DFB">
            <w:pPr>
              <w:spacing w:after="0"/>
              <w:rPr>
                <w:rStyle w:val="Questionlabel"/>
                <w:szCs w:val="22"/>
              </w:rPr>
            </w:pPr>
            <w:r w:rsidRPr="006967BF">
              <w:rPr>
                <w:rStyle w:val="Questionlabel"/>
                <w:szCs w:val="22"/>
              </w:rPr>
              <w:t>Name</w:t>
            </w:r>
          </w:p>
        </w:tc>
        <w:tc>
          <w:tcPr>
            <w:tcW w:w="7943" w:type="dxa"/>
            <w:gridSpan w:val="5"/>
            <w:tcBorders>
              <w:top w:val="single" w:sz="4" w:space="0" w:color="auto"/>
              <w:bottom w:val="single" w:sz="4" w:space="0" w:color="auto"/>
            </w:tcBorders>
            <w:tcMar>
              <w:top w:w="85" w:type="dxa"/>
              <w:bottom w:w="85" w:type="dxa"/>
            </w:tcMar>
          </w:tcPr>
          <w:p w14:paraId="01642200" w14:textId="77777777" w:rsidR="0005706D" w:rsidRPr="006967BF" w:rsidRDefault="0005706D" w:rsidP="00180DFB">
            <w:pPr>
              <w:spacing w:after="0"/>
              <w:rPr>
                <w:rStyle w:val="Questionlabel"/>
                <w:b w:val="0"/>
                <w:szCs w:val="22"/>
              </w:rPr>
            </w:pPr>
          </w:p>
        </w:tc>
      </w:tr>
      <w:tr w:rsidR="00180DFB" w:rsidRPr="00572A63" w14:paraId="1419C40A" w14:textId="77777777" w:rsidTr="003E7BCD">
        <w:trPr>
          <w:trHeight w:val="20"/>
        </w:trPr>
        <w:tc>
          <w:tcPr>
            <w:tcW w:w="2410" w:type="dxa"/>
            <w:tcBorders>
              <w:top w:val="single" w:sz="4" w:space="0" w:color="auto"/>
              <w:bottom w:val="single" w:sz="4" w:space="0" w:color="auto"/>
            </w:tcBorders>
            <w:tcMar>
              <w:top w:w="85" w:type="dxa"/>
              <w:bottom w:w="85" w:type="dxa"/>
            </w:tcMar>
          </w:tcPr>
          <w:p w14:paraId="457B1F45" w14:textId="45D86354" w:rsidR="0005706D" w:rsidRPr="006967BF" w:rsidRDefault="0005706D" w:rsidP="00180DFB">
            <w:pPr>
              <w:spacing w:after="0"/>
              <w:rPr>
                <w:rStyle w:val="Questionlabel"/>
                <w:szCs w:val="22"/>
              </w:rPr>
            </w:pPr>
            <w:r w:rsidRPr="006967BF">
              <w:rPr>
                <w:rStyle w:val="Questionlabel"/>
                <w:szCs w:val="22"/>
              </w:rPr>
              <w:t>Organisation</w:t>
            </w:r>
          </w:p>
        </w:tc>
        <w:tc>
          <w:tcPr>
            <w:tcW w:w="7943" w:type="dxa"/>
            <w:gridSpan w:val="5"/>
            <w:tcBorders>
              <w:top w:val="single" w:sz="4" w:space="0" w:color="auto"/>
              <w:bottom w:val="single" w:sz="4" w:space="0" w:color="auto"/>
            </w:tcBorders>
            <w:tcMar>
              <w:top w:w="85" w:type="dxa"/>
              <w:bottom w:w="85" w:type="dxa"/>
            </w:tcMar>
          </w:tcPr>
          <w:p w14:paraId="1F0168AF" w14:textId="77777777" w:rsidR="0005706D" w:rsidRPr="006967BF" w:rsidRDefault="0005706D" w:rsidP="00180DFB">
            <w:pPr>
              <w:spacing w:after="0"/>
              <w:rPr>
                <w:rStyle w:val="Questionlabel"/>
                <w:b w:val="0"/>
                <w:szCs w:val="22"/>
              </w:rPr>
            </w:pPr>
          </w:p>
        </w:tc>
      </w:tr>
      <w:tr w:rsidR="00180DFB" w:rsidRPr="00572A63" w14:paraId="02CF49A0" w14:textId="77777777" w:rsidTr="00597F3E">
        <w:trPr>
          <w:trHeight w:val="20"/>
        </w:trPr>
        <w:tc>
          <w:tcPr>
            <w:tcW w:w="2410" w:type="dxa"/>
            <w:tcBorders>
              <w:top w:val="single" w:sz="4" w:space="0" w:color="auto"/>
              <w:bottom w:val="single" w:sz="4" w:space="0" w:color="auto"/>
            </w:tcBorders>
            <w:tcMar>
              <w:top w:w="85" w:type="dxa"/>
              <w:bottom w:w="85" w:type="dxa"/>
            </w:tcMar>
          </w:tcPr>
          <w:p w14:paraId="3D4C87C2" w14:textId="165ECD86" w:rsidR="00F56959" w:rsidRPr="006967BF" w:rsidRDefault="00F56959" w:rsidP="00180DFB">
            <w:pPr>
              <w:spacing w:after="0"/>
              <w:rPr>
                <w:rStyle w:val="Questionlabel"/>
                <w:szCs w:val="22"/>
              </w:rPr>
            </w:pPr>
            <w:r w:rsidRPr="006967BF">
              <w:rPr>
                <w:rStyle w:val="Questionlabel"/>
                <w:szCs w:val="22"/>
              </w:rPr>
              <w:t>Email</w:t>
            </w:r>
          </w:p>
        </w:tc>
        <w:tc>
          <w:tcPr>
            <w:tcW w:w="3119" w:type="dxa"/>
            <w:tcBorders>
              <w:top w:val="single" w:sz="4" w:space="0" w:color="auto"/>
              <w:bottom w:val="single" w:sz="4" w:space="0" w:color="auto"/>
            </w:tcBorders>
            <w:tcMar>
              <w:top w:w="85" w:type="dxa"/>
              <w:bottom w:w="85" w:type="dxa"/>
            </w:tcMar>
          </w:tcPr>
          <w:p w14:paraId="3C00FDC3" w14:textId="77777777" w:rsidR="00F56959" w:rsidRPr="006967BF" w:rsidRDefault="00F56959" w:rsidP="00180DFB">
            <w:pPr>
              <w:spacing w:after="0"/>
              <w:rPr>
                <w:rStyle w:val="Questionlabel"/>
                <w:b w:val="0"/>
                <w:szCs w:val="22"/>
              </w:rPr>
            </w:pPr>
          </w:p>
        </w:tc>
        <w:tc>
          <w:tcPr>
            <w:tcW w:w="1984" w:type="dxa"/>
            <w:gridSpan w:val="2"/>
            <w:tcBorders>
              <w:top w:val="single" w:sz="4" w:space="0" w:color="auto"/>
              <w:bottom w:val="single" w:sz="4" w:space="0" w:color="auto"/>
            </w:tcBorders>
            <w:tcMar>
              <w:top w:w="85" w:type="dxa"/>
              <w:bottom w:w="85" w:type="dxa"/>
            </w:tcMar>
          </w:tcPr>
          <w:p w14:paraId="0D13E4FB" w14:textId="3BC30E6A" w:rsidR="00F56959" w:rsidRPr="006967BF" w:rsidRDefault="00F56959" w:rsidP="00180DFB">
            <w:pPr>
              <w:spacing w:after="0"/>
              <w:rPr>
                <w:rStyle w:val="Questionlabel"/>
                <w:szCs w:val="22"/>
              </w:rPr>
            </w:pPr>
            <w:r w:rsidRPr="006967BF">
              <w:rPr>
                <w:rStyle w:val="Questionlabel"/>
                <w:szCs w:val="22"/>
              </w:rPr>
              <w:t>Phone</w:t>
            </w:r>
          </w:p>
        </w:tc>
        <w:tc>
          <w:tcPr>
            <w:tcW w:w="2840" w:type="dxa"/>
            <w:gridSpan w:val="2"/>
            <w:tcBorders>
              <w:top w:val="single" w:sz="4" w:space="0" w:color="auto"/>
              <w:bottom w:val="single" w:sz="4" w:space="0" w:color="auto"/>
            </w:tcBorders>
            <w:tcMar>
              <w:top w:w="85" w:type="dxa"/>
              <w:bottom w:w="85" w:type="dxa"/>
            </w:tcMar>
          </w:tcPr>
          <w:p w14:paraId="4F441B11" w14:textId="77777777" w:rsidR="00F56959" w:rsidRPr="006967BF" w:rsidRDefault="00F56959" w:rsidP="00180DFB">
            <w:pPr>
              <w:spacing w:after="0"/>
              <w:rPr>
                <w:rStyle w:val="Questionlabel"/>
                <w:b w:val="0"/>
                <w:szCs w:val="22"/>
              </w:rPr>
            </w:pPr>
          </w:p>
        </w:tc>
      </w:tr>
      <w:tr w:rsidR="00180DFB" w:rsidRPr="00E438FD" w14:paraId="628F2E8A" w14:textId="77777777" w:rsidTr="003E7BCD">
        <w:trPr>
          <w:trHeight w:val="20"/>
        </w:trPr>
        <w:tc>
          <w:tcPr>
            <w:tcW w:w="2410" w:type="dxa"/>
            <w:tcBorders>
              <w:top w:val="single" w:sz="4" w:space="0" w:color="auto"/>
              <w:bottom w:val="single" w:sz="4" w:space="0" w:color="auto"/>
            </w:tcBorders>
            <w:tcMar>
              <w:top w:w="85" w:type="dxa"/>
              <w:bottom w:w="85" w:type="dxa"/>
            </w:tcMar>
          </w:tcPr>
          <w:p w14:paraId="7057F5A0" w14:textId="4DFF57B5" w:rsidR="007007C1" w:rsidRPr="006967BF" w:rsidRDefault="007007C1" w:rsidP="00180DFB">
            <w:pPr>
              <w:spacing w:after="0"/>
              <w:rPr>
                <w:rStyle w:val="Questionlabel"/>
                <w:szCs w:val="22"/>
              </w:rPr>
            </w:pPr>
            <w:r w:rsidRPr="006967BF">
              <w:rPr>
                <w:rStyle w:val="Questionlabel"/>
                <w:szCs w:val="22"/>
              </w:rPr>
              <w:t>Name of research</w:t>
            </w:r>
          </w:p>
        </w:tc>
        <w:tc>
          <w:tcPr>
            <w:tcW w:w="7943" w:type="dxa"/>
            <w:gridSpan w:val="5"/>
            <w:tcBorders>
              <w:top w:val="single" w:sz="4" w:space="0" w:color="auto"/>
              <w:bottom w:val="single" w:sz="4" w:space="0" w:color="auto"/>
            </w:tcBorders>
            <w:tcMar>
              <w:top w:w="85" w:type="dxa"/>
              <w:bottom w:w="85" w:type="dxa"/>
            </w:tcMar>
          </w:tcPr>
          <w:p w14:paraId="7976EDD6" w14:textId="77777777" w:rsidR="007007C1" w:rsidRPr="006967BF" w:rsidRDefault="007007C1" w:rsidP="00180DFB">
            <w:pPr>
              <w:spacing w:after="0"/>
              <w:rPr>
                <w:rStyle w:val="Questionlabel"/>
                <w:b w:val="0"/>
                <w:szCs w:val="22"/>
              </w:rPr>
            </w:pPr>
          </w:p>
        </w:tc>
      </w:tr>
      <w:tr w:rsidR="00180DFB" w:rsidRPr="00E438FD" w14:paraId="30E5C220" w14:textId="77777777" w:rsidTr="003E7BCD">
        <w:trPr>
          <w:trHeight w:val="20"/>
        </w:trPr>
        <w:tc>
          <w:tcPr>
            <w:tcW w:w="5529" w:type="dxa"/>
            <w:gridSpan w:val="2"/>
            <w:tcBorders>
              <w:top w:val="single" w:sz="4" w:space="0" w:color="auto"/>
              <w:bottom w:val="single" w:sz="4" w:space="0" w:color="auto"/>
            </w:tcBorders>
            <w:tcMar>
              <w:top w:w="85" w:type="dxa"/>
              <w:bottom w:w="85" w:type="dxa"/>
            </w:tcMar>
          </w:tcPr>
          <w:p w14:paraId="5A443DCC" w14:textId="2166F46E" w:rsidR="00F56959" w:rsidRPr="006967BF" w:rsidRDefault="00F56959" w:rsidP="00180DFB">
            <w:pPr>
              <w:spacing w:after="0"/>
              <w:rPr>
                <w:rStyle w:val="Questionlabel"/>
                <w:szCs w:val="22"/>
              </w:rPr>
            </w:pPr>
            <w:r w:rsidRPr="006967BF">
              <w:rPr>
                <w:rStyle w:val="Questionlabel"/>
                <w:szCs w:val="22"/>
              </w:rPr>
              <w:t>Research approval group and ethics approval attache</w:t>
            </w:r>
            <w:r w:rsidR="0005706D" w:rsidRPr="006967BF">
              <w:rPr>
                <w:rStyle w:val="Questionlabel"/>
                <w:szCs w:val="22"/>
              </w:rPr>
              <w:t>d</w:t>
            </w:r>
          </w:p>
        </w:tc>
        <w:tc>
          <w:tcPr>
            <w:tcW w:w="4824" w:type="dxa"/>
            <w:gridSpan w:val="4"/>
            <w:tcBorders>
              <w:top w:val="single" w:sz="4" w:space="0" w:color="auto"/>
              <w:bottom w:val="single" w:sz="4" w:space="0" w:color="auto"/>
            </w:tcBorders>
            <w:tcMar>
              <w:top w:w="85" w:type="dxa"/>
              <w:bottom w:w="85" w:type="dxa"/>
            </w:tcMar>
          </w:tcPr>
          <w:p w14:paraId="6862C9D4" w14:textId="044DA32C" w:rsidR="00F56959" w:rsidRPr="006967BF" w:rsidRDefault="00F56959" w:rsidP="00180DFB">
            <w:pPr>
              <w:spacing w:after="0"/>
              <w:rPr>
                <w:rStyle w:val="Questionlabel"/>
                <w:b w:val="0"/>
                <w:szCs w:val="22"/>
              </w:rPr>
            </w:pPr>
            <w:r w:rsidRPr="006967BF">
              <w:rPr>
                <w:rStyle w:val="Questionlabel"/>
                <w:b w:val="0"/>
                <w:szCs w:val="22"/>
              </w:rPr>
              <w:t>Y/N</w:t>
            </w:r>
          </w:p>
        </w:tc>
      </w:tr>
      <w:tr w:rsidR="00180DFB" w:rsidRPr="00E438FD" w14:paraId="4351FD11" w14:textId="77777777" w:rsidTr="003E7BCD">
        <w:trPr>
          <w:trHeight w:val="20"/>
        </w:trPr>
        <w:tc>
          <w:tcPr>
            <w:tcW w:w="10353" w:type="dxa"/>
            <w:gridSpan w:val="6"/>
            <w:tcBorders>
              <w:top w:val="single" w:sz="4" w:space="0" w:color="auto"/>
              <w:bottom w:val="single" w:sz="4" w:space="0" w:color="auto"/>
            </w:tcBorders>
            <w:shd w:val="clear" w:color="auto" w:fill="1F1F5F" w:themeFill="text1"/>
            <w:tcMar>
              <w:top w:w="85" w:type="dxa"/>
              <w:bottom w:w="85" w:type="dxa"/>
            </w:tcMar>
          </w:tcPr>
          <w:p w14:paraId="61598BB8" w14:textId="769CBE03" w:rsidR="00F56959" w:rsidRPr="006967BF" w:rsidRDefault="00F56959" w:rsidP="00180DFB">
            <w:pPr>
              <w:spacing w:after="0"/>
              <w:rPr>
                <w:rFonts w:eastAsiaTheme="minorEastAsia"/>
                <w:b/>
                <w:iCs/>
                <w:szCs w:val="22"/>
              </w:rPr>
            </w:pPr>
            <w:r w:rsidRPr="006967BF">
              <w:rPr>
                <w:rFonts w:eastAsiaTheme="minorEastAsia"/>
                <w:b/>
                <w:iCs/>
                <w:szCs w:val="22"/>
              </w:rPr>
              <w:t xml:space="preserve">Data </w:t>
            </w:r>
            <w:r w:rsidR="00CC04D0" w:rsidRPr="006967BF">
              <w:rPr>
                <w:rFonts w:eastAsiaTheme="minorEastAsia"/>
                <w:b/>
                <w:iCs/>
                <w:szCs w:val="22"/>
              </w:rPr>
              <w:t>request</w:t>
            </w:r>
          </w:p>
        </w:tc>
      </w:tr>
      <w:tr w:rsidR="00180DFB" w:rsidRPr="00E438FD" w14:paraId="194D3D10" w14:textId="77777777" w:rsidTr="003E7BCD">
        <w:trPr>
          <w:trHeight w:val="20"/>
        </w:trPr>
        <w:tc>
          <w:tcPr>
            <w:tcW w:w="2410" w:type="dxa"/>
            <w:tcBorders>
              <w:top w:val="single" w:sz="4" w:space="0" w:color="auto"/>
              <w:bottom w:val="single" w:sz="4" w:space="0" w:color="auto"/>
            </w:tcBorders>
            <w:tcMar>
              <w:top w:w="85" w:type="dxa"/>
              <w:bottom w:w="85" w:type="dxa"/>
            </w:tcMar>
          </w:tcPr>
          <w:p w14:paraId="3B664C3E" w14:textId="76326F19" w:rsidR="00F56959" w:rsidRPr="006967BF" w:rsidRDefault="00F56959" w:rsidP="00180DFB">
            <w:pPr>
              <w:spacing w:after="0"/>
              <w:rPr>
                <w:rStyle w:val="Questionlabel"/>
                <w:szCs w:val="22"/>
              </w:rPr>
            </w:pPr>
            <w:r w:rsidRPr="006967BF">
              <w:rPr>
                <w:rStyle w:val="Questionlabel"/>
                <w:szCs w:val="22"/>
              </w:rPr>
              <w:t>Please provide a detailed description of data required</w:t>
            </w:r>
          </w:p>
        </w:tc>
        <w:tc>
          <w:tcPr>
            <w:tcW w:w="7943" w:type="dxa"/>
            <w:gridSpan w:val="5"/>
            <w:tcBorders>
              <w:top w:val="single" w:sz="4" w:space="0" w:color="auto"/>
              <w:bottom w:val="single" w:sz="4" w:space="0" w:color="auto"/>
            </w:tcBorders>
            <w:tcMar>
              <w:top w:w="85" w:type="dxa"/>
              <w:bottom w:w="85" w:type="dxa"/>
            </w:tcMar>
          </w:tcPr>
          <w:p w14:paraId="5E87C2E9" w14:textId="77777777" w:rsidR="00F56959" w:rsidRPr="006967BF" w:rsidRDefault="00F56959" w:rsidP="00180DFB">
            <w:pPr>
              <w:spacing w:after="0"/>
              <w:rPr>
                <w:rStyle w:val="Questionlabel"/>
                <w:b w:val="0"/>
                <w:szCs w:val="22"/>
              </w:rPr>
            </w:pPr>
          </w:p>
        </w:tc>
      </w:tr>
      <w:tr w:rsidR="00180DFB" w:rsidRPr="00E438FD" w14:paraId="3F0A602B" w14:textId="77777777" w:rsidTr="003E7BCD">
        <w:trPr>
          <w:trHeight w:val="20"/>
        </w:trPr>
        <w:tc>
          <w:tcPr>
            <w:tcW w:w="2410" w:type="dxa"/>
            <w:tcBorders>
              <w:top w:val="single" w:sz="4" w:space="0" w:color="auto"/>
              <w:bottom w:val="single" w:sz="4" w:space="0" w:color="auto"/>
            </w:tcBorders>
            <w:tcMar>
              <w:top w:w="85" w:type="dxa"/>
              <w:bottom w:w="85" w:type="dxa"/>
            </w:tcMar>
          </w:tcPr>
          <w:p w14:paraId="432C4F2D" w14:textId="17CD35A8" w:rsidR="00F56959" w:rsidRPr="006967BF" w:rsidRDefault="006F0670" w:rsidP="00180DFB">
            <w:pPr>
              <w:spacing w:after="0"/>
              <w:rPr>
                <w:rStyle w:val="Questionlabel"/>
                <w:szCs w:val="22"/>
              </w:rPr>
            </w:pPr>
            <w:r w:rsidRPr="006967BF">
              <w:rPr>
                <w:rStyle w:val="Questionlabel"/>
                <w:szCs w:val="22"/>
              </w:rPr>
              <w:t>Time frame</w:t>
            </w:r>
            <w:r w:rsidR="007007C1" w:rsidRPr="006967BF">
              <w:rPr>
                <w:rStyle w:val="Questionlabel"/>
                <w:szCs w:val="22"/>
              </w:rPr>
              <w:t>:</w:t>
            </w:r>
            <w:r w:rsidR="00133976" w:rsidRPr="006967BF">
              <w:rPr>
                <w:rStyle w:val="Questionlabel"/>
                <w:szCs w:val="22"/>
              </w:rPr>
              <w:t xml:space="preserve"> </w:t>
            </w:r>
            <w:r w:rsidR="00CC04D0" w:rsidRPr="006967BF">
              <w:rPr>
                <w:rStyle w:val="Questionlabel"/>
                <w:szCs w:val="22"/>
              </w:rPr>
              <w:t xml:space="preserve">calendar </w:t>
            </w:r>
            <w:r w:rsidR="00F56959" w:rsidRPr="006967BF">
              <w:rPr>
                <w:rStyle w:val="Questionlabel"/>
                <w:szCs w:val="22"/>
              </w:rPr>
              <w:t>years requested,</w:t>
            </w:r>
            <w:r w:rsidR="00CC04D0" w:rsidRPr="006967BF">
              <w:rPr>
                <w:rStyle w:val="Questionlabel"/>
                <w:szCs w:val="22"/>
              </w:rPr>
              <w:t xml:space="preserve"> </w:t>
            </w:r>
            <w:r w:rsidR="00F56959" w:rsidRPr="006967BF">
              <w:rPr>
                <w:rStyle w:val="Questionlabel"/>
                <w:szCs w:val="22"/>
              </w:rPr>
              <w:t>for example 20</w:t>
            </w:r>
            <w:r w:rsidR="007007C1" w:rsidRPr="006967BF">
              <w:rPr>
                <w:rStyle w:val="Questionlabel"/>
                <w:szCs w:val="22"/>
              </w:rPr>
              <w:t>20</w:t>
            </w:r>
            <w:r w:rsidR="00F56959" w:rsidRPr="006967BF">
              <w:rPr>
                <w:rStyle w:val="Questionlabel"/>
                <w:szCs w:val="22"/>
              </w:rPr>
              <w:t>–20</w:t>
            </w:r>
            <w:r w:rsidR="007007C1" w:rsidRPr="006967BF">
              <w:rPr>
                <w:rStyle w:val="Questionlabel"/>
                <w:szCs w:val="22"/>
              </w:rPr>
              <w:t>2</w:t>
            </w:r>
            <w:r w:rsidR="00F56959" w:rsidRPr="006967BF">
              <w:rPr>
                <w:rStyle w:val="Questionlabel"/>
                <w:szCs w:val="22"/>
              </w:rPr>
              <w:t>2</w:t>
            </w:r>
          </w:p>
        </w:tc>
        <w:tc>
          <w:tcPr>
            <w:tcW w:w="7943" w:type="dxa"/>
            <w:gridSpan w:val="5"/>
            <w:tcBorders>
              <w:top w:val="single" w:sz="4" w:space="0" w:color="auto"/>
              <w:bottom w:val="single" w:sz="4" w:space="0" w:color="auto"/>
            </w:tcBorders>
            <w:tcMar>
              <w:top w:w="85" w:type="dxa"/>
              <w:bottom w:w="85" w:type="dxa"/>
            </w:tcMar>
          </w:tcPr>
          <w:p w14:paraId="15E64C50" w14:textId="77777777" w:rsidR="00F56959" w:rsidRPr="006967BF" w:rsidRDefault="00F56959" w:rsidP="00180DFB">
            <w:pPr>
              <w:spacing w:after="0"/>
              <w:rPr>
                <w:rStyle w:val="Questionlabel"/>
                <w:b w:val="0"/>
                <w:szCs w:val="22"/>
              </w:rPr>
            </w:pPr>
          </w:p>
        </w:tc>
      </w:tr>
      <w:tr w:rsidR="00180DFB" w:rsidRPr="00704A85" w14:paraId="2632C236" w14:textId="77777777" w:rsidTr="003E7BCD">
        <w:trPr>
          <w:trHeight w:val="20"/>
        </w:trPr>
        <w:tc>
          <w:tcPr>
            <w:tcW w:w="10353" w:type="dxa"/>
            <w:gridSpan w:val="6"/>
            <w:tcBorders>
              <w:top w:val="single" w:sz="4" w:space="0" w:color="auto"/>
              <w:bottom w:val="single" w:sz="4" w:space="0" w:color="auto"/>
            </w:tcBorders>
            <w:tcMar>
              <w:top w:w="85" w:type="dxa"/>
              <w:bottom w:w="85" w:type="dxa"/>
            </w:tcMar>
          </w:tcPr>
          <w:p w14:paraId="72FB1A74" w14:textId="619E0AA6" w:rsidR="00F56959" w:rsidRPr="00893EDF" w:rsidRDefault="00F56959" w:rsidP="00180DFB">
            <w:pPr>
              <w:spacing w:after="0"/>
              <w:rPr>
                <w:rStyle w:val="Questionlabel"/>
                <w:b w:val="0"/>
              </w:rPr>
            </w:pPr>
            <w:r w:rsidRPr="00893EDF">
              <w:rPr>
                <w:rStyle w:val="Questionlabel"/>
                <w:b w:val="0"/>
              </w:rPr>
              <w:t>Disaggregation</w:t>
            </w:r>
            <w:r w:rsidR="00C07FED">
              <w:rPr>
                <w:rStyle w:val="Questionlabel"/>
                <w:b w:val="0"/>
              </w:rPr>
              <w:t xml:space="preserve"> –</w:t>
            </w:r>
            <w:r w:rsidR="00CC04D0" w:rsidRPr="00893EDF">
              <w:rPr>
                <w:rStyle w:val="Questionlabel"/>
                <w:b w:val="0"/>
              </w:rPr>
              <w:t xml:space="preserve"> p</w:t>
            </w:r>
            <w:r w:rsidRPr="00893EDF">
              <w:rPr>
                <w:rStyle w:val="Questionlabel"/>
                <w:b w:val="0"/>
              </w:rPr>
              <w:t xml:space="preserve">lease </w:t>
            </w:r>
            <w:r w:rsidR="00860FBB">
              <w:rPr>
                <w:rStyle w:val="Questionlabel"/>
                <w:b w:val="0"/>
              </w:rPr>
              <w:t xml:space="preserve">specify </w:t>
            </w:r>
            <w:r w:rsidRPr="00893EDF">
              <w:rPr>
                <w:rStyle w:val="Questionlabel"/>
                <w:b w:val="0"/>
              </w:rPr>
              <w:t>any that apply</w:t>
            </w:r>
            <w:r w:rsidR="00860FBB">
              <w:rPr>
                <w:rStyle w:val="Questionlabel"/>
                <w:b w:val="0"/>
              </w:rPr>
              <w:t xml:space="preserve"> noting</w:t>
            </w:r>
            <w:r w:rsidR="00860FBB" w:rsidRPr="00893EDF">
              <w:rPr>
                <w:rStyle w:val="Questionlabel"/>
                <w:b w:val="0"/>
              </w:rPr>
              <w:t xml:space="preserve"> </w:t>
            </w:r>
            <w:r w:rsidRPr="00893EDF">
              <w:rPr>
                <w:rStyle w:val="Questionlabel"/>
                <w:b w:val="0"/>
              </w:rPr>
              <w:t>not all options are available for every data set.</w:t>
            </w:r>
          </w:p>
        </w:tc>
      </w:tr>
      <w:tr w:rsidR="00180DFB" w:rsidRPr="00E438FD" w14:paraId="5020C27C" w14:textId="77777777" w:rsidTr="00D02EF0">
        <w:trPr>
          <w:trHeight w:val="20"/>
        </w:trPr>
        <w:tc>
          <w:tcPr>
            <w:tcW w:w="2410" w:type="dxa"/>
            <w:tcBorders>
              <w:top w:val="single" w:sz="4" w:space="0" w:color="auto"/>
              <w:bottom w:val="single" w:sz="4" w:space="0" w:color="auto"/>
            </w:tcBorders>
            <w:tcMar>
              <w:top w:w="85" w:type="dxa"/>
              <w:bottom w:w="85" w:type="dxa"/>
            </w:tcMar>
          </w:tcPr>
          <w:p w14:paraId="0B1C15FD" w14:textId="3872C61A" w:rsidR="00893EDF" w:rsidRPr="00046DC4" w:rsidRDefault="00893EDF" w:rsidP="00180DFB">
            <w:pPr>
              <w:spacing w:after="0"/>
              <w:rPr>
                <w:rStyle w:val="Questionlabel"/>
              </w:rPr>
            </w:pPr>
            <w:r w:rsidRPr="00046DC4">
              <w:rPr>
                <w:rStyle w:val="Questionlabel"/>
              </w:rPr>
              <w:t>Calendar year</w:t>
            </w:r>
          </w:p>
        </w:tc>
        <w:tc>
          <w:tcPr>
            <w:tcW w:w="3119" w:type="dxa"/>
            <w:tcBorders>
              <w:top w:val="single" w:sz="4" w:space="0" w:color="auto"/>
              <w:bottom w:val="single" w:sz="4" w:space="0" w:color="auto"/>
            </w:tcBorders>
            <w:tcMar>
              <w:top w:w="85" w:type="dxa"/>
              <w:bottom w:w="85" w:type="dxa"/>
            </w:tcMar>
          </w:tcPr>
          <w:p w14:paraId="4F8453F7" w14:textId="47EB607B" w:rsidR="00893EDF" w:rsidRPr="00046DC4" w:rsidRDefault="00893EDF" w:rsidP="00180DFB">
            <w:pPr>
              <w:spacing w:after="0"/>
              <w:rPr>
                <w:rStyle w:val="Questionlabel"/>
                <w:b w:val="0"/>
              </w:rPr>
            </w:pPr>
            <w:r w:rsidRPr="00046DC4">
              <w:rPr>
                <w:rStyle w:val="Questionlabel"/>
                <w:b w:val="0"/>
              </w:rPr>
              <w:t>Y/N</w:t>
            </w:r>
          </w:p>
        </w:tc>
        <w:tc>
          <w:tcPr>
            <w:tcW w:w="1984" w:type="dxa"/>
            <w:gridSpan w:val="2"/>
            <w:tcBorders>
              <w:top w:val="single" w:sz="4" w:space="0" w:color="auto"/>
              <w:bottom w:val="single" w:sz="4" w:space="0" w:color="auto"/>
            </w:tcBorders>
            <w:tcMar>
              <w:top w:w="85" w:type="dxa"/>
              <w:bottom w:w="85" w:type="dxa"/>
            </w:tcMar>
          </w:tcPr>
          <w:p w14:paraId="22960865" w14:textId="54790881" w:rsidR="00893EDF" w:rsidRPr="00046DC4" w:rsidRDefault="00893EDF" w:rsidP="00180DFB">
            <w:pPr>
              <w:spacing w:after="0"/>
              <w:rPr>
                <w:rStyle w:val="Questionlabel"/>
              </w:rPr>
            </w:pPr>
            <w:r w:rsidRPr="00046DC4">
              <w:rPr>
                <w:rStyle w:val="Questionlabel"/>
              </w:rPr>
              <w:t>Semester</w:t>
            </w:r>
          </w:p>
        </w:tc>
        <w:tc>
          <w:tcPr>
            <w:tcW w:w="2840" w:type="dxa"/>
            <w:gridSpan w:val="2"/>
            <w:tcBorders>
              <w:top w:val="single" w:sz="4" w:space="0" w:color="auto"/>
              <w:bottom w:val="single" w:sz="4" w:space="0" w:color="auto"/>
            </w:tcBorders>
            <w:tcMar>
              <w:top w:w="85" w:type="dxa"/>
              <w:bottom w:w="85" w:type="dxa"/>
            </w:tcMar>
          </w:tcPr>
          <w:p w14:paraId="7983CB72" w14:textId="0510AAA0" w:rsidR="00893EDF" w:rsidRPr="00046DC4" w:rsidRDefault="00893EDF" w:rsidP="00180DFB">
            <w:pPr>
              <w:spacing w:after="0"/>
              <w:rPr>
                <w:rStyle w:val="Questionlabel"/>
                <w:b w:val="0"/>
              </w:rPr>
            </w:pPr>
            <w:r w:rsidRPr="00046DC4">
              <w:rPr>
                <w:rStyle w:val="Questionlabel"/>
                <w:b w:val="0"/>
              </w:rPr>
              <w:t>Y/N</w:t>
            </w:r>
          </w:p>
        </w:tc>
      </w:tr>
      <w:tr w:rsidR="00180DFB" w:rsidRPr="00E438FD" w14:paraId="4323A349" w14:textId="77777777" w:rsidTr="00D02EF0">
        <w:trPr>
          <w:trHeight w:val="20"/>
        </w:trPr>
        <w:tc>
          <w:tcPr>
            <w:tcW w:w="2410" w:type="dxa"/>
            <w:tcBorders>
              <w:top w:val="single" w:sz="4" w:space="0" w:color="auto"/>
              <w:bottom w:val="single" w:sz="4" w:space="0" w:color="auto"/>
            </w:tcBorders>
            <w:tcMar>
              <w:top w:w="85" w:type="dxa"/>
              <w:bottom w:w="85" w:type="dxa"/>
            </w:tcMar>
          </w:tcPr>
          <w:p w14:paraId="5093D595" w14:textId="20405EC0" w:rsidR="00046DC4" w:rsidRPr="00046DC4" w:rsidRDefault="00046DC4" w:rsidP="00180DFB">
            <w:pPr>
              <w:spacing w:after="0"/>
              <w:rPr>
                <w:rStyle w:val="Questionlabel"/>
              </w:rPr>
            </w:pPr>
            <w:r w:rsidRPr="00046DC4">
              <w:rPr>
                <w:rStyle w:val="Questionlabel"/>
              </w:rPr>
              <w:t>Term</w:t>
            </w:r>
          </w:p>
        </w:tc>
        <w:tc>
          <w:tcPr>
            <w:tcW w:w="3119" w:type="dxa"/>
            <w:tcBorders>
              <w:top w:val="single" w:sz="4" w:space="0" w:color="auto"/>
              <w:bottom w:val="single" w:sz="4" w:space="0" w:color="auto"/>
            </w:tcBorders>
            <w:tcMar>
              <w:top w:w="85" w:type="dxa"/>
              <w:bottom w:w="85" w:type="dxa"/>
            </w:tcMar>
          </w:tcPr>
          <w:p w14:paraId="52759EA1" w14:textId="719B7088" w:rsidR="00046DC4" w:rsidRPr="00046DC4" w:rsidRDefault="00046DC4" w:rsidP="00180DFB">
            <w:pPr>
              <w:spacing w:after="0"/>
              <w:rPr>
                <w:rStyle w:val="Questionlabel"/>
                <w:b w:val="0"/>
              </w:rPr>
            </w:pPr>
            <w:r w:rsidRPr="00046DC4">
              <w:rPr>
                <w:rStyle w:val="Questionlabel"/>
                <w:b w:val="0"/>
              </w:rPr>
              <w:t>Y/N</w:t>
            </w:r>
          </w:p>
        </w:tc>
        <w:tc>
          <w:tcPr>
            <w:tcW w:w="1984" w:type="dxa"/>
            <w:gridSpan w:val="2"/>
            <w:tcBorders>
              <w:top w:val="single" w:sz="4" w:space="0" w:color="auto"/>
              <w:bottom w:val="single" w:sz="4" w:space="0" w:color="auto"/>
            </w:tcBorders>
            <w:tcMar>
              <w:top w:w="85" w:type="dxa"/>
              <w:bottom w:w="85" w:type="dxa"/>
            </w:tcMar>
          </w:tcPr>
          <w:p w14:paraId="055356BE" w14:textId="74C6A2F9" w:rsidR="00046DC4" w:rsidRPr="00046DC4" w:rsidRDefault="00046DC4" w:rsidP="00180DFB">
            <w:pPr>
              <w:spacing w:after="0"/>
              <w:rPr>
                <w:rStyle w:val="Questionlabel"/>
              </w:rPr>
            </w:pPr>
            <w:r w:rsidRPr="00046DC4">
              <w:rPr>
                <w:rStyle w:val="Questionlabel"/>
              </w:rPr>
              <w:t>Week</w:t>
            </w:r>
          </w:p>
        </w:tc>
        <w:tc>
          <w:tcPr>
            <w:tcW w:w="2840" w:type="dxa"/>
            <w:gridSpan w:val="2"/>
            <w:tcBorders>
              <w:top w:val="single" w:sz="4" w:space="0" w:color="auto"/>
              <w:bottom w:val="single" w:sz="4" w:space="0" w:color="auto"/>
            </w:tcBorders>
            <w:tcMar>
              <w:top w:w="85" w:type="dxa"/>
              <w:bottom w:w="85" w:type="dxa"/>
            </w:tcMar>
          </w:tcPr>
          <w:p w14:paraId="71E040D2" w14:textId="77B96D17" w:rsidR="00046DC4" w:rsidRPr="00046DC4" w:rsidRDefault="00046DC4" w:rsidP="00180DFB">
            <w:pPr>
              <w:spacing w:after="0"/>
              <w:rPr>
                <w:rStyle w:val="Questionlabel"/>
                <w:b w:val="0"/>
              </w:rPr>
            </w:pPr>
            <w:r w:rsidRPr="00046DC4">
              <w:rPr>
                <w:rStyle w:val="Questionlabel"/>
                <w:b w:val="0"/>
              </w:rPr>
              <w:t>Y/N</w:t>
            </w:r>
          </w:p>
        </w:tc>
      </w:tr>
      <w:tr w:rsidR="00180DFB" w:rsidRPr="00E438FD" w14:paraId="5AC1DF7B" w14:textId="77777777" w:rsidTr="003E7BCD">
        <w:trPr>
          <w:trHeight w:val="20"/>
        </w:trPr>
        <w:tc>
          <w:tcPr>
            <w:tcW w:w="2410" w:type="dxa"/>
            <w:tcBorders>
              <w:top w:val="single" w:sz="4" w:space="0" w:color="auto"/>
              <w:bottom w:val="single" w:sz="4" w:space="0" w:color="auto"/>
            </w:tcBorders>
            <w:tcMar>
              <w:top w:w="85" w:type="dxa"/>
              <w:bottom w:w="85" w:type="dxa"/>
            </w:tcMar>
          </w:tcPr>
          <w:p w14:paraId="092A4313" w14:textId="747FDE2F" w:rsidR="00893EDF" w:rsidRPr="00046DC4" w:rsidRDefault="00893EDF" w:rsidP="00180DFB">
            <w:pPr>
              <w:spacing w:after="0"/>
              <w:rPr>
                <w:rStyle w:val="Questionlabel"/>
              </w:rPr>
            </w:pPr>
            <w:r w:rsidRPr="00046DC4">
              <w:rPr>
                <w:rStyle w:val="Questionlabel"/>
              </w:rPr>
              <w:t>Collection</w:t>
            </w:r>
          </w:p>
        </w:tc>
        <w:tc>
          <w:tcPr>
            <w:tcW w:w="7943" w:type="dxa"/>
            <w:gridSpan w:val="5"/>
            <w:tcBorders>
              <w:top w:val="single" w:sz="4" w:space="0" w:color="auto"/>
              <w:bottom w:val="single" w:sz="4" w:space="0" w:color="auto"/>
            </w:tcBorders>
            <w:tcMar>
              <w:top w:w="85" w:type="dxa"/>
              <w:bottom w:w="85" w:type="dxa"/>
            </w:tcMar>
          </w:tcPr>
          <w:p w14:paraId="6E8761DA" w14:textId="2E3227BA" w:rsidR="00893EDF" w:rsidRPr="00046DC4" w:rsidRDefault="00893EDF" w:rsidP="00180DFB">
            <w:pPr>
              <w:spacing w:after="0"/>
              <w:rPr>
                <w:rStyle w:val="Questionlabel"/>
                <w:b w:val="0"/>
              </w:rPr>
            </w:pPr>
            <w:r w:rsidRPr="00046DC4">
              <w:rPr>
                <w:rStyle w:val="Questionlabel"/>
                <w:b w:val="0"/>
              </w:rPr>
              <w:t>Y/N</w:t>
            </w:r>
          </w:p>
        </w:tc>
      </w:tr>
      <w:tr w:rsidR="00180DFB" w:rsidRPr="00E438FD" w14:paraId="7BB4CC56" w14:textId="77777777" w:rsidTr="003E7BCD">
        <w:trPr>
          <w:trHeight w:val="20"/>
        </w:trPr>
        <w:tc>
          <w:tcPr>
            <w:tcW w:w="10353" w:type="dxa"/>
            <w:gridSpan w:val="6"/>
            <w:tcBorders>
              <w:top w:val="single" w:sz="4" w:space="0" w:color="auto"/>
              <w:left w:val="single" w:sz="4" w:space="0" w:color="auto"/>
              <w:bottom w:val="single" w:sz="4" w:space="0" w:color="auto"/>
              <w:right w:val="single" w:sz="4" w:space="0" w:color="auto"/>
            </w:tcBorders>
            <w:shd w:val="clear" w:color="auto" w:fill="1F1F5F" w:themeFill="text1"/>
            <w:tcMar>
              <w:top w:w="85" w:type="dxa"/>
              <w:bottom w:w="85" w:type="dxa"/>
            </w:tcMar>
          </w:tcPr>
          <w:p w14:paraId="7C3AED76" w14:textId="33F26548" w:rsidR="00F56959" w:rsidRPr="006967BF" w:rsidRDefault="00F56959" w:rsidP="00180DFB">
            <w:pPr>
              <w:spacing w:after="0"/>
              <w:rPr>
                <w:rFonts w:eastAsiaTheme="minorEastAsia"/>
                <w:b/>
                <w:iCs/>
                <w:szCs w:val="22"/>
              </w:rPr>
            </w:pPr>
            <w:r w:rsidRPr="006967BF">
              <w:rPr>
                <w:rFonts w:eastAsiaTheme="minorEastAsia"/>
                <w:b/>
                <w:iCs/>
                <w:szCs w:val="22"/>
              </w:rPr>
              <w:t>Data disaggregation</w:t>
            </w:r>
          </w:p>
        </w:tc>
      </w:tr>
      <w:tr w:rsidR="00180DFB" w:rsidRPr="00A96D97" w14:paraId="4C1DB105" w14:textId="77777777" w:rsidTr="003E7BCD">
        <w:trPr>
          <w:trHeight w:val="20"/>
        </w:trPr>
        <w:tc>
          <w:tcPr>
            <w:tcW w:w="10353" w:type="dxa"/>
            <w:gridSpan w:val="6"/>
            <w:tcBorders>
              <w:top w:val="single" w:sz="4" w:space="0" w:color="auto"/>
              <w:left w:val="single" w:sz="4" w:space="0" w:color="auto"/>
              <w:bottom w:val="single" w:sz="4" w:space="0" w:color="auto"/>
              <w:right w:val="single" w:sz="4" w:space="0" w:color="auto"/>
            </w:tcBorders>
            <w:tcMar>
              <w:top w:w="85" w:type="dxa"/>
              <w:bottom w:w="85" w:type="dxa"/>
            </w:tcMar>
          </w:tcPr>
          <w:p w14:paraId="6650FD99" w14:textId="18A947EC" w:rsidR="00F56959" w:rsidRPr="00893EDF" w:rsidRDefault="00537278" w:rsidP="00180DFB">
            <w:pPr>
              <w:spacing w:after="0"/>
              <w:rPr>
                <w:rFonts w:eastAsiaTheme="minorEastAsia"/>
                <w:iCs/>
                <w:szCs w:val="22"/>
              </w:rPr>
            </w:pPr>
            <w:r>
              <w:rPr>
                <w:rFonts w:eastAsiaTheme="minorEastAsia"/>
                <w:iCs/>
                <w:szCs w:val="22"/>
              </w:rPr>
              <w:t>Data disaggregation</w:t>
            </w:r>
            <w:r w:rsidR="00C07FED">
              <w:rPr>
                <w:rFonts w:eastAsiaTheme="minorEastAsia"/>
                <w:iCs/>
                <w:szCs w:val="22"/>
              </w:rPr>
              <w:t xml:space="preserve"> –</w:t>
            </w:r>
            <w:r w:rsidR="00AA0486">
              <w:rPr>
                <w:rFonts w:eastAsiaTheme="minorEastAsia"/>
                <w:iCs/>
                <w:szCs w:val="22"/>
              </w:rPr>
              <w:t xml:space="preserve"> p</w:t>
            </w:r>
            <w:r w:rsidR="00F56959" w:rsidRPr="00893EDF">
              <w:rPr>
                <w:rFonts w:eastAsiaTheme="minorEastAsia"/>
                <w:iCs/>
                <w:szCs w:val="22"/>
              </w:rPr>
              <w:t>lease specify the level of detail required</w:t>
            </w:r>
            <w:r w:rsidR="00C07FED">
              <w:rPr>
                <w:rFonts w:eastAsiaTheme="minorEastAsia"/>
                <w:iCs/>
                <w:szCs w:val="22"/>
              </w:rPr>
              <w:t>.</w:t>
            </w:r>
          </w:p>
        </w:tc>
      </w:tr>
      <w:tr w:rsidR="00180DFB" w:rsidRPr="00893EDF" w14:paraId="1DFF54BA" w14:textId="77777777" w:rsidTr="00D02EF0">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08B9E080" w14:textId="77777777" w:rsidR="00893EDF" w:rsidRPr="00893EDF" w:rsidRDefault="00893EDF" w:rsidP="00180DFB">
            <w:pPr>
              <w:spacing w:after="0"/>
              <w:rPr>
                <w:rStyle w:val="Questionlabel"/>
              </w:rPr>
            </w:pPr>
            <w:r w:rsidRPr="00893EDF">
              <w:rPr>
                <w:rStyle w:val="Questionlabel"/>
              </w:rPr>
              <w:t>System</w:t>
            </w:r>
          </w:p>
        </w:tc>
        <w:tc>
          <w:tcPr>
            <w:tcW w:w="3119" w:type="dxa"/>
            <w:tcBorders>
              <w:top w:val="single" w:sz="4" w:space="0" w:color="auto"/>
              <w:left w:val="single" w:sz="4" w:space="0" w:color="auto"/>
              <w:bottom w:val="single" w:sz="4" w:space="0" w:color="auto"/>
              <w:right w:val="single" w:sz="4" w:space="0" w:color="auto"/>
            </w:tcBorders>
          </w:tcPr>
          <w:p w14:paraId="05BF0DC3" w14:textId="5730C6ED" w:rsidR="00893EDF" w:rsidRPr="00893EDF" w:rsidRDefault="00893EDF" w:rsidP="00180DFB">
            <w:pPr>
              <w:spacing w:after="0"/>
              <w:rPr>
                <w:rStyle w:val="Questionlabel"/>
                <w:b w:val="0"/>
              </w:rPr>
            </w:pPr>
            <w:r w:rsidRPr="00893EDF">
              <w:rPr>
                <w:rStyle w:val="Questionlabel"/>
                <w:b w:val="0"/>
              </w:rPr>
              <w:t>Y/N</w:t>
            </w:r>
          </w:p>
        </w:tc>
        <w:tc>
          <w:tcPr>
            <w:tcW w:w="1984"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5463C4CB" w14:textId="77777777" w:rsidR="00893EDF" w:rsidRPr="00893EDF" w:rsidRDefault="00893EDF" w:rsidP="00180DFB">
            <w:pPr>
              <w:spacing w:after="0"/>
              <w:rPr>
                <w:rStyle w:val="Questionlabel"/>
              </w:rPr>
            </w:pPr>
            <w:r w:rsidRPr="00893EDF">
              <w:rPr>
                <w:rStyle w:val="Questionlabel"/>
              </w:rPr>
              <w:t>School</w:t>
            </w:r>
          </w:p>
        </w:tc>
        <w:tc>
          <w:tcPr>
            <w:tcW w:w="2840" w:type="dxa"/>
            <w:gridSpan w:val="2"/>
            <w:tcBorders>
              <w:top w:val="single" w:sz="4" w:space="0" w:color="auto"/>
              <w:left w:val="single" w:sz="4" w:space="0" w:color="auto"/>
              <w:bottom w:val="single" w:sz="4" w:space="0" w:color="auto"/>
              <w:right w:val="single" w:sz="4" w:space="0" w:color="auto"/>
            </w:tcBorders>
          </w:tcPr>
          <w:p w14:paraId="204BFB95" w14:textId="34DC7A70" w:rsidR="00893EDF" w:rsidRPr="00893EDF" w:rsidRDefault="00893EDF" w:rsidP="00180DFB">
            <w:pPr>
              <w:spacing w:after="0"/>
              <w:rPr>
                <w:rStyle w:val="Questionlabel"/>
                <w:b w:val="0"/>
              </w:rPr>
            </w:pPr>
            <w:r w:rsidRPr="00893EDF">
              <w:rPr>
                <w:rStyle w:val="Questionlabel"/>
                <w:b w:val="0"/>
              </w:rPr>
              <w:t>Y/N</w:t>
            </w:r>
          </w:p>
        </w:tc>
      </w:tr>
      <w:tr w:rsidR="00180DFB" w:rsidRPr="00893EDF" w14:paraId="71DD5E1D" w14:textId="77777777" w:rsidTr="003E7BCD">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352C9ABF" w14:textId="093C84F1" w:rsidR="00893EDF" w:rsidRPr="00893EDF" w:rsidRDefault="00893EDF" w:rsidP="00180DFB">
            <w:pPr>
              <w:spacing w:after="0"/>
              <w:rPr>
                <w:rStyle w:val="Questionlabel"/>
              </w:rPr>
            </w:pPr>
            <w:r w:rsidRPr="00893EDF">
              <w:rPr>
                <w:rStyle w:val="Questionlabel"/>
              </w:rPr>
              <w:t>Student</w:t>
            </w:r>
          </w:p>
        </w:tc>
        <w:tc>
          <w:tcPr>
            <w:tcW w:w="7943" w:type="dxa"/>
            <w:gridSpan w:val="5"/>
            <w:tcBorders>
              <w:top w:val="single" w:sz="4" w:space="0" w:color="auto"/>
              <w:left w:val="single" w:sz="4" w:space="0" w:color="auto"/>
              <w:bottom w:val="single" w:sz="4" w:space="0" w:color="auto"/>
              <w:right w:val="single" w:sz="4" w:space="0" w:color="auto"/>
            </w:tcBorders>
          </w:tcPr>
          <w:p w14:paraId="30B02DE4" w14:textId="462E9E67" w:rsidR="00893EDF" w:rsidRPr="00893EDF" w:rsidRDefault="00893EDF" w:rsidP="00180DFB">
            <w:pPr>
              <w:spacing w:after="0"/>
              <w:rPr>
                <w:rStyle w:val="Questionlabel"/>
                <w:b w:val="0"/>
              </w:rPr>
            </w:pPr>
            <w:r w:rsidRPr="00893EDF">
              <w:rPr>
                <w:rStyle w:val="Questionlabel"/>
                <w:b w:val="0"/>
              </w:rPr>
              <w:t>Y/N</w:t>
            </w:r>
          </w:p>
        </w:tc>
      </w:tr>
      <w:tr w:rsidR="00180DFB" w:rsidRPr="00E438FD" w14:paraId="42695624" w14:textId="77777777" w:rsidTr="003E7BCD">
        <w:trPr>
          <w:trHeight w:val="20"/>
        </w:trPr>
        <w:tc>
          <w:tcPr>
            <w:tcW w:w="10353" w:type="dxa"/>
            <w:gridSpan w:val="6"/>
            <w:tcBorders>
              <w:top w:val="single" w:sz="4" w:space="0" w:color="auto"/>
              <w:left w:val="single" w:sz="4" w:space="0" w:color="auto"/>
              <w:bottom w:val="single" w:sz="4" w:space="0" w:color="auto"/>
              <w:right w:val="single" w:sz="4" w:space="0" w:color="auto"/>
            </w:tcBorders>
            <w:tcMar>
              <w:top w:w="85" w:type="dxa"/>
              <w:bottom w:w="85" w:type="dxa"/>
            </w:tcMar>
          </w:tcPr>
          <w:p w14:paraId="3DBE239F" w14:textId="57E2D3EB" w:rsidR="00F56959" w:rsidRPr="00893EDF" w:rsidRDefault="00F56959" w:rsidP="00180DFB">
            <w:pPr>
              <w:spacing w:after="0"/>
              <w:rPr>
                <w:rFonts w:eastAsiaTheme="minorEastAsia"/>
                <w:iCs/>
                <w:szCs w:val="22"/>
              </w:rPr>
            </w:pPr>
            <w:r w:rsidRPr="00893EDF">
              <w:rPr>
                <w:rFonts w:eastAsiaTheme="minorEastAsia"/>
                <w:iCs/>
                <w:szCs w:val="22"/>
              </w:rPr>
              <w:t>School details</w:t>
            </w:r>
            <w:r w:rsidR="00860FBB">
              <w:rPr>
                <w:rFonts w:eastAsiaTheme="minorEastAsia"/>
                <w:iCs/>
                <w:szCs w:val="22"/>
              </w:rPr>
              <w:t>,</w:t>
            </w:r>
            <w:r w:rsidR="00CC04D0" w:rsidRPr="00893EDF">
              <w:rPr>
                <w:rFonts w:eastAsiaTheme="minorEastAsia"/>
                <w:iCs/>
                <w:szCs w:val="22"/>
              </w:rPr>
              <w:t xml:space="preserve"> p</w:t>
            </w:r>
            <w:r w:rsidRPr="00893EDF">
              <w:rPr>
                <w:rFonts w:eastAsiaTheme="minorEastAsia"/>
                <w:iCs/>
                <w:szCs w:val="22"/>
              </w:rPr>
              <w:t xml:space="preserve">lease </w:t>
            </w:r>
            <w:r w:rsidR="00860FBB">
              <w:rPr>
                <w:rFonts w:eastAsiaTheme="minorEastAsia"/>
                <w:iCs/>
                <w:szCs w:val="22"/>
              </w:rPr>
              <w:t>specify</w:t>
            </w:r>
            <w:r w:rsidR="00860FBB" w:rsidRPr="00893EDF">
              <w:rPr>
                <w:rFonts w:eastAsiaTheme="minorEastAsia"/>
                <w:iCs/>
                <w:szCs w:val="22"/>
              </w:rPr>
              <w:t xml:space="preserve"> </w:t>
            </w:r>
            <w:r w:rsidRPr="00893EDF">
              <w:rPr>
                <w:rFonts w:eastAsiaTheme="minorEastAsia"/>
                <w:iCs/>
                <w:szCs w:val="22"/>
              </w:rPr>
              <w:t>any that apply</w:t>
            </w:r>
            <w:r w:rsidR="00860FBB">
              <w:rPr>
                <w:rFonts w:eastAsiaTheme="minorEastAsia"/>
                <w:iCs/>
                <w:szCs w:val="22"/>
              </w:rPr>
              <w:t xml:space="preserve"> noting</w:t>
            </w:r>
            <w:r w:rsidRPr="00893EDF">
              <w:rPr>
                <w:rFonts w:eastAsiaTheme="minorEastAsia"/>
                <w:iCs/>
                <w:szCs w:val="22"/>
              </w:rPr>
              <w:t xml:space="preserve"> not all options are available for every data set</w:t>
            </w:r>
            <w:r w:rsidR="00CC04D0" w:rsidRPr="00893EDF">
              <w:rPr>
                <w:rFonts w:eastAsiaTheme="minorEastAsia"/>
                <w:iCs/>
                <w:szCs w:val="22"/>
              </w:rPr>
              <w:t>.</w:t>
            </w:r>
          </w:p>
        </w:tc>
      </w:tr>
      <w:tr w:rsidR="00180DFB" w:rsidRPr="00E438FD" w14:paraId="1F3A0B7A" w14:textId="77777777" w:rsidTr="00D02EF0">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5BF4AA6B" w14:textId="2A131448" w:rsidR="0032192C" w:rsidRPr="00893EDF" w:rsidRDefault="0032192C" w:rsidP="00180DFB">
            <w:pPr>
              <w:spacing w:after="0"/>
              <w:rPr>
                <w:rStyle w:val="Questionlabel"/>
              </w:rPr>
            </w:pPr>
            <w:r w:rsidRPr="00893EDF">
              <w:rPr>
                <w:rStyle w:val="Questionlabel"/>
              </w:rPr>
              <w:t>Government</w:t>
            </w:r>
          </w:p>
        </w:tc>
        <w:tc>
          <w:tcPr>
            <w:tcW w:w="3119" w:type="dxa"/>
            <w:tcBorders>
              <w:top w:val="single" w:sz="4" w:space="0" w:color="auto"/>
              <w:left w:val="single" w:sz="4" w:space="0" w:color="auto"/>
              <w:bottom w:val="single" w:sz="4" w:space="0" w:color="auto"/>
              <w:right w:val="single" w:sz="4" w:space="0" w:color="auto"/>
            </w:tcBorders>
            <w:tcMar>
              <w:top w:w="85" w:type="dxa"/>
              <w:bottom w:w="85" w:type="dxa"/>
            </w:tcMar>
          </w:tcPr>
          <w:p w14:paraId="5840A1B0" w14:textId="77777777" w:rsidR="0032192C" w:rsidRPr="00893EDF" w:rsidRDefault="0032192C" w:rsidP="00180DFB">
            <w:pPr>
              <w:spacing w:after="0"/>
              <w:rPr>
                <w:rStyle w:val="Questionlabel"/>
                <w:b w:val="0"/>
              </w:rPr>
            </w:pPr>
            <w:r w:rsidRPr="00893EDF">
              <w:rPr>
                <w:rStyle w:val="Questionlabel"/>
                <w:b w:val="0"/>
              </w:rPr>
              <w:t>Y/N</w:t>
            </w:r>
          </w:p>
        </w:tc>
        <w:tc>
          <w:tcPr>
            <w:tcW w:w="1984" w:type="dxa"/>
            <w:gridSpan w:val="2"/>
            <w:tcBorders>
              <w:top w:val="single" w:sz="4" w:space="0" w:color="auto"/>
              <w:left w:val="single" w:sz="4" w:space="0" w:color="auto"/>
              <w:bottom w:val="single" w:sz="4" w:space="0" w:color="auto"/>
              <w:right w:val="single" w:sz="4" w:space="0" w:color="auto"/>
            </w:tcBorders>
          </w:tcPr>
          <w:p w14:paraId="4287D0ED" w14:textId="25596C47" w:rsidR="0032192C" w:rsidRPr="00893EDF" w:rsidRDefault="005B0A5B" w:rsidP="00180DFB">
            <w:pPr>
              <w:spacing w:after="0"/>
              <w:rPr>
                <w:rStyle w:val="Questionlabel"/>
                <w:b w:val="0"/>
              </w:rPr>
            </w:pPr>
            <w:r w:rsidRPr="00893EDF">
              <w:rPr>
                <w:rStyle w:val="Questionlabel"/>
              </w:rPr>
              <w:t>Region</w:t>
            </w:r>
          </w:p>
        </w:tc>
        <w:tc>
          <w:tcPr>
            <w:tcW w:w="2840" w:type="dxa"/>
            <w:gridSpan w:val="2"/>
            <w:tcBorders>
              <w:top w:val="single" w:sz="4" w:space="0" w:color="auto"/>
              <w:left w:val="single" w:sz="4" w:space="0" w:color="auto"/>
              <w:bottom w:val="single" w:sz="4" w:space="0" w:color="auto"/>
              <w:right w:val="single" w:sz="4" w:space="0" w:color="auto"/>
            </w:tcBorders>
          </w:tcPr>
          <w:p w14:paraId="37AA66E4" w14:textId="292DB346" w:rsidR="0032192C" w:rsidRPr="00893EDF" w:rsidRDefault="005B0A5B" w:rsidP="00180DFB">
            <w:pPr>
              <w:spacing w:after="0"/>
              <w:rPr>
                <w:rStyle w:val="Questionlabel"/>
                <w:b w:val="0"/>
              </w:rPr>
            </w:pPr>
            <w:r w:rsidRPr="00893EDF">
              <w:rPr>
                <w:rStyle w:val="Questionlabel"/>
                <w:b w:val="0"/>
              </w:rPr>
              <w:t>Y/N</w:t>
            </w:r>
          </w:p>
        </w:tc>
      </w:tr>
      <w:tr w:rsidR="00180DFB" w:rsidRPr="00E438FD" w14:paraId="16D4FACE" w14:textId="77777777" w:rsidTr="00D02EF0">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4966588C" w14:textId="152F6E16" w:rsidR="00A43038" w:rsidRPr="00893EDF" w:rsidRDefault="00A43038" w:rsidP="00180DFB">
            <w:pPr>
              <w:spacing w:after="0"/>
              <w:rPr>
                <w:rStyle w:val="Questionlabel"/>
              </w:rPr>
            </w:pPr>
            <w:r w:rsidRPr="00893EDF">
              <w:rPr>
                <w:rStyle w:val="Questionlabel"/>
              </w:rPr>
              <w:t>Non-government</w:t>
            </w:r>
          </w:p>
        </w:tc>
        <w:tc>
          <w:tcPr>
            <w:tcW w:w="3119" w:type="dxa"/>
            <w:tcBorders>
              <w:top w:val="single" w:sz="4" w:space="0" w:color="auto"/>
              <w:left w:val="single" w:sz="4" w:space="0" w:color="auto"/>
              <w:bottom w:val="single" w:sz="4" w:space="0" w:color="auto"/>
              <w:right w:val="single" w:sz="4" w:space="0" w:color="auto"/>
            </w:tcBorders>
            <w:tcMar>
              <w:top w:w="85" w:type="dxa"/>
              <w:bottom w:w="85" w:type="dxa"/>
            </w:tcMar>
          </w:tcPr>
          <w:p w14:paraId="765FCF8B" w14:textId="61721A1A" w:rsidR="00A43038" w:rsidRPr="00893EDF" w:rsidRDefault="00A43038" w:rsidP="00180DFB">
            <w:pPr>
              <w:spacing w:after="0"/>
              <w:rPr>
                <w:rStyle w:val="Questionlabel"/>
                <w:b w:val="0"/>
              </w:rPr>
            </w:pPr>
            <w:r w:rsidRPr="00893EDF">
              <w:rPr>
                <w:rStyle w:val="Questionlabel"/>
                <w:b w:val="0"/>
              </w:rPr>
              <w:t>Y/N</w:t>
            </w:r>
          </w:p>
        </w:tc>
        <w:tc>
          <w:tcPr>
            <w:tcW w:w="1984" w:type="dxa"/>
            <w:gridSpan w:val="2"/>
            <w:tcBorders>
              <w:top w:val="single" w:sz="4" w:space="0" w:color="auto"/>
              <w:left w:val="single" w:sz="4" w:space="0" w:color="auto"/>
              <w:bottom w:val="single" w:sz="4" w:space="0" w:color="auto"/>
              <w:right w:val="single" w:sz="4" w:space="0" w:color="auto"/>
            </w:tcBorders>
          </w:tcPr>
          <w:p w14:paraId="54A9FBC9" w14:textId="6D14BA0A" w:rsidR="00A43038" w:rsidRPr="00695EE4" w:rsidRDefault="00A43038" w:rsidP="00180DFB">
            <w:pPr>
              <w:spacing w:after="0"/>
              <w:rPr>
                <w:rStyle w:val="Questionlabel"/>
              </w:rPr>
            </w:pPr>
            <w:r w:rsidRPr="00695EE4">
              <w:rPr>
                <w:rStyle w:val="Questionlabel"/>
              </w:rPr>
              <w:t>Remote</w:t>
            </w:r>
          </w:p>
        </w:tc>
        <w:tc>
          <w:tcPr>
            <w:tcW w:w="2840" w:type="dxa"/>
            <w:gridSpan w:val="2"/>
            <w:tcBorders>
              <w:top w:val="single" w:sz="4" w:space="0" w:color="auto"/>
              <w:left w:val="single" w:sz="4" w:space="0" w:color="auto"/>
              <w:bottom w:val="single" w:sz="4" w:space="0" w:color="auto"/>
              <w:right w:val="single" w:sz="4" w:space="0" w:color="auto"/>
            </w:tcBorders>
          </w:tcPr>
          <w:p w14:paraId="182D2444" w14:textId="3E8B1541" w:rsidR="00A43038" w:rsidRPr="00893EDF" w:rsidRDefault="00A43038" w:rsidP="00180DFB">
            <w:pPr>
              <w:spacing w:after="0"/>
              <w:rPr>
                <w:rStyle w:val="Questionlabel"/>
                <w:b w:val="0"/>
              </w:rPr>
            </w:pPr>
            <w:r>
              <w:rPr>
                <w:rStyle w:val="Questionlabel"/>
                <w:b w:val="0"/>
              </w:rPr>
              <w:t>Y/N</w:t>
            </w:r>
          </w:p>
        </w:tc>
      </w:tr>
      <w:tr w:rsidR="00180DFB" w:rsidRPr="00E438FD" w14:paraId="785EE9D6" w14:textId="77777777" w:rsidTr="00D02EF0">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1FBA917F" w14:textId="79B0D00A" w:rsidR="005B0A5B" w:rsidRPr="00893EDF" w:rsidRDefault="005B0A5B" w:rsidP="00180DFB">
            <w:pPr>
              <w:spacing w:after="0"/>
              <w:rPr>
                <w:rStyle w:val="Questionlabel"/>
              </w:rPr>
            </w:pPr>
            <w:r w:rsidRPr="00893EDF">
              <w:rPr>
                <w:rStyle w:val="Questionlabel"/>
              </w:rPr>
              <w:t>Outer regional</w:t>
            </w:r>
          </w:p>
        </w:tc>
        <w:tc>
          <w:tcPr>
            <w:tcW w:w="3119" w:type="dxa"/>
            <w:tcBorders>
              <w:top w:val="single" w:sz="4" w:space="0" w:color="auto"/>
              <w:left w:val="single" w:sz="4" w:space="0" w:color="auto"/>
              <w:bottom w:val="single" w:sz="4" w:space="0" w:color="auto"/>
              <w:right w:val="single" w:sz="4" w:space="0" w:color="auto"/>
            </w:tcBorders>
            <w:tcMar>
              <w:top w:w="85" w:type="dxa"/>
              <w:bottom w:w="85" w:type="dxa"/>
            </w:tcMar>
          </w:tcPr>
          <w:p w14:paraId="199B7D86" w14:textId="77777777" w:rsidR="005B0A5B" w:rsidRPr="00893EDF" w:rsidRDefault="005B0A5B" w:rsidP="00180DFB">
            <w:pPr>
              <w:spacing w:after="0"/>
              <w:rPr>
                <w:rStyle w:val="Questionlabel"/>
                <w:b w:val="0"/>
              </w:rPr>
            </w:pPr>
            <w:r w:rsidRPr="00893EDF">
              <w:rPr>
                <w:rStyle w:val="Questionlabel"/>
                <w:b w:val="0"/>
              </w:rPr>
              <w:t>Y/N</w:t>
            </w:r>
          </w:p>
        </w:tc>
        <w:tc>
          <w:tcPr>
            <w:tcW w:w="1984" w:type="dxa"/>
            <w:gridSpan w:val="2"/>
            <w:tcBorders>
              <w:top w:val="single" w:sz="4" w:space="0" w:color="auto"/>
              <w:left w:val="single" w:sz="4" w:space="0" w:color="auto"/>
              <w:bottom w:val="single" w:sz="4" w:space="0" w:color="auto"/>
              <w:right w:val="single" w:sz="4" w:space="0" w:color="auto"/>
            </w:tcBorders>
          </w:tcPr>
          <w:p w14:paraId="7D2B2CE2" w14:textId="60AD8883" w:rsidR="005B0A5B" w:rsidRPr="00695EE4" w:rsidRDefault="00A43038" w:rsidP="00180DFB">
            <w:pPr>
              <w:spacing w:after="0"/>
              <w:ind w:right="-109"/>
              <w:rPr>
                <w:rStyle w:val="Questionlabel"/>
              </w:rPr>
            </w:pPr>
            <w:r>
              <w:rPr>
                <w:rStyle w:val="Questionlabel"/>
              </w:rPr>
              <w:t>Very r</w:t>
            </w:r>
            <w:r w:rsidR="00695EE4" w:rsidRPr="00695EE4">
              <w:rPr>
                <w:rStyle w:val="Questionlabel"/>
              </w:rPr>
              <w:t>emote</w:t>
            </w:r>
          </w:p>
        </w:tc>
        <w:tc>
          <w:tcPr>
            <w:tcW w:w="2840" w:type="dxa"/>
            <w:gridSpan w:val="2"/>
            <w:tcBorders>
              <w:top w:val="single" w:sz="4" w:space="0" w:color="auto"/>
              <w:left w:val="single" w:sz="4" w:space="0" w:color="auto"/>
              <w:bottom w:val="single" w:sz="4" w:space="0" w:color="auto"/>
              <w:right w:val="single" w:sz="4" w:space="0" w:color="auto"/>
            </w:tcBorders>
          </w:tcPr>
          <w:p w14:paraId="362D067E" w14:textId="426B2D4D" w:rsidR="005B0A5B" w:rsidRPr="00695EE4" w:rsidRDefault="00695EE4" w:rsidP="00180DFB">
            <w:pPr>
              <w:spacing w:after="0"/>
              <w:rPr>
                <w:rStyle w:val="Questionlabel"/>
                <w:b w:val="0"/>
              </w:rPr>
            </w:pPr>
            <w:r w:rsidRPr="00893EDF">
              <w:rPr>
                <w:rStyle w:val="Questionlabel"/>
                <w:b w:val="0"/>
              </w:rPr>
              <w:t>Y/N</w:t>
            </w:r>
          </w:p>
        </w:tc>
      </w:tr>
      <w:tr w:rsidR="00180DFB" w:rsidRPr="00E438FD" w14:paraId="7B381D79" w14:textId="77777777" w:rsidTr="003E7BCD">
        <w:trPr>
          <w:trHeight w:val="20"/>
        </w:trPr>
        <w:tc>
          <w:tcPr>
            <w:tcW w:w="10353" w:type="dxa"/>
            <w:gridSpan w:val="6"/>
            <w:tcBorders>
              <w:top w:val="single" w:sz="4" w:space="0" w:color="auto"/>
              <w:left w:val="single" w:sz="4" w:space="0" w:color="auto"/>
              <w:bottom w:val="single" w:sz="4" w:space="0" w:color="auto"/>
              <w:right w:val="single" w:sz="4" w:space="0" w:color="auto"/>
            </w:tcBorders>
            <w:tcMar>
              <w:top w:w="85" w:type="dxa"/>
              <w:bottom w:w="85" w:type="dxa"/>
            </w:tcMar>
          </w:tcPr>
          <w:p w14:paraId="2462BEA2" w14:textId="4DFDFD42" w:rsidR="00655BD9" w:rsidRPr="00893EDF" w:rsidRDefault="00655BD9" w:rsidP="00180DFB">
            <w:pPr>
              <w:spacing w:after="0"/>
              <w:rPr>
                <w:rFonts w:eastAsiaTheme="minorEastAsia"/>
                <w:iCs/>
                <w:szCs w:val="22"/>
              </w:rPr>
            </w:pPr>
            <w:r w:rsidRPr="00893EDF">
              <w:rPr>
                <w:rFonts w:eastAsiaTheme="minorEastAsia"/>
                <w:iCs/>
                <w:szCs w:val="22"/>
              </w:rPr>
              <w:t>Student details</w:t>
            </w:r>
            <w:r w:rsidR="00860FBB">
              <w:rPr>
                <w:rFonts w:eastAsiaTheme="minorEastAsia"/>
                <w:iCs/>
                <w:szCs w:val="22"/>
              </w:rPr>
              <w:t>,</w:t>
            </w:r>
            <w:r w:rsidRPr="00893EDF">
              <w:rPr>
                <w:rFonts w:eastAsiaTheme="minorEastAsia"/>
                <w:iCs/>
                <w:szCs w:val="22"/>
              </w:rPr>
              <w:t xml:space="preserve"> </w:t>
            </w:r>
            <w:r w:rsidR="00860FBB" w:rsidRPr="00893EDF">
              <w:rPr>
                <w:rFonts w:eastAsiaTheme="minorEastAsia"/>
                <w:iCs/>
                <w:szCs w:val="22"/>
              </w:rPr>
              <w:t xml:space="preserve">please </w:t>
            </w:r>
            <w:r w:rsidR="00860FBB">
              <w:rPr>
                <w:rFonts w:eastAsiaTheme="minorEastAsia"/>
                <w:iCs/>
                <w:szCs w:val="22"/>
              </w:rPr>
              <w:t xml:space="preserve">specify </w:t>
            </w:r>
            <w:r w:rsidRPr="00893EDF">
              <w:rPr>
                <w:rFonts w:eastAsiaTheme="minorEastAsia"/>
                <w:iCs/>
                <w:szCs w:val="22"/>
              </w:rPr>
              <w:t>any that apply</w:t>
            </w:r>
            <w:r w:rsidR="008E5C7B">
              <w:rPr>
                <w:rFonts w:eastAsiaTheme="minorEastAsia"/>
                <w:iCs/>
                <w:szCs w:val="22"/>
              </w:rPr>
              <w:t xml:space="preserve"> </w:t>
            </w:r>
            <w:r w:rsidR="00860FBB">
              <w:rPr>
                <w:rFonts w:eastAsiaTheme="minorEastAsia"/>
                <w:iCs/>
                <w:szCs w:val="22"/>
              </w:rPr>
              <w:t>noting</w:t>
            </w:r>
            <w:r w:rsidRPr="00893EDF">
              <w:rPr>
                <w:rFonts w:eastAsiaTheme="minorEastAsia"/>
                <w:iCs/>
                <w:szCs w:val="22"/>
              </w:rPr>
              <w:t xml:space="preserve"> not all options are available for every data set.</w:t>
            </w:r>
          </w:p>
        </w:tc>
      </w:tr>
      <w:tr w:rsidR="00180DFB" w:rsidRPr="00E438FD" w14:paraId="580E4E70" w14:textId="77777777" w:rsidTr="00D02EF0">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7F102F64" w14:textId="27EB1F3F" w:rsidR="003459EC" w:rsidRPr="00D41B77" w:rsidRDefault="003459EC" w:rsidP="00180DFB">
            <w:pPr>
              <w:spacing w:after="0"/>
              <w:rPr>
                <w:rStyle w:val="Questionlabel"/>
              </w:rPr>
            </w:pPr>
            <w:r w:rsidRPr="00D41B77">
              <w:rPr>
                <w:rStyle w:val="Questionlabel"/>
              </w:rPr>
              <w:t>Indigenous</w:t>
            </w:r>
          </w:p>
        </w:tc>
        <w:tc>
          <w:tcPr>
            <w:tcW w:w="3119" w:type="dxa"/>
            <w:tcBorders>
              <w:top w:val="single" w:sz="4" w:space="0" w:color="auto"/>
              <w:left w:val="single" w:sz="4" w:space="0" w:color="auto"/>
              <w:bottom w:val="single" w:sz="4" w:space="0" w:color="auto"/>
              <w:right w:val="single" w:sz="4" w:space="0" w:color="auto"/>
            </w:tcBorders>
            <w:tcMar>
              <w:top w:w="85" w:type="dxa"/>
              <w:bottom w:w="85" w:type="dxa"/>
            </w:tcMar>
          </w:tcPr>
          <w:p w14:paraId="1636CE85" w14:textId="77777777" w:rsidR="003459EC" w:rsidRPr="00D41B77" w:rsidRDefault="003459EC" w:rsidP="00180DFB">
            <w:pPr>
              <w:spacing w:after="0"/>
              <w:rPr>
                <w:rStyle w:val="Questionlabel"/>
                <w:b w:val="0"/>
              </w:rPr>
            </w:pPr>
            <w:r>
              <w:rPr>
                <w:rStyle w:val="Questionlabel"/>
                <w:b w:val="0"/>
              </w:rPr>
              <w:t>Y/N</w:t>
            </w:r>
          </w:p>
        </w:tc>
        <w:tc>
          <w:tcPr>
            <w:tcW w:w="1984" w:type="dxa"/>
            <w:gridSpan w:val="2"/>
            <w:tcBorders>
              <w:top w:val="single" w:sz="4" w:space="0" w:color="auto"/>
              <w:left w:val="single" w:sz="4" w:space="0" w:color="auto"/>
              <w:bottom w:val="single" w:sz="4" w:space="0" w:color="auto"/>
              <w:right w:val="single" w:sz="4" w:space="0" w:color="auto"/>
            </w:tcBorders>
          </w:tcPr>
          <w:p w14:paraId="4F9D844E" w14:textId="3D7B25EE" w:rsidR="003459EC" w:rsidRPr="003459EC" w:rsidRDefault="003459EC" w:rsidP="00180DFB">
            <w:pPr>
              <w:spacing w:after="0"/>
              <w:rPr>
                <w:rStyle w:val="Questionlabel"/>
              </w:rPr>
            </w:pPr>
            <w:r w:rsidRPr="003459EC">
              <w:rPr>
                <w:rStyle w:val="Questionlabel"/>
              </w:rPr>
              <w:t>Stage of school</w:t>
            </w:r>
          </w:p>
        </w:tc>
        <w:tc>
          <w:tcPr>
            <w:tcW w:w="2840" w:type="dxa"/>
            <w:gridSpan w:val="2"/>
            <w:tcBorders>
              <w:top w:val="single" w:sz="4" w:space="0" w:color="auto"/>
              <w:left w:val="single" w:sz="4" w:space="0" w:color="auto"/>
              <w:bottom w:val="single" w:sz="4" w:space="0" w:color="auto"/>
              <w:right w:val="single" w:sz="4" w:space="0" w:color="auto"/>
            </w:tcBorders>
          </w:tcPr>
          <w:p w14:paraId="3EAB98B6" w14:textId="613591AB" w:rsidR="003459EC" w:rsidRPr="003459EC" w:rsidRDefault="003459EC" w:rsidP="00180DFB">
            <w:pPr>
              <w:spacing w:after="0"/>
              <w:rPr>
                <w:rStyle w:val="Questionlabel"/>
                <w:b w:val="0"/>
              </w:rPr>
            </w:pPr>
            <w:r w:rsidRPr="003459EC">
              <w:rPr>
                <w:rStyle w:val="Questionlabel"/>
                <w:b w:val="0"/>
              </w:rPr>
              <w:t>Y/N</w:t>
            </w:r>
          </w:p>
        </w:tc>
      </w:tr>
      <w:tr w:rsidR="00180DFB" w:rsidRPr="00E438FD" w14:paraId="14CB7C62" w14:textId="77777777" w:rsidTr="00D02EF0">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03F095C3" w14:textId="5868EF84" w:rsidR="003459EC" w:rsidRPr="00D41B77" w:rsidRDefault="003459EC" w:rsidP="00180DFB">
            <w:pPr>
              <w:spacing w:after="0"/>
              <w:rPr>
                <w:rStyle w:val="Questionlabel"/>
              </w:rPr>
            </w:pPr>
            <w:r>
              <w:rPr>
                <w:rStyle w:val="Questionlabel"/>
              </w:rPr>
              <w:t>Non-Indigenous</w:t>
            </w:r>
          </w:p>
        </w:tc>
        <w:tc>
          <w:tcPr>
            <w:tcW w:w="3119" w:type="dxa"/>
            <w:tcBorders>
              <w:top w:val="single" w:sz="4" w:space="0" w:color="auto"/>
              <w:left w:val="single" w:sz="4" w:space="0" w:color="auto"/>
              <w:bottom w:val="single" w:sz="4" w:space="0" w:color="auto"/>
              <w:right w:val="single" w:sz="4" w:space="0" w:color="auto"/>
            </w:tcBorders>
            <w:tcMar>
              <w:top w:w="85" w:type="dxa"/>
              <w:bottom w:w="85" w:type="dxa"/>
            </w:tcMar>
          </w:tcPr>
          <w:p w14:paraId="63CE2615" w14:textId="77777777" w:rsidR="003459EC" w:rsidRDefault="003459EC" w:rsidP="00180DFB">
            <w:pPr>
              <w:spacing w:after="0"/>
              <w:rPr>
                <w:rStyle w:val="Questionlabel"/>
                <w:b w:val="0"/>
              </w:rPr>
            </w:pPr>
            <w:r>
              <w:rPr>
                <w:rStyle w:val="Questionlabel"/>
                <w:b w:val="0"/>
              </w:rPr>
              <w:t>Y/N</w:t>
            </w:r>
          </w:p>
        </w:tc>
        <w:tc>
          <w:tcPr>
            <w:tcW w:w="1984" w:type="dxa"/>
            <w:gridSpan w:val="2"/>
            <w:tcBorders>
              <w:top w:val="single" w:sz="4" w:space="0" w:color="auto"/>
              <w:left w:val="single" w:sz="4" w:space="0" w:color="auto"/>
              <w:bottom w:val="single" w:sz="4" w:space="0" w:color="auto"/>
              <w:right w:val="single" w:sz="4" w:space="0" w:color="auto"/>
            </w:tcBorders>
          </w:tcPr>
          <w:p w14:paraId="7697F268" w14:textId="6A87E87A" w:rsidR="003459EC" w:rsidRPr="003459EC" w:rsidRDefault="003459EC" w:rsidP="00180DFB">
            <w:pPr>
              <w:spacing w:after="0"/>
              <w:rPr>
                <w:rStyle w:val="Questionlabel"/>
              </w:rPr>
            </w:pPr>
            <w:r w:rsidRPr="003459EC">
              <w:rPr>
                <w:rStyle w:val="Questionlabel"/>
              </w:rPr>
              <w:t>Collection level</w:t>
            </w:r>
          </w:p>
        </w:tc>
        <w:tc>
          <w:tcPr>
            <w:tcW w:w="2840" w:type="dxa"/>
            <w:gridSpan w:val="2"/>
            <w:tcBorders>
              <w:top w:val="single" w:sz="4" w:space="0" w:color="auto"/>
              <w:left w:val="single" w:sz="4" w:space="0" w:color="auto"/>
              <w:bottom w:val="single" w:sz="4" w:space="0" w:color="auto"/>
              <w:right w:val="single" w:sz="4" w:space="0" w:color="auto"/>
            </w:tcBorders>
          </w:tcPr>
          <w:p w14:paraId="3FAE1795" w14:textId="770C4866" w:rsidR="003459EC" w:rsidRDefault="003459EC" w:rsidP="00180DFB">
            <w:pPr>
              <w:spacing w:after="0"/>
              <w:rPr>
                <w:rStyle w:val="Questionlabel"/>
                <w:b w:val="0"/>
              </w:rPr>
            </w:pPr>
            <w:r>
              <w:rPr>
                <w:rStyle w:val="Questionlabel"/>
                <w:b w:val="0"/>
              </w:rPr>
              <w:t>Y/N</w:t>
            </w:r>
          </w:p>
        </w:tc>
      </w:tr>
      <w:tr w:rsidR="00180DFB" w:rsidRPr="00E438FD" w14:paraId="2C152A22" w14:textId="77777777" w:rsidTr="00D02EF0">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30D290E6" w14:textId="616850A3" w:rsidR="003459EC" w:rsidRDefault="006B4A86" w:rsidP="00180DFB">
            <w:pPr>
              <w:spacing w:after="0"/>
              <w:rPr>
                <w:rStyle w:val="Questionlabel"/>
              </w:rPr>
            </w:pPr>
            <w:r w:rsidRPr="00B45845">
              <w:rPr>
                <w:rStyle w:val="Questionlabel"/>
              </w:rPr>
              <w:t>Age</w:t>
            </w:r>
          </w:p>
        </w:tc>
        <w:tc>
          <w:tcPr>
            <w:tcW w:w="3119" w:type="dxa"/>
            <w:tcBorders>
              <w:top w:val="single" w:sz="4" w:space="0" w:color="auto"/>
              <w:left w:val="single" w:sz="4" w:space="0" w:color="auto"/>
              <w:bottom w:val="single" w:sz="4" w:space="0" w:color="auto"/>
              <w:right w:val="single" w:sz="4" w:space="0" w:color="auto"/>
            </w:tcBorders>
            <w:tcMar>
              <w:top w:w="85" w:type="dxa"/>
              <w:bottom w:w="85" w:type="dxa"/>
            </w:tcMar>
          </w:tcPr>
          <w:p w14:paraId="190D9568" w14:textId="6F3F94CC" w:rsidR="003459EC" w:rsidRDefault="003459EC" w:rsidP="00180DFB">
            <w:pPr>
              <w:spacing w:after="0"/>
              <w:rPr>
                <w:rStyle w:val="Questionlabel"/>
                <w:b w:val="0"/>
              </w:rPr>
            </w:pPr>
            <w:r>
              <w:rPr>
                <w:rStyle w:val="Questionlabel"/>
                <w:b w:val="0"/>
              </w:rPr>
              <w:t>Y/N</w:t>
            </w:r>
          </w:p>
        </w:tc>
        <w:tc>
          <w:tcPr>
            <w:tcW w:w="1984" w:type="dxa"/>
            <w:gridSpan w:val="2"/>
            <w:tcBorders>
              <w:top w:val="single" w:sz="4" w:space="0" w:color="auto"/>
              <w:left w:val="single" w:sz="4" w:space="0" w:color="auto"/>
              <w:bottom w:val="single" w:sz="4" w:space="0" w:color="auto"/>
              <w:right w:val="single" w:sz="4" w:space="0" w:color="auto"/>
            </w:tcBorders>
          </w:tcPr>
          <w:p w14:paraId="3929860E" w14:textId="1CB83224" w:rsidR="003459EC" w:rsidRPr="00A4367F" w:rsidRDefault="005E2AAE" w:rsidP="00180DFB">
            <w:pPr>
              <w:spacing w:after="0"/>
              <w:rPr>
                <w:rStyle w:val="Questionlabel"/>
              </w:rPr>
            </w:pPr>
            <w:r w:rsidRPr="00A4367F">
              <w:rPr>
                <w:rStyle w:val="Questionlabel"/>
              </w:rPr>
              <w:t xml:space="preserve">Year </w:t>
            </w:r>
            <w:r w:rsidR="006B4A86" w:rsidRPr="00A4367F">
              <w:rPr>
                <w:rStyle w:val="Questionlabel"/>
              </w:rPr>
              <w:t>level</w:t>
            </w:r>
          </w:p>
        </w:tc>
        <w:tc>
          <w:tcPr>
            <w:tcW w:w="2840" w:type="dxa"/>
            <w:gridSpan w:val="2"/>
            <w:tcBorders>
              <w:top w:val="single" w:sz="4" w:space="0" w:color="auto"/>
              <w:left w:val="single" w:sz="4" w:space="0" w:color="auto"/>
              <w:bottom w:val="single" w:sz="4" w:space="0" w:color="auto"/>
              <w:right w:val="single" w:sz="4" w:space="0" w:color="auto"/>
            </w:tcBorders>
          </w:tcPr>
          <w:p w14:paraId="0908A7AC" w14:textId="4A185615" w:rsidR="003459EC" w:rsidRDefault="003459EC" w:rsidP="00180DFB">
            <w:pPr>
              <w:spacing w:after="0"/>
              <w:rPr>
                <w:rStyle w:val="Questionlabel"/>
                <w:b w:val="0"/>
              </w:rPr>
            </w:pPr>
            <w:r>
              <w:rPr>
                <w:rStyle w:val="Questionlabel"/>
                <w:b w:val="0"/>
              </w:rPr>
              <w:t>Y/N</w:t>
            </w:r>
          </w:p>
        </w:tc>
      </w:tr>
      <w:tr w:rsidR="00180DFB" w:rsidRPr="00E438FD" w14:paraId="4BAE5BA1" w14:textId="77777777" w:rsidTr="00D02EF0">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0A42EF98" w14:textId="4149FCD4" w:rsidR="003459EC" w:rsidRPr="00AA0486" w:rsidRDefault="003459EC" w:rsidP="00180DFB">
            <w:pPr>
              <w:spacing w:after="0"/>
              <w:rPr>
                <w:rStyle w:val="Questionlabel"/>
              </w:rPr>
            </w:pPr>
            <w:r w:rsidRPr="00AA0486">
              <w:rPr>
                <w:rStyle w:val="Questionlabel"/>
              </w:rPr>
              <w:lastRenderedPageBreak/>
              <w:t>L</w:t>
            </w:r>
            <w:r w:rsidR="00AA0486" w:rsidRPr="00AA0486">
              <w:rPr>
                <w:rStyle w:val="Questionlabel"/>
              </w:rPr>
              <w:t>anguage background other than English</w:t>
            </w:r>
          </w:p>
        </w:tc>
        <w:tc>
          <w:tcPr>
            <w:tcW w:w="3119" w:type="dxa"/>
            <w:tcBorders>
              <w:top w:val="single" w:sz="4" w:space="0" w:color="auto"/>
              <w:left w:val="single" w:sz="4" w:space="0" w:color="auto"/>
              <w:bottom w:val="single" w:sz="4" w:space="0" w:color="auto"/>
              <w:right w:val="single" w:sz="4" w:space="0" w:color="auto"/>
            </w:tcBorders>
            <w:tcMar>
              <w:top w:w="85" w:type="dxa"/>
              <w:bottom w:w="85" w:type="dxa"/>
            </w:tcMar>
          </w:tcPr>
          <w:p w14:paraId="439FBE0D" w14:textId="2E782041" w:rsidR="003459EC" w:rsidRPr="00A4367F" w:rsidRDefault="00AA0486" w:rsidP="00180DFB">
            <w:pPr>
              <w:spacing w:after="0"/>
              <w:rPr>
                <w:rStyle w:val="Questionlabel"/>
                <w:b w:val="0"/>
              </w:rPr>
            </w:pPr>
            <w:r w:rsidRPr="00A4367F">
              <w:rPr>
                <w:rStyle w:val="Questionlabel"/>
                <w:b w:val="0"/>
              </w:rPr>
              <w:t>Y/N</w:t>
            </w:r>
          </w:p>
        </w:tc>
        <w:tc>
          <w:tcPr>
            <w:tcW w:w="1984" w:type="dxa"/>
            <w:gridSpan w:val="2"/>
            <w:tcBorders>
              <w:top w:val="single" w:sz="4" w:space="0" w:color="auto"/>
              <w:left w:val="single" w:sz="4" w:space="0" w:color="auto"/>
              <w:bottom w:val="single" w:sz="4" w:space="0" w:color="auto"/>
              <w:right w:val="single" w:sz="4" w:space="0" w:color="auto"/>
            </w:tcBorders>
          </w:tcPr>
          <w:p w14:paraId="624ACF30" w14:textId="50F8AE84" w:rsidR="003459EC" w:rsidRPr="00AA0486" w:rsidRDefault="0093427D" w:rsidP="00D02EF0">
            <w:pPr>
              <w:spacing w:after="0"/>
              <w:ind w:right="-108"/>
              <w:rPr>
                <w:rStyle w:val="Questionlabel"/>
              </w:rPr>
            </w:pPr>
            <w:r w:rsidRPr="0093427D">
              <w:rPr>
                <w:rStyle w:val="Questionlabel"/>
              </w:rPr>
              <w:t>LBOTE / Not-LBOTE</w:t>
            </w:r>
          </w:p>
        </w:tc>
        <w:tc>
          <w:tcPr>
            <w:tcW w:w="2840" w:type="dxa"/>
            <w:gridSpan w:val="2"/>
            <w:tcBorders>
              <w:top w:val="single" w:sz="4" w:space="0" w:color="auto"/>
              <w:left w:val="single" w:sz="4" w:space="0" w:color="auto"/>
              <w:bottom w:val="single" w:sz="4" w:space="0" w:color="auto"/>
              <w:right w:val="single" w:sz="4" w:space="0" w:color="auto"/>
            </w:tcBorders>
          </w:tcPr>
          <w:p w14:paraId="7E061DB3" w14:textId="285A538A" w:rsidR="003459EC" w:rsidRPr="00D02EF0" w:rsidRDefault="00D02EF0" w:rsidP="00180DFB">
            <w:pPr>
              <w:spacing w:after="0"/>
              <w:rPr>
                <w:rStyle w:val="Questionlabel"/>
                <w:b w:val="0"/>
              </w:rPr>
            </w:pPr>
            <w:r>
              <w:rPr>
                <w:rStyle w:val="Questionlabel"/>
                <w:b w:val="0"/>
              </w:rPr>
              <w:t>Y/N</w:t>
            </w:r>
          </w:p>
        </w:tc>
      </w:tr>
      <w:tr w:rsidR="00D02EF0" w:rsidRPr="00E438FD" w14:paraId="1A887F73" w14:textId="77777777" w:rsidTr="00D02EF0">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560D1297" w14:textId="7EC0949C" w:rsidR="00D02EF0" w:rsidRPr="00AA0486" w:rsidRDefault="00D02EF0" w:rsidP="00180DFB">
            <w:pPr>
              <w:spacing w:after="0"/>
              <w:rPr>
                <w:rStyle w:val="Questionlabel"/>
              </w:rPr>
            </w:pPr>
            <w:r>
              <w:rPr>
                <w:rStyle w:val="Questionlabel"/>
              </w:rPr>
              <w:t>Female</w:t>
            </w:r>
          </w:p>
        </w:tc>
        <w:tc>
          <w:tcPr>
            <w:tcW w:w="3119" w:type="dxa"/>
            <w:tcBorders>
              <w:top w:val="single" w:sz="4" w:space="0" w:color="auto"/>
              <w:left w:val="single" w:sz="4" w:space="0" w:color="auto"/>
              <w:bottom w:val="single" w:sz="4" w:space="0" w:color="auto"/>
              <w:right w:val="single" w:sz="4" w:space="0" w:color="auto"/>
            </w:tcBorders>
            <w:tcMar>
              <w:top w:w="85" w:type="dxa"/>
              <w:bottom w:w="85" w:type="dxa"/>
            </w:tcMar>
          </w:tcPr>
          <w:p w14:paraId="4E8F0944" w14:textId="43F1BEAF" w:rsidR="00D02EF0" w:rsidRDefault="00D02EF0" w:rsidP="00180DFB">
            <w:pPr>
              <w:spacing w:after="0"/>
              <w:rPr>
                <w:rStyle w:val="Questionlabel"/>
                <w:b w:val="0"/>
              </w:rPr>
            </w:pPr>
            <w:r>
              <w:rPr>
                <w:rStyle w:val="Questionlabel"/>
                <w:b w:val="0"/>
              </w:rPr>
              <w:t>Y/N</w:t>
            </w:r>
          </w:p>
        </w:tc>
        <w:tc>
          <w:tcPr>
            <w:tcW w:w="1984" w:type="dxa"/>
            <w:gridSpan w:val="2"/>
            <w:tcBorders>
              <w:top w:val="single" w:sz="4" w:space="0" w:color="auto"/>
              <w:left w:val="single" w:sz="4" w:space="0" w:color="auto"/>
              <w:bottom w:val="single" w:sz="4" w:space="0" w:color="auto"/>
              <w:right w:val="single" w:sz="4" w:space="0" w:color="auto"/>
            </w:tcBorders>
          </w:tcPr>
          <w:p w14:paraId="60634A72" w14:textId="0272D9CB" w:rsidR="00D02EF0" w:rsidRPr="00AA0486" w:rsidRDefault="00D02EF0" w:rsidP="00180DFB">
            <w:pPr>
              <w:spacing w:after="0"/>
              <w:rPr>
                <w:rStyle w:val="Questionlabel"/>
              </w:rPr>
            </w:pPr>
            <w:r>
              <w:rPr>
                <w:rStyle w:val="Questionlabel"/>
              </w:rPr>
              <w:t>Male</w:t>
            </w:r>
          </w:p>
        </w:tc>
        <w:tc>
          <w:tcPr>
            <w:tcW w:w="2840" w:type="dxa"/>
            <w:gridSpan w:val="2"/>
            <w:tcBorders>
              <w:top w:val="single" w:sz="4" w:space="0" w:color="auto"/>
              <w:left w:val="single" w:sz="4" w:space="0" w:color="auto"/>
              <w:bottom w:val="single" w:sz="4" w:space="0" w:color="auto"/>
              <w:right w:val="single" w:sz="4" w:space="0" w:color="auto"/>
            </w:tcBorders>
          </w:tcPr>
          <w:p w14:paraId="5C2BE1F6" w14:textId="5D22C571" w:rsidR="00D02EF0" w:rsidRPr="00D02EF0" w:rsidRDefault="00D02EF0" w:rsidP="00180DFB">
            <w:pPr>
              <w:spacing w:after="0"/>
              <w:rPr>
                <w:rStyle w:val="Questionlabel"/>
                <w:b w:val="0"/>
              </w:rPr>
            </w:pPr>
            <w:r w:rsidRPr="00D02EF0">
              <w:rPr>
                <w:rStyle w:val="Questionlabel"/>
                <w:b w:val="0"/>
              </w:rPr>
              <w:t>Y/N</w:t>
            </w:r>
          </w:p>
        </w:tc>
      </w:tr>
      <w:tr w:rsidR="00180DFB" w:rsidRPr="00B45845" w14:paraId="4F87879E" w14:textId="77777777" w:rsidTr="003E7BCD">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29D214CE" w14:textId="48A6F149" w:rsidR="00655BD9" w:rsidRPr="00B45845" w:rsidRDefault="00655BD9" w:rsidP="00180DFB">
            <w:pPr>
              <w:spacing w:after="0"/>
              <w:rPr>
                <w:rStyle w:val="Questionlabel"/>
              </w:rPr>
            </w:pPr>
            <w:r w:rsidRPr="00B45845">
              <w:rPr>
                <w:rStyle w:val="Questionlabel"/>
              </w:rPr>
              <w:t>Any other levels of disaggregation required</w:t>
            </w:r>
          </w:p>
        </w:tc>
        <w:tc>
          <w:tcPr>
            <w:tcW w:w="794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7B74EBD0" w14:textId="77777777" w:rsidR="00655BD9" w:rsidRPr="00B45845" w:rsidRDefault="00655BD9" w:rsidP="00180DFB">
            <w:pPr>
              <w:spacing w:after="0"/>
              <w:rPr>
                <w:rStyle w:val="Questionlabel"/>
                <w:b w:val="0"/>
              </w:rPr>
            </w:pPr>
          </w:p>
        </w:tc>
      </w:tr>
      <w:tr w:rsidR="00180DFB" w:rsidRPr="00B45845" w14:paraId="62D91E4F" w14:textId="77777777" w:rsidTr="003E7BCD">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05E3DF52" w14:textId="32914B8A" w:rsidR="00655BD9" w:rsidRPr="00B45845" w:rsidRDefault="00655BD9" w:rsidP="00180DFB">
            <w:pPr>
              <w:spacing w:after="0"/>
              <w:rPr>
                <w:rStyle w:val="Questionlabel"/>
              </w:rPr>
            </w:pPr>
            <w:r w:rsidRPr="00B45845">
              <w:rPr>
                <w:rStyle w:val="Questionlabel"/>
              </w:rPr>
              <w:t>Rational</w:t>
            </w:r>
            <w:r w:rsidR="007007C1" w:rsidRPr="00B45845">
              <w:rPr>
                <w:rStyle w:val="Questionlabel"/>
              </w:rPr>
              <w:t>e</w:t>
            </w:r>
            <w:r w:rsidRPr="00B45845">
              <w:rPr>
                <w:rStyle w:val="Questionlabel"/>
              </w:rPr>
              <w:t xml:space="preserve"> for the data </w:t>
            </w:r>
            <w:r w:rsidR="00A55105" w:rsidRPr="00B45845">
              <w:rPr>
                <w:rStyle w:val="Questionlabel"/>
              </w:rPr>
              <w:t>requested</w:t>
            </w:r>
            <w:r w:rsidRPr="00B45845">
              <w:rPr>
                <w:rStyle w:val="Questionlabel"/>
              </w:rPr>
              <w:t xml:space="preserve"> link</w:t>
            </w:r>
            <w:r w:rsidR="00A55105">
              <w:rPr>
                <w:rStyle w:val="Questionlabel"/>
              </w:rPr>
              <w:t>ed</w:t>
            </w:r>
            <w:r w:rsidRPr="00B45845">
              <w:rPr>
                <w:rStyle w:val="Questionlabel"/>
              </w:rPr>
              <w:t xml:space="preserve"> to research project</w:t>
            </w:r>
          </w:p>
        </w:tc>
        <w:tc>
          <w:tcPr>
            <w:tcW w:w="794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11FAF015" w14:textId="77777777" w:rsidR="00655BD9" w:rsidRPr="00B45845" w:rsidRDefault="00655BD9" w:rsidP="00180DFB">
            <w:pPr>
              <w:spacing w:after="0"/>
              <w:rPr>
                <w:rStyle w:val="Questionlabel"/>
                <w:b w:val="0"/>
              </w:rPr>
            </w:pPr>
          </w:p>
        </w:tc>
      </w:tr>
      <w:tr w:rsidR="00180DFB" w:rsidRPr="00E438FD" w14:paraId="0B0921F8" w14:textId="77777777" w:rsidTr="003E7BCD">
        <w:trPr>
          <w:trHeight w:val="20"/>
        </w:trPr>
        <w:tc>
          <w:tcPr>
            <w:tcW w:w="10353" w:type="dxa"/>
            <w:gridSpan w:val="6"/>
            <w:tcBorders>
              <w:top w:val="single" w:sz="4" w:space="0" w:color="auto"/>
              <w:left w:val="single" w:sz="4" w:space="0" w:color="auto"/>
              <w:bottom w:val="single" w:sz="4" w:space="0" w:color="auto"/>
              <w:right w:val="single" w:sz="4" w:space="0" w:color="auto"/>
            </w:tcBorders>
            <w:shd w:val="clear" w:color="auto" w:fill="1F1F5F" w:themeFill="text1"/>
            <w:tcMar>
              <w:top w:w="85" w:type="dxa"/>
              <w:bottom w:w="85" w:type="dxa"/>
            </w:tcMar>
          </w:tcPr>
          <w:p w14:paraId="7A041E3E" w14:textId="2B77A8FA" w:rsidR="00655BD9" w:rsidRPr="006967BF" w:rsidRDefault="00655BD9" w:rsidP="00180DFB">
            <w:pPr>
              <w:spacing w:after="0"/>
              <w:rPr>
                <w:rFonts w:eastAsiaTheme="minorEastAsia"/>
                <w:b/>
                <w:iCs/>
                <w:szCs w:val="22"/>
              </w:rPr>
            </w:pPr>
            <w:r w:rsidRPr="006967BF">
              <w:rPr>
                <w:rFonts w:eastAsiaTheme="minorEastAsia"/>
                <w:b/>
                <w:iCs/>
                <w:szCs w:val="22"/>
              </w:rPr>
              <w:t xml:space="preserve">Timing </w:t>
            </w:r>
            <w:r w:rsidR="00052EA9" w:rsidRPr="006967BF">
              <w:rPr>
                <w:rFonts w:eastAsiaTheme="minorEastAsia"/>
                <w:b/>
                <w:iCs/>
                <w:szCs w:val="22"/>
              </w:rPr>
              <w:t>and data provision</w:t>
            </w:r>
          </w:p>
        </w:tc>
      </w:tr>
      <w:tr w:rsidR="00180DFB" w:rsidRPr="00E438FD" w14:paraId="5DD62525" w14:textId="77777777" w:rsidTr="003E7BCD">
        <w:trPr>
          <w:trHeight w:val="20"/>
        </w:trPr>
        <w:tc>
          <w:tcPr>
            <w:tcW w:w="10353" w:type="dxa"/>
            <w:gridSpan w:val="6"/>
            <w:tcBorders>
              <w:top w:val="single" w:sz="4" w:space="0" w:color="auto"/>
              <w:left w:val="single" w:sz="4" w:space="0" w:color="auto"/>
              <w:bottom w:val="single" w:sz="4" w:space="0" w:color="auto"/>
              <w:right w:val="single" w:sz="4" w:space="0" w:color="auto"/>
            </w:tcBorders>
            <w:tcMar>
              <w:top w:w="85" w:type="dxa"/>
              <w:bottom w:w="85" w:type="dxa"/>
            </w:tcMar>
          </w:tcPr>
          <w:p w14:paraId="5569FB2F" w14:textId="5B4DC4BB" w:rsidR="00A62B20" w:rsidRPr="005F6102" w:rsidRDefault="00A62B20" w:rsidP="00180DFB">
            <w:pPr>
              <w:spacing w:after="0"/>
              <w:rPr>
                <w:rFonts w:eastAsiaTheme="minorEastAsia"/>
                <w:iCs/>
                <w:szCs w:val="22"/>
              </w:rPr>
            </w:pPr>
            <w:r w:rsidRPr="005F6102">
              <w:rPr>
                <w:rFonts w:eastAsiaTheme="minorEastAsia"/>
                <w:iCs/>
                <w:szCs w:val="22"/>
              </w:rPr>
              <w:t>Date data required</w:t>
            </w:r>
            <w:r w:rsidR="00AC7F2C">
              <w:rPr>
                <w:rFonts w:eastAsiaTheme="minorEastAsia"/>
                <w:iCs/>
                <w:szCs w:val="22"/>
              </w:rPr>
              <w:t xml:space="preserve"> </w:t>
            </w:r>
            <w:r w:rsidR="00AA0486">
              <w:rPr>
                <w:rFonts w:eastAsiaTheme="minorEastAsia"/>
                <w:iCs/>
                <w:szCs w:val="22"/>
              </w:rPr>
              <w:t>noting</w:t>
            </w:r>
            <w:r w:rsidRPr="005F6102">
              <w:rPr>
                <w:rFonts w:eastAsiaTheme="minorEastAsia"/>
                <w:iCs/>
                <w:szCs w:val="22"/>
              </w:rPr>
              <w:t xml:space="preserve"> this will need to be negotiated with the appropriate department business area</w:t>
            </w:r>
            <w:r w:rsidR="00AA0486">
              <w:rPr>
                <w:rFonts w:eastAsiaTheme="minorEastAsia"/>
                <w:iCs/>
                <w:szCs w:val="22"/>
              </w:rPr>
              <w:t>.</w:t>
            </w:r>
          </w:p>
        </w:tc>
      </w:tr>
      <w:tr w:rsidR="00180DFB" w:rsidRPr="00E438FD" w14:paraId="668B723F" w14:textId="77777777" w:rsidTr="003E7BCD">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41F4F156" w14:textId="33E8B24B" w:rsidR="00CC04D0" w:rsidRPr="006967BF" w:rsidRDefault="00CC04D0" w:rsidP="00180DFB">
            <w:pPr>
              <w:spacing w:after="0"/>
              <w:rPr>
                <w:rFonts w:eastAsiaTheme="minorEastAsia"/>
                <w:b/>
                <w:iCs/>
                <w:szCs w:val="22"/>
              </w:rPr>
            </w:pPr>
            <w:r w:rsidRPr="006967BF">
              <w:rPr>
                <w:rFonts w:eastAsiaTheme="minorEastAsia"/>
                <w:b/>
                <w:iCs/>
                <w:szCs w:val="22"/>
              </w:rPr>
              <w:t>Is staggering expected</w:t>
            </w:r>
          </w:p>
        </w:tc>
        <w:tc>
          <w:tcPr>
            <w:tcW w:w="794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594927DF" w14:textId="2C236B32" w:rsidR="00CC04D0" w:rsidRPr="006967BF" w:rsidRDefault="00CC04D0" w:rsidP="00180DFB">
            <w:pPr>
              <w:spacing w:after="0"/>
              <w:rPr>
                <w:rFonts w:eastAsiaTheme="minorEastAsia"/>
                <w:iCs/>
                <w:szCs w:val="22"/>
              </w:rPr>
            </w:pPr>
            <w:r w:rsidRPr="006967BF">
              <w:rPr>
                <w:rFonts w:eastAsiaTheme="minorEastAsia"/>
                <w:iCs/>
                <w:szCs w:val="22"/>
              </w:rPr>
              <w:t>Y/N</w:t>
            </w:r>
          </w:p>
        </w:tc>
      </w:tr>
      <w:tr w:rsidR="00180DFB" w:rsidRPr="00E438FD" w14:paraId="1923BA8D" w14:textId="77777777" w:rsidTr="003E7BCD">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12999A3A" w14:textId="2F744725" w:rsidR="00A62B20" w:rsidRPr="006967BF" w:rsidRDefault="00A62B20" w:rsidP="00180DFB">
            <w:pPr>
              <w:spacing w:after="0"/>
              <w:rPr>
                <w:rFonts w:eastAsiaTheme="minorEastAsia"/>
                <w:b/>
                <w:iCs/>
                <w:szCs w:val="22"/>
              </w:rPr>
            </w:pPr>
            <w:r w:rsidRPr="006967BF">
              <w:rPr>
                <w:rFonts w:eastAsiaTheme="minorEastAsia"/>
                <w:b/>
                <w:iCs/>
                <w:szCs w:val="22"/>
              </w:rPr>
              <w:t>Is a template being provided</w:t>
            </w:r>
          </w:p>
        </w:tc>
        <w:tc>
          <w:tcPr>
            <w:tcW w:w="794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18B2A9AB" w14:textId="7F4B1C2F" w:rsidR="00A62B20" w:rsidRPr="006967BF" w:rsidRDefault="00AA0486" w:rsidP="00180DFB">
            <w:pPr>
              <w:spacing w:after="0"/>
              <w:rPr>
                <w:rFonts w:eastAsiaTheme="minorEastAsia"/>
                <w:iCs/>
                <w:szCs w:val="22"/>
              </w:rPr>
            </w:pPr>
            <w:r w:rsidRPr="006967BF">
              <w:rPr>
                <w:rFonts w:eastAsiaTheme="minorEastAsia"/>
                <w:iCs/>
                <w:szCs w:val="22"/>
              </w:rPr>
              <w:t>Y/N</w:t>
            </w:r>
          </w:p>
        </w:tc>
      </w:tr>
      <w:tr w:rsidR="00180DFB" w:rsidRPr="00E438FD" w14:paraId="6BAAA0DC" w14:textId="77777777" w:rsidTr="003E7BCD">
        <w:trPr>
          <w:trHeight w:val="794"/>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5C885456" w14:textId="65D4191B" w:rsidR="00A62B20" w:rsidRPr="006967BF" w:rsidRDefault="00A62B20" w:rsidP="00180DFB">
            <w:pPr>
              <w:spacing w:after="0"/>
              <w:rPr>
                <w:rFonts w:eastAsiaTheme="minorEastAsia"/>
                <w:b/>
                <w:iCs/>
                <w:szCs w:val="22"/>
              </w:rPr>
            </w:pPr>
            <w:r w:rsidRPr="006967BF">
              <w:rPr>
                <w:rFonts w:eastAsiaTheme="minorEastAsia"/>
                <w:b/>
                <w:iCs/>
                <w:szCs w:val="22"/>
              </w:rPr>
              <w:t>If no, please state the format required</w:t>
            </w:r>
          </w:p>
        </w:tc>
        <w:tc>
          <w:tcPr>
            <w:tcW w:w="794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2C12E367" w14:textId="61F3AEDE" w:rsidR="00A62B20" w:rsidRPr="006967BF" w:rsidRDefault="00A62B20" w:rsidP="00180DFB">
            <w:pPr>
              <w:spacing w:after="0"/>
              <w:rPr>
                <w:rFonts w:eastAsiaTheme="minorEastAsia"/>
                <w:iCs/>
                <w:szCs w:val="22"/>
              </w:rPr>
            </w:pPr>
          </w:p>
        </w:tc>
      </w:tr>
      <w:tr w:rsidR="00180DFB" w:rsidRPr="00E438FD" w14:paraId="1878499D" w14:textId="77777777" w:rsidTr="003E7BCD">
        <w:trPr>
          <w:trHeight w:val="20"/>
        </w:trPr>
        <w:tc>
          <w:tcPr>
            <w:tcW w:w="10353" w:type="dxa"/>
            <w:gridSpan w:val="6"/>
            <w:tcBorders>
              <w:top w:val="single" w:sz="4" w:space="0" w:color="auto"/>
              <w:left w:val="single" w:sz="4" w:space="0" w:color="auto"/>
              <w:bottom w:val="single" w:sz="4" w:space="0" w:color="auto"/>
              <w:right w:val="single" w:sz="4" w:space="0" w:color="auto"/>
            </w:tcBorders>
            <w:shd w:val="clear" w:color="auto" w:fill="1F1F5F" w:themeFill="text1"/>
            <w:tcMar>
              <w:top w:w="85" w:type="dxa"/>
              <w:bottom w:w="85" w:type="dxa"/>
            </w:tcMar>
          </w:tcPr>
          <w:p w14:paraId="45E25F8C" w14:textId="289A48B4" w:rsidR="00A62B20" w:rsidRPr="006967BF" w:rsidRDefault="00A62B20" w:rsidP="00180DFB">
            <w:pPr>
              <w:spacing w:after="0"/>
              <w:rPr>
                <w:rFonts w:eastAsiaTheme="minorEastAsia"/>
                <w:b/>
                <w:iCs/>
                <w:szCs w:val="22"/>
              </w:rPr>
            </w:pPr>
            <w:r w:rsidRPr="006967BF">
              <w:rPr>
                <w:rFonts w:eastAsiaTheme="minorEastAsia"/>
                <w:b/>
                <w:iCs/>
                <w:szCs w:val="22"/>
              </w:rPr>
              <w:t xml:space="preserve">Use and </w:t>
            </w:r>
            <w:r w:rsidR="00052EA9" w:rsidRPr="006967BF">
              <w:rPr>
                <w:rFonts w:eastAsiaTheme="minorEastAsia"/>
                <w:b/>
                <w:iCs/>
                <w:szCs w:val="22"/>
              </w:rPr>
              <w:t>pub</w:t>
            </w:r>
            <w:r w:rsidRPr="006967BF">
              <w:rPr>
                <w:rFonts w:eastAsiaTheme="minorEastAsia"/>
                <w:b/>
                <w:iCs/>
                <w:szCs w:val="22"/>
              </w:rPr>
              <w:t>lication</w:t>
            </w:r>
          </w:p>
        </w:tc>
      </w:tr>
      <w:tr w:rsidR="00180DFB" w:rsidRPr="00E438FD" w14:paraId="723DB941" w14:textId="77777777" w:rsidTr="003E7BCD">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4FDD546B" w14:textId="5ECB7B45" w:rsidR="00A62B20" w:rsidRPr="00C66000" w:rsidRDefault="00A62B20" w:rsidP="00180DFB">
            <w:pPr>
              <w:spacing w:after="0"/>
              <w:rPr>
                <w:rStyle w:val="Questionlabel"/>
              </w:rPr>
            </w:pPr>
            <w:r w:rsidRPr="00C66000">
              <w:rPr>
                <w:rStyle w:val="Questionlabel"/>
              </w:rPr>
              <w:t>Please state your level of proficiency in manipulating and using data</w:t>
            </w:r>
          </w:p>
        </w:tc>
        <w:tc>
          <w:tcPr>
            <w:tcW w:w="794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227EB6F6" w14:textId="4305C82E" w:rsidR="00A62B20" w:rsidRPr="00C66000" w:rsidRDefault="00A62B20" w:rsidP="00180DFB">
            <w:pPr>
              <w:spacing w:after="0"/>
              <w:rPr>
                <w:rStyle w:val="Questionlabel"/>
                <w:b w:val="0"/>
              </w:rPr>
            </w:pPr>
          </w:p>
        </w:tc>
      </w:tr>
      <w:tr w:rsidR="00180DFB" w:rsidRPr="00E438FD" w14:paraId="7A471F2E" w14:textId="77777777" w:rsidTr="00D02EF0">
        <w:trPr>
          <w:trHeight w:val="20"/>
        </w:trPr>
        <w:tc>
          <w:tcPr>
            <w:tcW w:w="7513" w:type="dxa"/>
            <w:gridSpan w:val="4"/>
            <w:tcBorders>
              <w:top w:val="single" w:sz="4" w:space="0" w:color="auto"/>
              <w:left w:val="single" w:sz="4" w:space="0" w:color="auto"/>
              <w:bottom w:val="single" w:sz="4" w:space="0" w:color="auto"/>
              <w:right w:val="single" w:sz="4" w:space="0" w:color="auto"/>
            </w:tcBorders>
            <w:tcMar>
              <w:top w:w="85" w:type="dxa"/>
              <w:bottom w:w="85" w:type="dxa"/>
            </w:tcMar>
          </w:tcPr>
          <w:p w14:paraId="166E0C2E" w14:textId="3F44FC3B" w:rsidR="005F6102" w:rsidRPr="00C66000" w:rsidRDefault="005F6102" w:rsidP="00180DFB">
            <w:pPr>
              <w:spacing w:after="0"/>
              <w:rPr>
                <w:rStyle w:val="Questionlabel"/>
              </w:rPr>
            </w:pPr>
            <w:r w:rsidRPr="00C66000">
              <w:rPr>
                <w:rStyle w:val="Questionlabel"/>
              </w:rPr>
              <w:t>Do you anticipate requiring assistance in using or interpreting the data</w:t>
            </w:r>
          </w:p>
        </w:tc>
        <w:tc>
          <w:tcPr>
            <w:tcW w:w="2840"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7206646A" w14:textId="5AFD4C73" w:rsidR="005F6102" w:rsidRPr="005F6102" w:rsidRDefault="005F6102" w:rsidP="00180DFB">
            <w:pPr>
              <w:spacing w:after="0"/>
              <w:rPr>
                <w:rStyle w:val="Questionlabel"/>
                <w:b w:val="0"/>
              </w:rPr>
            </w:pPr>
            <w:r w:rsidRPr="005F6102">
              <w:rPr>
                <w:rStyle w:val="Questionlabel"/>
                <w:b w:val="0"/>
              </w:rPr>
              <w:t>Y</w:t>
            </w:r>
            <w:r>
              <w:rPr>
                <w:rStyle w:val="Questionlabel"/>
                <w:b w:val="0"/>
              </w:rPr>
              <w:t>/N</w:t>
            </w:r>
          </w:p>
        </w:tc>
      </w:tr>
      <w:tr w:rsidR="00180DFB" w:rsidRPr="00E438FD" w14:paraId="0BD5CB57" w14:textId="77777777" w:rsidTr="003E7BCD">
        <w:trPr>
          <w:trHeight w:val="794"/>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47DF7CE4" w14:textId="4B475778" w:rsidR="00A62B20" w:rsidRPr="00C66000" w:rsidRDefault="00A62B20" w:rsidP="00180DFB">
            <w:pPr>
              <w:spacing w:after="0"/>
              <w:rPr>
                <w:rStyle w:val="Questionlabel"/>
              </w:rPr>
            </w:pPr>
            <w:r w:rsidRPr="00C66000">
              <w:rPr>
                <w:rStyle w:val="Questionlabel"/>
              </w:rPr>
              <w:t>What are the anticipated outputs</w:t>
            </w:r>
          </w:p>
        </w:tc>
        <w:tc>
          <w:tcPr>
            <w:tcW w:w="794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04C81B8E" w14:textId="1D28F8DA" w:rsidR="00A62B20" w:rsidRPr="00C66000" w:rsidRDefault="00A62B20" w:rsidP="00180DFB">
            <w:pPr>
              <w:spacing w:after="0"/>
              <w:rPr>
                <w:rStyle w:val="Questionlabel"/>
                <w:b w:val="0"/>
              </w:rPr>
            </w:pPr>
          </w:p>
        </w:tc>
      </w:tr>
      <w:tr w:rsidR="00180DFB" w:rsidRPr="00E438FD" w14:paraId="57B39319" w14:textId="77777777" w:rsidTr="003E7BCD">
        <w:trPr>
          <w:trHeight w:val="2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369AF56D" w14:textId="0AF364F9" w:rsidR="00A62B20" w:rsidRPr="00C66000" w:rsidRDefault="00A62B20" w:rsidP="00180DFB">
            <w:pPr>
              <w:spacing w:after="0"/>
              <w:rPr>
                <w:rStyle w:val="Questionlabel"/>
              </w:rPr>
            </w:pPr>
            <w:r w:rsidRPr="00C66000">
              <w:rPr>
                <w:rStyle w:val="Questionlabel"/>
              </w:rPr>
              <w:t>Which anticipated outputs will the data inform or appear in</w:t>
            </w:r>
          </w:p>
        </w:tc>
        <w:tc>
          <w:tcPr>
            <w:tcW w:w="794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71C618D5" w14:textId="77777777" w:rsidR="00A62B20" w:rsidRPr="00C66000" w:rsidRDefault="00A62B20" w:rsidP="00180DFB">
            <w:pPr>
              <w:spacing w:after="0"/>
              <w:rPr>
                <w:rStyle w:val="Questionlabel"/>
                <w:b w:val="0"/>
              </w:rPr>
            </w:pPr>
          </w:p>
        </w:tc>
      </w:tr>
      <w:tr w:rsidR="00180DFB" w:rsidRPr="000938A7" w14:paraId="13FA4965" w14:textId="77777777" w:rsidTr="003E7BCD">
        <w:trPr>
          <w:trHeight w:val="20"/>
        </w:trPr>
        <w:tc>
          <w:tcPr>
            <w:tcW w:w="10353" w:type="dxa"/>
            <w:gridSpan w:val="6"/>
            <w:tcBorders>
              <w:top w:val="single" w:sz="4" w:space="0" w:color="auto"/>
              <w:left w:val="single" w:sz="4" w:space="0" w:color="auto"/>
              <w:bottom w:val="single" w:sz="4" w:space="0" w:color="auto"/>
              <w:right w:val="single" w:sz="4" w:space="0" w:color="auto"/>
            </w:tcBorders>
            <w:tcMar>
              <w:top w:w="85" w:type="dxa"/>
              <w:bottom w:w="85" w:type="dxa"/>
            </w:tcMar>
          </w:tcPr>
          <w:p w14:paraId="6DAFFFEE" w14:textId="4E77A113" w:rsidR="00A62B20" w:rsidRPr="006300A7" w:rsidRDefault="00A62B20" w:rsidP="00180DFB">
            <w:pPr>
              <w:spacing w:after="0"/>
              <w:rPr>
                <w:rStyle w:val="Questionlabel"/>
                <w:b w:val="0"/>
              </w:rPr>
            </w:pPr>
            <w:r w:rsidRPr="006300A7">
              <w:rPr>
                <w:rStyle w:val="Questionlabel"/>
                <w:b w:val="0"/>
              </w:rPr>
              <w:t>Provide details of what is intended to be reported</w:t>
            </w:r>
          </w:p>
        </w:tc>
      </w:tr>
      <w:tr w:rsidR="00180DFB" w:rsidRPr="00E438FD" w14:paraId="3222B20E" w14:textId="77777777" w:rsidTr="003E7BCD">
        <w:trPr>
          <w:trHeight w:val="68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320D550D" w14:textId="1BE9CAFC" w:rsidR="00A62B20" w:rsidRPr="00C66000" w:rsidRDefault="00A62B20" w:rsidP="00180DFB">
            <w:pPr>
              <w:spacing w:after="0"/>
              <w:rPr>
                <w:rStyle w:val="Questionlabel"/>
              </w:rPr>
            </w:pPr>
            <w:r w:rsidRPr="00C66000">
              <w:rPr>
                <w:rStyle w:val="Questionlabel"/>
              </w:rPr>
              <w:t>Actual data</w:t>
            </w:r>
          </w:p>
        </w:tc>
        <w:tc>
          <w:tcPr>
            <w:tcW w:w="794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4484B50E" w14:textId="77777777" w:rsidR="00A62B20" w:rsidRPr="00C66000" w:rsidRDefault="00A62B20" w:rsidP="00180DFB">
            <w:pPr>
              <w:spacing w:after="0"/>
              <w:rPr>
                <w:rStyle w:val="Questionlabel"/>
                <w:b w:val="0"/>
              </w:rPr>
            </w:pPr>
          </w:p>
        </w:tc>
      </w:tr>
      <w:tr w:rsidR="00180DFB" w:rsidRPr="00E438FD" w14:paraId="29BAEAA1" w14:textId="77777777" w:rsidTr="003E7BCD">
        <w:trPr>
          <w:trHeight w:val="68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034F122A" w14:textId="731CF0FF" w:rsidR="00A62B20" w:rsidRPr="00C66000" w:rsidRDefault="00A62B20" w:rsidP="00180DFB">
            <w:pPr>
              <w:spacing w:after="0"/>
              <w:rPr>
                <w:rStyle w:val="Questionlabel"/>
              </w:rPr>
            </w:pPr>
            <w:r w:rsidRPr="00C66000">
              <w:rPr>
                <w:rStyle w:val="Questionlabel"/>
              </w:rPr>
              <w:t>Summary findings</w:t>
            </w:r>
          </w:p>
        </w:tc>
        <w:tc>
          <w:tcPr>
            <w:tcW w:w="794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0B78860A" w14:textId="77777777" w:rsidR="00A62B20" w:rsidRPr="00C66000" w:rsidRDefault="00A62B20" w:rsidP="00180DFB">
            <w:pPr>
              <w:spacing w:after="0"/>
              <w:rPr>
                <w:rStyle w:val="Questionlabel"/>
                <w:b w:val="0"/>
              </w:rPr>
            </w:pPr>
          </w:p>
        </w:tc>
      </w:tr>
      <w:tr w:rsidR="00180DFB" w:rsidRPr="00E438FD" w14:paraId="2A5ADACB" w14:textId="77777777" w:rsidTr="003E7BCD">
        <w:trPr>
          <w:trHeight w:val="68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5449D615" w14:textId="7F8537A6" w:rsidR="00A62B20" w:rsidRPr="00C66000" w:rsidRDefault="00A62B20" w:rsidP="00180DFB">
            <w:pPr>
              <w:spacing w:after="0"/>
              <w:rPr>
                <w:rStyle w:val="Questionlabel"/>
              </w:rPr>
            </w:pPr>
            <w:r w:rsidRPr="00C66000">
              <w:rPr>
                <w:rStyle w:val="Questionlabel"/>
              </w:rPr>
              <w:t>Test result</w:t>
            </w:r>
            <w:r w:rsidR="00AA0486">
              <w:rPr>
                <w:rStyle w:val="Questionlabel"/>
              </w:rPr>
              <w:t>s</w:t>
            </w:r>
          </w:p>
        </w:tc>
        <w:tc>
          <w:tcPr>
            <w:tcW w:w="794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2FA6BAD9" w14:textId="77777777" w:rsidR="00A62B20" w:rsidRPr="00C66000" w:rsidRDefault="00A62B20" w:rsidP="00180DFB">
            <w:pPr>
              <w:spacing w:after="0"/>
              <w:rPr>
                <w:rStyle w:val="Questionlabel"/>
                <w:b w:val="0"/>
              </w:rPr>
            </w:pPr>
          </w:p>
        </w:tc>
      </w:tr>
      <w:tr w:rsidR="00180DFB" w:rsidRPr="00E438FD" w14:paraId="7A38240D" w14:textId="77777777" w:rsidTr="003E7BCD">
        <w:trPr>
          <w:trHeight w:val="68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702BA7D2" w14:textId="4A809A2C" w:rsidR="00C12573" w:rsidRPr="00C66000" w:rsidRDefault="006A3886" w:rsidP="00180DFB">
            <w:pPr>
              <w:spacing w:after="0"/>
              <w:rPr>
                <w:rStyle w:val="Questionlabel"/>
              </w:rPr>
            </w:pPr>
            <w:r w:rsidRPr="00C66000">
              <w:rPr>
                <w:rStyle w:val="Questionlabel"/>
              </w:rPr>
              <w:lastRenderedPageBreak/>
              <w:t>Details</w:t>
            </w:r>
          </w:p>
        </w:tc>
        <w:tc>
          <w:tcPr>
            <w:tcW w:w="794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55D2273D" w14:textId="5E1C5FE9" w:rsidR="00C12573" w:rsidRPr="00C66000" w:rsidRDefault="006A3886" w:rsidP="00180DFB">
            <w:pPr>
              <w:spacing w:after="0"/>
              <w:rPr>
                <w:rStyle w:val="Questionlabel"/>
                <w:b w:val="0"/>
              </w:rPr>
            </w:pPr>
            <w:r w:rsidRPr="00C66000">
              <w:rPr>
                <w:rStyle w:val="Questionlabel"/>
                <w:b w:val="0"/>
              </w:rPr>
              <w:t>&lt;</w:t>
            </w:r>
            <w:r w:rsidR="0093427D">
              <w:rPr>
                <w:rStyle w:val="Questionlabel"/>
                <w:b w:val="0"/>
              </w:rPr>
              <w:t>S</w:t>
            </w:r>
            <w:r w:rsidR="005F6102" w:rsidRPr="00C66000">
              <w:rPr>
                <w:rStyle w:val="Questionlabel"/>
                <w:b w:val="0"/>
              </w:rPr>
              <w:t xml:space="preserve">pecifically </w:t>
            </w:r>
            <w:r w:rsidRPr="00C66000">
              <w:rPr>
                <w:rStyle w:val="Questionlabel"/>
                <w:b w:val="0"/>
              </w:rPr>
              <w:t>relating to intended publications and whether the actual data would appear in those&gt;</w:t>
            </w:r>
          </w:p>
        </w:tc>
      </w:tr>
      <w:tr w:rsidR="00180DFB" w:rsidRPr="00E438FD" w14:paraId="6895ED95" w14:textId="77777777" w:rsidTr="003E7BCD">
        <w:trPr>
          <w:trHeight w:val="20"/>
        </w:trPr>
        <w:tc>
          <w:tcPr>
            <w:tcW w:w="10353" w:type="dxa"/>
            <w:gridSpan w:val="6"/>
            <w:tcBorders>
              <w:top w:val="single" w:sz="4" w:space="0" w:color="auto"/>
              <w:left w:val="single" w:sz="4" w:space="0" w:color="auto"/>
              <w:bottom w:val="single" w:sz="4" w:space="0" w:color="auto"/>
              <w:right w:val="single" w:sz="4" w:space="0" w:color="auto"/>
            </w:tcBorders>
            <w:shd w:val="clear" w:color="auto" w:fill="1F1F5F" w:themeFill="text1"/>
            <w:tcMar>
              <w:top w:w="85" w:type="dxa"/>
              <w:bottom w:w="85" w:type="dxa"/>
            </w:tcMar>
          </w:tcPr>
          <w:p w14:paraId="5812E988" w14:textId="41E3D89D" w:rsidR="00C12573" w:rsidRPr="006967BF" w:rsidRDefault="00E438FD" w:rsidP="00180DFB">
            <w:pPr>
              <w:spacing w:after="0"/>
              <w:rPr>
                <w:rFonts w:eastAsiaTheme="minorEastAsia"/>
                <w:b/>
                <w:iCs/>
                <w:szCs w:val="22"/>
              </w:rPr>
            </w:pPr>
            <w:r w:rsidRPr="006967BF">
              <w:rPr>
                <w:rFonts w:eastAsiaTheme="minorEastAsia"/>
                <w:b/>
                <w:iCs/>
                <w:szCs w:val="22"/>
              </w:rPr>
              <w:t xml:space="preserve">Data </w:t>
            </w:r>
            <w:r w:rsidR="00052EA9" w:rsidRPr="006967BF">
              <w:rPr>
                <w:rFonts w:eastAsiaTheme="minorEastAsia"/>
                <w:b/>
                <w:iCs/>
                <w:szCs w:val="22"/>
              </w:rPr>
              <w:t>s</w:t>
            </w:r>
            <w:r w:rsidR="00C12573" w:rsidRPr="006967BF">
              <w:rPr>
                <w:rFonts w:eastAsiaTheme="minorEastAsia"/>
                <w:b/>
                <w:iCs/>
                <w:szCs w:val="22"/>
              </w:rPr>
              <w:t>torage</w:t>
            </w:r>
          </w:p>
        </w:tc>
      </w:tr>
      <w:tr w:rsidR="00180DFB" w:rsidRPr="00E438FD" w14:paraId="22CB5B19" w14:textId="77777777" w:rsidTr="003E7BCD">
        <w:trPr>
          <w:trHeight w:val="680"/>
        </w:trPr>
        <w:tc>
          <w:tcPr>
            <w:tcW w:w="2410" w:type="dxa"/>
            <w:tcBorders>
              <w:top w:val="single" w:sz="4" w:space="0" w:color="auto"/>
              <w:left w:val="single" w:sz="4" w:space="0" w:color="auto"/>
              <w:bottom w:val="single" w:sz="4" w:space="0" w:color="auto"/>
              <w:right w:val="single" w:sz="4" w:space="0" w:color="auto"/>
            </w:tcBorders>
            <w:tcMar>
              <w:top w:w="85" w:type="dxa"/>
              <w:bottom w:w="85" w:type="dxa"/>
            </w:tcMar>
          </w:tcPr>
          <w:p w14:paraId="6556574A" w14:textId="77777777" w:rsidR="0099762B" w:rsidRPr="0099762B" w:rsidRDefault="0099762B" w:rsidP="00180DFB">
            <w:pPr>
              <w:spacing w:after="0"/>
              <w:rPr>
                <w:rStyle w:val="Questionlabel"/>
              </w:rPr>
            </w:pPr>
            <w:r w:rsidRPr="0099762B">
              <w:rPr>
                <w:rStyle w:val="Questionlabel"/>
              </w:rPr>
              <w:t>Where will the data be stored</w:t>
            </w:r>
          </w:p>
        </w:tc>
        <w:tc>
          <w:tcPr>
            <w:tcW w:w="7943" w:type="dxa"/>
            <w:gridSpan w:val="5"/>
            <w:tcBorders>
              <w:top w:val="single" w:sz="4" w:space="0" w:color="auto"/>
              <w:left w:val="single" w:sz="4" w:space="0" w:color="auto"/>
              <w:bottom w:val="single" w:sz="4" w:space="0" w:color="auto"/>
              <w:right w:val="single" w:sz="4" w:space="0" w:color="auto"/>
            </w:tcBorders>
          </w:tcPr>
          <w:p w14:paraId="07B0C03B" w14:textId="3CECD93A" w:rsidR="0099762B" w:rsidRPr="0099762B" w:rsidRDefault="0099762B" w:rsidP="00180DFB">
            <w:pPr>
              <w:spacing w:after="0"/>
              <w:rPr>
                <w:rStyle w:val="Questionlabel"/>
                <w:b w:val="0"/>
              </w:rPr>
            </w:pPr>
          </w:p>
        </w:tc>
      </w:tr>
      <w:tr w:rsidR="00180DFB" w:rsidRPr="00E438FD" w14:paraId="79423266" w14:textId="77777777" w:rsidTr="003E7BCD">
        <w:trPr>
          <w:trHeight w:val="20"/>
        </w:trPr>
        <w:tc>
          <w:tcPr>
            <w:tcW w:w="10353" w:type="dxa"/>
            <w:gridSpan w:val="6"/>
            <w:tcBorders>
              <w:top w:val="single" w:sz="4" w:space="0" w:color="auto"/>
              <w:left w:val="single" w:sz="4" w:space="0" w:color="auto"/>
              <w:bottom w:val="single" w:sz="4" w:space="0" w:color="auto"/>
              <w:right w:val="single" w:sz="4" w:space="0" w:color="auto"/>
            </w:tcBorders>
            <w:shd w:val="clear" w:color="auto" w:fill="1F1F5F" w:themeFill="text1"/>
            <w:tcMar>
              <w:top w:w="85" w:type="dxa"/>
              <w:bottom w:w="85" w:type="dxa"/>
            </w:tcMar>
          </w:tcPr>
          <w:p w14:paraId="7EF788A6" w14:textId="77777777" w:rsidR="007007C1" w:rsidRPr="006967BF" w:rsidRDefault="007007C1" w:rsidP="00180DFB">
            <w:pPr>
              <w:spacing w:after="0"/>
              <w:rPr>
                <w:rFonts w:eastAsiaTheme="minorEastAsia"/>
                <w:b/>
                <w:iCs/>
                <w:szCs w:val="22"/>
              </w:rPr>
            </w:pPr>
            <w:r w:rsidRPr="006967BF">
              <w:rPr>
                <w:rFonts w:eastAsiaTheme="minorEastAsia"/>
                <w:b/>
                <w:iCs/>
                <w:szCs w:val="22"/>
              </w:rPr>
              <w:t>Terms and conditions</w:t>
            </w:r>
          </w:p>
        </w:tc>
      </w:tr>
      <w:tr w:rsidR="00180DFB" w:rsidRPr="00E438FD" w14:paraId="7D6E34AF" w14:textId="77777777" w:rsidTr="003E7BCD">
        <w:trPr>
          <w:trHeight w:val="20"/>
        </w:trPr>
        <w:tc>
          <w:tcPr>
            <w:tcW w:w="10353" w:type="dxa"/>
            <w:gridSpan w:val="6"/>
            <w:tcBorders>
              <w:top w:val="single" w:sz="4" w:space="0" w:color="auto"/>
              <w:left w:val="single" w:sz="4" w:space="0" w:color="auto"/>
              <w:right w:val="single" w:sz="4" w:space="0" w:color="auto"/>
            </w:tcBorders>
            <w:tcMar>
              <w:top w:w="85" w:type="dxa"/>
              <w:bottom w:w="85" w:type="dxa"/>
            </w:tcMar>
          </w:tcPr>
          <w:p w14:paraId="35C56C81" w14:textId="77777777" w:rsidR="00661734" w:rsidRPr="00661734" w:rsidRDefault="00CC04D0" w:rsidP="00597F3E">
            <w:pPr>
              <w:spacing w:after="100"/>
              <w:rPr>
                <w:szCs w:val="22"/>
              </w:rPr>
            </w:pPr>
            <w:r w:rsidRPr="00661734">
              <w:rPr>
                <w:rFonts w:eastAsiaTheme="minorEastAsia"/>
                <w:iCs/>
                <w:szCs w:val="22"/>
              </w:rPr>
              <w:t>P</w:t>
            </w:r>
            <w:r w:rsidR="00661734" w:rsidRPr="00661734">
              <w:rPr>
                <w:szCs w:val="22"/>
              </w:rPr>
              <w:t>lease note the following terms and conditions:</w:t>
            </w:r>
          </w:p>
          <w:p w14:paraId="687F9BC7" w14:textId="50399EEC" w:rsidR="00CC04D0" w:rsidRPr="0099762B" w:rsidRDefault="00661734" w:rsidP="00597F3E">
            <w:pPr>
              <w:pStyle w:val="ListParagraph"/>
              <w:numPr>
                <w:ilvl w:val="0"/>
                <w:numId w:val="12"/>
              </w:numPr>
              <w:spacing w:after="100"/>
              <w:ind w:left="454"/>
              <w:rPr>
                <w:szCs w:val="22"/>
              </w:rPr>
            </w:pPr>
            <w:r>
              <w:rPr>
                <w:szCs w:val="22"/>
              </w:rPr>
              <w:t>p</w:t>
            </w:r>
            <w:r w:rsidR="00CC04D0" w:rsidRPr="0099762B">
              <w:rPr>
                <w:szCs w:val="22"/>
              </w:rPr>
              <w:t>rioritisation or denial of data provision is at the departments discretion and may be dependent on the workload of the unit, the availability of the data requested and the complexity of the request</w:t>
            </w:r>
          </w:p>
          <w:p w14:paraId="02881224" w14:textId="0978C31C" w:rsidR="00CC04D0" w:rsidRPr="0099762B" w:rsidRDefault="00CC04D0" w:rsidP="00597F3E">
            <w:pPr>
              <w:pStyle w:val="ListParagraph"/>
              <w:numPr>
                <w:ilvl w:val="0"/>
                <w:numId w:val="12"/>
              </w:numPr>
              <w:spacing w:after="100"/>
              <w:ind w:left="454"/>
              <w:rPr>
                <w:szCs w:val="22"/>
              </w:rPr>
            </w:pPr>
            <w:r w:rsidRPr="0099762B">
              <w:rPr>
                <w:szCs w:val="22"/>
              </w:rPr>
              <w:t>I agree to sign an agreement relating to the specific terms of use of data, including not sharing it with a third party, nor attempting to match it with other sources outside the negotiated scope</w:t>
            </w:r>
          </w:p>
          <w:p w14:paraId="392C9152" w14:textId="3973AA0E" w:rsidR="00CC04D0" w:rsidRPr="0099762B" w:rsidRDefault="0099762B" w:rsidP="00597F3E">
            <w:pPr>
              <w:pStyle w:val="ListParagraph"/>
              <w:numPr>
                <w:ilvl w:val="0"/>
                <w:numId w:val="12"/>
              </w:numPr>
              <w:spacing w:after="100"/>
              <w:ind w:left="454"/>
              <w:rPr>
                <w:szCs w:val="22"/>
              </w:rPr>
            </w:pPr>
            <w:r w:rsidRPr="0099762B">
              <w:rPr>
                <w:szCs w:val="22"/>
              </w:rPr>
              <w:t xml:space="preserve">all </w:t>
            </w:r>
            <w:r w:rsidR="00CC04D0" w:rsidRPr="0099762B">
              <w:rPr>
                <w:szCs w:val="22"/>
              </w:rPr>
              <w:t>pre-publication materials must be submitted for review by the department prior to seeking publication, featuring some of the data or related findings. No information can be released in any research output in which it may be possible to reasonable identify an individual</w:t>
            </w:r>
          </w:p>
          <w:p w14:paraId="7DCFD100" w14:textId="31FE8612" w:rsidR="00CC04D0" w:rsidRPr="0099762B" w:rsidRDefault="0099762B" w:rsidP="00597F3E">
            <w:pPr>
              <w:pStyle w:val="ListParagraph"/>
              <w:numPr>
                <w:ilvl w:val="0"/>
                <w:numId w:val="12"/>
              </w:numPr>
              <w:spacing w:after="100"/>
              <w:ind w:left="454"/>
              <w:rPr>
                <w:szCs w:val="22"/>
              </w:rPr>
            </w:pPr>
            <w:r w:rsidRPr="0099762B">
              <w:rPr>
                <w:szCs w:val="22"/>
              </w:rPr>
              <w:t xml:space="preserve">the </w:t>
            </w:r>
            <w:r w:rsidR="00CC04D0" w:rsidRPr="0099762B">
              <w:rPr>
                <w:szCs w:val="22"/>
              </w:rPr>
              <w:t>department must be notified of any changes to the list of researchers working with the data and any changes to the conditions imposed by ethics. The department must also be notified of any breach of any of the above conditions whether intentional or unintentional and regardless of who committed the breach</w:t>
            </w:r>
          </w:p>
          <w:p w14:paraId="2891F885" w14:textId="019844A4" w:rsidR="00CC04D0" w:rsidRPr="0099762B" w:rsidRDefault="0099762B" w:rsidP="00597F3E">
            <w:pPr>
              <w:pStyle w:val="ListParagraph"/>
              <w:numPr>
                <w:ilvl w:val="0"/>
                <w:numId w:val="12"/>
              </w:numPr>
              <w:spacing w:after="100"/>
              <w:ind w:left="454"/>
              <w:rPr>
                <w:szCs w:val="22"/>
              </w:rPr>
            </w:pPr>
            <w:r w:rsidRPr="0099762B">
              <w:rPr>
                <w:szCs w:val="22"/>
              </w:rPr>
              <w:t xml:space="preserve">if </w:t>
            </w:r>
            <w:r w:rsidR="00CC04D0" w:rsidRPr="0099762B">
              <w:rPr>
                <w:szCs w:val="22"/>
              </w:rPr>
              <w:t>the department is informed or suspects non-compliance with the research</w:t>
            </w:r>
            <w:r w:rsidR="00C55630">
              <w:rPr>
                <w:szCs w:val="22"/>
              </w:rPr>
              <w:t xml:space="preserve"> </w:t>
            </w:r>
            <w:r w:rsidR="00CC04D0" w:rsidRPr="0099762B">
              <w:rPr>
                <w:szCs w:val="22"/>
              </w:rPr>
              <w:t>data agreement relating to use, access, output, diffusion or storage conditions it will notify the authorities in charge of the research, and any of the following responses may occur:</w:t>
            </w:r>
          </w:p>
          <w:p w14:paraId="02F7C230" w14:textId="70BF6366" w:rsidR="00CC04D0" w:rsidRPr="0099762B" w:rsidRDefault="00CC04D0" w:rsidP="00597F3E">
            <w:pPr>
              <w:pStyle w:val="ListParagraph"/>
              <w:numPr>
                <w:ilvl w:val="0"/>
                <w:numId w:val="14"/>
              </w:numPr>
              <w:spacing w:after="100"/>
              <w:ind w:left="880"/>
              <w:rPr>
                <w:szCs w:val="22"/>
              </w:rPr>
            </w:pPr>
            <w:r w:rsidRPr="0099762B">
              <w:rPr>
                <w:szCs w:val="22"/>
              </w:rPr>
              <w:t>immediate termination of access to datasets</w:t>
            </w:r>
          </w:p>
          <w:p w14:paraId="75E163EE" w14:textId="3DB32026" w:rsidR="00CC04D0" w:rsidRPr="0099762B" w:rsidRDefault="00CC04D0" w:rsidP="00597F3E">
            <w:pPr>
              <w:pStyle w:val="ListParagraph"/>
              <w:numPr>
                <w:ilvl w:val="0"/>
                <w:numId w:val="14"/>
              </w:numPr>
              <w:spacing w:after="100"/>
              <w:ind w:left="880"/>
              <w:rPr>
                <w:szCs w:val="22"/>
              </w:rPr>
            </w:pPr>
            <w:r w:rsidRPr="0099762B">
              <w:rPr>
                <w:szCs w:val="22"/>
              </w:rPr>
              <w:t>suspension or revocation of data access approval</w:t>
            </w:r>
          </w:p>
          <w:p w14:paraId="62C3A004" w14:textId="4FAA68FD" w:rsidR="00CC04D0" w:rsidRPr="0099762B" w:rsidRDefault="00CC04D0" w:rsidP="00597F3E">
            <w:pPr>
              <w:pStyle w:val="ListParagraph"/>
              <w:numPr>
                <w:ilvl w:val="0"/>
                <w:numId w:val="14"/>
              </w:numPr>
              <w:spacing w:after="100"/>
              <w:ind w:left="880"/>
              <w:rPr>
                <w:szCs w:val="22"/>
              </w:rPr>
            </w:pPr>
            <w:r w:rsidRPr="0099762B">
              <w:rPr>
                <w:szCs w:val="22"/>
              </w:rPr>
              <w:t>denial of any further access to data holdings</w:t>
            </w:r>
            <w:r w:rsidR="0099762B">
              <w:rPr>
                <w:szCs w:val="22"/>
              </w:rPr>
              <w:t xml:space="preserve">, </w:t>
            </w:r>
            <w:r w:rsidRPr="0099762B">
              <w:rPr>
                <w:szCs w:val="22"/>
              </w:rPr>
              <w:t>or other data holdings of the department</w:t>
            </w:r>
          </w:p>
          <w:p w14:paraId="05DEA248" w14:textId="578A86CE" w:rsidR="00CC04D0" w:rsidRPr="0099762B" w:rsidRDefault="00CC04D0" w:rsidP="00597F3E">
            <w:pPr>
              <w:pStyle w:val="ListParagraph"/>
              <w:numPr>
                <w:ilvl w:val="0"/>
                <w:numId w:val="14"/>
              </w:numPr>
              <w:spacing w:after="100"/>
              <w:ind w:left="880"/>
              <w:rPr>
                <w:szCs w:val="22"/>
              </w:rPr>
            </w:pPr>
            <w:r w:rsidRPr="0099762B">
              <w:rPr>
                <w:szCs w:val="22"/>
              </w:rPr>
              <w:t>reporting of non-compliance to the researcher’s home institution</w:t>
            </w:r>
          </w:p>
          <w:p w14:paraId="49045C0D" w14:textId="78625EF4" w:rsidR="00CC04D0" w:rsidRPr="0099762B" w:rsidRDefault="00CC04D0" w:rsidP="00597F3E">
            <w:pPr>
              <w:pStyle w:val="ListParagraph"/>
              <w:numPr>
                <w:ilvl w:val="0"/>
                <w:numId w:val="14"/>
              </w:numPr>
              <w:spacing w:after="100"/>
              <w:ind w:left="880"/>
              <w:rPr>
                <w:szCs w:val="22"/>
              </w:rPr>
            </w:pPr>
            <w:r w:rsidRPr="0099762B">
              <w:rPr>
                <w:szCs w:val="22"/>
              </w:rPr>
              <w:t>reporting of non-compliance to the research ethics board that provided approval for the project</w:t>
            </w:r>
          </w:p>
          <w:p w14:paraId="474C4BE5" w14:textId="27AC5FB1" w:rsidR="00CC04D0" w:rsidRPr="0099762B" w:rsidRDefault="00CC04D0" w:rsidP="00597F3E">
            <w:pPr>
              <w:pStyle w:val="ListParagraph"/>
              <w:numPr>
                <w:ilvl w:val="0"/>
                <w:numId w:val="14"/>
              </w:numPr>
              <w:spacing w:after="100"/>
              <w:ind w:left="880"/>
              <w:rPr>
                <w:szCs w:val="22"/>
              </w:rPr>
            </w:pPr>
            <w:r w:rsidRPr="0099762B">
              <w:rPr>
                <w:szCs w:val="22"/>
              </w:rPr>
              <w:t>reporting of non-compliance to all agencies that provided funding for the project</w:t>
            </w:r>
          </w:p>
          <w:p w14:paraId="555372F6" w14:textId="1EA3490B" w:rsidR="00CC04D0" w:rsidRPr="0099762B" w:rsidRDefault="00CC04D0" w:rsidP="00180DFB">
            <w:pPr>
              <w:pStyle w:val="ListParagraph"/>
              <w:numPr>
                <w:ilvl w:val="0"/>
                <w:numId w:val="14"/>
              </w:numPr>
              <w:spacing w:after="0"/>
              <w:ind w:left="880"/>
              <w:rPr>
                <w:szCs w:val="22"/>
              </w:rPr>
            </w:pPr>
            <w:r w:rsidRPr="0099762B">
              <w:rPr>
                <w:szCs w:val="22"/>
              </w:rPr>
              <w:t>reporting of non-compliance to any organisations who have published findings from the study.</w:t>
            </w:r>
          </w:p>
        </w:tc>
      </w:tr>
      <w:tr w:rsidR="00180DFB" w:rsidRPr="00E438FD" w14:paraId="1872E695" w14:textId="77777777" w:rsidTr="003E7BCD">
        <w:trPr>
          <w:trHeight w:val="20"/>
        </w:trPr>
        <w:tc>
          <w:tcPr>
            <w:tcW w:w="10353" w:type="dxa"/>
            <w:gridSpan w:val="6"/>
            <w:tcBorders>
              <w:top w:val="single" w:sz="4" w:space="0" w:color="auto"/>
              <w:left w:val="single" w:sz="4" w:space="0" w:color="auto"/>
              <w:bottom w:val="single" w:sz="4" w:space="0" w:color="auto"/>
              <w:right w:val="single" w:sz="4" w:space="0" w:color="auto"/>
            </w:tcBorders>
            <w:shd w:val="clear" w:color="auto" w:fill="1F1F5F" w:themeFill="text1"/>
            <w:tcMar>
              <w:top w:w="85" w:type="dxa"/>
              <w:bottom w:w="85" w:type="dxa"/>
            </w:tcMar>
          </w:tcPr>
          <w:p w14:paraId="0C1839ED" w14:textId="2CB49CD9" w:rsidR="00483BF0" w:rsidRPr="006967BF" w:rsidRDefault="00C12573" w:rsidP="00180DFB">
            <w:pPr>
              <w:spacing w:after="0"/>
              <w:rPr>
                <w:rFonts w:eastAsiaTheme="minorEastAsia"/>
                <w:b/>
                <w:iCs/>
                <w:szCs w:val="22"/>
              </w:rPr>
            </w:pPr>
            <w:bookmarkStart w:id="0" w:name="_Hlk113362006"/>
            <w:r w:rsidRPr="006967BF">
              <w:rPr>
                <w:rFonts w:eastAsiaTheme="minorEastAsia"/>
                <w:b/>
                <w:iCs/>
                <w:szCs w:val="22"/>
              </w:rPr>
              <w:t xml:space="preserve">Requesting </w:t>
            </w:r>
            <w:r w:rsidR="00052EA9" w:rsidRPr="006967BF">
              <w:rPr>
                <w:rFonts w:eastAsiaTheme="minorEastAsia"/>
                <w:b/>
                <w:iCs/>
                <w:szCs w:val="22"/>
              </w:rPr>
              <w:t>o</w:t>
            </w:r>
            <w:r w:rsidRPr="006967BF">
              <w:rPr>
                <w:rFonts w:eastAsiaTheme="minorEastAsia"/>
                <w:b/>
                <w:iCs/>
                <w:szCs w:val="22"/>
              </w:rPr>
              <w:t>fficer</w:t>
            </w:r>
          </w:p>
        </w:tc>
      </w:tr>
      <w:bookmarkEnd w:id="0"/>
      <w:tr w:rsidR="00180DFB" w:rsidRPr="00E438FD" w14:paraId="728EA23F" w14:textId="77777777" w:rsidTr="003E7BCD">
        <w:trPr>
          <w:trHeight w:val="567"/>
        </w:trPr>
        <w:tc>
          <w:tcPr>
            <w:tcW w:w="2410" w:type="dxa"/>
            <w:tcBorders>
              <w:top w:val="single" w:sz="4" w:space="0" w:color="auto"/>
              <w:left w:val="single" w:sz="4" w:space="0" w:color="auto"/>
              <w:bottom w:val="single" w:sz="4" w:space="0" w:color="auto"/>
            </w:tcBorders>
            <w:tcMar>
              <w:top w:w="85" w:type="dxa"/>
              <w:bottom w:w="85" w:type="dxa"/>
            </w:tcMar>
            <w:vAlign w:val="center"/>
          </w:tcPr>
          <w:p w14:paraId="0B049F6C" w14:textId="332704B0" w:rsidR="006967BF" w:rsidRPr="0099762B" w:rsidRDefault="006967BF" w:rsidP="00180DFB">
            <w:pPr>
              <w:spacing w:after="0"/>
              <w:rPr>
                <w:rStyle w:val="Questionlabel"/>
              </w:rPr>
            </w:pPr>
            <w:r w:rsidRPr="0099762B">
              <w:rPr>
                <w:rStyle w:val="Questionlabel"/>
              </w:rPr>
              <w:t>Signature</w:t>
            </w:r>
          </w:p>
        </w:tc>
        <w:tc>
          <w:tcPr>
            <w:tcW w:w="4371" w:type="dxa"/>
            <w:gridSpan w:val="2"/>
            <w:tcBorders>
              <w:top w:val="single" w:sz="4" w:space="0" w:color="auto"/>
              <w:bottom w:val="single" w:sz="4" w:space="0" w:color="auto"/>
              <w:right w:val="single" w:sz="4" w:space="0" w:color="auto"/>
            </w:tcBorders>
            <w:tcMar>
              <w:top w:w="85" w:type="dxa"/>
              <w:bottom w:w="85" w:type="dxa"/>
            </w:tcMar>
            <w:vAlign w:val="center"/>
          </w:tcPr>
          <w:p w14:paraId="2D07F334" w14:textId="77777777" w:rsidR="006967BF" w:rsidRPr="0099762B" w:rsidRDefault="006967BF" w:rsidP="00180DFB">
            <w:pPr>
              <w:spacing w:after="0"/>
              <w:rPr>
                <w:rStyle w:val="Questionlabel"/>
                <w:b w:val="0"/>
              </w:rPr>
            </w:pPr>
          </w:p>
        </w:tc>
        <w:tc>
          <w:tcPr>
            <w:tcW w:w="993" w:type="dxa"/>
            <w:gridSpan w:val="2"/>
            <w:tcBorders>
              <w:top w:val="single" w:sz="4" w:space="0" w:color="auto"/>
              <w:bottom w:val="single" w:sz="4" w:space="0" w:color="auto"/>
              <w:right w:val="single" w:sz="4" w:space="0" w:color="auto"/>
            </w:tcBorders>
            <w:vAlign w:val="center"/>
          </w:tcPr>
          <w:p w14:paraId="2509EA3C" w14:textId="33952BFD" w:rsidR="006967BF" w:rsidRPr="0099762B" w:rsidRDefault="006967BF" w:rsidP="00180DFB">
            <w:pPr>
              <w:spacing w:after="0"/>
              <w:rPr>
                <w:rStyle w:val="Questionlabel"/>
              </w:rPr>
            </w:pPr>
            <w:r w:rsidRPr="0099762B">
              <w:rPr>
                <w:rStyle w:val="Questionlabel"/>
              </w:rPr>
              <w:t>Date</w:t>
            </w:r>
          </w:p>
        </w:tc>
        <w:tc>
          <w:tcPr>
            <w:tcW w:w="2579" w:type="dxa"/>
            <w:tcBorders>
              <w:top w:val="single" w:sz="4" w:space="0" w:color="auto"/>
              <w:bottom w:val="single" w:sz="4" w:space="0" w:color="auto"/>
              <w:right w:val="single" w:sz="4" w:space="0" w:color="auto"/>
            </w:tcBorders>
            <w:vAlign w:val="center"/>
          </w:tcPr>
          <w:p w14:paraId="4B64BC0A" w14:textId="25865217" w:rsidR="006967BF" w:rsidRPr="0099762B" w:rsidRDefault="006967BF" w:rsidP="00180DFB">
            <w:pPr>
              <w:spacing w:after="0"/>
              <w:rPr>
                <w:rStyle w:val="Questionlabel"/>
                <w:b w:val="0"/>
              </w:rPr>
            </w:pPr>
          </w:p>
        </w:tc>
      </w:tr>
      <w:tr w:rsidR="00180DFB" w:rsidRPr="00E438FD" w14:paraId="59BB1C1C" w14:textId="77777777" w:rsidTr="003E7BCD">
        <w:trPr>
          <w:trHeight w:val="20"/>
        </w:trPr>
        <w:tc>
          <w:tcPr>
            <w:tcW w:w="10353" w:type="dxa"/>
            <w:gridSpan w:val="6"/>
            <w:tcBorders>
              <w:top w:val="single" w:sz="4" w:space="0" w:color="auto"/>
              <w:left w:val="single" w:sz="4" w:space="0" w:color="auto"/>
              <w:bottom w:val="single" w:sz="4" w:space="0" w:color="auto"/>
              <w:right w:val="single" w:sz="4" w:space="0" w:color="auto"/>
            </w:tcBorders>
            <w:shd w:val="clear" w:color="auto" w:fill="1F1F5F" w:themeFill="text1"/>
            <w:tcMar>
              <w:top w:w="85" w:type="dxa"/>
              <w:bottom w:w="85" w:type="dxa"/>
            </w:tcMar>
          </w:tcPr>
          <w:p w14:paraId="7432BE4A" w14:textId="27F20A26" w:rsidR="007E23A2" w:rsidRPr="006967BF" w:rsidRDefault="007E23A2" w:rsidP="00180DFB">
            <w:pPr>
              <w:spacing w:after="0"/>
              <w:rPr>
                <w:rFonts w:eastAsiaTheme="minorEastAsia"/>
                <w:b/>
                <w:iCs/>
                <w:szCs w:val="22"/>
              </w:rPr>
            </w:pPr>
            <w:r w:rsidRPr="006967BF">
              <w:rPr>
                <w:rFonts w:eastAsiaTheme="minorEastAsia"/>
                <w:b/>
                <w:iCs/>
                <w:szCs w:val="22"/>
              </w:rPr>
              <w:t>Official use only</w:t>
            </w:r>
          </w:p>
        </w:tc>
      </w:tr>
      <w:tr w:rsidR="00180DFB" w:rsidRPr="00E438FD" w14:paraId="79223953" w14:textId="77777777" w:rsidTr="003E7BCD">
        <w:trPr>
          <w:trHeight w:val="20"/>
        </w:trPr>
        <w:tc>
          <w:tcPr>
            <w:tcW w:w="2410" w:type="dxa"/>
            <w:tcBorders>
              <w:top w:val="single" w:sz="4" w:space="0" w:color="auto"/>
              <w:left w:val="single" w:sz="4" w:space="0" w:color="auto"/>
              <w:bottom w:val="single" w:sz="4" w:space="0" w:color="auto"/>
            </w:tcBorders>
            <w:tcMar>
              <w:top w:w="85" w:type="dxa"/>
              <w:bottom w:w="85" w:type="dxa"/>
            </w:tcMar>
          </w:tcPr>
          <w:p w14:paraId="29EBB829" w14:textId="0B7C1B11" w:rsidR="007E23A2" w:rsidRPr="0099762B" w:rsidRDefault="007E23A2" w:rsidP="00180DFB">
            <w:pPr>
              <w:spacing w:after="0"/>
              <w:rPr>
                <w:rStyle w:val="Questionlabel"/>
              </w:rPr>
            </w:pPr>
            <w:r w:rsidRPr="0099762B">
              <w:rPr>
                <w:rStyle w:val="Questionlabel"/>
              </w:rPr>
              <w:t>Approval given by</w:t>
            </w:r>
          </w:p>
        </w:tc>
        <w:tc>
          <w:tcPr>
            <w:tcW w:w="7943" w:type="dxa"/>
            <w:gridSpan w:val="5"/>
            <w:tcBorders>
              <w:top w:val="single" w:sz="4" w:space="0" w:color="auto"/>
              <w:bottom w:val="single" w:sz="4" w:space="0" w:color="auto"/>
              <w:right w:val="single" w:sz="4" w:space="0" w:color="auto"/>
            </w:tcBorders>
            <w:tcMar>
              <w:top w:w="85" w:type="dxa"/>
              <w:bottom w:w="85" w:type="dxa"/>
            </w:tcMar>
          </w:tcPr>
          <w:p w14:paraId="5304C5B9" w14:textId="77777777" w:rsidR="007E23A2" w:rsidRPr="0099762B" w:rsidRDefault="007E23A2" w:rsidP="00180DFB">
            <w:pPr>
              <w:spacing w:after="0"/>
              <w:rPr>
                <w:rStyle w:val="Questionlabel"/>
                <w:b w:val="0"/>
              </w:rPr>
            </w:pPr>
          </w:p>
        </w:tc>
      </w:tr>
      <w:tr w:rsidR="00180DFB" w:rsidRPr="00E438FD" w14:paraId="5AA13364" w14:textId="77777777" w:rsidTr="003E7BCD">
        <w:trPr>
          <w:trHeight w:val="20"/>
        </w:trPr>
        <w:tc>
          <w:tcPr>
            <w:tcW w:w="2410" w:type="dxa"/>
            <w:tcBorders>
              <w:top w:val="single" w:sz="4" w:space="0" w:color="auto"/>
              <w:left w:val="single" w:sz="4" w:space="0" w:color="auto"/>
              <w:bottom w:val="single" w:sz="4" w:space="0" w:color="auto"/>
            </w:tcBorders>
            <w:tcMar>
              <w:top w:w="85" w:type="dxa"/>
              <w:bottom w:w="85" w:type="dxa"/>
            </w:tcMar>
          </w:tcPr>
          <w:p w14:paraId="46315F73" w14:textId="6678E10B" w:rsidR="007E23A2" w:rsidRPr="0099762B" w:rsidRDefault="007E23A2" w:rsidP="00180DFB">
            <w:pPr>
              <w:spacing w:after="0"/>
              <w:rPr>
                <w:rStyle w:val="Questionlabel"/>
              </w:rPr>
            </w:pPr>
            <w:r w:rsidRPr="0099762B">
              <w:rPr>
                <w:rStyle w:val="Questionlabel"/>
              </w:rPr>
              <w:t>Limitations of data provision</w:t>
            </w:r>
          </w:p>
        </w:tc>
        <w:tc>
          <w:tcPr>
            <w:tcW w:w="7943" w:type="dxa"/>
            <w:gridSpan w:val="5"/>
            <w:tcBorders>
              <w:top w:val="single" w:sz="4" w:space="0" w:color="auto"/>
              <w:bottom w:val="single" w:sz="4" w:space="0" w:color="auto"/>
              <w:right w:val="single" w:sz="4" w:space="0" w:color="auto"/>
            </w:tcBorders>
            <w:tcMar>
              <w:top w:w="85" w:type="dxa"/>
              <w:bottom w:w="85" w:type="dxa"/>
            </w:tcMar>
          </w:tcPr>
          <w:p w14:paraId="6F278834" w14:textId="77777777" w:rsidR="007E23A2" w:rsidRPr="0099762B" w:rsidRDefault="007E23A2" w:rsidP="00180DFB">
            <w:pPr>
              <w:spacing w:after="0"/>
              <w:rPr>
                <w:rStyle w:val="Questionlabel"/>
                <w:b w:val="0"/>
              </w:rPr>
            </w:pPr>
          </w:p>
        </w:tc>
      </w:tr>
      <w:tr w:rsidR="00180DFB" w:rsidRPr="00E438FD" w14:paraId="0FC7849D" w14:textId="77777777" w:rsidTr="003E7BCD">
        <w:trPr>
          <w:trHeight w:val="20"/>
        </w:trPr>
        <w:tc>
          <w:tcPr>
            <w:tcW w:w="2410" w:type="dxa"/>
            <w:tcBorders>
              <w:top w:val="single" w:sz="4" w:space="0" w:color="auto"/>
              <w:left w:val="single" w:sz="4" w:space="0" w:color="auto"/>
              <w:bottom w:val="single" w:sz="4" w:space="0" w:color="auto"/>
            </w:tcBorders>
            <w:tcMar>
              <w:top w:w="85" w:type="dxa"/>
              <w:bottom w:w="85" w:type="dxa"/>
            </w:tcMar>
          </w:tcPr>
          <w:p w14:paraId="4224C91E" w14:textId="465E5A22" w:rsidR="007E23A2" w:rsidRPr="0099762B" w:rsidRDefault="007E23A2" w:rsidP="00180DFB">
            <w:pPr>
              <w:spacing w:after="0"/>
              <w:rPr>
                <w:rStyle w:val="Questionlabel"/>
              </w:rPr>
            </w:pPr>
            <w:r w:rsidRPr="0099762B">
              <w:rPr>
                <w:rStyle w:val="Questionlabel"/>
              </w:rPr>
              <w:t>Where data provision is denied please include comments</w:t>
            </w:r>
          </w:p>
        </w:tc>
        <w:tc>
          <w:tcPr>
            <w:tcW w:w="7943" w:type="dxa"/>
            <w:gridSpan w:val="5"/>
            <w:tcBorders>
              <w:top w:val="single" w:sz="4" w:space="0" w:color="auto"/>
              <w:bottom w:val="single" w:sz="4" w:space="0" w:color="auto"/>
              <w:right w:val="single" w:sz="4" w:space="0" w:color="auto"/>
            </w:tcBorders>
            <w:tcMar>
              <w:top w:w="85" w:type="dxa"/>
              <w:bottom w:w="85" w:type="dxa"/>
            </w:tcMar>
          </w:tcPr>
          <w:p w14:paraId="18445041" w14:textId="77777777" w:rsidR="007E23A2" w:rsidRPr="0099762B" w:rsidRDefault="007E23A2" w:rsidP="00180DFB">
            <w:pPr>
              <w:spacing w:after="0"/>
              <w:rPr>
                <w:rStyle w:val="Questionlabel"/>
                <w:b w:val="0"/>
              </w:rPr>
            </w:pPr>
          </w:p>
        </w:tc>
      </w:tr>
    </w:tbl>
    <w:p w14:paraId="1371B512" w14:textId="54229A98" w:rsidR="007A5EFD" w:rsidRDefault="007A5EFD" w:rsidP="006A3886">
      <w:pPr>
        <w:spacing w:after="40"/>
        <w:rPr>
          <w:rStyle w:val="Questionlabel"/>
          <w:b w:val="0"/>
          <w:sz w:val="16"/>
          <w:szCs w:val="16"/>
          <w:lang w:eastAsia="en-AU"/>
        </w:rPr>
      </w:pPr>
    </w:p>
    <w:p w14:paraId="5A92E4CA" w14:textId="77106F8C" w:rsidR="006A4660" w:rsidRPr="006A4660" w:rsidRDefault="006A4660" w:rsidP="006A4660">
      <w:pPr>
        <w:pStyle w:val="Heading1"/>
        <w:rPr>
          <w:rStyle w:val="Questionlabel"/>
          <w:rFonts w:ascii="Lato Semibold" w:hAnsi="Lato Semibold"/>
          <w:b w:val="0"/>
          <w:bCs w:val="0"/>
          <w:sz w:val="36"/>
        </w:rPr>
      </w:pPr>
      <w:r w:rsidRPr="006A4660">
        <w:rPr>
          <w:rStyle w:val="Questionlabel"/>
          <w:rFonts w:ascii="Lato Semibold" w:hAnsi="Lato Semibold"/>
          <w:b w:val="0"/>
          <w:bCs w:val="0"/>
          <w:sz w:val="36"/>
        </w:rPr>
        <w:lastRenderedPageBreak/>
        <w:t>Collection notice</w:t>
      </w:r>
    </w:p>
    <w:p w14:paraId="74A44797" w14:textId="77777777" w:rsidR="006A4660" w:rsidRDefault="006A4660" w:rsidP="006A4660">
      <w:pPr>
        <w:rPr>
          <w:lang w:eastAsia="en-AU"/>
        </w:rPr>
      </w:pPr>
      <w:r>
        <w:rPr>
          <w:lang w:eastAsia="en-AU"/>
        </w:rPr>
        <w:t>The personal information collected by the department is used for direct service provision and such information may also be used for statistical, research, planning and reporting purposes aligned with the functions of the department.</w:t>
      </w:r>
    </w:p>
    <w:p w14:paraId="6F8F38A0" w14:textId="5D5B5F05" w:rsidR="006A4660" w:rsidRDefault="006A4660" w:rsidP="006A4660">
      <w:pPr>
        <w:rPr>
          <w:lang w:eastAsia="en-AU"/>
        </w:rPr>
      </w:pPr>
      <w:r>
        <w:rPr>
          <w:lang w:eastAsia="en-AU"/>
        </w:rPr>
        <w:t>This information will only be disclosed for another purpose if that purpose is related to the primary purpose for collection and the person would reasonably expect the information to be used or disclosed or the individual has consented to the use or disclosure.</w:t>
      </w:r>
    </w:p>
    <w:p w14:paraId="464B5C91" w14:textId="77777777" w:rsidR="00835A00" w:rsidRDefault="00835A00" w:rsidP="00835A00">
      <w:pPr>
        <w:pStyle w:val="Heading1"/>
        <w:keepNext w:val="0"/>
        <w:keepLines w:val="0"/>
        <w:widowControl w:val="0"/>
      </w:pPr>
      <w:r>
        <w:t>How to submit</w:t>
      </w:r>
    </w:p>
    <w:p w14:paraId="542AF832" w14:textId="77777777" w:rsidR="00835A00" w:rsidRDefault="00835A00" w:rsidP="00835A00">
      <w:r>
        <w:t xml:space="preserve">Email your completed form to </w:t>
      </w:r>
      <w:hyperlink r:id="rId9" w:history="1">
        <w:r>
          <w:rPr>
            <w:rStyle w:val="Hyperlink"/>
          </w:rPr>
          <w:t>analysis.doe@education.nt.gov.au</w:t>
        </w:r>
      </w:hyperlink>
      <w:r>
        <w:t xml:space="preserve"> </w:t>
      </w:r>
    </w:p>
    <w:p w14:paraId="4772D851" w14:textId="77777777" w:rsidR="00835A00" w:rsidRPr="00835A00" w:rsidRDefault="00835A00" w:rsidP="00835A00">
      <w:pPr>
        <w:rPr>
          <w:lang w:eastAsia="en-AU"/>
        </w:rPr>
      </w:pPr>
    </w:p>
    <w:sectPr w:rsidR="00835A00" w:rsidRPr="00835A00" w:rsidSect="00D41B77">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0049" w14:textId="77777777" w:rsidR="006330CE" w:rsidRDefault="006330CE" w:rsidP="007332FF">
      <w:r>
        <w:separator/>
      </w:r>
    </w:p>
  </w:endnote>
  <w:endnote w:type="continuationSeparator" w:id="0">
    <w:p w14:paraId="648BCC5A" w14:textId="77777777" w:rsidR="006330CE" w:rsidRDefault="006330C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5160" w14:textId="77777777" w:rsidR="00880153" w:rsidRDefault="00880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90E9" w14:textId="77777777" w:rsidR="00CD3947" w:rsidRDefault="00CD3947"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D3947" w:rsidRPr="00132658" w14:paraId="2B2A9BE7" w14:textId="77777777" w:rsidTr="00D871C9">
      <w:trPr>
        <w:cantSplit/>
        <w:trHeight w:hRule="exact" w:val="850"/>
      </w:trPr>
      <w:tc>
        <w:tcPr>
          <w:tcW w:w="10318" w:type="dxa"/>
          <w:vAlign w:val="bottom"/>
        </w:tcPr>
        <w:p w14:paraId="1AF70666" w14:textId="64FCB039" w:rsidR="00CD3947" w:rsidRPr="001B3D22" w:rsidRDefault="00CD3947"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A3886" w:rsidRPr="00C07FED">
                <w:rPr>
                  <w:rStyle w:val="PageNumber"/>
                  <w:b/>
                </w:rPr>
                <w:t>Education</w:t>
              </w:r>
            </w:sdtContent>
          </w:sdt>
          <w:r w:rsidRPr="001B3D22">
            <w:rPr>
              <w:rStyle w:val="PageNumber"/>
            </w:rPr>
            <w:t xml:space="preserve"> </w:t>
          </w:r>
          <w:r w:rsidR="00C07FED">
            <w:rPr>
              <w:rStyle w:val="PageNumber"/>
            </w:rPr>
            <w:t>–</w:t>
          </w:r>
          <w:r w:rsidR="007F52BF">
            <w:rPr>
              <w:rStyle w:val="PageNumber"/>
            </w:rPr>
            <w:t xml:space="preserve"> Data access</w:t>
          </w:r>
        </w:p>
        <w:p w14:paraId="11BD4309" w14:textId="43E155A7" w:rsidR="00CD3947" w:rsidRDefault="00880153" w:rsidP="002645D5">
          <w:pPr>
            <w:spacing w:after="0"/>
            <w:rPr>
              <w:rStyle w:val="PageNumber"/>
            </w:rPr>
          </w:pPr>
          <w:r>
            <w:rPr>
              <w:rStyle w:val="PageNumber"/>
            </w:rPr>
            <w:t>October 2023</w:t>
          </w:r>
          <w:r w:rsidR="007F52BF">
            <w:rPr>
              <w:rStyle w:val="PageNumber"/>
            </w:rPr>
            <w:t xml:space="preserve"> | TRM 50:D22:79362</w:t>
          </w:r>
        </w:p>
        <w:p w14:paraId="24C16ACA" w14:textId="182279DD" w:rsidR="00CD3947" w:rsidRPr="00AC4488" w:rsidRDefault="00CD3947"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94ACC">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94ACC">
            <w:rPr>
              <w:rStyle w:val="PageNumber"/>
              <w:noProof/>
            </w:rPr>
            <w:t>4</w:t>
          </w:r>
          <w:r w:rsidRPr="00AC4488">
            <w:rPr>
              <w:rStyle w:val="PageNumber"/>
            </w:rPr>
            <w:fldChar w:fldCharType="end"/>
          </w:r>
        </w:p>
      </w:tc>
    </w:tr>
  </w:tbl>
  <w:p w14:paraId="1CABC290" w14:textId="77777777" w:rsidR="00CD3947" w:rsidRPr="00B11C67" w:rsidRDefault="00CD3947" w:rsidP="002645D5">
    <w:pPr>
      <w:pStyle w:val="Footer"/>
      <w:rPr>
        <w:sz w:val="4"/>
        <w:szCs w:val="4"/>
      </w:rPr>
    </w:pPr>
  </w:p>
  <w:p w14:paraId="0453D965" w14:textId="77777777" w:rsidR="00CD3947" w:rsidRPr="002645D5" w:rsidRDefault="00CD3947"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CBD9" w14:textId="77777777" w:rsidR="00CD3947" w:rsidRDefault="00CD3947"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D3947" w:rsidRPr="00132658" w14:paraId="4AB67E10" w14:textId="77777777" w:rsidTr="0087320B">
      <w:trPr>
        <w:cantSplit/>
        <w:trHeight w:hRule="exact" w:val="1134"/>
      </w:trPr>
      <w:tc>
        <w:tcPr>
          <w:tcW w:w="7767" w:type="dxa"/>
          <w:tcBorders>
            <w:top w:val="single" w:sz="4" w:space="0" w:color="auto"/>
          </w:tcBorders>
          <w:vAlign w:val="bottom"/>
        </w:tcPr>
        <w:p w14:paraId="7857088A" w14:textId="0EA8F84D" w:rsidR="00CD3947" w:rsidRPr="00D41B77" w:rsidRDefault="00CD3947" w:rsidP="002645D5">
          <w:pPr>
            <w:spacing w:after="0"/>
            <w:rPr>
              <w:rStyle w:val="PageNumber"/>
              <w:b/>
              <w:szCs w:val="19"/>
            </w:rPr>
          </w:pPr>
          <w:r w:rsidRPr="00D41B77">
            <w:rPr>
              <w:rStyle w:val="PageNumber"/>
              <w:szCs w:val="19"/>
            </w:rPr>
            <w:t xml:space="preserve">Department of </w:t>
          </w:r>
          <w:r w:rsidRPr="00D41B77">
            <w:rPr>
              <w:rStyle w:val="PageNumber"/>
              <w:b/>
              <w:szCs w:val="19"/>
            </w:rPr>
            <w:t>Education</w:t>
          </w:r>
          <w:r w:rsidR="00D41B77" w:rsidRPr="00D41B77">
            <w:rPr>
              <w:rStyle w:val="PageNumber"/>
              <w:szCs w:val="19"/>
            </w:rPr>
            <w:t xml:space="preserve"> – Data access</w:t>
          </w:r>
        </w:p>
        <w:p w14:paraId="27D98E97" w14:textId="73F46418" w:rsidR="00CD3947" w:rsidRPr="00D41B77" w:rsidRDefault="00B86062" w:rsidP="0081671E">
          <w:pPr>
            <w:spacing w:after="0"/>
            <w:rPr>
              <w:rFonts w:eastAsia="Times New Roman"/>
              <w:bCs/>
              <w:snapToGrid w:val="0"/>
              <w:sz w:val="19"/>
              <w:szCs w:val="19"/>
              <w:lang w:val="en-US" w:eastAsia="x-none" w:bidi="x-none"/>
            </w:rPr>
          </w:pPr>
          <w:r>
            <w:rPr>
              <w:rFonts w:eastAsia="Times New Roman"/>
              <w:bCs/>
              <w:snapToGrid w:val="0"/>
              <w:sz w:val="19"/>
              <w:szCs w:val="19"/>
              <w:lang w:val="en-US" w:eastAsia="x-none" w:bidi="x-none"/>
            </w:rPr>
            <w:t>October 2023</w:t>
          </w:r>
          <w:r w:rsidR="00D41B77" w:rsidRPr="00D41B77">
            <w:rPr>
              <w:rFonts w:eastAsia="Times New Roman"/>
              <w:bCs/>
              <w:snapToGrid w:val="0"/>
              <w:sz w:val="19"/>
              <w:szCs w:val="19"/>
              <w:lang w:val="en-US" w:eastAsia="x-none" w:bidi="x-none"/>
            </w:rPr>
            <w:t xml:space="preserve"> | </w:t>
          </w:r>
          <w:r w:rsidR="00CD3947" w:rsidRPr="00D41B77">
            <w:rPr>
              <w:rFonts w:eastAsia="Times New Roman"/>
              <w:bCs/>
              <w:snapToGrid w:val="0"/>
              <w:sz w:val="19"/>
              <w:szCs w:val="19"/>
              <w:lang w:val="x-none" w:eastAsia="x-none" w:bidi="x-none"/>
            </w:rPr>
            <w:t xml:space="preserve">TRM </w:t>
          </w:r>
          <w:r w:rsidR="007F52BF">
            <w:rPr>
              <w:rStyle w:val="PageNumber"/>
            </w:rPr>
            <w:t>50:D22:79362</w:t>
          </w:r>
        </w:p>
        <w:p w14:paraId="28E62FC1" w14:textId="52B0F515" w:rsidR="00CD3947" w:rsidRPr="00CE30CF" w:rsidRDefault="00CD3947" w:rsidP="002645D5">
          <w:pPr>
            <w:spacing w:after="0"/>
            <w:rPr>
              <w:rStyle w:val="PageNumber"/>
            </w:rPr>
          </w:pPr>
          <w:r w:rsidRPr="00D41B77">
            <w:rPr>
              <w:rStyle w:val="PageNumber"/>
              <w:szCs w:val="19"/>
            </w:rPr>
            <w:t xml:space="preserve">Page </w:t>
          </w:r>
          <w:r w:rsidRPr="00D41B77">
            <w:rPr>
              <w:rStyle w:val="PageNumber"/>
              <w:szCs w:val="19"/>
            </w:rPr>
            <w:fldChar w:fldCharType="begin"/>
          </w:r>
          <w:r w:rsidRPr="00D41B77">
            <w:rPr>
              <w:rStyle w:val="PageNumber"/>
              <w:szCs w:val="19"/>
            </w:rPr>
            <w:instrText xml:space="preserve"> PAGE  \* Arabic  \* MERGEFORMAT </w:instrText>
          </w:r>
          <w:r w:rsidRPr="00D41B77">
            <w:rPr>
              <w:rStyle w:val="PageNumber"/>
              <w:szCs w:val="19"/>
            </w:rPr>
            <w:fldChar w:fldCharType="separate"/>
          </w:r>
          <w:r w:rsidR="00D94ACC" w:rsidRPr="00D41B77">
            <w:rPr>
              <w:rStyle w:val="PageNumber"/>
              <w:noProof/>
              <w:szCs w:val="19"/>
            </w:rPr>
            <w:t>1</w:t>
          </w:r>
          <w:r w:rsidRPr="00D41B77">
            <w:rPr>
              <w:rStyle w:val="PageNumber"/>
              <w:szCs w:val="19"/>
            </w:rPr>
            <w:fldChar w:fldCharType="end"/>
          </w:r>
          <w:r w:rsidRPr="00D41B77">
            <w:rPr>
              <w:rStyle w:val="PageNumber"/>
              <w:szCs w:val="19"/>
            </w:rPr>
            <w:t xml:space="preserve"> of </w:t>
          </w:r>
          <w:r w:rsidRPr="00D41B77">
            <w:rPr>
              <w:rStyle w:val="PageNumber"/>
              <w:szCs w:val="19"/>
            </w:rPr>
            <w:fldChar w:fldCharType="begin"/>
          </w:r>
          <w:r w:rsidRPr="00D41B77">
            <w:rPr>
              <w:rStyle w:val="PageNumber"/>
              <w:szCs w:val="19"/>
            </w:rPr>
            <w:instrText xml:space="preserve"> NUMPAGES  \* Arabic  \* MERGEFORMAT </w:instrText>
          </w:r>
          <w:r w:rsidRPr="00D41B77">
            <w:rPr>
              <w:rStyle w:val="PageNumber"/>
              <w:szCs w:val="19"/>
            </w:rPr>
            <w:fldChar w:fldCharType="separate"/>
          </w:r>
          <w:r w:rsidR="00D94ACC" w:rsidRPr="00D41B77">
            <w:rPr>
              <w:rStyle w:val="PageNumber"/>
              <w:noProof/>
              <w:szCs w:val="19"/>
            </w:rPr>
            <w:t>4</w:t>
          </w:r>
          <w:r w:rsidRPr="00D41B77">
            <w:rPr>
              <w:rStyle w:val="PageNumber"/>
              <w:szCs w:val="19"/>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1C2D6C8" w14:textId="77777777" w:rsidR="00CD3947" w:rsidRPr="001E14EB" w:rsidRDefault="00CD3947" w:rsidP="002645D5">
          <w:pPr>
            <w:spacing w:after="0"/>
            <w:jc w:val="right"/>
          </w:pPr>
          <w:r>
            <w:rPr>
              <w:noProof/>
              <w:sz w:val="19"/>
              <w:lang w:eastAsia="en-AU"/>
            </w:rPr>
            <w:drawing>
              <wp:inline distT="0" distB="0" distL="0" distR="0" wp14:anchorId="6C546A9B" wp14:editId="7D8AB39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560F099F" w14:textId="77777777" w:rsidR="00CD3947" w:rsidRPr="007A5EFD" w:rsidRDefault="00CD3947"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62D7" w14:textId="77777777" w:rsidR="006330CE" w:rsidRDefault="006330CE" w:rsidP="007332FF">
      <w:r>
        <w:separator/>
      </w:r>
    </w:p>
  </w:footnote>
  <w:footnote w:type="continuationSeparator" w:id="0">
    <w:p w14:paraId="40DFCAB8" w14:textId="77777777" w:rsidR="006330CE" w:rsidRDefault="006330C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2DAD" w14:textId="77777777" w:rsidR="00880153" w:rsidRDefault="00880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88AE" w14:textId="2FA02DCD" w:rsidR="00CD3947" w:rsidRPr="00162207" w:rsidRDefault="002B363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83D3E">
          <w:rPr>
            <w:rStyle w:val="HeaderChar"/>
          </w:rPr>
          <w:t>Data access for research purposes - form</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A042209" w14:textId="6C5EA93B" w:rsidR="00CD3947" w:rsidRPr="00E908F1" w:rsidRDefault="006A4660" w:rsidP="00A53CF0">
        <w:pPr>
          <w:pStyle w:val="Title"/>
        </w:pPr>
        <w:r>
          <w:rPr>
            <w:rStyle w:val="TitleChar"/>
          </w:rPr>
          <w:t>Data access for research purposes -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503E69"/>
    <w:multiLevelType w:val="hybridMultilevel"/>
    <w:tmpl w:val="24BEF286"/>
    <w:lvl w:ilvl="0" w:tplc="855EC5C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F3A1CFB"/>
    <w:multiLevelType w:val="hybridMultilevel"/>
    <w:tmpl w:val="F3CEDC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CCB1F38"/>
    <w:multiLevelType w:val="hybridMultilevel"/>
    <w:tmpl w:val="0F80E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5F911352"/>
    <w:multiLevelType w:val="hybridMultilevel"/>
    <w:tmpl w:val="D0A4D874"/>
    <w:lvl w:ilvl="0" w:tplc="97F65F92">
      <w:start w:val="5"/>
      <w:numFmt w:val="bullet"/>
      <w:lvlText w:val="•"/>
      <w:lvlJc w:val="left"/>
      <w:pPr>
        <w:ind w:left="72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30822657">
    <w:abstractNumId w:val="21"/>
  </w:num>
  <w:num w:numId="2" w16cid:durableId="2127507068">
    <w:abstractNumId w:val="13"/>
  </w:num>
  <w:num w:numId="3" w16cid:durableId="1758092875">
    <w:abstractNumId w:val="40"/>
  </w:num>
  <w:num w:numId="4" w16cid:durableId="633021880">
    <w:abstractNumId w:val="25"/>
  </w:num>
  <w:num w:numId="5" w16cid:durableId="1338145110">
    <w:abstractNumId w:val="17"/>
  </w:num>
  <w:num w:numId="6" w16cid:durableId="684553273">
    <w:abstractNumId w:val="8"/>
  </w:num>
  <w:num w:numId="7" w16cid:durableId="1312908773">
    <w:abstractNumId w:val="27"/>
  </w:num>
  <w:num w:numId="8" w16cid:durableId="2010476741">
    <w:abstractNumId w:val="16"/>
  </w:num>
  <w:num w:numId="9" w16cid:durableId="2043820498">
    <w:abstractNumId w:val="39"/>
  </w:num>
  <w:num w:numId="10" w16cid:durableId="1440569886">
    <w:abstractNumId w:val="23"/>
  </w:num>
  <w:num w:numId="11" w16cid:durableId="952591192">
    <w:abstractNumId w:val="36"/>
  </w:num>
  <w:num w:numId="12" w16cid:durableId="1409500034">
    <w:abstractNumId w:val="32"/>
  </w:num>
  <w:num w:numId="13" w16cid:durableId="75565012">
    <w:abstractNumId w:val="12"/>
  </w:num>
  <w:num w:numId="14" w16cid:durableId="1518423985">
    <w:abstractNumId w:val="1"/>
  </w:num>
  <w:num w:numId="15" w16cid:durableId="1635104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B4"/>
    <w:rsid w:val="00001DDF"/>
    <w:rsid w:val="0000322D"/>
    <w:rsid w:val="00007670"/>
    <w:rsid w:val="00010665"/>
    <w:rsid w:val="00020347"/>
    <w:rsid w:val="0002393A"/>
    <w:rsid w:val="00027DB8"/>
    <w:rsid w:val="000302B5"/>
    <w:rsid w:val="00031A96"/>
    <w:rsid w:val="00040BF3"/>
    <w:rsid w:val="0004211C"/>
    <w:rsid w:val="00046C59"/>
    <w:rsid w:val="00046DC4"/>
    <w:rsid w:val="00051362"/>
    <w:rsid w:val="00051F45"/>
    <w:rsid w:val="00052953"/>
    <w:rsid w:val="00052EA9"/>
    <w:rsid w:val="0005341A"/>
    <w:rsid w:val="00056DEF"/>
    <w:rsid w:val="00056EDC"/>
    <w:rsid w:val="0005706D"/>
    <w:rsid w:val="0006635A"/>
    <w:rsid w:val="000720BE"/>
    <w:rsid w:val="0007259C"/>
    <w:rsid w:val="00080202"/>
    <w:rsid w:val="00080DCD"/>
    <w:rsid w:val="00080E22"/>
    <w:rsid w:val="00082573"/>
    <w:rsid w:val="00082E34"/>
    <w:rsid w:val="00083D3E"/>
    <w:rsid w:val="000840A3"/>
    <w:rsid w:val="000849D4"/>
    <w:rsid w:val="00085062"/>
    <w:rsid w:val="00086A5F"/>
    <w:rsid w:val="000911EF"/>
    <w:rsid w:val="000938A7"/>
    <w:rsid w:val="000962C5"/>
    <w:rsid w:val="00097865"/>
    <w:rsid w:val="000A4317"/>
    <w:rsid w:val="000A559C"/>
    <w:rsid w:val="000A6B4B"/>
    <w:rsid w:val="000B0076"/>
    <w:rsid w:val="000B2CA1"/>
    <w:rsid w:val="000C23BA"/>
    <w:rsid w:val="000D1F29"/>
    <w:rsid w:val="000D633D"/>
    <w:rsid w:val="000D67A3"/>
    <w:rsid w:val="000E342B"/>
    <w:rsid w:val="000E3ED2"/>
    <w:rsid w:val="000E5DD2"/>
    <w:rsid w:val="000F2958"/>
    <w:rsid w:val="000F3850"/>
    <w:rsid w:val="000F604F"/>
    <w:rsid w:val="00104E7F"/>
    <w:rsid w:val="001137EC"/>
    <w:rsid w:val="001152F5"/>
    <w:rsid w:val="00117743"/>
    <w:rsid w:val="00117F5B"/>
    <w:rsid w:val="00132658"/>
    <w:rsid w:val="00133976"/>
    <w:rsid w:val="001343E2"/>
    <w:rsid w:val="00136406"/>
    <w:rsid w:val="00150DC0"/>
    <w:rsid w:val="00156CD4"/>
    <w:rsid w:val="0016153B"/>
    <w:rsid w:val="00162207"/>
    <w:rsid w:val="00164A3E"/>
    <w:rsid w:val="00166FF6"/>
    <w:rsid w:val="001727C8"/>
    <w:rsid w:val="00172B65"/>
    <w:rsid w:val="00176123"/>
    <w:rsid w:val="00180DFB"/>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7D5E"/>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633"/>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192C"/>
    <w:rsid w:val="003258E6"/>
    <w:rsid w:val="00325CAC"/>
    <w:rsid w:val="00342283"/>
    <w:rsid w:val="00343A87"/>
    <w:rsid w:val="00344A36"/>
    <w:rsid w:val="003456F4"/>
    <w:rsid w:val="003459EC"/>
    <w:rsid w:val="00347FB6"/>
    <w:rsid w:val="003504FD"/>
    <w:rsid w:val="00350881"/>
    <w:rsid w:val="00354DD9"/>
    <w:rsid w:val="00357D55"/>
    <w:rsid w:val="00357EC1"/>
    <w:rsid w:val="00363513"/>
    <w:rsid w:val="003657E5"/>
    <w:rsid w:val="0036589C"/>
    <w:rsid w:val="00371312"/>
    <w:rsid w:val="00371AB1"/>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7BCD"/>
    <w:rsid w:val="003E7E93"/>
    <w:rsid w:val="003F07E7"/>
    <w:rsid w:val="003F5B58"/>
    <w:rsid w:val="003F7E65"/>
    <w:rsid w:val="0040222A"/>
    <w:rsid w:val="00402A05"/>
    <w:rsid w:val="004047BC"/>
    <w:rsid w:val="004100F7"/>
    <w:rsid w:val="00414CB3"/>
    <w:rsid w:val="0041563D"/>
    <w:rsid w:val="00420A2E"/>
    <w:rsid w:val="00421BA1"/>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BF0"/>
    <w:rsid w:val="004864DE"/>
    <w:rsid w:val="00491A0F"/>
    <w:rsid w:val="00494BE5"/>
    <w:rsid w:val="00495C12"/>
    <w:rsid w:val="00495E30"/>
    <w:rsid w:val="004A0EBA"/>
    <w:rsid w:val="004A2538"/>
    <w:rsid w:val="004A331E"/>
    <w:rsid w:val="004A3CC9"/>
    <w:rsid w:val="004B0C15"/>
    <w:rsid w:val="004B35EA"/>
    <w:rsid w:val="004B5118"/>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37278"/>
    <w:rsid w:val="00543BD1"/>
    <w:rsid w:val="0055196E"/>
    <w:rsid w:val="00556113"/>
    <w:rsid w:val="005621C4"/>
    <w:rsid w:val="00564C12"/>
    <w:rsid w:val="005654B8"/>
    <w:rsid w:val="00572A63"/>
    <w:rsid w:val="00574836"/>
    <w:rsid w:val="005762CC"/>
    <w:rsid w:val="00582D3D"/>
    <w:rsid w:val="0058376B"/>
    <w:rsid w:val="00590040"/>
    <w:rsid w:val="00595386"/>
    <w:rsid w:val="00597234"/>
    <w:rsid w:val="00597F3E"/>
    <w:rsid w:val="005A4AC0"/>
    <w:rsid w:val="005A539B"/>
    <w:rsid w:val="005A5FDF"/>
    <w:rsid w:val="005B0A5B"/>
    <w:rsid w:val="005B0FB7"/>
    <w:rsid w:val="005B122A"/>
    <w:rsid w:val="005B1FCB"/>
    <w:rsid w:val="005B5AC2"/>
    <w:rsid w:val="005C2833"/>
    <w:rsid w:val="005E144D"/>
    <w:rsid w:val="005E1500"/>
    <w:rsid w:val="005E2AAE"/>
    <w:rsid w:val="005E3A43"/>
    <w:rsid w:val="005F0B17"/>
    <w:rsid w:val="005F3624"/>
    <w:rsid w:val="005F6102"/>
    <w:rsid w:val="005F77C7"/>
    <w:rsid w:val="00620675"/>
    <w:rsid w:val="00622910"/>
    <w:rsid w:val="006254B6"/>
    <w:rsid w:val="00627FC8"/>
    <w:rsid w:val="006300A7"/>
    <w:rsid w:val="006330CE"/>
    <w:rsid w:val="006433C3"/>
    <w:rsid w:val="00647478"/>
    <w:rsid w:val="00650F5B"/>
    <w:rsid w:val="00650FB5"/>
    <w:rsid w:val="00655BD9"/>
    <w:rsid w:val="00661734"/>
    <w:rsid w:val="00661D1D"/>
    <w:rsid w:val="00665916"/>
    <w:rsid w:val="006670D7"/>
    <w:rsid w:val="006719EA"/>
    <w:rsid w:val="00671F13"/>
    <w:rsid w:val="0067400A"/>
    <w:rsid w:val="0067531D"/>
    <w:rsid w:val="006847AD"/>
    <w:rsid w:val="0069114B"/>
    <w:rsid w:val="006944C1"/>
    <w:rsid w:val="00695EE4"/>
    <w:rsid w:val="006967BF"/>
    <w:rsid w:val="006A3886"/>
    <w:rsid w:val="006A4660"/>
    <w:rsid w:val="006A756A"/>
    <w:rsid w:val="006B4A86"/>
    <w:rsid w:val="006B7FE0"/>
    <w:rsid w:val="006C700E"/>
    <w:rsid w:val="006D66F7"/>
    <w:rsid w:val="006E283C"/>
    <w:rsid w:val="006F0670"/>
    <w:rsid w:val="007007C1"/>
    <w:rsid w:val="00704A85"/>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56E0C"/>
    <w:rsid w:val="0076190B"/>
    <w:rsid w:val="0076355D"/>
    <w:rsid w:val="00763A2D"/>
    <w:rsid w:val="007676A4"/>
    <w:rsid w:val="00777795"/>
    <w:rsid w:val="00783A57"/>
    <w:rsid w:val="00784C92"/>
    <w:rsid w:val="007859CD"/>
    <w:rsid w:val="00785C24"/>
    <w:rsid w:val="007907E4"/>
    <w:rsid w:val="00796461"/>
    <w:rsid w:val="007A2072"/>
    <w:rsid w:val="007A5EFD"/>
    <w:rsid w:val="007A6A4F"/>
    <w:rsid w:val="007B03F5"/>
    <w:rsid w:val="007B5C09"/>
    <w:rsid w:val="007B5DA2"/>
    <w:rsid w:val="007C0966"/>
    <w:rsid w:val="007C19E7"/>
    <w:rsid w:val="007C5CFD"/>
    <w:rsid w:val="007C6D9F"/>
    <w:rsid w:val="007D4893"/>
    <w:rsid w:val="007D48A4"/>
    <w:rsid w:val="007E23A2"/>
    <w:rsid w:val="007E70CF"/>
    <w:rsid w:val="007E74A4"/>
    <w:rsid w:val="007F1B6F"/>
    <w:rsid w:val="007F263F"/>
    <w:rsid w:val="007F52BF"/>
    <w:rsid w:val="008015A8"/>
    <w:rsid w:val="0080766E"/>
    <w:rsid w:val="00811169"/>
    <w:rsid w:val="00815297"/>
    <w:rsid w:val="0081671E"/>
    <w:rsid w:val="008170DB"/>
    <w:rsid w:val="00817BA1"/>
    <w:rsid w:val="00823022"/>
    <w:rsid w:val="0082634E"/>
    <w:rsid w:val="00830853"/>
    <w:rsid w:val="008313C4"/>
    <w:rsid w:val="00835434"/>
    <w:rsid w:val="008358C0"/>
    <w:rsid w:val="00835A00"/>
    <w:rsid w:val="00836E22"/>
    <w:rsid w:val="00841B39"/>
    <w:rsid w:val="00842838"/>
    <w:rsid w:val="00846E4A"/>
    <w:rsid w:val="00854EC1"/>
    <w:rsid w:val="0085797F"/>
    <w:rsid w:val="00860028"/>
    <w:rsid w:val="00860FBB"/>
    <w:rsid w:val="00861DC3"/>
    <w:rsid w:val="00867019"/>
    <w:rsid w:val="00872B4E"/>
    <w:rsid w:val="00872EF1"/>
    <w:rsid w:val="0087320B"/>
    <w:rsid w:val="008735A9"/>
    <w:rsid w:val="00877BC5"/>
    <w:rsid w:val="00877D20"/>
    <w:rsid w:val="00880153"/>
    <w:rsid w:val="00881C48"/>
    <w:rsid w:val="00885B80"/>
    <w:rsid w:val="00885C30"/>
    <w:rsid w:val="00885E9B"/>
    <w:rsid w:val="0089368E"/>
    <w:rsid w:val="00893C96"/>
    <w:rsid w:val="00893EDF"/>
    <w:rsid w:val="0089500A"/>
    <w:rsid w:val="00897C94"/>
    <w:rsid w:val="008A7C12"/>
    <w:rsid w:val="008B03CE"/>
    <w:rsid w:val="008B521D"/>
    <w:rsid w:val="008B529E"/>
    <w:rsid w:val="008B5335"/>
    <w:rsid w:val="008C17FB"/>
    <w:rsid w:val="008C222C"/>
    <w:rsid w:val="008C70BB"/>
    <w:rsid w:val="008C7E0B"/>
    <w:rsid w:val="008D1B00"/>
    <w:rsid w:val="008D57B8"/>
    <w:rsid w:val="008E03FC"/>
    <w:rsid w:val="008E510B"/>
    <w:rsid w:val="008E5C7B"/>
    <w:rsid w:val="00902B13"/>
    <w:rsid w:val="0090462F"/>
    <w:rsid w:val="00911941"/>
    <w:rsid w:val="0092024D"/>
    <w:rsid w:val="00925146"/>
    <w:rsid w:val="00925F0F"/>
    <w:rsid w:val="00932F6B"/>
    <w:rsid w:val="0093427D"/>
    <w:rsid w:val="00934E50"/>
    <w:rsid w:val="009468BC"/>
    <w:rsid w:val="00947FAE"/>
    <w:rsid w:val="009616DF"/>
    <w:rsid w:val="0096542F"/>
    <w:rsid w:val="00967FA7"/>
    <w:rsid w:val="00971645"/>
    <w:rsid w:val="009729AD"/>
    <w:rsid w:val="00977919"/>
    <w:rsid w:val="00983000"/>
    <w:rsid w:val="009870FA"/>
    <w:rsid w:val="009921C3"/>
    <w:rsid w:val="0099551D"/>
    <w:rsid w:val="0099762B"/>
    <w:rsid w:val="009A5897"/>
    <w:rsid w:val="009A5F24"/>
    <w:rsid w:val="009B0B3E"/>
    <w:rsid w:val="009B1913"/>
    <w:rsid w:val="009B1BF1"/>
    <w:rsid w:val="009B53DF"/>
    <w:rsid w:val="009B6657"/>
    <w:rsid w:val="009B6966"/>
    <w:rsid w:val="009C1F74"/>
    <w:rsid w:val="009D0EB5"/>
    <w:rsid w:val="009D14F9"/>
    <w:rsid w:val="009D2B74"/>
    <w:rsid w:val="009D63FF"/>
    <w:rsid w:val="009E175D"/>
    <w:rsid w:val="009E3CC2"/>
    <w:rsid w:val="009E4BC0"/>
    <w:rsid w:val="009F06BD"/>
    <w:rsid w:val="009F2A4D"/>
    <w:rsid w:val="00A00828"/>
    <w:rsid w:val="00A03290"/>
    <w:rsid w:val="00A0387E"/>
    <w:rsid w:val="00A0482B"/>
    <w:rsid w:val="00A05BFD"/>
    <w:rsid w:val="00A07490"/>
    <w:rsid w:val="00A10655"/>
    <w:rsid w:val="00A12B64"/>
    <w:rsid w:val="00A22C38"/>
    <w:rsid w:val="00A22D3C"/>
    <w:rsid w:val="00A25193"/>
    <w:rsid w:val="00A26E80"/>
    <w:rsid w:val="00A31AE8"/>
    <w:rsid w:val="00A3739D"/>
    <w:rsid w:val="00A3761F"/>
    <w:rsid w:val="00A37DDA"/>
    <w:rsid w:val="00A43038"/>
    <w:rsid w:val="00A4367F"/>
    <w:rsid w:val="00A45005"/>
    <w:rsid w:val="00A474E3"/>
    <w:rsid w:val="00A53CF0"/>
    <w:rsid w:val="00A55105"/>
    <w:rsid w:val="00A62B20"/>
    <w:rsid w:val="00A66DD9"/>
    <w:rsid w:val="00A7620F"/>
    <w:rsid w:val="00A76790"/>
    <w:rsid w:val="00A925EC"/>
    <w:rsid w:val="00A929AA"/>
    <w:rsid w:val="00A92B6B"/>
    <w:rsid w:val="00A94AF0"/>
    <w:rsid w:val="00A96D97"/>
    <w:rsid w:val="00AA0486"/>
    <w:rsid w:val="00AA541E"/>
    <w:rsid w:val="00AC7F2C"/>
    <w:rsid w:val="00AD0DA4"/>
    <w:rsid w:val="00AD4169"/>
    <w:rsid w:val="00AE193F"/>
    <w:rsid w:val="00AE2381"/>
    <w:rsid w:val="00AE25C6"/>
    <w:rsid w:val="00AE2A8A"/>
    <w:rsid w:val="00AE306C"/>
    <w:rsid w:val="00AF28C1"/>
    <w:rsid w:val="00B02EF1"/>
    <w:rsid w:val="00B07C97"/>
    <w:rsid w:val="00B11AD2"/>
    <w:rsid w:val="00B11C67"/>
    <w:rsid w:val="00B15754"/>
    <w:rsid w:val="00B16002"/>
    <w:rsid w:val="00B2046E"/>
    <w:rsid w:val="00B20E8B"/>
    <w:rsid w:val="00B257E1"/>
    <w:rsid w:val="00B2599A"/>
    <w:rsid w:val="00B27AC4"/>
    <w:rsid w:val="00B31D3A"/>
    <w:rsid w:val="00B343CC"/>
    <w:rsid w:val="00B432B4"/>
    <w:rsid w:val="00B45845"/>
    <w:rsid w:val="00B5084A"/>
    <w:rsid w:val="00B606A1"/>
    <w:rsid w:val="00B614F7"/>
    <w:rsid w:val="00B61B26"/>
    <w:rsid w:val="00B65E6B"/>
    <w:rsid w:val="00B668C6"/>
    <w:rsid w:val="00B674EB"/>
    <w:rsid w:val="00B675B2"/>
    <w:rsid w:val="00B81261"/>
    <w:rsid w:val="00B8223E"/>
    <w:rsid w:val="00B832AE"/>
    <w:rsid w:val="00B86062"/>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E793A"/>
    <w:rsid w:val="00BF17E9"/>
    <w:rsid w:val="00BF2ABB"/>
    <w:rsid w:val="00BF5099"/>
    <w:rsid w:val="00C07FED"/>
    <w:rsid w:val="00C10B5E"/>
    <w:rsid w:val="00C10F10"/>
    <w:rsid w:val="00C11E6F"/>
    <w:rsid w:val="00C12573"/>
    <w:rsid w:val="00C15D4D"/>
    <w:rsid w:val="00C175DC"/>
    <w:rsid w:val="00C30171"/>
    <w:rsid w:val="00C309D8"/>
    <w:rsid w:val="00C43519"/>
    <w:rsid w:val="00C45263"/>
    <w:rsid w:val="00C51537"/>
    <w:rsid w:val="00C52BC3"/>
    <w:rsid w:val="00C53ECF"/>
    <w:rsid w:val="00C55630"/>
    <w:rsid w:val="00C61AFA"/>
    <w:rsid w:val="00C61D64"/>
    <w:rsid w:val="00C62099"/>
    <w:rsid w:val="00C64EA3"/>
    <w:rsid w:val="00C66000"/>
    <w:rsid w:val="00C72867"/>
    <w:rsid w:val="00C75E81"/>
    <w:rsid w:val="00C86609"/>
    <w:rsid w:val="00C92B4C"/>
    <w:rsid w:val="00C954F6"/>
    <w:rsid w:val="00C96318"/>
    <w:rsid w:val="00CA36A0"/>
    <w:rsid w:val="00CA6BC5"/>
    <w:rsid w:val="00CC04D0"/>
    <w:rsid w:val="00CC2F1A"/>
    <w:rsid w:val="00CC571B"/>
    <w:rsid w:val="00CC61CD"/>
    <w:rsid w:val="00CC6C02"/>
    <w:rsid w:val="00CC737B"/>
    <w:rsid w:val="00CD3947"/>
    <w:rsid w:val="00CD5011"/>
    <w:rsid w:val="00CE0AE7"/>
    <w:rsid w:val="00CE640F"/>
    <w:rsid w:val="00CE76BC"/>
    <w:rsid w:val="00CF21E1"/>
    <w:rsid w:val="00CF540E"/>
    <w:rsid w:val="00D02EF0"/>
    <w:rsid w:val="00D02F07"/>
    <w:rsid w:val="00D15D88"/>
    <w:rsid w:val="00D27D49"/>
    <w:rsid w:val="00D27EBE"/>
    <w:rsid w:val="00D32BCF"/>
    <w:rsid w:val="00D34336"/>
    <w:rsid w:val="00D35D55"/>
    <w:rsid w:val="00D36A49"/>
    <w:rsid w:val="00D41B77"/>
    <w:rsid w:val="00D517C6"/>
    <w:rsid w:val="00D5309E"/>
    <w:rsid w:val="00D70FAD"/>
    <w:rsid w:val="00D71D84"/>
    <w:rsid w:val="00D72464"/>
    <w:rsid w:val="00D72A57"/>
    <w:rsid w:val="00D768EB"/>
    <w:rsid w:val="00D81067"/>
    <w:rsid w:val="00D81E17"/>
    <w:rsid w:val="00D82D1E"/>
    <w:rsid w:val="00D832D9"/>
    <w:rsid w:val="00D83EC2"/>
    <w:rsid w:val="00D871C9"/>
    <w:rsid w:val="00D90F00"/>
    <w:rsid w:val="00D94ACC"/>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38FD"/>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03D08"/>
    <w:rsid w:val="00F15931"/>
    <w:rsid w:val="00F467B9"/>
    <w:rsid w:val="00F56959"/>
    <w:rsid w:val="00F5696E"/>
    <w:rsid w:val="00F60EFF"/>
    <w:rsid w:val="00F67D2D"/>
    <w:rsid w:val="00F858F2"/>
    <w:rsid w:val="00F860CC"/>
    <w:rsid w:val="00F94398"/>
    <w:rsid w:val="00FB2B56"/>
    <w:rsid w:val="00FB3CC5"/>
    <w:rsid w:val="00FB55D5"/>
    <w:rsid w:val="00FB7F9B"/>
    <w:rsid w:val="00FC12BF"/>
    <w:rsid w:val="00FC2C60"/>
    <w:rsid w:val="00FD3E6F"/>
    <w:rsid w:val="00FD4EF1"/>
    <w:rsid w:val="00FD51B9"/>
    <w:rsid w:val="00FD5849"/>
    <w:rsid w:val="00FD66D0"/>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10DD1"/>
  <w15:docId w15:val="{1F50E103-1693-4319-8ACE-633D3800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0">
    <w:name w:val="TableGrid"/>
    <w:rsid w:val="00C12573"/>
    <w:pPr>
      <w:spacing w:after="0"/>
    </w:pPr>
    <w:rPr>
      <w:rFonts w:asciiTheme="minorHAnsi" w:eastAsiaTheme="minorEastAsia" w:hAnsiTheme="minorHAnsi" w:cstheme="minorBidi"/>
      <w:szCs w:val="22"/>
      <w:lang w:eastAsia="en-A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007C1"/>
    <w:rPr>
      <w:sz w:val="16"/>
      <w:szCs w:val="16"/>
    </w:rPr>
  </w:style>
  <w:style w:type="paragraph" w:styleId="CommentText">
    <w:name w:val="annotation text"/>
    <w:basedOn w:val="Normal"/>
    <w:link w:val="CommentTextChar"/>
    <w:uiPriority w:val="99"/>
    <w:semiHidden/>
    <w:unhideWhenUsed/>
    <w:rsid w:val="007007C1"/>
    <w:rPr>
      <w:sz w:val="20"/>
    </w:rPr>
  </w:style>
  <w:style w:type="character" w:customStyle="1" w:styleId="CommentTextChar">
    <w:name w:val="Comment Text Char"/>
    <w:basedOn w:val="DefaultParagraphFont"/>
    <w:link w:val="CommentText"/>
    <w:uiPriority w:val="99"/>
    <w:semiHidden/>
    <w:rsid w:val="007007C1"/>
    <w:rPr>
      <w:sz w:val="20"/>
    </w:rPr>
  </w:style>
  <w:style w:type="paragraph" w:styleId="CommentSubject">
    <w:name w:val="annotation subject"/>
    <w:basedOn w:val="CommentText"/>
    <w:next w:val="CommentText"/>
    <w:link w:val="CommentSubjectChar"/>
    <w:uiPriority w:val="99"/>
    <w:semiHidden/>
    <w:unhideWhenUsed/>
    <w:rsid w:val="007007C1"/>
    <w:rPr>
      <w:b/>
      <w:bCs/>
    </w:rPr>
  </w:style>
  <w:style w:type="character" w:customStyle="1" w:styleId="CommentSubjectChar">
    <w:name w:val="Comment Subject Char"/>
    <w:basedOn w:val="CommentTextChar"/>
    <w:link w:val="CommentSubject"/>
    <w:uiPriority w:val="99"/>
    <w:semiHidden/>
    <w:rsid w:val="007007C1"/>
    <w:rPr>
      <w:b/>
      <w:bCs/>
      <w:sz w:val="20"/>
    </w:rPr>
  </w:style>
  <w:style w:type="paragraph" w:styleId="Revision">
    <w:name w:val="Revision"/>
    <w:hidden/>
    <w:uiPriority w:val="99"/>
    <w:semiHidden/>
    <w:rsid w:val="0013397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39623839">
      <w:bodyDiv w:val="1"/>
      <w:marLeft w:val="0"/>
      <w:marRight w:val="0"/>
      <w:marTop w:val="0"/>
      <w:marBottom w:val="0"/>
      <w:divBdr>
        <w:top w:val="none" w:sz="0" w:space="0" w:color="auto"/>
        <w:left w:val="none" w:sz="0" w:space="0" w:color="auto"/>
        <w:bottom w:val="none" w:sz="0" w:space="0" w:color="auto"/>
        <w:right w:val="none" w:sz="0" w:space="0" w:color="auto"/>
      </w:divBdr>
    </w:div>
    <w:div w:id="141632222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alysis.doe@education.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ublished month year | TRM 50:D22:7936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B5E5A-9342-4930-9D95-C0541F32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0</TotalTime>
  <Pages>4</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Data access for research purposes - form</vt:lpstr>
    </vt:vector>
  </TitlesOfParts>
  <Company>Education</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for research purposes - form</dc:title>
  <dc:creator>Northern Territory Government</dc:creator>
  <cp:lastModifiedBy>Gail Barwick</cp:lastModifiedBy>
  <cp:revision>2</cp:revision>
  <cp:lastPrinted>2019-07-29T01:45:00Z</cp:lastPrinted>
  <dcterms:created xsi:type="dcterms:W3CDTF">2023-10-09T02:52:00Z</dcterms:created>
  <dcterms:modified xsi:type="dcterms:W3CDTF">2023-10-09T02:52:00Z</dcterms:modified>
</cp:coreProperties>
</file>