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04AC" w14:textId="01348A44" w:rsidR="00DB4F7A" w:rsidRPr="009D74EA" w:rsidRDefault="00DB4F7A" w:rsidP="00BB616B">
      <w:pPr>
        <w:rPr>
          <w:lang w:eastAsia="en-AU"/>
        </w:rPr>
      </w:pPr>
      <w:r w:rsidRPr="005E7978">
        <w:rPr>
          <w:rFonts w:cs="Arial"/>
          <w:bCs/>
          <w:lang w:val="en-US"/>
        </w:rPr>
        <w:t>Th</w:t>
      </w:r>
      <w:r>
        <w:rPr>
          <w:rFonts w:cs="Arial"/>
          <w:bCs/>
          <w:lang w:val="en-US"/>
        </w:rPr>
        <w:t xml:space="preserve">e </w:t>
      </w:r>
      <w:proofErr w:type="gramStart"/>
      <w:r>
        <w:rPr>
          <w:rFonts w:cs="Arial"/>
          <w:bCs/>
          <w:lang w:val="en-US"/>
        </w:rPr>
        <w:t>School</w:t>
      </w:r>
      <w:proofErr w:type="gramEnd"/>
      <w:r>
        <w:rPr>
          <w:rFonts w:cs="Arial"/>
          <w:bCs/>
          <w:lang w:val="en-US"/>
        </w:rPr>
        <w:t xml:space="preserve"> </w:t>
      </w:r>
      <w:r w:rsidR="003D4783">
        <w:rPr>
          <w:rFonts w:cs="Arial"/>
          <w:bCs/>
          <w:lang w:val="en-US"/>
        </w:rPr>
        <w:t>n</w:t>
      </w:r>
      <w:r>
        <w:rPr>
          <w:rFonts w:cs="Arial"/>
          <w:bCs/>
          <w:lang w:val="en-US"/>
        </w:rPr>
        <w:t xml:space="preserve">utrition and </w:t>
      </w:r>
      <w:r w:rsidR="003D4783">
        <w:rPr>
          <w:rFonts w:cs="Arial"/>
          <w:bCs/>
          <w:lang w:val="en-US"/>
        </w:rPr>
        <w:t>h</w:t>
      </w:r>
      <w:r>
        <w:rPr>
          <w:rFonts w:cs="Arial"/>
          <w:bCs/>
          <w:lang w:val="en-US"/>
        </w:rPr>
        <w:t xml:space="preserve">ealthy </w:t>
      </w:r>
      <w:r w:rsidR="003D4783">
        <w:rPr>
          <w:rFonts w:cs="Arial"/>
          <w:bCs/>
          <w:lang w:val="en-US"/>
        </w:rPr>
        <w:t>e</w:t>
      </w:r>
      <w:r>
        <w:rPr>
          <w:rFonts w:cs="Arial"/>
          <w:bCs/>
          <w:lang w:val="en-US"/>
        </w:rPr>
        <w:t xml:space="preserve">ating </w:t>
      </w:r>
      <w:r w:rsidRPr="005E7978">
        <w:rPr>
          <w:rFonts w:cs="Arial"/>
          <w:bCs/>
          <w:lang w:val="en-US"/>
        </w:rPr>
        <w:t xml:space="preserve">policy </w:t>
      </w:r>
      <w:r>
        <w:rPr>
          <w:rFonts w:cs="Arial"/>
          <w:bCs/>
          <w:lang w:val="en-US"/>
        </w:rPr>
        <w:t>and guidelines</w:t>
      </w:r>
      <w:r w:rsidR="00F4413A">
        <w:rPr>
          <w:rStyle w:val="FootnoteReference"/>
          <w:rFonts w:cs="Arial"/>
          <w:bCs/>
          <w:lang w:val="en-US"/>
        </w:rPr>
        <w:footnoteReference w:id="1"/>
      </w:r>
      <w:r>
        <w:rPr>
          <w:rFonts w:cs="Arial"/>
          <w:bCs/>
          <w:lang w:val="en-US"/>
        </w:rPr>
        <w:t xml:space="preserve"> have</w:t>
      </w:r>
      <w:r w:rsidRPr="005E7978">
        <w:rPr>
          <w:rFonts w:cs="Arial"/>
          <w:bCs/>
          <w:lang w:val="en-US"/>
        </w:rPr>
        <w:t xml:space="preserve"> been developed to ensure all students have access to healthy foods and drinks and a consistent approach to the availability and sale of food and drinks in N</w:t>
      </w:r>
      <w:r w:rsidR="006C54C0">
        <w:rPr>
          <w:rFonts w:cs="Arial"/>
          <w:bCs/>
          <w:lang w:val="en-US"/>
        </w:rPr>
        <w:t xml:space="preserve">orthern </w:t>
      </w:r>
      <w:r w:rsidRPr="005E7978">
        <w:rPr>
          <w:rFonts w:cs="Arial"/>
          <w:bCs/>
          <w:lang w:val="en-US"/>
        </w:rPr>
        <w:t>T</w:t>
      </w:r>
      <w:r w:rsidR="006C54C0">
        <w:rPr>
          <w:rFonts w:cs="Arial"/>
          <w:bCs/>
          <w:lang w:val="en-US"/>
        </w:rPr>
        <w:t>erritory</w:t>
      </w:r>
      <w:r w:rsidRPr="005E7978">
        <w:rPr>
          <w:rFonts w:cs="Arial"/>
          <w:bCs/>
          <w:lang w:val="en-US"/>
        </w:rPr>
        <w:t xml:space="preserve"> </w:t>
      </w:r>
      <w:r w:rsidR="001D7AA1" w:rsidRPr="005E7978">
        <w:rPr>
          <w:rFonts w:cs="Arial"/>
          <w:bCs/>
          <w:lang w:val="en-US"/>
        </w:rPr>
        <w:t xml:space="preserve">Government </w:t>
      </w:r>
      <w:r w:rsidRPr="005E7978">
        <w:rPr>
          <w:rFonts w:cs="Arial"/>
          <w:bCs/>
          <w:lang w:val="en-US"/>
        </w:rPr>
        <w:t>schools</w:t>
      </w:r>
      <w:r>
        <w:rPr>
          <w:rFonts w:cs="Arial"/>
          <w:bCs/>
          <w:lang w:val="en-US"/>
        </w:rPr>
        <w:t>.</w:t>
      </w:r>
    </w:p>
    <w:p w14:paraId="5A2722C2" w14:textId="4F5A13C5" w:rsidR="00C6153B" w:rsidRDefault="00C6153B" w:rsidP="00BB616B">
      <w:pPr>
        <w:pStyle w:val="Heading1"/>
      </w:pPr>
      <w:r>
        <w:t>School camp ideas and barbecue catering</w:t>
      </w:r>
    </w:p>
    <w:p w14:paraId="781F12B2" w14:textId="650DB6B5" w:rsidR="00DB4F7A" w:rsidRPr="00452DA2" w:rsidRDefault="00DB4F7A" w:rsidP="00C6153B">
      <w:pPr>
        <w:pStyle w:val="Heading2"/>
      </w:pPr>
      <w:r>
        <w:t>Breakfast</w:t>
      </w:r>
    </w:p>
    <w:p w14:paraId="5B1D40FB" w14:textId="50AB5930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bookmarkStart w:id="0" w:name="_Hlk130282794"/>
      <w:r>
        <w:rPr>
          <w:rFonts w:cs="Arial"/>
          <w:color w:val="000000"/>
        </w:rPr>
        <w:t>b</w:t>
      </w:r>
      <w:r w:rsidR="00DB4F7A" w:rsidRPr="002C0825">
        <w:rPr>
          <w:rFonts w:cs="Arial"/>
          <w:color w:val="000000"/>
        </w:rPr>
        <w:t>reakfast cereals that meet nutrient criteria with low or reduced</w:t>
      </w:r>
      <w:r w:rsidR="008F6C99">
        <w:rPr>
          <w:rFonts w:cs="Arial"/>
          <w:color w:val="000000"/>
        </w:rPr>
        <w:t xml:space="preserve"> </w:t>
      </w:r>
      <w:r w:rsidR="00DB4F7A" w:rsidRPr="002C0825">
        <w:rPr>
          <w:rFonts w:cs="Arial"/>
          <w:color w:val="000000"/>
        </w:rPr>
        <w:t>fat milk</w:t>
      </w:r>
      <w:r w:rsidR="00817A11" w:rsidRPr="002C0825">
        <w:rPr>
          <w:rFonts w:cs="Arial"/>
          <w:color w:val="000000"/>
        </w:rPr>
        <w:t>, such as:</w:t>
      </w:r>
    </w:p>
    <w:p w14:paraId="0C52C304" w14:textId="7D0B849A" w:rsidR="00DB4F7A" w:rsidRPr="002C0825" w:rsidRDefault="00817A11" w:rsidP="00BB616B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2C0825">
        <w:rPr>
          <w:rFonts w:cs="Arial"/>
          <w:color w:val="000000"/>
        </w:rPr>
        <w:t>w</w:t>
      </w:r>
      <w:r w:rsidR="00DB4F7A" w:rsidRPr="002C0825">
        <w:rPr>
          <w:rFonts w:cs="Arial"/>
          <w:color w:val="000000"/>
        </w:rPr>
        <w:t>heat biscuits</w:t>
      </w:r>
    </w:p>
    <w:p w14:paraId="5E101E28" w14:textId="3DEAFB69" w:rsidR="00DB4F7A" w:rsidRPr="002C0825" w:rsidRDefault="00817A11" w:rsidP="00BB616B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2C0825">
        <w:rPr>
          <w:rFonts w:cs="Arial"/>
          <w:color w:val="000000"/>
        </w:rPr>
        <w:t>f</w:t>
      </w:r>
      <w:r w:rsidR="00DB4F7A" w:rsidRPr="002C0825">
        <w:rPr>
          <w:rFonts w:cs="Arial"/>
          <w:color w:val="000000"/>
        </w:rPr>
        <w:t>lakes with fruit</w:t>
      </w:r>
    </w:p>
    <w:p w14:paraId="2B61DD18" w14:textId="48ABEB3E" w:rsidR="00DB4F7A" w:rsidRPr="002C0825" w:rsidRDefault="00817A11" w:rsidP="00BB616B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2C0825">
        <w:rPr>
          <w:rFonts w:cs="Arial"/>
          <w:color w:val="000000"/>
        </w:rPr>
        <w:t>o</w:t>
      </w:r>
      <w:r w:rsidR="00DB4F7A" w:rsidRPr="002C0825">
        <w:rPr>
          <w:rFonts w:cs="Arial"/>
          <w:color w:val="000000"/>
        </w:rPr>
        <w:t>ats or muesli</w:t>
      </w:r>
      <w:r w:rsidR="00320D51">
        <w:rPr>
          <w:rFonts w:cs="Arial"/>
          <w:color w:val="000000"/>
        </w:rPr>
        <w:t>.</w:t>
      </w:r>
    </w:p>
    <w:p w14:paraId="646B9F28" w14:textId="3D0957CD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="00DB4F7A" w:rsidRPr="002C0825">
        <w:rPr>
          <w:rFonts w:cs="Arial"/>
          <w:color w:val="000000"/>
        </w:rPr>
        <w:t>prinkle cereal with fruit and nuts</w:t>
      </w:r>
      <w:r w:rsidR="005044F7">
        <w:rPr>
          <w:rFonts w:cs="Arial"/>
          <w:color w:val="000000"/>
        </w:rPr>
        <w:t>*</w:t>
      </w:r>
    </w:p>
    <w:p w14:paraId="0FC5BFA4" w14:textId="605B0851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DB4F7A" w:rsidRPr="002C0825">
        <w:rPr>
          <w:rFonts w:cs="Arial"/>
          <w:color w:val="000000"/>
        </w:rPr>
        <w:t>inned fruit</w:t>
      </w:r>
    </w:p>
    <w:p w14:paraId="30559E97" w14:textId="01A65F01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="00DB4F7A" w:rsidRPr="002C0825">
        <w:rPr>
          <w:rFonts w:cs="Arial"/>
          <w:color w:val="000000"/>
        </w:rPr>
        <w:t xml:space="preserve">ow or reduced fat milk and </w:t>
      </w:r>
      <w:r w:rsidR="00C6153B">
        <w:rPr>
          <w:rFonts w:cs="Arial"/>
          <w:color w:val="000000"/>
        </w:rPr>
        <w:t>M</w:t>
      </w:r>
      <w:r w:rsidR="003F292E" w:rsidRPr="002C0825">
        <w:rPr>
          <w:rFonts w:cs="Arial"/>
          <w:color w:val="000000"/>
        </w:rPr>
        <w:t>ilo</w:t>
      </w:r>
    </w:p>
    <w:p w14:paraId="5FB1E08B" w14:textId="54D7B80D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DB4F7A" w:rsidRPr="002C0825">
        <w:rPr>
          <w:rFonts w:cs="Arial"/>
          <w:color w:val="000000"/>
        </w:rPr>
        <w:t>holegrain or wholemeal toast with:</w:t>
      </w:r>
    </w:p>
    <w:p w14:paraId="46001E98" w14:textId="77777777" w:rsidR="00DB4F7A" w:rsidRPr="002C0825" w:rsidRDefault="00DB4F7A" w:rsidP="00BB616B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2C0825">
        <w:rPr>
          <w:rFonts w:cs="Arial"/>
          <w:color w:val="000000"/>
        </w:rPr>
        <w:t>monounsaturated or polyunsaturated margarines</w:t>
      </w:r>
    </w:p>
    <w:p w14:paraId="0DA28EDB" w14:textId="77777777" w:rsidR="00DB4F7A" w:rsidRPr="002C0825" w:rsidRDefault="00DB4F7A" w:rsidP="00BB616B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2C0825">
        <w:rPr>
          <w:rFonts w:cs="Arial"/>
          <w:color w:val="000000"/>
        </w:rPr>
        <w:t>vegemite</w:t>
      </w:r>
    </w:p>
    <w:p w14:paraId="304F0EAC" w14:textId="77777777" w:rsidR="00DB4F7A" w:rsidRPr="002C0825" w:rsidRDefault="00DB4F7A" w:rsidP="00BB616B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2C0825">
        <w:rPr>
          <w:rFonts w:cs="Arial"/>
          <w:color w:val="000000"/>
        </w:rPr>
        <w:t xml:space="preserve">low or </w:t>
      </w:r>
      <w:proofErr w:type="gramStart"/>
      <w:r w:rsidRPr="002C0825">
        <w:rPr>
          <w:rFonts w:cs="Arial"/>
          <w:color w:val="000000"/>
        </w:rPr>
        <w:t>reduced-fat</w:t>
      </w:r>
      <w:proofErr w:type="gramEnd"/>
      <w:r w:rsidRPr="002C0825">
        <w:rPr>
          <w:rFonts w:cs="Arial"/>
          <w:color w:val="000000"/>
        </w:rPr>
        <w:t xml:space="preserve"> cheese</w:t>
      </w:r>
    </w:p>
    <w:p w14:paraId="63F2AF47" w14:textId="378D78DD" w:rsidR="00DB4F7A" w:rsidRPr="002C0825" w:rsidRDefault="00DB4F7A" w:rsidP="00BB616B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2C0825">
        <w:rPr>
          <w:rFonts w:cs="Arial"/>
          <w:color w:val="000000"/>
        </w:rPr>
        <w:t xml:space="preserve">peanut </w:t>
      </w:r>
      <w:r w:rsidR="00C6153B" w:rsidRPr="002C0825">
        <w:rPr>
          <w:rFonts w:cs="Arial"/>
          <w:color w:val="000000"/>
        </w:rPr>
        <w:t>butter*</w:t>
      </w:r>
    </w:p>
    <w:p w14:paraId="703B2BFA" w14:textId="5E62D6B5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DB4F7A" w:rsidRPr="002C0825">
        <w:rPr>
          <w:rFonts w:cs="Arial"/>
          <w:color w:val="000000"/>
        </w:rPr>
        <w:t>hunks of fresh fruit</w:t>
      </w:r>
    </w:p>
    <w:p w14:paraId="29131952" w14:textId="2913E767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DB4F7A" w:rsidRPr="002C0825">
        <w:rPr>
          <w:rFonts w:cs="Arial"/>
          <w:color w:val="000000"/>
        </w:rPr>
        <w:t>oiled eggs</w:t>
      </w:r>
    </w:p>
    <w:p w14:paraId="5CBF303C" w14:textId="72925751" w:rsidR="00DB4F7A" w:rsidRPr="002C0825" w:rsidRDefault="00E13E3A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DB4F7A" w:rsidRPr="002C0825">
        <w:rPr>
          <w:rFonts w:cs="Arial"/>
          <w:color w:val="000000"/>
        </w:rPr>
        <w:t>aked beans</w:t>
      </w:r>
    </w:p>
    <w:p w14:paraId="2DAA58A5" w14:textId="03D6BCA1" w:rsidR="00DB4F7A" w:rsidRPr="00B1354C" w:rsidRDefault="00B1354C" w:rsidP="00BB616B">
      <w:r w:rsidRPr="00B1354C">
        <w:rPr>
          <w:rFonts w:cs="Arial"/>
          <w:bCs/>
          <w:lang w:val="en-US"/>
        </w:rPr>
        <w:t>*</w:t>
      </w:r>
      <w:r w:rsidR="00C6153B" w:rsidRPr="00C6153B">
        <w:t xml:space="preserve"> </w:t>
      </w:r>
      <w:r w:rsidR="00C6153B" w:rsidRPr="004178DC">
        <w:t>Please refer to the schools</w:t>
      </w:r>
      <w:r w:rsidR="00C6153B">
        <w:t>’</w:t>
      </w:r>
      <w:r w:rsidR="00C6153B" w:rsidRPr="004178DC">
        <w:t xml:space="preserve"> own policy on provision of nuts to students</w:t>
      </w:r>
      <w:r w:rsidRPr="00B1354C">
        <w:rPr>
          <w:rFonts w:cs="Arial"/>
          <w:iCs/>
          <w:szCs w:val="20"/>
        </w:rPr>
        <w:t>.</w:t>
      </w:r>
    </w:p>
    <w:bookmarkEnd w:id="0"/>
    <w:p w14:paraId="7B178C87" w14:textId="77777777" w:rsidR="00DB4F7A" w:rsidRPr="00C6153B" w:rsidRDefault="00DB4F7A" w:rsidP="00C6153B">
      <w:pPr>
        <w:pStyle w:val="Heading2"/>
      </w:pPr>
      <w:r w:rsidRPr="00C6153B">
        <w:t>Lunch and evening meals</w:t>
      </w:r>
    </w:p>
    <w:p w14:paraId="79B8BE5C" w14:textId="0BC9F735" w:rsidR="002D6859" w:rsidRPr="00C0292D" w:rsidRDefault="00603540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2D6859" w:rsidRPr="00C0292D">
        <w:rPr>
          <w:rFonts w:cs="Arial"/>
          <w:color w:val="000000"/>
        </w:rPr>
        <w:t>up of baked beans</w:t>
      </w:r>
    </w:p>
    <w:p w14:paraId="3F6BCF53" w14:textId="28DFCFBE" w:rsidR="002D6859" w:rsidRPr="00C0292D" w:rsidRDefault="00603540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2D6859" w:rsidRPr="00C0292D">
        <w:rPr>
          <w:rFonts w:cs="Arial"/>
          <w:color w:val="000000"/>
        </w:rPr>
        <w:t>raps or sandwiches consisting of</w:t>
      </w:r>
      <w:r w:rsidR="002D6859">
        <w:rPr>
          <w:rFonts w:cs="Arial"/>
          <w:color w:val="000000"/>
        </w:rPr>
        <w:t xml:space="preserve"> </w:t>
      </w:r>
      <w:r w:rsidR="002D6859" w:rsidRPr="00C0292D">
        <w:rPr>
          <w:rFonts w:cs="Arial"/>
          <w:color w:val="000000"/>
        </w:rPr>
        <w:t>the following:</w:t>
      </w:r>
    </w:p>
    <w:p w14:paraId="25FD7F64" w14:textId="77777777" w:rsidR="002D6859" w:rsidRPr="00C0292D" w:rsidRDefault="002D6859" w:rsidP="00BB616B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Pr="00C0292D">
        <w:rPr>
          <w:rFonts w:cs="Arial"/>
          <w:color w:val="000000"/>
        </w:rPr>
        <w:t xml:space="preserve">holemeal, </w:t>
      </w:r>
      <w:proofErr w:type="gramStart"/>
      <w:r w:rsidRPr="00C0292D">
        <w:rPr>
          <w:rFonts w:cs="Arial"/>
          <w:color w:val="000000"/>
        </w:rPr>
        <w:t>wholegrain</w:t>
      </w:r>
      <w:proofErr w:type="gramEnd"/>
      <w:r w:rsidRPr="00C0292D">
        <w:rPr>
          <w:rFonts w:cs="Arial"/>
          <w:color w:val="000000"/>
        </w:rPr>
        <w:t xml:space="preserve"> or high fibre bread, bread roll</w:t>
      </w:r>
    </w:p>
    <w:p w14:paraId="090CE9CF" w14:textId="77777777" w:rsidR="002D6859" w:rsidRPr="00C0292D" w:rsidRDefault="002D6859" w:rsidP="00BB616B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Pr="00C0292D">
        <w:rPr>
          <w:rFonts w:cs="Arial"/>
          <w:color w:val="000000"/>
        </w:rPr>
        <w:t>ean meat, chicken, egg, tinned fish</w:t>
      </w:r>
      <w:r>
        <w:rPr>
          <w:rFonts w:cs="Arial"/>
          <w:color w:val="000000"/>
        </w:rPr>
        <w:t xml:space="preserve"> such as </w:t>
      </w:r>
      <w:r w:rsidRPr="00C0292D">
        <w:rPr>
          <w:rFonts w:cs="Arial"/>
          <w:color w:val="000000"/>
        </w:rPr>
        <w:t>tuna, low or reduced</w:t>
      </w:r>
      <w:r>
        <w:rPr>
          <w:rFonts w:cs="Arial"/>
          <w:color w:val="000000"/>
        </w:rPr>
        <w:t xml:space="preserve"> </w:t>
      </w:r>
      <w:r w:rsidRPr="00C0292D">
        <w:rPr>
          <w:rFonts w:cs="Arial"/>
          <w:color w:val="000000"/>
        </w:rPr>
        <w:t xml:space="preserve">fat cheese </w:t>
      </w:r>
      <w:r w:rsidRPr="00C6153B">
        <w:rPr>
          <w:rFonts w:cs="Arial"/>
          <w:b/>
          <w:color w:val="000000"/>
        </w:rPr>
        <w:t>plus</w:t>
      </w:r>
      <w:r w:rsidRPr="00C0292D">
        <w:rPr>
          <w:rFonts w:cs="Arial"/>
          <w:color w:val="000000"/>
        </w:rPr>
        <w:t xml:space="preserve"> fresh ingredients such as tomato, lettuce or canned ingredients like corn, mashed kidney beans or beetroot</w:t>
      </w:r>
    </w:p>
    <w:p w14:paraId="4F7272CE" w14:textId="2D318484" w:rsidR="002D6859" w:rsidRPr="00C0292D" w:rsidRDefault="002D6859" w:rsidP="00BB616B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C0292D">
        <w:rPr>
          <w:rFonts w:cs="Arial"/>
          <w:color w:val="000000"/>
        </w:rPr>
        <w:t xml:space="preserve">vocado instead of margarine when there is no </w:t>
      </w:r>
      <w:proofErr w:type="gramStart"/>
      <w:r w:rsidRPr="00C0292D">
        <w:rPr>
          <w:rFonts w:cs="Arial"/>
          <w:color w:val="000000"/>
        </w:rPr>
        <w:t>fridge</w:t>
      </w:r>
      <w:proofErr w:type="gramEnd"/>
    </w:p>
    <w:p w14:paraId="3697C958" w14:textId="19428668" w:rsidR="00A81BBF" w:rsidRPr="00C0292D" w:rsidRDefault="000E0555" w:rsidP="00A81BBF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t</w:t>
      </w:r>
      <w:r w:rsidR="00A81BBF" w:rsidRPr="00C0292D">
        <w:rPr>
          <w:rFonts w:cs="Arial"/>
          <w:color w:val="000000"/>
        </w:rPr>
        <w:t>oasted sandwiches with any of the following</w:t>
      </w:r>
      <w:r w:rsidR="00A81BBF">
        <w:rPr>
          <w:rFonts w:cs="Arial"/>
          <w:color w:val="000000"/>
        </w:rPr>
        <w:t>:</w:t>
      </w:r>
    </w:p>
    <w:p w14:paraId="781404B0" w14:textId="77777777" w:rsidR="00A81BBF" w:rsidRPr="00C0292D" w:rsidRDefault="00A81BBF" w:rsidP="00A81BBF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Pr="00C0292D">
        <w:rPr>
          <w:rFonts w:cs="Arial"/>
          <w:color w:val="000000"/>
        </w:rPr>
        <w:t>ow or reduced</w:t>
      </w:r>
      <w:r>
        <w:rPr>
          <w:rFonts w:cs="Arial"/>
          <w:color w:val="000000"/>
        </w:rPr>
        <w:t xml:space="preserve"> </w:t>
      </w:r>
      <w:r w:rsidRPr="00C0292D">
        <w:rPr>
          <w:rFonts w:cs="Arial"/>
          <w:color w:val="000000"/>
        </w:rPr>
        <w:t>fat cheese</w:t>
      </w:r>
    </w:p>
    <w:p w14:paraId="3304DE55" w14:textId="77777777" w:rsidR="00A81BBF" w:rsidRPr="00C0292D" w:rsidRDefault="00A81BBF" w:rsidP="00A81BBF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C0292D">
        <w:rPr>
          <w:rFonts w:cs="Arial"/>
          <w:color w:val="000000"/>
        </w:rPr>
        <w:t>omato</w:t>
      </w:r>
    </w:p>
    <w:p w14:paraId="5CD2293C" w14:textId="77777777" w:rsidR="00A81BBF" w:rsidRPr="00C0292D" w:rsidRDefault="00A81BBF" w:rsidP="00A81BBF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C0292D">
        <w:rPr>
          <w:rFonts w:cs="Arial"/>
          <w:color w:val="000000"/>
        </w:rPr>
        <w:t>vocado</w:t>
      </w:r>
    </w:p>
    <w:p w14:paraId="0584D225" w14:textId="77777777" w:rsidR="00A81BBF" w:rsidRPr="00C0292D" w:rsidRDefault="00A81BBF" w:rsidP="00A81BBF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Pr="00C0292D">
        <w:rPr>
          <w:rFonts w:cs="Arial"/>
          <w:color w:val="000000"/>
        </w:rPr>
        <w:t>egemite</w:t>
      </w:r>
    </w:p>
    <w:p w14:paraId="7923B9E6" w14:textId="53938FDA" w:rsidR="002D6859" w:rsidRPr="00A81BBF" w:rsidRDefault="00A81BBF" w:rsidP="00A81BBF">
      <w:pPr>
        <w:numPr>
          <w:ilvl w:val="1"/>
          <w:numId w:val="37"/>
        </w:numPr>
        <w:autoSpaceDE w:val="0"/>
        <w:autoSpaceDN w:val="0"/>
        <w:adjustRightInd w:val="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C0292D">
        <w:rPr>
          <w:rFonts w:cs="Arial"/>
          <w:color w:val="000000"/>
        </w:rPr>
        <w:t>haved ham that meets nutrient criteria</w:t>
      </w:r>
      <w:r>
        <w:rPr>
          <w:rFonts w:cs="Arial"/>
          <w:color w:val="000000"/>
        </w:rPr>
        <w:t>.</w:t>
      </w:r>
      <w:r w:rsidR="00C6153B" w:rsidRPr="00A81BBF">
        <w:rPr>
          <w:rFonts w:cs="Arial"/>
          <w:color w:val="000000"/>
        </w:rPr>
        <w:t xml:space="preserve"> </w:t>
      </w:r>
    </w:p>
    <w:p w14:paraId="380F53CD" w14:textId="1438647F" w:rsidR="00FA3314" w:rsidRPr="00AA26BD" w:rsidRDefault="000E0555" w:rsidP="00C11171">
      <w:pPr>
        <w:keepNext/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4"/>
        <w:rPr>
          <w:rFonts w:cs="Arial"/>
          <w:color w:val="000000"/>
        </w:rPr>
      </w:pPr>
      <w:bookmarkStart w:id="1" w:name="_Hlk130282264"/>
      <w:r>
        <w:rPr>
          <w:rFonts w:cs="Arial"/>
          <w:color w:val="000000"/>
        </w:rPr>
        <w:t>c</w:t>
      </w:r>
      <w:r w:rsidR="00FA3314" w:rsidRPr="00AA26BD">
        <w:rPr>
          <w:rFonts w:cs="Arial"/>
          <w:color w:val="000000"/>
        </w:rPr>
        <w:t xml:space="preserve">amp </w:t>
      </w:r>
      <w:r w:rsidR="00C6153B">
        <w:rPr>
          <w:rFonts w:cs="Arial"/>
          <w:color w:val="000000"/>
        </w:rPr>
        <w:t>BBQ</w:t>
      </w:r>
      <w:r w:rsidR="00FA3314">
        <w:rPr>
          <w:rFonts w:cs="Arial"/>
          <w:color w:val="000000"/>
        </w:rPr>
        <w:t>:</w:t>
      </w:r>
    </w:p>
    <w:p w14:paraId="3F0EBE55" w14:textId="0A51E8CE" w:rsidR="00FA3314" w:rsidRPr="00AA26BD" w:rsidRDefault="00FA3314" w:rsidP="00C11171">
      <w:pPr>
        <w:keepNext/>
        <w:numPr>
          <w:ilvl w:val="1"/>
          <w:numId w:val="38"/>
        </w:numPr>
        <w:autoSpaceDE w:val="0"/>
        <w:autoSpaceDN w:val="0"/>
        <w:adjustRightInd w:val="0"/>
        <w:spacing w:after="120"/>
        <w:ind w:left="1134" w:hanging="284"/>
        <w:rPr>
          <w:rFonts w:cs="Arial"/>
          <w:color w:val="000000"/>
        </w:rPr>
      </w:pPr>
      <w:r w:rsidRPr="00AA26BD">
        <w:rPr>
          <w:rFonts w:cs="Arial"/>
          <w:color w:val="000000"/>
        </w:rPr>
        <w:t xml:space="preserve">homemade hamburgers or </w:t>
      </w:r>
      <w:r w:rsidR="00C6153B">
        <w:rPr>
          <w:rFonts w:cs="Arial"/>
          <w:color w:val="000000"/>
        </w:rPr>
        <w:t>H</w:t>
      </w:r>
      <w:r w:rsidRPr="00AA26BD">
        <w:rPr>
          <w:rFonts w:cs="Arial"/>
          <w:color w:val="000000"/>
        </w:rPr>
        <w:t xml:space="preserve">eart </w:t>
      </w:r>
      <w:r w:rsidR="00C6153B">
        <w:rPr>
          <w:rFonts w:cs="Arial"/>
          <w:color w:val="000000"/>
        </w:rPr>
        <w:t>S</w:t>
      </w:r>
      <w:r w:rsidRPr="00AA26BD">
        <w:rPr>
          <w:rFonts w:cs="Arial"/>
          <w:color w:val="000000"/>
        </w:rPr>
        <w:t>mart sausages</w:t>
      </w:r>
    </w:p>
    <w:p w14:paraId="36E80FAD" w14:textId="52741ED2" w:rsidR="00C6153B" w:rsidRDefault="00C6153B" w:rsidP="00C11171">
      <w:pPr>
        <w:numPr>
          <w:ilvl w:val="1"/>
          <w:numId w:val="38"/>
        </w:numPr>
        <w:autoSpaceDE w:val="0"/>
        <w:autoSpaceDN w:val="0"/>
        <w:adjustRightInd w:val="0"/>
        <w:spacing w:after="120"/>
        <w:ind w:left="1135" w:hanging="284"/>
        <w:rPr>
          <w:rFonts w:cs="Arial"/>
          <w:color w:val="000000"/>
        </w:rPr>
      </w:pPr>
      <w:r w:rsidRPr="00C6153B">
        <w:rPr>
          <w:rFonts w:cs="Arial"/>
          <w:color w:val="000000"/>
        </w:rPr>
        <w:t>BBQ vegetables</w:t>
      </w:r>
      <w:r>
        <w:rPr>
          <w:rFonts w:cs="Arial"/>
          <w:color w:val="000000"/>
        </w:rPr>
        <w:t xml:space="preserve">, for example </w:t>
      </w:r>
      <w:r w:rsidRPr="00C6153B">
        <w:rPr>
          <w:rFonts w:cs="Arial"/>
          <w:color w:val="000000"/>
        </w:rPr>
        <w:t xml:space="preserve">eggplant, corn, pumpkin, zucchini, </w:t>
      </w:r>
      <w:proofErr w:type="gramStart"/>
      <w:r w:rsidRPr="00C6153B">
        <w:rPr>
          <w:rFonts w:cs="Arial"/>
          <w:color w:val="000000"/>
        </w:rPr>
        <w:t>mushrooms</w:t>
      </w:r>
      <w:proofErr w:type="gramEnd"/>
      <w:r w:rsidR="00A81BBF">
        <w:rPr>
          <w:rFonts w:cs="Arial"/>
          <w:color w:val="000000"/>
        </w:rPr>
        <w:t xml:space="preserve"> and carrot</w:t>
      </w:r>
    </w:p>
    <w:p w14:paraId="56DF62EB" w14:textId="5115A34E" w:rsidR="00C11171" w:rsidRPr="00C11171" w:rsidRDefault="000E0555" w:rsidP="00C11171">
      <w:pPr>
        <w:pStyle w:val="ListParagraph"/>
        <w:numPr>
          <w:ilvl w:val="1"/>
          <w:numId w:val="38"/>
        </w:numPr>
        <w:ind w:left="1134" w:hanging="283"/>
        <w:rPr>
          <w:rFonts w:eastAsia="Calibri" w:cs="Arial"/>
          <w:iCs w:val="0"/>
          <w:color w:val="000000"/>
        </w:rPr>
      </w:pPr>
      <w:r>
        <w:rPr>
          <w:rFonts w:eastAsia="Calibri" w:cs="Arial"/>
          <w:iCs w:val="0"/>
          <w:color w:val="000000"/>
        </w:rPr>
        <w:t>f</w:t>
      </w:r>
      <w:r w:rsidR="00C11171" w:rsidRPr="00C11171">
        <w:rPr>
          <w:rFonts w:eastAsia="Calibri" w:cs="Arial"/>
          <w:iCs w:val="0"/>
          <w:color w:val="000000"/>
        </w:rPr>
        <w:t>or more healthy barbeque ideas, see A Healthier Serve, The Heart Foundation’s Guide to Healthier Catering</w:t>
      </w:r>
      <w:r w:rsidR="00C11171">
        <w:rPr>
          <w:rStyle w:val="FootnoteReference"/>
          <w:rFonts w:eastAsia="Calibri" w:cs="Arial"/>
          <w:iCs w:val="0"/>
          <w:color w:val="000000"/>
        </w:rPr>
        <w:footnoteReference w:id="2"/>
      </w:r>
      <w:r>
        <w:rPr>
          <w:rFonts w:eastAsia="Calibri" w:cs="Arial"/>
          <w:iCs w:val="0"/>
          <w:color w:val="000000"/>
        </w:rPr>
        <w:t>.</w:t>
      </w:r>
    </w:p>
    <w:bookmarkEnd w:id="1"/>
    <w:p w14:paraId="4B12B10D" w14:textId="58C7C1C4" w:rsidR="00DB4F7A" w:rsidRPr="004178DC" w:rsidRDefault="000E0555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DB4F7A" w:rsidRPr="004178DC">
        <w:rPr>
          <w:rFonts w:cs="Arial"/>
          <w:color w:val="000000"/>
        </w:rPr>
        <w:t>amp oven</w:t>
      </w:r>
      <w:r w:rsidR="0035076F">
        <w:rPr>
          <w:rFonts w:cs="Arial"/>
          <w:color w:val="000000"/>
        </w:rPr>
        <w:t>:</w:t>
      </w:r>
    </w:p>
    <w:p w14:paraId="271F1871" w14:textId="2C866DDC" w:rsidR="00DB4F7A" w:rsidRPr="004178DC" w:rsidRDefault="0035076F" w:rsidP="00BB616B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4178DC">
        <w:rPr>
          <w:rFonts w:cs="Arial"/>
          <w:color w:val="000000"/>
        </w:rPr>
        <w:t xml:space="preserve">tew </w:t>
      </w:r>
      <w:r w:rsidR="00DB4F7A" w:rsidRPr="004178DC">
        <w:rPr>
          <w:rFonts w:cs="Arial"/>
          <w:color w:val="000000"/>
        </w:rPr>
        <w:t>with lentils, tinned or frozen vegetables, meat and tomato paste or pasta sauce</w:t>
      </w:r>
      <w:r w:rsidR="00C11171">
        <w:rPr>
          <w:rFonts w:cs="Arial"/>
          <w:color w:val="000000"/>
        </w:rPr>
        <w:t>.</w:t>
      </w:r>
      <w:r w:rsidR="00AF6567">
        <w:rPr>
          <w:rFonts w:cs="Arial"/>
          <w:color w:val="000000"/>
        </w:rPr>
        <w:t xml:space="preserve"> </w:t>
      </w:r>
      <w:r w:rsidR="00C11171">
        <w:rPr>
          <w:rFonts w:cs="Arial"/>
          <w:color w:val="000000"/>
        </w:rPr>
        <w:t>U</w:t>
      </w:r>
      <w:r w:rsidR="00DB4F7A" w:rsidRPr="004178DC">
        <w:rPr>
          <w:rFonts w:cs="Arial"/>
          <w:color w:val="000000"/>
        </w:rPr>
        <w:t xml:space="preserve">se reduced or low salt </w:t>
      </w:r>
      <w:bookmarkStart w:id="2" w:name="_Hlk135816598"/>
      <w:r w:rsidR="00DB4F7A" w:rsidRPr="004178DC">
        <w:rPr>
          <w:rFonts w:cs="Arial"/>
          <w:color w:val="000000"/>
        </w:rPr>
        <w:t>varieties</w:t>
      </w:r>
      <w:bookmarkEnd w:id="2"/>
      <w:r w:rsidR="00320D51">
        <w:rPr>
          <w:rFonts w:cs="Arial"/>
          <w:color w:val="000000"/>
        </w:rPr>
        <w:t>.</w:t>
      </w:r>
    </w:p>
    <w:p w14:paraId="6EF95CEC" w14:textId="6EE06B1E" w:rsidR="00DB4F7A" w:rsidRPr="004178DC" w:rsidRDefault="000E0555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DB4F7A" w:rsidRPr="004178DC">
        <w:rPr>
          <w:rFonts w:cs="Arial"/>
          <w:color w:val="000000"/>
        </w:rPr>
        <w:t>ooking in a fire</w:t>
      </w:r>
      <w:r w:rsidR="0035076F">
        <w:rPr>
          <w:rFonts w:cs="Arial"/>
          <w:color w:val="000000"/>
        </w:rPr>
        <w:t>:</w:t>
      </w:r>
    </w:p>
    <w:p w14:paraId="6F6EBA93" w14:textId="78FA54E7" w:rsidR="00DB4F7A" w:rsidRPr="004178DC" w:rsidRDefault="0035076F" w:rsidP="00BB616B">
      <w:pPr>
        <w:numPr>
          <w:ilvl w:val="1"/>
          <w:numId w:val="28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Pr="004178DC">
        <w:rPr>
          <w:rFonts w:cs="Arial"/>
          <w:color w:val="000000"/>
        </w:rPr>
        <w:t xml:space="preserve">aked </w:t>
      </w:r>
      <w:r w:rsidR="00DB4F7A" w:rsidRPr="004178DC">
        <w:rPr>
          <w:rFonts w:cs="Arial"/>
          <w:color w:val="000000"/>
        </w:rPr>
        <w:t>potatoes and sweet potatoes cooked in foil, fill with creamed corn, salsa, low or reduced</w:t>
      </w:r>
      <w:r w:rsidR="007657EB">
        <w:rPr>
          <w:rFonts w:cs="Arial"/>
          <w:color w:val="000000"/>
        </w:rPr>
        <w:t xml:space="preserve"> </w:t>
      </w:r>
      <w:r w:rsidR="00DB4F7A" w:rsidRPr="004178DC">
        <w:rPr>
          <w:rFonts w:cs="Arial"/>
          <w:color w:val="000000"/>
        </w:rPr>
        <w:t xml:space="preserve">fat cheese, tuna or baked </w:t>
      </w:r>
      <w:proofErr w:type="gramStart"/>
      <w:r w:rsidR="00DB4F7A" w:rsidRPr="004178DC">
        <w:rPr>
          <w:rFonts w:cs="Arial"/>
          <w:color w:val="000000"/>
        </w:rPr>
        <w:t>beans</w:t>
      </w:r>
      <w:proofErr w:type="gramEnd"/>
    </w:p>
    <w:p w14:paraId="05F88886" w14:textId="26616231" w:rsidR="00DB4F7A" w:rsidRPr="004178DC" w:rsidRDefault="0035076F" w:rsidP="00BB616B">
      <w:pPr>
        <w:numPr>
          <w:ilvl w:val="1"/>
          <w:numId w:val="28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Pr="004178DC">
        <w:rPr>
          <w:rFonts w:cs="Arial"/>
          <w:color w:val="000000"/>
        </w:rPr>
        <w:t>amper</w:t>
      </w:r>
      <w:r w:rsidR="00320D51">
        <w:rPr>
          <w:rFonts w:cs="Arial"/>
          <w:color w:val="000000"/>
        </w:rPr>
        <w:t>.</w:t>
      </w:r>
    </w:p>
    <w:p w14:paraId="2A9A3E8B" w14:textId="1970AB9B" w:rsidR="00DB4F7A" w:rsidRPr="004178DC" w:rsidRDefault="000E0555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DB4F7A" w:rsidRPr="004178DC">
        <w:rPr>
          <w:rFonts w:cs="Arial"/>
          <w:color w:val="000000"/>
        </w:rPr>
        <w:t>ooking in a kitchen</w:t>
      </w:r>
      <w:r w:rsidR="0035076F">
        <w:rPr>
          <w:rFonts w:cs="Arial"/>
          <w:color w:val="000000"/>
        </w:rPr>
        <w:t>:</w:t>
      </w:r>
    </w:p>
    <w:p w14:paraId="7A5E275F" w14:textId="55DED55C" w:rsidR="00DB4F7A" w:rsidRPr="004178DC" w:rsidRDefault="0035076F" w:rsidP="00BB616B">
      <w:pPr>
        <w:numPr>
          <w:ilvl w:val="1"/>
          <w:numId w:val="29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Pr="004178DC">
        <w:rPr>
          <w:rFonts w:cs="Arial"/>
          <w:color w:val="000000"/>
        </w:rPr>
        <w:t xml:space="preserve">arge </w:t>
      </w:r>
      <w:r w:rsidR="00DB4F7A" w:rsidRPr="004178DC">
        <w:rPr>
          <w:rFonts w:cs="Arial"/>
          <w:color w:val="000000"/>
        </w:rPr>
        <w:t xml:space="preserve">pasta </w:t>
      </w:r>
      <w:r w:rsidR="009A0EE0" w:rsidRPr="004178DC">
        <w:rPr>
          <w:rFonts w:cs="Arial"/>
          <w:color w:val="000000"/>
        </w:rPr>
        <w:t>bakes</w:t>
      </w:r>
      <w:r w:rsidR="00DB4F7A" w:rsidRPr="004178DC">
        <w:rPr>
          <w:rFonts w:cs="Arial"/>
          <w:color w:val="000000"/>
        </w:rPr>
        <w:t xml:space="preserve"> with pasta, pasta sauce, good quantity of fresh or frozen vegetables, covered in low or reduced</w:t>
      </w:r>
      <w:r w:rsidR="007657EB">
        <w:rPr>
          <w:rFonts w:cs="Arial"/>
          <w:color w:val="000000"/>
        </w:rPr>
        <w:t xml:space="preserve"> </w:t>
      </w:r>
      <w:r w:rsidR="00DB4F7A" w:rsidRPr="004178DC">
        <w:rPr>
          <w:rFonts w:cs="Arial"/>
          <w:color w:val="000000"/>
        </w:rPr>
        <w:t>fat cheese and baked</w:t>
      </w:r>
      <w:r w:rsidR="00320D51">
        <w:rPr>
          <w:rFonts w:cs="Arial"/>
          <w:color w:val="000000"/>
        </w:rPr>
        <w:t>, a</w:t>
      </w:r>
      <w:r w:rsidR="00DB4F7A" w:rsidRPr="004178DC">
        <w:rPr>
          <w:rFonts w:cs="Arial"/>
          <w:color w:val="000000"/>
        </w:rPr>
        <w:t>dd tuna or chicken breast for protein</w:t>
      </w:r>
      <w:r w:rsidR="00C11171">
        <w:rPr>
          <w:rFonts w:cs="Arial"/>
          <w:color w:val="000000"/>
        </w:rPr>
        <w:t>.</w:t>
      </w:r>
      <w:r w:rsidR="00320D51">
        <w:rPr>
          <w:rFonts w:cs="Arial"/>
          <w:color w:val="000000"/>
        </w:rPr>
        <w:t xml:space="preserve"> </w:t>
      </w:r>
      <w:r w:rsidR="00C11171">
        <w:rPr>
          <w:rFonts w:cs="Arial"/>
          <w:color w:val="000000"/>
        </w:rPr>
        <w:t>U</w:t>
      </w:r>
      <w:r w:rsidR="00DB4F7A" w:rsidRPr="004178DC">
        <w:rPr>
          <w:rFonts w:cs="Arial"/>
          <w:color w:val="000000"/>
        </w:rPr>
        <w:t xml:space="preserve">se reduced or low salt </w:t>
      </w:r>
      <w:proofErr w:type="gramStart"/>
      <w:r w:rsidR="00DB4F7A" w:rsidRPr="004178DC">
        <w:rPr>
          <w:rFonts w:cs="Arial"/>
          <w:color w:val="000000"/>
        </w:rPr>
        <w:t>sauces</w:t>
      </w:r>
      <w:proofErr w:type="gramEnd"/>
    </w:p>
    <w:p w14:paraId="09194F4B" w14:textId="54B40255" w:rsidR="00DB4F7A" w:rsidRPr="004178DC" w:rsidRDefault="0035076F" w:rsidP="00BB616B">
      <w:pPr>
        <w:numPr>
          <w:ilvl w:val="1"/>
          <w:numId w:val="29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4178DC">
        <w:rPr>
          <w:rFonts w:cs="Arial"/>
          <w:color w:val="000000"/>
        </w:rPr>
        <w:t>tew</w:t>
      </w:r>
    </w:p>
    <w:p w14:paraId="2B039364" w14:textId="6A331422" w:rsidR="00DB4F7A" w:rsidRPr="004178DC" w:rsidRDefault="0035076F" w:rsidP="00BB616B">
      <w:pPr>
        <w:numPr>
          <w:ilvl w:val="1"/>
          <w:numId w:val="29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4178DC">
        <w:rPr>
          <w:rFonts w:cs="Arial"/>
          <w:color w:val="000000"/>
        </w:rPr>
        <w:t>ried rice</w:t>
      </w:r>
    </w:p>
    <w:p w14:paraId="433A1E12" w14:textId="694ECD14" w:rsidR="00DB4F7A" w:rsidRPr="004178DC" w:rsidRDefault="0035076F" w:rsidP="00BB616B">
      <w:pPr>
        <w:numPr>
          <w:ilvl w:val="1"/>
          <w:numId w:val="29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4178DC">
        <w:rPr>
          <w:rFonts w:cs="Arial"/>
          <w:color w:val="000000"/>
        </w:rPr>
        <w:t>alads</w:t>
      </w:r>
      <w:r w:rsidR="00C11171">
        <w:rPr>
          <w:rFonts w:cs="Arial"/>
          <w:color w:val="000000"/>
        </w:rPr>
        <w:t>,</w:t>
      </w:r>
      <w:r w:rsidRPr="004178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for example</w:t>
      </w:r>
      <w:r w:rsidRPr="004178DC">
        <w:rPr>
          <w:rFonts w:cs="Arial"/>
          <w:color w:val="000000"/>
        </w:rPr>
        <w:t xml:space="preserve"> coleslaw</w:t>
      </w:r>
    </w:p>
    <w:p w14:paraId="27A081F7" w14:textId="14196614" w:rsidR="00DB4F7A" w:rsidRPr="00961722" w:rsidRDefault="0035076F" w:rsidP="00BB616B">
      <w:pPr>
        <w:numPr>
          <w:ilvl w:val="1"/>
          <w:numId w:val="29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Pr="004178DC">
        <w:rPr>
          <w:rFonts w:cs="Arial"/>
          <w:color w:val="000000"/>
        </w:rPr>
        <w:t xml:space="preserve">ealthy </w:t>
      </w:r>
      <w:r w:rsidR="00DB4F7A" w:rsidRPr="004178DC">
        <w:rPr>
          <w:rFonts w:cs="Arial"/>
          <w:color w:val="000000"/>
        </w:rPr>
        <w:t>pizza</w:t>
      </w:r>
      <w:r w:rsidR="00C11171">
        <w:rPr>
          <w:rFonts w:cs="Arial"/>
          <w:color w:val="000000"/>
        </w:rPr>
        <w:t xml:space="preserve"> – u</w:t>
      </w:r>
      <w:r w:rsidR="00DB4F7A" w:rsidRPr="004178DC">
        <w:rPr>
          <w:rFonts w:cs="Arial"/>
        </w:rPr>
        <w:t>se pita bread bases and incorporate as many vegetables as possible like capsicum, tomato, onion, mushrooms</w:t>
      </w:r>
      <w:r w:rsidR="00320D51">
        <w:rPr>
          <w:rFonts w:cs="Arial"/>
        </w:rPr>
        <w:t xml:space="preserve"> and u</w:t>
      </w:r>
      <w:r w:rsidR="00DB4F7A" w:rsidRPr="004178DC">
        <w:rPr>
          <w:rFonts w:cs="Arial"/>
        </w:rPr>
        <w:t>se low or reduced</w:t>
      </w:r>
      <w:r w:rsidR="007657EB">
        <w:rPr>
          <w:rFonts w:cs="Arial"/>
        </w:rPr>
        <w:t xml:space="preserve"> </w:t>
      </w:r>
      <w:r w:rsidR="00DB4F7A" w:rsidRPr="004178DC">
        <w:rPr>
          <w:rFonts w:cs="Arial"/>
        </w:rPr>
        <w:t xml:space="preserve">fat cheese on </w:t>
      </w:r>
      <w:proofErr w:type="gramStart"/>
      <w:r w:rsidR="00DB4F7A" w:rsidRPr="004178DC">
        <w:rPr>
          <w:rFonts w:cs="Arial"/>
        </w:rPr>
        <w:t>top</w:t>
      </w:r>
      <w:proofErr w:type="gramEnd"/>
    </w:p>
    <w:p w14:paraId="53A6AA02" w14:textId="679B6257" w:rsidR="00DB4F7A" w:rsidRPr="00961722" w:rsidRDefault="0035076F" w:rsidP="00BB616B">
      <w:pPr>
        <w:numPr>
          <w:ilvl w:val="1"/>
          <w:numId w:val="29"/>
        </w:numPr>
        <w:autoSpaceDE w:val="0"/>
        <w:autoSpaceDN w:val="0"/>
        <w:adjustRightInd w:val="0"/>
        <w:ind w:left="1134" w:hanging="283"/>
        <w:rPr>
          <w:rFonts w:cs="Arial"/>
          <w:color w:val="000000"/>
        </w:rPr>
      </w:pPr>
      <w:bookmarkStart w:id="3" w:name="_Hlk130282666"/>
      <w:r>
        <w:rPr>
          <w:rFonts w:cs="Arial"/>
          <w:color w:val="000000"/>
        </w:rPr>
        <w:t>t</w:t>
      </w:r>
      <w:r w:rsidRPr="00961722">
        <w:rPr>
          <w:rFonts w:cs="Arial"/>
          <w:color w:val="000000"/>
        </w:rPr>
        <w:t xml:space="preserve">acos </w:t>
      </w:r>
      <w:r w:rsidR="00DB4F7A">
        <w:rPr>
          <w:rFonts w:cs="Arial"/>
          <w:color w:val="000000"/>
        </w:rPr>
        <w:t>or</w:t>
      </w:r>
      <w:r w:rsidR="00DB4F7A" w:rsidRPr="00961722">
        <w:rPr>
          <w:rFonts w:cs="Arial"/>
          <w:color w:val="000000"/>
        </w:rPr>
        <w:t xml:space="preserve"> burritos</w:t>
      </w:r>
      <w:r w:rsidR="00C11171">
        <w:rPr>
          <w:rFonts w:cs="Arial"/>
          <w:color w:val="000000"/>
        </w:rPr>
        <w:t xml:space="preserve"> – </w:t>
      </w:r>
      <w:r w:rsidR="00DB4F7A" w:rsidRPr="00961722">
        <w:rPr>
          <w:rFonts w:cs="Arial"/>
          <w:color w:val="000000"/>
        </w:rPr>
        <w:t>includ</w:t>
      </w:r>
      <w:r w:rsidR="00C11171">
        <w:rPr>
          <w:rFonts w:cs="Arial"/>
          <w:color w:val="000000"/>
        </w:rPr>
        <w:t>e</w:t>
      </w:r>
      <w:r w:rsidR="00DB4F7A" w:rsidRPr="00961722">
        <w:rPr>
          <w:rFonts w:cs="Arial"/>
          <w:color w:val="000000"/>
        </w:rPr>
        <w:t xml:space="preserve"> kidney beans, salsa, low or reduced</w:t>
      </w:r>
      <w:r w:rsidR="007657EB">
        <w:rPr>
          <w:rFonts w:cs="Arial"/>
          <w:color w:val="000000"/>
        </w:rPr>
        <w:t xml:space="preserve"> </w:t>
      </w:r>
      <w:r w:rsidR="00DB4F7A" w:rsidRPr="00961722">
        <w:rPr>
          <w:rFonts w:cs="Arial"/>
          <w:color w:val="000000"/>
        </w:rPr>
        <w:t xml:space="preserve">fat cheese, tomato, carrot, </w:t>
      </w:r>
      <w:proofErr w:type="gramStart"/>
      <w:r w:rsidR="00DB4F7A" w:rsidRPr="00961722">
        <w:rPr>
          <w:rFonts w:cs="Arial"/>
          <w:color w:val="000000"/>
        </w:rPr>
        <w:t>lettuce</w:t>
      </w:r>
      <w:proofErr w:type="gramEnd"/>
      <w:r w:rsidR="002D6859">
        <w:rPr>
          <w:rFonts w:cs="Arial"/>
          <w:color w:val="000000"/>
        </w:rPr>
        <w:t xml:space="preserve"> and</w:t>
      </w:r>
      <w:r w:rsidR="00DB4F7A" w:rsidRPr="00961722">
        <w:rPr>
          <w:rFonts w:cs="Arial"/>
          <w:color w:val="000000"/>
        </w:rPr>
        <w:t xml:space="preserve"> tinned corn</w:t>
      </w:r>
      <w:bookmarkEnd w:id="3"/>
      <w:r w:rsidR="00320D51">
        <w:rPr>
          <w:rFonts w:cs="Arial"/>
          <w:color w:val="000000"/>
        </w:rPr>
        <w:t>.</w:t>
      </w:r>
    </w:p>
    <w:p w14:paraId="3BD5014B" w14:textId="77777777" w:rsidR="00DB4F7A" w:rsidRPr="00CC6A20" w:rsidRDefault="00DB4F7A" w:rsidP="00C6153B">
      <w:pPr>
        <w:pStyle w:val="Heading2"/>
      </w:pPr>
      <w:r w:rsidRPr="00CC6A20">
        <w:t>Desserts</w:t>
      </w:r>
    </w:p>
    <w:p w14:paraId="2F13A7B4" w14:textId="71060EDE" w:rsidR="0050468D" w:rsidRPr="00C0292D" w:rsidRDefault="000E0555" w:rsidP="00BB616B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50468D" w:rsidRPr="00C0292D">
        <w:rPr>
          <w:rFonts w:cs="Arial"/>
          <w:color w:val="000000"/>
        </w:rPr>
        <w:t>ruit crumbles</w:t>
      </w:r>
      <w:r w:rsidR="00C11171">
        <w:rPr>
          <w:rFonts w:cs="Arial"/>
          <w:color w:val="000000"/>
        </w:rPr>
        <w:t xml:space="preserve"> – </w:t>
      </w:r>
      <w:r w:rsidR="0050468D" w:rsidRPr="00C0292D">
        <w:rPr>
          <w:rFonts w:cs="Arial"/>
          <w:color w:val="000000"/>
        </w:rPr>
        <w:t>use tinned fruit</w:t>
      </w:r>
      <w:r w:rsidR="00A81BBF">
        <w:rPr>
          <w:rFonts w:cs="Arial"/>
          <w:color w:val="000000"/>
        </w:rPr>
        <w:t>,</w:t>
      </w:r>
      <w:r w:rsidR="0050468D" w:rsidRPr="00C0292D">
        <w:rPr>
          <w:rFonts w:cs="Arial"/>
          <w:color w:val="000000"/>
        </w:rPr>
        <w:t xml:space="preserve"> </w:t>
      </w:r>
      <w:r w:rsidR="0050468D">
        <w:rPr>
          <w:rFonts w:cs="Arial"/>
          <w:color w:val="000000"/>
        </w:rPr>
        <w:t>for example</w:t>
      </w:r>
      <w:r w:rsidR="0050468D" w:rsidRPr="00C0292D">
        <w:rPr>
          <w:rFonts w:cs="Arial"/>
          <w:color w:val="000000"/>
        </w:rPr>
        <w:t xml:space="preserve"> apricot, apple, pear. Sprinkle with cinnamon</w:t>
      </w:r>
      <w:r w:rsidR="0050468D">
        <w:rPr>
          <w:rFonts w:cs="Arial"/>
          <w:color w:val="000000"/>
        </w:rPr>
        <w:t xml:space="preserve"> and m</w:t>
      </w:r>
      <w:r w:rsidR="0050468D" w:rsidRPr="00C0292D">
        <w:rPr>
          <w:rFonts w:cs="Arial"/>
          <w:color w:val="000000"/>
        </w:rPr>
        <w:t xml:space="preserve">ake crumble with oats and a small amount of brown </w:t>
      </w:r>
      <w:proofErr w:type="gramStart"/>
      <w:r w:rsidR="0050468D" w:rsidRPr="00C0292D">
        <w:rPr>
          <w:rFonts w:cs="Arial"/>
          <w:color w:val="000000"/>
        </w:rPr>
        <w:t>sugar</w:t>
      </w:r>
      <w:proofErr w:type="gramEnd"/>
    </w:p>
    <w:p w14:paraId="20156056" w14:textId="10754460" w:rsidR="0050468D" w:rsidRPr="00C0292D" w:rsidRDefault="000E0555" w:rsidP="00BB616B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50468D" w:rsidRPr="00C0292D">
        <w:rPr>
          <w:rFonts w:cs="Arial"/>
          <w:color w:val="000000"/>
        </w:rPr>
        <w:t>ortion controlled low or reduced</w:t>
      </w:r>
      <w:r w:rsidR="0050468D">
        <w:rPr>
          <w:rFonts w:cs="Arial"/>
          <w:color w:val="000000"/>
        </w:rPr>
        <w:t xml:space="preserve"> </w:t>
      </w:r>
      <w:r w:rsidR="0050468D" w:rsidRPr="00C0292D">
        <w:rPr>
          <w:rFonts w:cs="Arial"/>
          <w:color w:val="000000"/>
        </w:rPr>
        <w:t>fat custard with tinned or fresh fruit</w:t>
      </w:r>
      <w:r w:rsidR="00A81BBF">
        <w:rPr>
          <w:rFonts w:cs="Arial"/>
          <w:color w:val="000000"/>
        </w:rPr>
        <w:t xml:space="preserve">, for example </w:t>
      </w:r>
      <w:proofErr w:type="gramStart"/>
      <w:r w:rsidR="00A81BBF">
        <w:rPr>
          <w:rFonts w:cs="Arial"/>
          <w:color w:val="000000"/>
        </w:rPr>
        <w:t>bananas</w:t>
      </w:r>
      <w:proofErr w:type="gramEnd"/>
    </w:p>
    <w:p w14:paraId="6F1D82B4" w14:textId="7DCCD5BD" w:rsidR="0050468D" w:rsidRPr="00C0292D" w:rsidRDefault="000E0555" w:rsidP="00BB616B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="0050468D" w:rsidRPr="00C0292D">
        <w:rPr>
          <w:rFonts w:cs="Arial"/>
          <w:color w:val="000000"/>
        </w:rPr>
        <w:t>ot chocolate made with low or reduced</w:t>
      </w:r>
      <w:r w:rsidR="0050468D">
        <w:rPr>
          <w:rFonts w:cs="Arial"/>
          <w:color w:val="000000"/>
        </w:rPr>
        <w:t xml:space="preserve"> </w:t>
      </w:r>
      <w:r w:rsidR="0050468D" w:rsidRPr="00C0292D">
        <w:rPr>
          <w:rFonts w:cs="Arial"/>
          <w:color w:val="000000"/>
        </w:rPr>
        <w:t xml:space="preserve">fat </w:t>
      </w:r>
      <w:proofErr w:type="gramStart"/>
      <w:r w:rsidR="0050468D" w:rsidRPr="00C0292D">
        <w:rPr>
          <w:rFonts w:cs="Arial"/>
          <w:color w:val="000000"/>
        </w:rPr>
        <w:t>milk</w:t>
      </w:r>
      <w:proofErr w:type="gramEnd"/>
    </w:p>
    <w:p w14:paraId="5A2C2DD2" w14:textId="36309CB6" w:rsidR="0050468D" w:rsidRPr="00C0292D" w:rsidRDefault="000E0555" w:rsidP="00BB616B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50468D" w:rsidRPr="00C0292D">
        <w:rPr>
          <w:rFonts w:cs="Arial"/>
          <w:color w:val="000000"/>
        </w:rPr>
        <w:t>ruit with low or reduced</w:t>
      </w:r>
      <w:r w:rsidR="0050468D">
        <w:rPr>
          <w:rFonts w:cs="Arial"/>
          <w:color w:val="000000"/>
        </w:rPr>
        <w:t xml:space="preserve"> </w:t>
      </w:r>
      <w:r w:rsidR="0050468D" w:rsidRPr="00C0292D">
        <w:rPr>
          <w:rFonts w:cs="Arial"/>
          <w:color w:val="000000"/>
        </w:rPr>
        <w:t>fat yoghurt dip</w:t>
      </w:r>
    </w:p>
    <w:p w14:paraId="6BE6C9FF" w14:textId="6204E65B" w:rsidR="0050468D" w:rsidRPr="00C0292D" w:rsidRDefault="000E0555" w:rsidP="00BB616B">
      <w:pPr>
        <w:numPr>
          <w:ilvl w:val="1"/>
          <w:numId w:val="10"/>
        </w:numPr>
        <w:autoSpaceDE w:val="0"/>
        <w:autoSpaceDN w:val="0"/>
        <w:adjustRightInd w:val="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c</w:t>
      </w:r>
      <w:r w:rsidR="0050468D" w:rsidRPr="00C0292D">
        <w:rPr>
          <w:rFonts w:cs="Arial"/>
          <w:color w:val="000000"/>
        </w:rPr>
        <w:t>aramelised banana cooked in skin over fire</w:t>
      </w:r>
      <w:r w:rsidR="0050468D">
        <w:rPr>
          <w:rFonts w:cs="Arial"/>
          <w:color w:val="000000"/>
        </w:rPr>
        <w:t>.</w:t>
      </w:r>
    </w:p>
    <w:p w14:paraId="43CE107F" w14:textId="77777777" w:rsidR="00DB4F7A" w:rsidRPr="009E0C19" w:rsidRDefault="00DB4F7A" w:rsidP="00C6153B">
      <w:pPr>
        <w:pStyle w:val="Heading2"/>
      </w:pPr>
      <w:r w:rsidRPr="009E0C19">
        <w:t>Snacks</w:t>
      </w:r>
    </w:p>
    <w:p w14:paraId="535BB32C" w14:textId="2A218E23" w:rsidR="00DB4F7A" w:rsidRPr="00CC6A20" w:rsidRDefault="001B6D3F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bookmarkStart w:id="4" w:name="_Hlk130283817"/>
      <w:r>
        <w:rPr>
          <w:rFonts w:cs="Arial"/>
          <w:color w:val="000000"/>
        </w:rPr>
        <w:t>f</w:t>
      </w:r>
      <w:r w:rsidR="00DB4F7A" w:rsidRPr="00CC6A20">
        <w:rPr>
          <w:rFonts w:cs="Arial"/>
          <w:color w:val="000000"/>
        </w:rPr>
        <w:t>resh fruit</w:t>
      </w:r>
      <w:r w:rsidR="00A81BBF">
        <w:rPr>
          <w:rFonts w:cs="Arial"/>
          <w:color w:val="000000"/>
        </w:rPr>
        <w:t>, for example</w:t>
      </w:r>
      <w:r w:rsidR="00DB4F7A" w:rsidRPr="00CC6A20">
        <w:rPr>
          <w:rFonts w:cs="Arial"/>
          <w:color w:val="000000"/>
        </w:rPr>
        <w:t xml:space="preserve"> bananas, oranges, mandarins, </w:t>
      </w:r>
      <w:proofErr w:type="gramStart"/>
      <w:r w:rsidR="00DB4F7A" w:rsidRPr="00CC6A20">
        <w:rPr>
          <w:rFonts w:cs="Arial"/>
          <w:color w:val="000000"/>
        </w:rPr>
        <w:t>apples</w:t>
      </w:r>
      <w:proofErr w:type="gramEnd"/>
      <w:r w:rsidR="00DB4F7A" w:rsidRPr="00CC6A20">
        <w:rPr>
          <w:rFonts w:cs="Arial"/>
          <w:color w:val="000000"/>
        </w:rPr>
        <w:t xml:space="preserve"> and grapes</w:t>
      </w:r>
      <w:r w:rsidR="00320D51">
        <w:rPr>
          <w:rFonts w:cs="Arial"/>
          <w:color w:val="000000"/>
        </w:rPr>
        <w:t>.</w:t>
      </w:r>
    </w:p>
    <w:p w14:paraId="7FF5936B" w14:textId="51FE80E8" w:rsidR="00DB4F7A" w:rsidRPr="00CC6A20" w:rsidRDefault="001B6D3F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DB4F7A" w:rsidRPr="00CC6A20">
        <w:rPr>
          <w:rFonts w:cs="Arial"/>
          <w:color w:val="000000"/>
        </w:rPr>
        <w:t>ried fruit and nut mix</w:t>
      </w:r>
      <w:r w:rsidR="00C11171">
        <w:rPr>
          <w:rFonts w:cs="Arial"/>
          <w:color w:val="000000"/>
        </w:rPr>
        <w:t>*</w:t>
      </w:r>
    </w:p>
    <w:p w14:paraId="0B257A6B" w14:textId="2BA41B0D" w:rsidR="00DB4F7A" w:rsidRPr="00CC6A20" w:rsidRDefault="001B6D3F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DB4F7A" w:rsidRPr="00CC6A20">
        <w:rPr>
          <w:rFonts w:cs="Arial"/>
          <w:color w:val="000000"/>
        </w:rPr>
        <w:t>opcorn</w:t>
      </w:r>
    </w:p>
    <w:p w14:paraId="37D608CE" w14:textId="51AE823C" w:rsidR="00DB4F7A" w:rsidRPr="00CC6A20" w:rsidRDefault="001B6D3F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DB4F7A" w:rsidRPr="00CC6A20">
        <w:rPr>
          <w:rFonts w:cs="Arial"/>
          <w:color w:val="000000"/>
        </w:rPr>
        <w:t>nergy mix</w:t>
      </w:r>
      <w:r w:rsidR="00C11171">
        <w:rPr>
          <w:rFonts w:cs="Arial"/>
          <w:color w:val="000000"/>
        </w:rPr>
        <w:t xml:space="preserve"> – </w:t>
      </w:r>
      <w:r w:rsidR="00DB4F7A" w:rsidRPr="00CC6A20">
        <w:rPr>
          <w:rFonts w:cs="Arial"/>
          <w:color w:val="000000"/>
        </w:rPr>
        <w:t xml:space="preserve">popcorn, dried fruit, pretzels mixed in a </w:t>
      </w:r>
      <w:proofErr w:type="gramStart"/>
      <w:r w:rsidR="00DB4F7A" w:rsidRPr="00CC6A20">
        <w:rPr>
          <w:rFonts w:cs="Arial"/>
          <w:color w:val="000000"/>
        </w:rPr>
        <w:t>bag</w:t>
      </w:r>
      <w:proofErr w:type="gramEnd"/>
    </w:p>
    <w:p w14:paraId="291C8793" w14:textId="2EC720B3" w:rsidR="00DB4F7A" w:rsidRPr="00CC6A20" w:rsidRDefault="001B6D3F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DB4F7A" w:rsidRPr="00CC6A20">
        <w:rPr>
          <w:rFonts w:cs="Arial"/>
          <w:color w:val="000000"/>
        </w:rPr>
        <w:t>ry fruit chunks</w:t>
      </w:r>
      <w:r w:rsidR="00A81BBF">
        <w:rPr>
          <w:rFonts w:cs="Arial"/>
          <w:color w:val="000000"/>
        </w:rPr>
        <w:t>, for example mango</w:t>
      </w:r>
    </w:p>
    <w:p w14:paraId="4689E9D8" w14:textId="283E31E5" w:rsidR="00DB4F7A" w:rsidRPr="00CC6A20" w:rsidRDefault="001B6D3F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DB4F7A" w:rsidRPr="00CC6A20">
        <w:rPr>
          <w:rFonts w:cs="Arial"/>
          <w:color w:val="000000"/>
        </w:rPr>
        <w:t>ruit cake</w:t>
      </w:r>
    </w:p>
    <w:p w14:paraId="33DCDC56" w14:textId="62938FBF" w:rsidR="00DB4F7A" w:rsidRDefault="001B6D3F" w:rsidP="00BB616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="00DB4F7A" w:rsidRPr="00CC6A20">
        <w:rPr>
          <w:rFonts w:cs="Arial"/>
          <w:color w:val="000000"/>
        </w:rPr>
        <w:t>ice crackers, vita wheats or corn thins spread with peanut butter</w:t>
      </w:r>
      <w:r w:rsidR="00686930">
        <w:rPr>
          <w:rFonts w:cs="Arial"/>
          <w:color w:val="000000"/>
        </w:rPr>
        <w:t>*</w:t>
      </w:r>
      <w:r w:rsidR="00DB4F7A" w:rsidRPr="00CC6A20">
        <w:rPr>
          <w:rFonts w:cs="Arial"/>
          <w:color w:val="000000"/>
        </w:rPr>
        <w:t>, vegemite or low or reduced fat cream cheese and tomato</w:t>
      </w:r>
      <w:r w:rsidR="00320D51">
        <w:rPr>
          <w:rFonts w:cs="Arial"/>
          <w:color w:val="000000"/>
        </w:rPr>
        <w:t>.</w:t>
      </w:r>
    </w:p>
    <w:p w14:paraId="3506D165" w14:textId="02E0FF31" w:rsidR="00C11171" w:rsidRPr="00B1354C" w:rsidRDefault="00FF5DDC" w:rsidP="00C11171">
      <w:r w:rsidRPr="00FF5DDC">
        <w:rPr>
          <w:rFonts w:cs="Arial"/>
          <w:bCs/>
          <w:lang w:val="en-US"/>
        </w:rPr>
        <w:t>*</w:t>
      </w:r>
      <w:r w:rsidR="00C11171">
        <w:rPr>
          <w:rFonts w:cs="Arial"/>
          <w:bCs/>
          <w:lang w:val="en-US"/>
        </w:rPr>
        <w:t xml:space="preserve"> </w:t>
      </w:r>
      <w:r w:rsidR="00C11171" w:rsidRPr="004178DC">
        <w:t>Please refer to the schools</w:t>
      </w:r>
      <w:r w:rsidR="00C11171">
        <w:t>’</w:t>
      </w:r>
      <w:r w:rsidR="00C11171" w:rsidRPr="004178DC">
        <w:t xml:space="preserve"> own policy on provision of nuts to students</w:t>
      </w:r>
      <w:r w:rsidR="00C11171" w:rsidRPr="00B1354C">
        <w:rPr>
          <w:rFonts w:cs="Arial"/>
          <w:iCs/>
          <w:szCs w:val="20"/>
        </w:rPr>
        <w:t>.</w:t>
      </w:r>
    </w:p>
    <w:bookmarkEnd w:id="4"/>
    <w:p w14:paraId="3AFD930E" w14:textId="13B11119" w:rsidR="00DB4F7A" w:rsidRPr="003624AB" w:rsidRDefault="00DB4F7A" w:rsidP="00C6153B">
      <w:pPr>
        <w:pStyle w:val="Heading2"/>
      </w:pPr>
      <w:r w:rsidRPr="00C6153B">
        <w:t>Drinks</w:t>
      </w:r>
    </w:p>
    <w:p w14:paraId="2CFF4253" w14:textId="62AF43D1" w:rsidR="00DB4F7A" w:rsidRPr="00961722" w:rsidRDefault="00A81BBF" w:rsidP="00BB616B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Pr="00C0292D">
        <w:rPr>
          <w:rFonts w:cs="Arial"/>
          <w:color w:val="000000"/>
        </w:rPr>
        <w:t xml:space="preserve">rinks must be in accordance with the </w:t>
      </w:r>
      <w:proofErr w:type="gramStart"/>
      <w:r w:rsidRPr="00C0292D">
        <w:rPr>
          <w:rFonts w:cs="Arial"/>
          <w:iCs/>
          <w:color w:val="000000"/>
        </w:rPr>
        <w:t>School</w:t>
      </w:r>
      <w:proofErr w:type="gramEnd"/>
      <w:r w:rsidRPr="00C0292D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n</w:t>
      </w:r>
      <w:r w:rsidRPr="00C0292D">
        <w:rPr>
          <w:rFonts w:cs="Arial"/>
          <w:iCs/>
          <w:color w:val="000000"/>
        </w:rPr>
        <w:t xml:space="preserve">utrition and </w:t>
      </w:r>
      <w:r>
        <w:rPr>
          <w:rFonts w:cs="Arial"/>
          <w:iCs/>
          <w:color w:val="000000"/>
        </w:rPr>
        <w:t>h</w:t>
      </w:r>
      <w:r w:rsidRPr="00C0292D">
        <w:rPr>
          <w:rFonts w:cs="Arial"/>
          <w:iCs/>
          <w:color w:val="000000"/>
        </w:rPr>
        <w:t xml:space="preserve">ealthy </w:t>
      </w:r>
      <w:r>
        <w:rPr>
          <w:rFonts w:cs="Arial"/>
          <w:iCs/>
          <w:color w:val="000000"/>
        </w:rPr>
        <w:t>e</w:t>
      </w:r>
      <w:r w:rsidRPr="00C0292D">
        <w:rPr>
          <w:rFonts w:cs="Arial"/>
          <w:iCs/>
          <w:color w:val="000000"/>
        </w:rPr>
        <w:t>ating policy and guidelines</w:t>
      </w:r>
      <w:r>
        <w:rPr>
          <w:rFonts w:cs="Arial"/>
          <w:iCs/>
          <w:color w:val="000000"/>
        </w:rPr>
        <w:t>.</w:t>
      </w:r>
    </w:p>
    <w:p w14:paraId="57A03382" w14:textId="134F1ED7" w:rsidR="00DB4F7A" w:rsidRPr="00CF7007" w:rsidRDefault="00DB4F7A" w:rsidP="00BB616B">
      <w:pPr>
        <w:pStyle w:val="Heading2"/>
        <w:rPr>
          <w:color w:val="1E5E5E"/>
        </w:rPr>
      </w:pPr>
      <w:r w:rsidRPr="00CF7007">
        <w:rPr>
          <w:color w:val="1E5E5E"/>
        </w:rPr>
        <w:t xml:space="preserve">Green </w:t>
      </w:r>
      <w:r w:rsidR="009E772B" w:rsidRPr="00CF7007">
        <w:rPr>
          <w:color w:val="1E5E5E"/>
        </w:rPr>
        <w:t xml:space="preserve">- </w:t>
      </w:r>
      <w:r w:rsidRPr="00CF7007">
        <w:rPr>
          <w:color w:val="1E5E5E"/>
        </w:rPr>
        <w:t>always on the menu</w:t>
      </w:r>
    </w:p>
    <w:p w14:paraId="0E93D98B" w14:textId="1F779BCF" w:rsidR="0035076F" w:rsidRDefault="0002648E" w:rsidP="00BB616B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DB4F7A" w:rsidRPr="00CC6A20">
        <w:rPr>
          <w:rFonts w:cs="Arial"/>
          <w:color w:val="000000"/>
        </w:rPr>
        <w:t>ater:</w:t>
      </w:r>
    </w:p>
    <w:p w14:paraId="37E4D566" w14:textId="02FD75D0" w:rsidR="00DB4F7A" w:rsidRPr="00CC6A20" w:rsidRDefault="007657EB" w:rsidP="00BB616B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CC6A20">
        <w:rPr>
          <w:rFonts w:cs="Arial"/>
          <w:color w:val="000000"/>
        </w:rPr>
        <w:t>plain</w:t>
      </w:r>
      <w:r>
        <w:rPr>
          <w:rFonts w:cs="Arial"/>
          <w:color w:val="000000"/>
        </w:rPr>
        <w:t>,</w:t>
      </w:r>
      <w:r w:rsidR="00AF6567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tap, spring, mineral or sparkling with nothing added</w:t>
      </w:r>
      <w:r w:rsidR="00B41868">
        <w:rPr>
          <w:rFonts w:cs="Arial"/>
          <w:color w:val="000000"/>
        </w:rPr>
        <w:t>.</w:t>
      </w:r>
    </w:p>
    <w:p w14:paraId="60DB755B" w14:textId="1F376372" w:rsidR="00DB4F7A" w:rsidRPr="00CC6A20" w:rsidRDefault="0002648E" w:rsidP="00BB616B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="00DB4F7A" w:rsidRPr="00CC6A20">
        <w:rPr>
          <w:rFonts w:cs="Arial"/>
          <w:color w:val="000000"/>
        </w:rPr>
        <w:t>ow or reduced</w:t>
      </w:r>
      <w:r w:rsidR="00B41868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fat milk and soy drinks, plain and flavoured</w:t>
      </w:r>
      <w:r w:rsidR="0035076F">
        <w:rPr>
          <w:rFonts w:cs="Arial"/>
          <w:color w:val="000000"/>
        </w:rPr>
        <w:t>:</w:t>
      </w:r>
    </w:p>
    <w:p w14:paraId="5E3212F3" w14:textId="5FAF6775" w:rsidR="00DB4F7A" w:rsidRPr="00CC6A20" w:rsidRDefault="0035076F" w:rsidP="00BB616B">
      <w:pPr>
        <w:numPr>
          <w:ilvl w:val="1"/>
          <w:numId w:val="30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m</w:t>
      </w:r>
      <w:r w:rsidRPr="00CC6A20">
        <w:rPr>
          <w:rFonts w:cs="Arial"/>
          <w:color w:val="000000"/>
        </w:rPr>
        <w:t xml:space="preserve">ay </w:t>
      </w:r>
      <w:r w:rsidR="00DB4F7A" w:rsidRPr="00CC6A20">
        <w:rPr>
          <w:rFonts w:cs="Arial"/>
          <w:color w:val="000000"/>
        </w:rPr>
        <w:t>contain intense</w:t>
      </w:r>
      <w:r w:rsidR="005044F7">
        <w:rPr>
          <w:rFonts w:cs="Arial"/>
          <w:color w:val="000000"/>
        </w:rPr>
        <w:t>,</w:t>
      </w:r>
      <w:r w:rsidR="009E46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artificial</w:t>
      </w:r>
      <w:r w:rsidR="005044F7">
        <w:rPr>
          <w:rFonts w:cs="Arial"/>
          <w:color w:val="000000"/>
        </w:rPr>
        <w:t>,</w:t>
      </w:r>
      <w:r w:rsidR="00DB4F7A" w:rsidRPr="00CC6A20">
        <w:rPr>
          <w:rFonts w:cs="Arial"/>
          <w:color w:val="000000"/>
        </w:rPr>
        <w:t xml:space="preserve"> </w:t>
      </w:r>
      <w:proofErr w:type="gramStart"/>
      <w:r w:rsidR="00DB4F7A" w:rsidRPr="00CC6A20">
        <w:rPr>
          <w:rFonts w:cs="Arial"/>
          <w:color w:val="000000"/>
        </w:rPr>
        <w:t>sweeteners</w:t>
      </w:r>
      <w:proofErr w:type="gramEnd"/>
    </w:p>
    <w:p w14:paraId="420DEDE3" w14:textId="6720DA14" w:rsidR="00DB4F7A" w:rsidRPr="00CC6A20" w:rsidRDefault="0035076F" w:rsidP="00BB616B">
      <w:pPr>
        <w:numPr>
          <w:ilvl w:val="1"/>
          <w:numId w:val="30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CC6A20">
        <w:rPr>
          <w:rFonts w:cs="Arial"/>
          <w:color w:val="000000"/>
        </w:rPr>
        <w:t xml:space="preserve">uggested </w:t>
      </w:r>
      <w:r w:rsidR="00DB4F7A" w:rsidRPr="00CC6A20">
        <w:rPr>
          <w:rFonts w:cs="Arial"/>
          <w:color w:val="000000"/>
        </w:rPr>
        <w:t>375</w:t>
      </w:r>
      <w:r w:rsidR="007657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ml serve size or less</w:t>
      </w:r>
      <w:r w:rsidR="005044F7">
        <w:rPr>
          <w:rFonts w:cs="Arial"/>
          <w:color w:val="000000"/>
        </w:rPr>
        <w:t>,</w:t>
      </w:r>
      <w:r w:rsidR="009E46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except coffee</w:t>
      </w:r>
      <w:r w:rsidR="007657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 xml:space="preserve">style milk </w:t>
      </w:r>
      <w:proofErr w:type="gramStart"/>
      <w:r w:rsidR="00DB4F7A" w:rsidRPr="00CC6A20">
        <w:rPr>
          <w:rFonts w:cs="Arial"/>
          <w:color w:val="000000"/>
        </w:rPr>
        <w:t>drinks</w:t>
      </w:r>
      <w:proofErr w:type="gramEnd"/>
    </w:p>
    <w:p w14:paraId="2B6BEFBD" w14:textId="0A7340DE" w:rsidR="00DB4F7A" w:rsidRPr="00961722" w:rsidRDefault="0035076F" w:rsidP="00BB616B">
      <w:pPr>
        <w:numPr>
          <w:ilvl w:val="1"/>
          <w:numId w:val="30"/>
        </w:numPr>
        <w:autoSpaceDE w:val="0"/>
        <w:autoSpaceDN w:val="0"/>
        <w:adjustRightInd w:val="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CC6A20">
        <w:rPr>
          <w:rFonts w:cs="Arial"/>
          <w:color w:val="000000"/>
        </w:rPr>
        <w:t>offee</w:t>
      </w:r>
      <w:r w:rsidR="007657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style milk drinks</w:t>
      </w:r>
      <w:r w:rsidR="005044F7">
        <w:rPr>
          <w:rFonts w:cs="Arial"/>
          <w:color w:val="000000"/>
        </w:rPr>
        <w:t>,</w:t>
      </w:r>
      <w:r w:rsidR="009E46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including flavoured</w:t>
      </w:r>
      <w:r w:rsidR="005044F7">
        <w:rPr>
          <w:rFonts w:cs="Arial"/>
          <w:color w:val="000000"/>
        </w:rPr>
        <w:t>,</w:t>
      </w:r>
      <w:r w:rsidR="00DB4F7A" w:rsidRPr="00CC6A20">
        <w:rPr>
          <w:rFonts w:cs="Arial"/>
          <w:color w:val="000000"/>
        </w:rPr>
        <w:t xml:space="preserve"> may be sold in </w:t>
      </w:r>
      <w:r w:rsidR="007657EB">
        <w:rPr>
          <w:rFonts w:cs="Arial"/>
          <w:color w:val="000000"/>
        </w:rPr>
        <w:t>s</w:t>
      </w:r>
      <w:r w:rsidR="007657EB" w:rsidRPr="00CC6A20">
        <w:rPr>
          <w:rFonts w:cs="Arial"/>
          <w:color w:val="000000"/>
        </w:rPr>
        <w:t xml:space="preserve">enior school </w:t>
      </w:r>
      <w:r w:rsidR="00DB4F7A" w:rsidRPr="00CC6A20">
        <w:rPr>
          <w:rFonts w:cs="Arial"/>
          <w:color w:val="000000"/>
        </w:rPr>
        <w:t>only campuses</w:t>
      </w:r>
      <w:r w:rsidR="005044F7">
        <w:rPr>
          <w:rFonts w:cs="Arial"/>
          <w:color w:val="000000"/>
        </w:rPr>
        <w:t>,</w:t>
      </w:r>
      <w:r w:rsidR="00DB4F7A" w:rsidRPr="00CC6A20">
        <w:rPr>
          <w:rFonts w:cs="Arial"/>
          <w:color w:val="000000"/>
        </w:rPr>
        <w:t xml:space="preserve"> </w:t>
      </w:r>
      <w:r w:rsidR="00DB4F7A">
        <w:rPr>
          <w:rFonts w:cs="Arial"/>
          <w:color w:val="000000"/>
        </w:rPr>
        <w:t>y</w:t>
      </w:r>
      <w:r w:rsidR="00DB4F7A" w:rsidRPr="00CC6A20">
        <w:rPr>
          <w:rFonts w:cs="Arial"/>
          <w:color w:val="000000"/>
        </w:rPr>
        <w:t>ear 10</w:t>
      </w:r>
      <w:r w:rsidR="009E46EB">
        <w:rPr>
          <w:rFonts w:cs="Arial"/>
          <w:color w:val="000000"/>
        </w:rPr>
        <w:t xml:space="preserve"> to </w:t>
      </w:r>
      <w:r w:rsidR="00DB4F7A" w:rsidRPr="00CC6A20">
        <w:rPr>
          <w:rFonts w:cs="Arial"/>
          <w:color w:val="000000"/>
        </w:rPr>
        <w:t>12</w:t>
      </w:r>
      <w:r w:rsidR="009E46EB">
        <w:rPr>
          <w:rFonts w:cs="Arial"/>
          <w:color w:val="000000"/>
        </w:rPr>
        <w:t>,</w:t>
      </w:r>
      <w:r w:rsidR="00DB4F7A" w:rsidRPr="00CC6A20">
        <w:rPr>
          <w:rFonts w:cs="Arial"/>
          <w:color w:val="000000"/>
        </w:rPr>
        <w:t xml:space="preserve"> </w:t>
      </w:r>
      <w:r w:rsidR="007657EB" w:rsidRPr="00CC6A20">
        <w:rPr>
          <w:rFonts w:cs="Arial"/>
          <w:color w:val="000000"/>
        </w:rPr>
        <w:t xml:space="preserve">maximum </w:t>
      </w:r>
      <w:r w:rsidR="00DB4F7A" w:rsidRPr="00CC6A20">
        <w:rPr>
          <w:rFonts w:cs="Arial"/>
          <w:color w:val="000000"/>
        </w:rPr>
        <w:t>375</w:t>
      </w:r>
      <w:r w:rsidR="007657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ml serve size</w:t>
      </w:r>
      <w:r w:rsidR="00B41868">
        <w:rPr>
          <w:rFonts w:cs="Arial"/>
          <w:color w:val="000000"/>
        </w:rPr>
        <w:t>.</w:t>
      </w:r>
    </w:p>
    <w:p w14:paraId="66D8EA11" w14:textId="460E0738" w:rsidR="00DB4F7A" w:rsidRPr="00CF7007" w:rsidRDefault="00DB4F7A" w:rsidP="00BB616B">
      <w:pPr>
        <w:pStyle w:val="Heading2"/>
        <w:rPr>
          <w:color w:val="E35205"/>
        </w:rPr>
      </w:pPr>
      <w:r w:rsidRPr="00CF7007">
        <w:rPr>
          <w:color w:val="E35205"/>
        </w:rPr>
        <w:t xml:space="preserve">Amber </w:t>
      </w:r>
      <w:r w:rsidR="009E772B" w:rsidRPr="00CF7007">
        <w:rPr>
          <w:color w:val="E35205"/>
        </w:rPr>
        <w:t xml:space="preserve">- </w:t>
      </w:r>
      <w:r w:rsidRPr="00CF7007">
        <w:rPr>
          <w:color w:val="E35205"/>
        </w:rPr>
        <w:t xml:space="preserve">select </w:t>
      </w:r>
      <w:proofErr w:type="gramStart"/>
      <w:r w:rsidRPr="00CF7007">
        <w:rPr>
          <w:color w:val="E35205"/>
        </w:rPr>
        <w:t>carefully</w:t>
      </w:r>
      <w:proofErr w:type="gramEnd"/>
    </w:p>
    <w:p w14:paraId="2A988829" w14:textId="23EB4383" w:rsidR="00DB4F7A" w:rsidRPr="00CC6A20" w:rsidRDefault="0002648E" w:rsidP="00BB616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DB4F7A" w:rsidRPr="00CC6A20">
        <w:rPr>
          <w:rFonts w:cs="Arial"/>
          <w:color w:val="000000"/>
        </w:rPr>
        <w:t>ull</w:t>
      </w:r>
      <w:r w:rsidR="007657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fat milk and soy drinks, plain and flavoured</w:t>
      </w:r>
      <w:r w:rsidR="0035076F">
        <w:rPr>
          <w:rFonts w:cs="Arial"/>
          <w:color w:val="000000"/>
        </w:rPr>
        <w:t>:</w:t>
      </w:r>
    </w:p>
    <w:p w14:paraId="38AC5BA5" w14:textId="3C193C80" w:rsidR="00DB4F7A" w:rsidRPr="00CC6A20" w:rsidRDefault="0035076F" w:rsidP="00BB616B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m</w:t>
      </w:r>
      <w:r w:rsidRPr="00CC6A20">
        <w:rPr>
          <w:rFonts w:cs="Arial"/>
          <w:color w:val="000000"/>
        </w:rPr>
        <w:t xml:space="preserve">ay </w:t>
      </w:r>
      <w:r w:rsidR="00DB4F7A" w:rsidRPr="00CC6A20">
        <w:rPr>
          <w:rFonts w:cs="Arial"/>
          <w:color w:val="000000"/>
        </w:rPr>
        <w:t>contain intense</w:t>
      </w:r>
      <w:r w:rsidR="00BA4EF2">
        <w:rPr>
          <w:rFonts w:cs="Arial"/>
          <w:color w:val="000000"/>
        </w:rPr>
        <w:t>,</w:t>
      </w:r>
      <w:r w:rsidR="00825821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artificial</w:t>
      </w:r>
      <w:r w:rsidR="00BA4EF2">
        <w:rPr>
          <w:rFonts w:cs="Arial"/>
          <w:color w:val="000000"/>
        </w:rPr>
        <w:t>,</w:t>
      </w:r>
      <w:r w:rsidR="00DB4F7A" w:rsidRPr="00CC6A20">
        <w:rPr>
          <w:rFonts w:cs="Arial"/>
          <w:color w:val="000000"/>
        </w:rPr>
        <w:t xml:space="preserve"> </w:t>
      </w:r>
      <w:proofErr w:type="gramStart"/>
      <w:r w:rsidR="00DB4F7A" w:rsidRPr="00CC6A20">
        <w:rPr>
          <w:rFonts w:cs="Arial"/>
          <w:color w:val="000000"/>
        </w:rPr>
        <w:t>sweeteners</w:t>
      </w:r>
      <w:proofErr w:type="gramEnd"/>
    </w:p>
    <w:p w14:paraId="47449F1C" w14:textId="56260E4A" w:rsidR="00DB4F7A" w:rsidRPr="00CC6A20" w:rsidRDefault="0035076F" w:rsidP="00BB616B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CC6A20">
        <w:rPr>
          <w:rFonts w:cs="Arial"/>
          <w:color w:val="000000"/>
        </w:rPr>
        <w:t xml:space="preserve">uggested </w:t>
      </w:r>
      <w:r w:rsidR="00DB4F7A" w:rsidRPr="00CC6A20">
        <w:rPr>
          <w:rFonts w:cs="Arial"/>
          <w:color w:val="000000"/>
        </w:rPr>
        <w:t>375</w:t>
      </w:r>
      <w:r w:rsidR="007657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ml serve size or less</w:t>
      </w:r>
      <w:r w:rsidR="00BA4EF2">
        <w:rPr>
          <w:rFonts w:cs="Arial"/>
          <w:color w:val="000000"/>
        </w:rPr>
        <w:t>,</w:t>
      </w:r>
      <w:r w:rsidR="00825821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except coffee</w:t>
      </w:r>
      <w:r w:rsidR="007657EB">
        <w:rPr>
          <w:rFonts w:cs="Arial"/>
          <w:color w:val="000000"/>
        </w:rPr>
        <w:t xml:space="preserve"> </w:t>
      </w:r>
      <w:r w:rsidR="00DB4F7A" w:rsidRPr="00CC6A20">
        <w:rPr>
          <w:rFonts w:cs="Arial"/>
          <w:color w:val="000000"/>
        </w:rPr>
        <w:t>style milk drinks</w:t>
      </w:r>
      <w:r w:rsidR="00BA4EF2">
        <w:rPr>
          <w:rFonts w:cs="Arial"/>
          <w:color w:val="000000"/>
        </w:rPr>
        <w:t xml:space="preserve">. </w:t>
      </w:r>
      <w:r w:rsidR="00BA4EF2" w:rsidRPr="006E4AEB">
        <w:rPr>
          <w:rFonts w:cs="Arial"/>
          <w:color w:val="000000"/>
        </w:rPr>
        <w:t xml:space="preserve">Prepacked smoothies, liquid breakfast and yoghurt drinks must have milk listed as first ingredient and be 900 kJ or less per serve and contain 3 g or less of saturated fat per </w:t>
      </w:r>
      <w:proofErr w:type="gramStart"/>
      <w:r w:rsidR="00BA4EF2" w:rsidRPr="006E4AEB">
        <w:rPr>
          <w:rFonts w:cs="Arial"/>
          <w:color w:val="000000"/>
        </w:rPr>
        <w:t>serve</w:t>
      </w:r>
      <w:proofErr w:type="gramEnd"/>
    </w:p>
    <w:p w14:paraId="0F459435" w14:textId="1389B848" w:rsidR="006E4AEB" w:rsidRPr="00BA4EF2" w:rsidRDefault="0035076F" w:rsidP="00BB616B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1134" w:hanging="283"/>
        <w:rPr>
          <w:rFonts w:cs="Arial"/>
          <w:color w:val="000000"/>
        </w:rPr>
      </w:pPr>
      <w:r w:rsidRPr="00961722">
        <w:rPr>
          <w:rFonts w:cs="Arial"/>
          <w:color w:val="000000"/>
        </w:rPr>
        <w:t>coffee</w:t>
      </w:r>
      <w:r w:rsidR="007657EB">
        <w:rPr>
          <w:rFonts w:cs="Arial"/>
          <w:color w:val="000000"/>
        </w:rPr>
        <w:t xml:space="preserve"> </w:t>
      </w:r>
      <w:r w:rsidR="00DB4F7A" w:rsidRPr="00961722">
        <w:rPr>
          <w:rFonts w:cs="Arial"/>
          <w:color w:val="000000"/>
        </w:rPr>
        <w:t>style milk drinks</w:t>
      </w:r>
      <w:r w:rsidR="00BA4EF2">
        <w:rPr>
          <w:rFonts w:cs="Arial"/>
          <w:color w:val="000000"/>
        </w:rPr>
        <w:t>,</w:t>
      </w:r>
      <w:r w:rsidR="00825821">
        <w:rPr>
          <w:rFonts w:cs="Arial"/>
          <w:color w:val="000000"/>
        </w:rPr>
        <w:t xml:space="preserve"> </w:t>
      </w:r>
      <w:r w:rsidR="00DB4F7A" w:rsidRPr="00961722">
        <w:rPr>
          <w:rFonts w:cs="Arial"/>
          <w:color w:val="000000"/>
        </w:rPr>
        <w:t>including flavoured</w:t>
      </w:r>
      <w:r w:rsidR="00BA4EF2">
        <w:rPr>
          <w:rFonts w:cs="Arial"/>
          <w:color w:val="000000"/>
        </w:rPr>
        <w:t>,</w:t>
      </w:r>
      <w:r w:rsidR="00DB4F7A" w:rsidRPr="00961722">
        <w:rPr>
          <w:rFonts w:cs="Arial"/>
          <w:color w:val="000000"/>
        </w:rPr>
        <w:t xml:space="preserve"> may be sold in </w:t>
      </w:r>
      <w:r w:rsidR="007657EB" w:rsidRPr="00961722">
        <w:rPr>
          <w:rFonts w:cs="Arial"/>
          <w:color w:val="000000"/>
        </w:rPr>
        <w:t>senior school only campuses</w:t>
      </w:r>
      <w:r w:rsidR="00BA4EF2">
        <w:rPr>
          <w:rFonts w:cs="Arial"/>
          <w:color w:val="000000"/>
        </w:rPr>
        <w:t>,</w:t>
      </w:r>
      <w:r w:rsidR="007657EB" w:rsidRPr="00961722">
        <w:rPr>
          <w:rFonts w:cs="Arial"/>
          <w:color w:val="000000"/>
        </w:rPr>
        <w:t xml:space="preserve"> </w:t>
      </w:r>
      <w:r w:rsidR="007657EB">
        <w:rPr>
          <w:rFonts w:cs="Arial"/>
          <w:color w:val="000000"/>
        </w:rPr>
        <w:t>y</w:t>
      </w:r>
      <w:r w:rsidR="007657EB" w:rsidRPr="00961722">
        <w:rPr>
          <w:rFonts w:cs="Arial"/>
          <w:color w:val="000000"/>
        </w:rPr>
        <w:t>ear 10</w:t>
      </w:r>
      <w:r w:rsidR="007657EB">
        <w:rPr>
          <w:rFonts w:cs="Arial"/>
          <w:color w:val="000000"/>
        </w:rPr>
        <w:t xml:space="preserve"> to </w:t>
      </w:r>
      <w:r w:rsidR="007657EB" w:rsidRPr="00961722">
        <w:rPr>
          <w:rFonts w:cs="Arial"/>
          <w:color w:val="000000"/>
        </w:rPr>
        <w:t>12</w:t>
      </w:r>
      <w:r w:rsidR="007657EB">
        <w:rPr>
          <w:rFonts w:cs="Arial"/>
          <w:color w:val="000000"/>
        </w:rPr>
        <w:t xml:space="preserve">, </w:t>
      </w:r>
      <w:r w:rsidR="007657EB" w:rsidRPr="00961722">
        <w:rPr>
          <w:rFonts w:cs="Arial"/>
          <w:color w:val="000000"/>
        </w:rPr>
        <w:t>maximum 375</w:t>
      </w:r>
      <w:r w:rsidR="007657EB">
        <w:rPr>
          <w:rFonts w:cs="Arial"/>
          <w:color w:val="000000"/>
        </w:rPr>
        <w:t xml:space="preserve"> </w:t>
      </w:r>
      <w:r w:rsidR="007657EB" w:rsidRPr="00961722">
        <w:rPr>
          <w:rFonts w:cs="Arial"/>
          <w:color w:val="000000"/>
        </w:rPr>
        <w:t>ml serve size</w:t>
      </w:r>
      <w:r w:rsidR="0002648E">
        <w:rPr>
          <w:rFonts w:cs="Arial"/>
          <w:color w:val="000000"/>
        </w:rPr>
        <w:t>.</w:t>
      </w:r>
    </w:p>
    <w:p w14:paraId="42ED4F92" w14:textId="0DC3CD2A" w:rsidR="00DB4F7A" w:rsidRPr="00CC6A20" w:rsidRDefault="00825821" w:rsidP="00BB616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851" w:hanging="283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DB4F7A" w:rsidRPr="00CC6A20">
        <w:rPr>
          <w:rFonts w:cs="Arial"/>
          <w:color w:val="000000"/>
        </w:rPr>
        <w:t xml:space="preserve">ruit and </w:t>
      </w:r>
      <w:r>
        <w:rPr>
          <w:rFonts w:cs="Arial"/>
          <w:color w:val="000000"/>
        </w:rPr>
        <w:t>v</w:t>
      </w:r>
      <w:r w:rsidR="00DB4F7A" w:rsidRPr="00CC6A20">
        <w:rPr>
          <w:rFonts w:cs="Arial"/>
          <w:color w:val="000000"/>
        </w:rPr>
        <w:t xml:space="preserve">egetable </w:t>
      </w:r>
      <w:r>
        <w:rPr>
          <w:rFonts w:cs="Arial"/>
          <w:color w:val="000000"/>
        </w:rPr>
        <w:t>j</w:t>
      </w:r>
      <w:r w:rsidR="00DB4F7A" w:rsidRPr="00CC6A20">
        <w:rPr>
          <w:rFonts w:cs="Arial"/>
          <w:color w:val="000000"/>
        </w:rPr>
        <w:t>uice</w:t>
      </w:r>
      <w:r w:rsidR="007657EB">
        <w:rPr>
          <w:rFonts w:cs="Arial"/>
          <w:color w:val="000000"/>
        </w:rPr>
        <w:t>:</w:t>
      </w:r>
    </w:p>
    <w:p w14:paraId="62B1B9AC" w14:textId="41EF9B6B" w:rsidR="009E306F" w:rsidRPr="00086399" w:rsidRDefault="007657EB" w:rsidP="00BB616B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1134" w:hanging="283"/>
      </w:pPr>
      <w:r w:rsidRPr="006E4AEB">
        <w:rPr>
          <w:rFonts w:cs="Arial"/>
          <w:color w:val="000000"/>
        </w:rPr>
        <w:t xml:space="preserve">at </w:t>
      </w:r>
      <w:r w:rsidR="00DB4F7A" w:rsidRPr="006E4AEB">
        <w:rPr>
          <w:rFonts w:cs="Arial"/>
          <w:color w:val="000000"/>
        </w:rPr>
        <w:t>least 99% fruit or vegetable juice including sparkling varieties, no added sugar</w:t>
      </w:r>
      <w:r w:rsidR="00BA4EF2">
        <w:rPr>
          <w:rFonts w:cs="Arial"/>
          <w:color w:val="000000"/>
        </w:rPr>
        <w:t>,</w:t>
      </w:r>
      <w:r w:rsidR="00825821" w:rsidRPr="006E4AEB">
        <w:rPr>
          <w:rFonts w:cs="Arial"/>
          <w:color w:val="000000"/>
        </w:rPr>
        <w:t xml:space="preserve"> </w:t>
      </w:r>
      <w:r w:rsidR="00DB4F7A" w:rsidRPr="006E4AEB">
        <w:rPr>
          <w:rFonts w:cs="Arial"/>
          <w:color w:val="000000"/>
        </w:rPr>
        <w:t>maximum 250</w:t>
      </w:r>
      <w:r w:rsidR="006E4AEB">
        <w:rPr>
          <w:rFonts w:cs="Arial"/>
          <w:color w:val="000000"/>
        </w:rPr>
        <w:t> </w:t>
      </w:r>
      <w:r w:rsidR="00DB4F7A" w:rsidRPr="006E4AEB">
        <w:rPr>
          <w:rFonts w:cs="Arial"/>
          <w:color w:val="000000"/>
        </w:rPr>
        <w:t>ml serve</w:t>
      </w:r>
      <w:r w:rsidR="006E4AEB">
        <w:rPr>
          <w:rFonts w:cs="Arial"/>
          <w:color w:val="000000"/>
        </w:rPr>
        <w:t>.</w:t>
      </w:r>
    </w:p>
    <w:sectPr w:rsidR="009E306F" w:rsidRPr="00086399" w:rsidSect="00A321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B5D2" w14:textId="77777777" w:rsidR="00AD5F2E" w:rsidRDefault="00AD5F2E" w:rsidP="007332FF">
      <w:r>
        <w:separator/>
      </w:r>
    </w:p>
  </w:endnote>
  <w:endnote w:type="continuationSeparator" w:id="0">
    <w:p w14:paraId="339C3AB3" w14:textId="77777777" w:rsidR="00AD5F2E" w:rsidRDefault="00AD5F2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Pr="00A321B3" w:rsidRDefault="00983000" w:rsidP="00450636">
    <w:pPr>
      <w:spacing w:after="0"/>
      <w:rPr>
        <w:sz w:val="16"/>
        <w:szCs w:val="16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4930FD74" w14:textId="77777777" w:rsidR="00DB4F7A" w:rsidRDefault="00DB4F7A" w:rsidP="00DB4F7A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3976F90F" w14:textId="7E1BB720" w:rsidR="00D47DC7" w:rsidRPr="00CE6614" w:rsidRDefault="00A321B3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273DDE">
            <w:rPr>
              <w:rStyle w:val="PageNumber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DB4F7A" w:rsidRPr="00CE6614">
            <w:rPr>
              <w:rStyle w:val="PageNumber"/>
            </w:rPr>
            <w:t xml:space="preserve">| </w:t>
          </w:r>
          <w:r w:rsidR="00DB4F7A">
            <w:rPr>
              <w:rStyle w:val="PageNumber"/>
            </w:rPr>
            <w:t xml:space="preserve">TRM </w:t>
          </w:r>
          <w:proofErr w:type="gramStart"/>
          <w:r w:rsidR="00DB4F7A">
            <w:rPr>
              <w:rStyle w:val="PageNumber"/>
            </w:rPr>
            <w:t>50:D</w:t>
          </w:r>
          <w:proofErr w:type="gramEnd"/>
          <w:r w:rsidR="00DB4F7A">
            <w:rPr>
              <w:rStyle w:val="PageNumber"/>
            </w:rPr>
            <w:t>22:104232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B19ADEC" w14:textId="77777777" w:rsidR="00DB4F7A" w:rsidRDefault="00DB4F7A" w:rsidP="00DB4F7A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9719404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2E787FB3" w14:textId="66640D8A" w:rsidR="00D47DC7" w:rsidRPr="00CE6614" w:rsidRDefault="006C54C0" w:rsidP="00D47DC7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r w:rsidR="00273DDE">
            <w:rPr>
              <w:sz w:val="19"/>
            </w:rPr>
            <w:t>September 2023</w:t>
          </w:r>
          <w:r w:rsidR="00D47DC7" w:rsidRPr="00CE6614">
            <w:rPr>
              <w:rStyle w:val="PageNumber"/>
            </w:rPr>
            <w:t xml:space="preserve"> | </w:t>
          </w:r>
          <w:r w:rsidR="00086399">
            <w:rPr>
              <w:rStyle w:val="PageNumber"/>
            </w:rPr>
            <w:t xml:space="preserve">TRM </w:t>
          </w:r>
          <w:proofErr w:type="gramStart"/>
          <w:r w:rsidR="00DB4F7A">
            <w:rPr>
              <w:rStyle w:val="PageNumber"/>
            </w:rPr>
            <w:t>50:D</w:t>
          </w:r>
          <w:proofErr w:type="gramEnd"/>
          <w:r w:rsidR="00DB4F7A">
            <w:rPr>
              <w:rStyle w:val="PageNumber"/>
            </w:rPr>
            <w:t>22:104232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711B" w14:textId="77777777" w:rsidR="00AD5F2E" w:rsidRDefault="00AD5F2E" w:rsidP="007332FF">
      <w:r>
        <w:separator/>
      </w:r>
    </w:p>
  </w:footnote>
  <w:footnote w:type="continuationSeparator" w:id="0">
    <w:p w14:paraId="159A93B4" w14:textId="77777777" w:rsidR="00AD5F2E" w:rsidRDefault="00AD5F2E" w:rsidP="007332FF">
      <w:r>
        <w:continuationSeparator/>
      </w:r>
    </w:p>
  </w:footnote>
  <w:footnote w:id="1">
    <w:p w14:paraId="57A8FC96" w14:textId="10962678" w:rsidR="00F4413A" w:rsidRDefault="00F441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754E6">
          <w:rPr>
            <w:rStyle w:val="Hyperlink"/>
          </w:rPr>
          <w:t>https://education.nt.gov.au/policies/health-safety/school-nutrition-and-healthy-eating</w:t>
        </w:r>
      </w:hyperlink>
    </w:p>
  </w:footnote>
  <w:footnote w:id="2">
    <w:p w14:paraId="1DB984B9" w14:textId="3783C3BB" w:rsidR="00C11171" w:rsidRDefault="00C111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E766B">
          <w:rPr>
            <w:rStyle w:val="Hyperlink"/>
          </w:rPr>
          <w:t>https://ww</w:t>
        </w:r>
        <w:r w:rsidRPr="00BA1C45">
          <w:rPr>
            <w:rStyle w:val="Hyperlink"/>
            <w:color w:val="0563C1"/>
          </w:rPr>
          <w:t>w.heartfound</w:t>
        </w:r>
        <w:r w:rsidRPr="00EE766B">
          <w:rPr>
            <w:rStyle w:val="Hyperlink"/>
          </w:rPr>
          <w:t>ation.org.au/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478A413D" w:rsidR="00983000" w:rsidRPr="00162207" w:rsidRDefault="0085029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153B">
          <w:t>School camp and BBQ ideas – information for schools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29C4" w14:textId="465C0F3C" w:rsidR="00E54F9E" w:rsidRDefault="00850298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3624AB">
          <w:rPr>
            <w:rStyle w:val="TitleChar"/>
          </w:rPr>
          <w:t xml:space="preserve">School camp and </w:t>
        </w:r>
        <w:r w:rsidR="00C6153B">
          <w:rPr>
            <w:rStyle w:val="TitleChar"/>
          </w:rPr>
          <w:t>BBQ</w:t>
        </w:r>
        <w:r w:rsidR="003624AB">
          <w:rPr>
            <w:rStyle w:val="TitleChar"/>
          </w:rPr>
          <w:t xml:space="preserve"> ideas – information </w:t>
        </w:r>
        <w:r w:rsidR="00C6153B">
          <w:rPr>
            <w:rStyle w:val="TitleChar"/>
          </w:rPr>
          <w:t>for schools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EE6"/>
    <w:multiLevelType w:val="hybridMultilevel"/>
    <w:tmpl w:val="386029B2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D24"/>
    <w:multiLevelType w:val="hybridMultilevel"/>
    <w:tmpl w:val="971CA52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2D2B"/>
    <w:multiLevelType w:val="hybridMultilevel"/>
    <w:tmpl w:val="3830D52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C083979"/>
    <w:multiLevelType w:val="hybridMultilevel"/>
    <w:tmpl w:val="37A8B70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737"/>
    <w:multiLevelType w:val="hybridMultilevel"/>
    <w:tmpl w:val="B55E6B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0FE44C09"/>
    <w:multiLevelType w:val="hybridMultilevel"/>
    <w:tmpl w:val="57F23B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21C6918"/>
    <w:multiLevelType w:val="hybridMultilevel"/>
    <w:tmpl w:val="F086CD0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1A333DC5"/>
    <w:multiLevelType w:val="hybridMultilevel"/>
    <w:tmpl w:val="FF4EFDC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8" w15:restartNumberingAfterBreak="0">
    <w:nsid w:val="1C017753"/>
    <w:multiLevelType w:val="hybridMultilevel"/>
    <w:tmpl w:val="1D0482D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20A45AA1"/>
    <w:multiLevelType w:val="hybridMultilevel"/>
    <w:tmpl w:val="DEEEFC1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7011D"/>
    <w:multiLevelType w:val="hybridMultilevel"/>
    <w:tmpl w:val="3F5E8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14F50"/>
    <w:multiLevelType w:val="hybridMultilevel"/>
    <w:tmpl w:val="422ADB36"/>
    <w:lvl w:ilvl="0" w:tplc="CBD8C1D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0E7D95"/>
    <w:multiLevelType w:val="hybridMultilevel"/>
    <w:tmpl w:val="E1F64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7" w15:restartNumberingAfterBreak="0">
    <w:nsid w:val="27D83E4D"/>
    <w:multiLevelType w:val="multilevel"/>
    <w:tmpl w:val="3928FD02"/>
    <w:numStyleLink w:val="Bulletlist"/>
  </w:abstractNum>
  <w:abstractNum w:abstractNumId="28" w15:restartNumberingAfterBreak="0">
    <w:nsid w:val="2C2715C5"/>
    <w:multiLevelType w:val="hybridMultilevel"/>
    <w:tmpl w:val="AD0C369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3B43DD3"/>
    <w:multiLevelType w:val="hybridMultilevel"/>
    <w:tmpl w:val="745EADF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313011"/>
    <w:multiLevelType w:val="hybridMultilevel"/>
    <w:tmpl w:val="F6E68A1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241A79DA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9DF564D"/>
    <w:multiLevelType w:val="hybridMultilevel"/>
    <w:tmpl w:val="42A40C26"/>
    <w:lvl w:ilvl="0" w:tplc="855EC5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9EA79A9"/>
    <w:multiLevelType w:val="hybridMultilevel"/>
    <w:tmpl w:val="41FCE54C"/>
    <w:lvl w:ilvl="0" w:tplc="CBD8C1D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BD8C1D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3DB6952"/>
    <w:multiLevelType w:val="hybridMultilevel"/>
    <w:tmpl w:val="187EED9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1" w15:restartNumberingAfterBreak="0">
    <w:nsid w:val="4B831AC1"/>
    <w:multiLevelType w:val="hybridMultilevel"/>
    <w:tmpl w:val="F07C740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E7A666B"/>
    <w:multiLevelType w:val="hybridMultilevel"/>
    <w:tmpl w:val="1C8A34F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98F0F56"/>
    <w:multiLevelType w:val="hybridMultilevel"/>
    <w:tmpl w:val="D5883F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2" w15:restartNumberingAfterBreak="0">
    <w:nsid w:val="613F02F2"/>
    <w:multiLevelType w:val="hybridMultilevel"/>
    <w:tmpl w:val="AD3A090C"/>
    <w:lvl w:ilvl="0" w:tplc="CBD8C1D4">
      <w:numFmt w:val="bullet"/>
      <w:lvlText w:val=""/>
      <w:lvlJc w:val="left"/>
      <w:pPr>
        <w:ind w:left="174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3" w15:restartNumberingAfterBreak="0">
    <w:nsid w:val="641E233B"/>
    <w:multiLevelType w:val="hybridMultilevel"/>
    <w:tmpl w:val="ECBED4C8"/>
    <w:lvl w:ilvl="0" w:tplc="C812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5" w15:restartNumberingAfterBreak="0">
    <w:nsid w:val="6C6119DC"/>
    <w:multiLevelType w:val="hybridMultilevel"/>
    <w:tmpl w:val="429CD8C0"/>
    <w:lvl w:ilvl="0" w:tplc="CBD8C1D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C56B7"/>
    <w:multiLevelType w:val="hybridMultilevel"/>
    <w:tmpl w:val="1BCCEA4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EE348F"/>
    <w:multiLevelType w:val="hybridMultilevel"/>
    <w:tmpl w:val="171CE92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9" w15:restartNumberingAfterBreak="0">
    <w:nsid w:val="74757750"/>
    <w:multiLevelType w:val="hybridMultilevel"/>
    <w:tmpl w:val="E8C0B7E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241A79DA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2" w15:restartNumberingAfterBreak="0">
    <w:nsid w:val="7D2E279C"/>
    <w:multiLevelType w:val="hybridMultilevel"/>
    <w:tmpl w:val="09EAB47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4" w15:restartNumberingAfterBreak="0">
    <w:nsid w:val="7F5A03DD"/>
    <w:multiLevelType w:val="hybridMultilevel"/>
    <w:tmpl w:val="C14C39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5447">
    <w:abstractNumId w:val="35"/>
  </w:num>
  <w:num w:numId="2" w16cid:durableId="1838574089">
    <w:abstractNumId w:val="23"/>
  </w:num>
  <w:num w:numId="3" w16cid:durableId="793986946">
    <w:abstractNumId w:val="61"/>
  </w:num>
  <w:num w:numId="4" w16cid:durableId="585043070">
    <w:abstractNumId w:val="42"/>
  </w:num>
  <w:num w:numId="5" w16cid:durableId="912619134">
    <w:abstractNumId w:val="29"/>
  </w:num>
  <w:num w:numId="6" w16cid:durableId="347368775">
    <w:abstractNumId w:val="14"/>
  </w:num>
  <w:num w:numId="7" w16cid:durableId="2046980116">
    <w:abstractNumId w:val="45"/>
  </w:num>
  <w:num w:numId="8" w16cid:durableId="1159423616">
    <w:abstractNumId w:val="27"/>
  </w:num>
  <w:num w:numId="9" w16cid:durableId="938947913">
    <w:abstractNumId w:val="55"/>
  </w:num>
  <w:num w:numId="10" w16cid:durableId="966352596">
    <w:abstractNumId w:val="37"/>
  </w:num>
  <w:num w:numId="11" w16cid:durableId="505101284">
    <w:abstractNumId w:val="59"/>
  </w:num>
  <w:num w:numId="12" w16cid:durableId="270479519">
    <w:abstractNumId w:val="22"/>
  </w:num>
  <w:num w:numId="13" w16cid:durableId="1992295316">
    <w:abstractNumId w:val="52"/>
  </w:num>
  <w:num w:numId="14" w16cid:durableId="1974600707">
    <w:abstractNumId w:val="34"/>
  </w:num>
  <w:num w:numId="15" w16cid:durableId="468321796">
    <w:abstractNumId w:val="64"/>
  </w:num>
  <w:num w:numId="16" w16cid:durableId="254678745">
    <w:abstractNumId w:val="5"/>
  </w:num>
  <w:num w:numId="17" w16cid:durableId="1771582356">
    <w:abstractNumId w:val="62"/>
  </w:num>
  <w:num w:numId="18" w16cid:durableId="1430465394">
    <w:abstractNumId w:val="1"/>
  </w:num>
  <w:num w:numId="19" w16cid:durableId="605191831">
    <w:abstractNumId w:val="56"/>
  </w:num>
  <w:num w:numId="20" w16cid:durableId="160632403">
    <w:abstractNumId w:val="49"/>
  </w:num>
  <w:num w:numId="21" w16cid:durableId="1080758048">
    <w:abstractNumId w:val="44"/>
  </w:num>
  <w:num w:numId="22" w16cid:durableId="1224412701">
    <w:abstractNumId w:val="20"/>
  </w:num>
  <w:num w:numId="23" w16cid:durableId="218442380">
    <w:abstractNumId w:val="33"/>
  </w:num>
  <w:num w:numId="24" w16cid:durableId="1312557165">
    <w:abstractNumId w:val="10"/>
  </w:num>
  <w:num w:numId="25" w16cid:durableId="1213154939">
    <w:abstractNumId w:val="18"/>
  </w:num>
  <w:num w:numId="26" w16cid:durableId="468517449">
    <w:abstractNumId w:val="57"/>
  </w:num>
  <w:num w:numId="27" w16cid:durableId="1297836586">
    <w:abstractNumId w:val="39"/>
  </w:num>
  <w:num w:numId="28" w16cid:durableId="1874229620">
    <w:abstractNumId w:val="15"/>
  </w:num>
  <w:num w:numId="29" w16cid:durableId="1415476026">
    <w:abstractNumId w:val="28"/>
  </w:num>
  <w:num w:numId="30" w16cid:durableId="517161712">
    <w:abstractNumId w:val="2"/>
  </w:num>
  <w:num w:numId="31" w16cid:durableId="189342506">
    <w:abstractNumId w:val="4"/>
  </w:num>
  <w:num w:numId="32" w16cid:durableId="162159832">
    <w:abstractNumId w:val="53"/>
  </w:num>
  <w:num w:numId="33" w16cid:durableId="681052720">
    <w:abstractNumId w:val="0"/>
  </w:num>
  <w:num w:numId="34" w16cid:durableId="919631495">
    <w:abstractNumId w:val="36"/>
  </w:num>
  <w:num w:numId="35" w16cid:durableId="1613704178">
    <w:abstractNumId w:val="21"/>
  </w:num>
  <w:num w:numId="36" w16cid:durableId="2091543573">
    <w:abstractNumId w:val="24"/>
  </w:num>
  <w:num w:numId="37" w16cid:durableId="93328711">
    <w:abstractNumId w:val="7"/>
  </w:num>
  <w:num w:numId="38" w16cid:durableId="2138595775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3E83"/>
    <w:rsid w:val="00007670"/>
    <w:rsid w:val="00010665"/>
    <w:rsid w:val="0002393A"/>
    <w:rsid w:val="0002648E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0555"/>
    <w:rsid w:val="000E10B6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E54"/>
    <w:rsid w:val="00132658"/>
    <w:rsid w:val="00150DC0"/>
    <w:rsid w:val="00151206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6D3F"/>
    <w:rsid w:val="001D01C4"/>
    <w:rsid w:val="001D4F99"/>
    <w:rsid w:val="001D52B0"/>
    <w:rsid w:val="001D5A18"/>
    <w:rsid w:val="001D7AA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144D"/>
    <w:rsid w:val="00230031"/>
    <w:rsid w:val="00235C01"/>
    <w:rsid w:val="00237317"/>
    <w:rsid w:val="00247343"/>
    <w:rsid w:val="00257F79"/>
    <w:rsid w:val="00265C56"/>
    <w:rsid w:val="002716CD"/>
    <w:rsid w:val="00273DDE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825"/>
    <w:rsid w:val="002C1FE9"/>
    <w:rsid w:val="002D3A57"/>
    <w:rsid w:val="002D6524"/>
    <w:rsid w:val="002D6859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D51"/>
    <w:rsid w:val="003258E6"/>
    <w:rsid w:val="00341B96"/>
    <w:rsid w:val="00342283"/>
    <w:rsid w:val="00343A87"/>
    <w:rsid w:val="00344A36"/>
    <w:rsid w:val="003456F4"/>
    <w:rsid w:val="00347FB6"/>
    <w:rsid w:val="003504FD"/>
    <w:rsid w:val="0035076F"/>
    <w:rsid w:val="00350881"/>
    <w:rsid w:val="00357D55"/>
    <w:rsid w:val="003624AB"/>
    <w:rsid w:val="00363513"/>
    <w:rsid w:val="003657E5"/>
    <w:rsid w:val="0036589C"/>
    <w:rsid w:val="00371312"/>
    <w:rsid w:val="00371DC7"/>
    <w:rsid w:val="00377B21"/>
    <w:rsid w:val="00382A7F"/>
    <w:rsid w:val="00390116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783"/>
    <w:rsid w:val="003D4A8F"/>
    <w:rsid w:val="003D5B29"/>
    <w:rsid w:val="003D7818"/>
    <w:rsid w:val="003E2445"/>
    <w:rsid w:val="003E3BB2"/>
    <w:rsid w:val="003F292E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44F7"/>
    <w:rsid w:val="0050468D"/>
    <w:rsid w:val="0050530C"/>
    <w:rsid w:val="00505DEA"/>
    <w:rsid w:val="00507782"/>
    <w:rsid w:val="00512A04"/>
    <w:rsid w:val="00520499"/>
    <w:rsid w:val="00522F20"/>
    <w:rsid w:val="005249F5"/>
    <w:rsid w:val="005260F7"/>
    <w:rsid w:val="00543A6D"/>
    <w:rsid w:val="00543BD1"/>
    <w:rsid w:val="0054785A"/>
    <w:rsid w:val="00556113"/>
    <w:rsid w:val="00564062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F23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03540"/>
    <w:rsid w:val="0061688D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1FF8"/>
    <w:rsid w:val="0067400A"/>
    <w:rsid w:val="006847AD"/>
    <w:rsid w:val="00686930"/>
    <w:rsid w:val="0069114B"/>
    <w:rsid w:val="006944C1"/>
    <w:rsid w:val="006A756A"/>
    <w:rsid w:val="006C0EC2"/>
    <w:rsid w:val="006C54C0"/>
    <w:rsid w:val="006D66F7"/>
    <w:rsid w:val="006E4AEB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57EB"/>
    <w:rsid w:val="007676A4"/>
    <w:rsid w:val="0076788D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A11"/>
    <w:rsid w:val="00817BA1"/>
    <w:rsid w:val="00823022"/>
    <w:rsid w:val="00825821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5E2C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38D0"/>
    <w:rsid w:val="008E510B"/>
    <w:rsid w:val="008F6C99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EE0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E46EB"/>
    <w:rsid w:val="009E772B"/>
    <w:rsid w:val="009F06BD"/>
    <w:rsid w:val="009F2A4D"/>
    <w:rsid w:val="00A00828"/>
    <w:rsid w:val="00A03290"/>
    <w:rsid w:val="00A0387E"/>
    <w:rsid w:val="00A03D27"/>
    <w:rsid w:val="00A05BFD"/>
    <w:rsid w:val="00A07490"/>
    <w:rsid w:val="00A10655"/>
    <w:rsid w:val="00A12B64"/>
    <w:rsid w:val="00A22C38"/>
    <w:rsid w:val="00A25193"/>
    <w:rsid w:val="00A26E80"/>
    <w:rsid w:val="00A31AE8"/>
    <w:rsid w:val="00A321B3"/>
    <w:rsid w:val="00A3739D"/>
    <w:rsid w:val="00A37DDA"/>
    <w:rsid w:val="00A42BE7"/>
    <w:rsid w:val="00A45005"/>
    <w:rsid w:val="00A567EE"/>
    <w:rsid w:val="00A70DD8"/>
    <w:rsid w:val="00A76790"/>
    <w:rsid w:val="00A81BBF"/>
    <w:rsid w:val="00A85D0C"/>
    <w:rsid w:val="00A925EC"/>
    <w:rsid w:val="00A929AA"/>
    <w:rsid w:val="00A92B6B"/>
    <w:rsid w:val="00AA541E"/>
    <w:rsid w:val="00AD0DA4"/>
    <w:rsid w:val="00AD4169"/>
    <w:rsid w:val="00AD5F2E"/>
    <w:rsid w:val="00AE25C6"/>
    <w:rsid w:val="00AE306C"/>
    <w:rsid w:val="00AF28C1"/>
    <w:rsid w:val="00AF6567"/>
    <w:rsid w:val="00B02EF1"/>
    <w:rsid w:val="00B07C97"/>
    <w:rsid w:val="00B11C67"/>
    <w:rsid w:val="00B1354C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1868"/>
    <w:rsid w:val="00B5084A"/>
    <w:rsid w:val="00B50B3E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C45"/>
    <w:rsid w:val="00BA1D47"/>
    <w:rsid w:val="00BA4EF2"/>
    <w:rsid w:val="00BA66F0"/>
    <w:rsid w:val="00BB2239"/>
    <w:rsid w:val="00BB2AE7"/>
    <w:rsid w:val="00BB616B"/>
    <w:rsid w:val="00BB6464"/>
    <w:rsid w:val="00BC1BB8"/>
    <w:rsid w:val="00BC389E"/>
    <w:rsid w:val="00BD7B90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1171"/>
    <w:rsid w:val="00C15D4D"/>
    <w:rsid w:val="00C175DC"/>
    <w:rsid w:val="00C23DD3"/>
    <w:rsid w:val="00C30171"/>
    <w:rsid w:val="00C309D8"/>
    <w:rsid w:val="00C43519"/>
    <w:rsid w:val="00C45263"/>
    <w:rsid w:val="00C51537"/>
    <w:rsid w:val="00C52BC3"/>
    <w:rsid w:val="00C6153B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4464"/>
    <w:rsid w:val="00CF540E"/>
    <w:rsid w:val="00CF7007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3B3A"/>
    <w:rsid w:val="00DB4F7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3E3A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3A7C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413A"/>
    <w:rsid w:val="00F5696E"/>
    <w:rsid w:val="00F60EFF"/>
    <w:rsid w:val="00F67D2D"/>
    <w:rsid w:val="00F858F2"/>
    <w:rsid w:val="00F860CC"/>
    <w:rsid w:val="00F94398"/>
    <w:rsid w:val="00FA3314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5DDC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3D4783"/>
    <w:pPr>
      <w:spacing w:after="0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81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11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11"/>
    <w:rPr>
      <w:rFonts w:ascii="Lato" w:hAnsi="Lato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rtfoundation.org.au/" TargetMode="External"/><Relationship Id="rId1" Type="http://schemas.openxmlformats.org/officeDocument/2006/relationships/hyperlink" Target="https://education.nt.gov.au/policies/health-safety/school-nutrition-and-healthy-ea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4E3AB-F4E9-42B4-9055-287E0F6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camp and BBQ ideas – information for schools</vt:lpstr>
    </vt:vector>
  </TitlesOfParts>
  <Company>Education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camp and BBQ ideas – information for schools</dc:title>
  <dc:creator>Northern Territory Government</dc:creator>
  <cp:lastModifiedBy>Jessica Lai</cp:lastModifiedBy>
  <cp:revision>2</cp:revision>
  <cp:lastPrinted>2019-07-29T01:45:00Z</cp:lastPrinted>
  <dcterms:created xsi:type="dcterms:W3CDTF">2023-09-19T05:11:00Z</dcterms:created>
  <dcterms:modified xsi:type="dcterms:W3CDTF">2023-09-19T05:11:00Z</dcterms:modified>
</cp:coreProperties>
</file>