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3" w14:textId="10491180" w:rsidR="003C4941" w:rsidRPr="00844A02" w:rsidRDefault="00085DC7" w:rsidP="003C4941">
      <w:pPr>
        <w:pStyle w:val="Heading1"/>
        <w:rPr>
          <w:noProof/>
          <w:lang w:eastAsia="en-AU"/>
        </w:rPr>
      </w:pPr>
      <w:bookmarkStart w:id="0" w:name="_GoBack"/>
      <w:bookmarkEnd w:id="0"/>
      <w:r w:rsidRPr="00844A02">
        <w:rPr>
          <w:noProof/>
          <w:lang w:eastAsia="en-AU"/>
        </w:rPr>
        <w:t>Electrical and Refrigeration</w:t>
      </w:r>
    </w:p>
    <w:p w14:paraId="198310BB" w14:textId="53042253" w:rsidR="00085DC7" w:rsidRPr="00844A02" w:rsidRDefault="00AC79A7" w:rsidP="00085DC7">
      <w:pPr>
        <w:pStyle w:val="Heading2"/>
      </w:pPr>
      <w:r w:rsidRPr="00844A02">
        <w:t>Telisha</w:t>
      </w:r>
      <w:r w:rsidR="00085DC7" w:rsidRPr="00844A02">
        <w:t>’s pathway</w:t>
      </w:r>
    </w:p>
    <w:p w14:paraId="1DB37257" w14:textId="65F15803" w:rsidR="00B14257" w:rsidRPr="00844A02" w:rsidRDefault="00085DC7" w:rsidP="00085DC7">
      <w:pPr>
        <w:pStyle w:val="Heading3"/>
      </w:pPr>
      <w:r w:rsidRPr="00844A02">
        <w:t>Year 10</w:t>
      </w:r>
    </w:p>
    <w:p w14:paraId="58972794" w14:textId="77777777" w:rsidR="00AC79A7" w:rsidRPr="00844A02" w:rsidRDefault="00AC79A7" w:rsidP="00731BA5">
      <w:r w:rsidRPr="00844A02">
        <w:t>Telisha participated in a school-industry partnership program for females in trades - the electrical trade stood out as the most interesting.</w:t>
      </w:r>
    </w:p>
    <w:p w14:paraId="6B09A2D7" w14:textId="77777777" w:rsidR="00AC79A7" w:rsidRPr="00844A02" w:rsidRDefault="00AC79A7" w:rsidP="00731BA5">
      <w:r w:rsidRPr="00844A02">
        <w:t xml:space="preserve">She completed a Certificate I in ElectroComms Skills and Certificate I in Engineering through VETDSS </w:t>
      </w:r>
    </w:p>
    <w:p w14:paraId="20868633" w14:textId="2AB5173F" w:rsidR="00731BA5" w:rsidRPr="00844A02" w:rsidRDefault="00AC79A7" w:rsidP="00731BA5">
      <w:r w:rsidRPr="00844A02">
        <w:t xml:space="preserve">Telisha was set on a career as an electrician, so she introduced herself to local electrical businesses in hope </w:t>
      </w:r>
      <w:r w:rsidR="00073A4C" w:rsidRPr="00844A02">
        <w:t xml:space="preserve">of </w:t>
      </w:r>
      <w:r w:rsidRPr="00844A02">
        <w:t>secur</w:t>
      </w:r>
      <w:r w:rsidR="00073A4C" w:rsidRPr="00844A02">
        <w:t>ing</w:t>
      </w:r>
      <w:r w:rsidRPr="00844A02">
        <w:t xml:space="preserve"> a SBAT. She used work experience to trial with potential employers and was offered a SBAT opportunity.</w:t>
      </w:r>
    </w:p>
    <w:p w14:paraId="62C12936" w14:textId="419D4950" w:rsidR="00085DC7" w:rsidRPr="00844A02" w:rsidRDefault="00085DC7" w:rsidP="00085DC7">
      <w:pPr>
        <w:pStyle w:val="Heading3"/>
      </w:pPr>
      <w:r w:rsidRPr="00844A02">
        <w:t>Year</w:t>
      </w:r>
      <w:r w:rsidR="00AC79A7" w:rsidRPr="00844A02">
        <w:t>s</w:t>
      </w:r>
      <w:r w:rsidRPr="00844A02">
        <w:t xml:space="preserve"> 11</w:t>
      </w:r>
      <w:r w:rsidR="00AC79A7" w:rsidRPr="00844A02">
        <w:t xml:space="preserve"> 12</w:t>
      </w:r>
    </w:p>
    <w:p w14:paraId="6E706CD0" w14:textId="77777777" w:rsidR="0094311B" w:rsidRPr="00844A02" w:rsidRDefault="0094311B" w:rsidP="00731BA5">
      <w:r w:rsidRPr="00844A02">
        <w:t>At the start of year 11, Telisha commenced a Certificate III in Electrotechnology Electrician as SBAT. She also joined a mentor program where she received additional support.</w:t>
      </w:r>
    </w:p>
    <w:p w14:paraId="70A29833" w14:textId="28263088" w:rsidR="00731BA5" w:rsidRPr="00844A02" w:rsidRDefault="0094311B" w:rsidP="00731BA5">
      <w:r w:rsidRPr="00844A02">
        <w:t xml:space="preserve">Telisha worked 3 days a week and went to school 2 days a week to complete </w:t>
      </w:r>
      <w:r w:rsidR="00731A9E" w:rsidRPr="00844A02">
        <w:t>m</w:t>
      </w:r>
      <w:r w:rsidRPr="00844A02">
        <w:t>aths, English and a couple of other elective subjects she was interested in.</w:t>
      </w:r>
    </w:p>
    <w:p w14:paraId="15476C20" w14:textId="3C374BC8" w:rsidR="001C6472" w:rsidRPr="00844A02" w:rsidRDefault="001C6472" w:rsidP="001C6472">
      <w:pPr>
        <w:pStyle w:val="Heading3"/>
      </w:pPr>
      <w:r w:rsidRPr="00844A02">
        <w:t xml:space="preserve">Post </w:t>
      </w:r>
      <w:r w:rsidR="00AC79A7" w:rsidRPr="00844A02">
        <w:t>s</w:t>
      </w:r>
      <w:r w:rsidRPr="00844A02">
        <w:t>chool</w:t>
      </w:r>
    </w:p>
    <w:p w14:paraId="46EEFE77" w14:textId="204B9194" w:rsidR="00731BA5" w:rsidRPr="00844A02" w:rsidRDefault="0094311B" w:rsidP="00731BA5">
      <w:r w:rsidRPr="00844A02">
        <w:t>Telisha transitioned into a full-time apprenticeship and as she continues to progress through her Certificate III in Electrotechnology Electrician apprenticeship her training will count towards completing her NTCET.</w:t>
      </w:r>
    </w:p>
    <w:p w14:paraId="11CFB31C" w14:textId="01AF836F" w:rsidR="0094311B" w:rsidRPr="00844A02" w:rsidRDefault="0094311B" w:rsidP="0094311B">
      <w:pPr>
        <w:pStyle w:val="Heading3"/>
      </w:pPr>
      <w:r w:rsidRPr="00844A02">
        <w:t>E</w:t>
      </w:r>
      <w:r w:rsidR="00731A9E" w:rsidRPr="00844A02">
        <w:t>xample</w:t>
      </w:r>
      <w:r w:rsidRPr="00844A02">
        <w:t xml:space="preserve"> NTCET </w:t>
      </w:r>
      <w:r w:rsidR="009C06BB" w:rsidRPr="00844A02">
        <w:t>p</w:t>
      </w:r>
      <w:r w:rsidR="00731A9E" w:rsidRPr="00844A02">
        <w:t>attern</w:t>
      </w:r>
      <w:r w:rsidRPr="00844A02">
        <w:t xml:space="preserve"> (PLP, Stage 1 English and </w:t>
      </w:r>
      <w:r w:rsidR="00731A9E" w:rsidRPr="00844A02">
        <w:t>m</w:t>
      </w:r>
      <w:r w:rsidRPr="00844A02">
        <w:t xml:space="preserve">aths are compulsory for NTCET) </w:t>
      </w:r>
    </w:p>
    <w:p w14:paraId="54F131E9" w14:textId="77777777" w:rsidR="0094311B" w:rsidRPr="00844A02" w:rsidRDefault="0094311B" w:rsidP="00733C9E">
      <w:r w:rsidRPr="00844A02">
        <w:rPr>
          <w:b/>
        </w:rPr>
        <w:t>Year 10:</w:t>
      </w:r>
      <w:r w:rsidRPr="00844A02">
        <w:t xml:space="preserve"> PLP, VETDSS Certificate I in ElectroComms Skills and Certificate I in Engineering </w:t>
      </w:r>
    </w:p>
    <w:p w14:paraId="680386D7" w14:textId="7E9B7ED3" w:rsidR="0094311B" w:rsidRPr="00844A02" w:rsidRDefault="0094311B" w:rsidP="00733C9E">
      <w:r w:rsidRPr="00844A02">
        <w:rPr>
          <w:b/>
        </w:rPr>
        <w:t>Year 11:</w:t>
      </w:r>
      <w:r w:rsidRPr="00844A02">
        <w:t xml:space="preserve"> Stage 1 English, </w:t>
      </w:r>
      <w:r w:rsidR="00731A9E" w:rsidRPr="00844A02">
        <w:t>m</w:t>
      </w:r>
      <w:r w:rsidRPr="00844A02">
        <w:t xml:space="preserve">aths, elective subjects </w:t>
      </w:r>
    </w:p>
    <w:p w14:paraId="109B05B4" w14:textId="4FBC59B0" w:rsidR="0094311B" w:rsidRPr="00844A02" w:rsidRDefault="0094311B" w:rsidP="00733C9E">
      <w:r w:rsidRPr="00844A02">
        <w:rPr>
          <w:b/>
        </w:rPr>
        <w:t>Year 12:</w:t>
      </w:r>
      <w:r w:rsidRPr="00844A02">
        <w:t xml:space="preserve"> Stage 2 English, </w:t>
      </w:r>
      <w:r w:rsidR="00731A9E" w:rsidRPr="00844A02">
        <w:t>m</w:t>
      </w:r>
      <w:r w:rsidRPr="00844A02">
        <w:t>aths (General Maths or above), elective subject VET: Certificate III in Electrotechnology Electrician</w:t>
      </w:r>
    </w:p>
    <w:p w14:paraId="10F3B8D6" w14:textId="12137C7A" w:rsidR="001C6472" w:rsidRPr="00733C9E" w:rsidRDefault="00733C9E" w:rsidP="00733C9E">
      <w:pPr>
        <w:rPr>
          <w:i/>
        </w:rPr>
      </w:pPr>
      <w:r w:rsidRPr="00844A02">
        <w:rPr>
          <w:i/>
        </w:rPr>
        <w:t>Always speak to your school Career Advisor or VET Coordinator to plan your subjects</w:t>
      </w:r>
    </w:p>
    <w:sectPr w:rsidR="001C6472" w:rsidRPr="00733C9E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9531" w14:textId="77777777" w:rsidR="0095639B" w:rsidRDefault="0095639B" w:rsidP="007332FF">
      <w:r>
        <w:separator/>
      </w:r>
    </w:p>
  </w:endnote>
  <w:endnote w:type="continuationSeparator" w:id="0">
    <w:p w14:paraId="15C6AFB7" w14:textId="77777777" w:rsidR="0095639B" w:rsidRDefault="0095639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1B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50301A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513FC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AC349F3" w14:textId="77777777" w:rsidR="00D47DC7" w:rsidRPr="00CE6614" w:rsidRDefault="0095639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0F8D4A9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634E9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A3F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F0A98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8D6F50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82CD28" w14:textId="77777777" w:rsidR="00D47DC7" w:rsidRPr="00CE6614" w:rsidRDefault="0095639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6A055989" w14:textId="68270A66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24E3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24E3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A48CD1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A5FB5C" wp14:editId="0CA8CBD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CA5308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ACDC5" w14:textId="77777777" w:rsidR="0095639B" w:rsidRDefault="0095639B" w:rsidP="007332FF">
      <w:r>
        <w:separator/>
      </w:r>
    </w:p>
  </w:footnote>
  <w:footnote w:type="continuationSeparator" w:id="0">
    <w:p w14:paraId="7EC69D02" w14:textId="77777777" w:rsidR="0095639B" w:rsidRDefault="0095639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A56C" w14:textId="3674BDA7" w:rsidR="00983000" w:rsidRPr="00162207" w:rsidRDefault="0095639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4E36">
          <w:t xml:space="preserve">VET Pathways - </w:t>
        </w:r>
        <w:proofErr w:type="spellStart"/>
        <w:r w:rsidR="00124E36">
          <w:t>Telisha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DD2105" w14:textId="5AE3EB81" w:rsidR="00E54F9E" w:rsidRDefault="00124E36" w:rsidP="00435082">
        <w:pPr>
          <w:pStyle w:val="Title"/>
        </w:pPr>
        <w:r>
          <w:rPr>
            <w:rStyle w:val="TitleChar"/>
          </w:rPr>
          <w:t xml:space="preserve">VET Pathways - </w:t>
        </w:r>
        <w:proofErr w:type="spellStart"/>
        <w:r>
          <w:rPr>
            <w:rStyle w:val="TitleChar"/>
          </w:rPr>
          <w:t>Telisha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3A4C"/>
    <w:rsid w:val="000801B3"/>
    <w:rsid w:val="00080202"/>
    <w:rsid w:val="00080DCD"/>
    <w:rsid w:val="00080E22"/>
    <w:rsid w:val="00082573"/>
    <w:rsid w:val="000840A3"/>
    <w:rsid w:val="00085062"/>
    <w:rsid w:val="00085DC7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E36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647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2C0D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1A9E"/>
    <w:rsid w:val="00731BA5"/>
    <w:rsid w:val="007332FF"/>
    <w:rsid w:val="00733C9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AE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4A02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2BD2"/>
    <w:rsid w:val="0094311B"/>
    <w:rsid w:val="009444F0"/>
    <w:rsid w:val="009468BC"/>
    <w:rsid w:val="00947FAE"/>
    <w:rsid w:val="0095639B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C06BB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2B35"/>
    <w:rsid w:val="00A3739D"/>
    <w:rsid w:val="00A37DDA"/>
    <w:rsid w:val="00A45005"/>
    <w:rsid w:val="00A567EE"/>
    <w:rsid w:val="00A70DD8"/>
    <w:rsid w:val="00A76790"/>
    <w:rsid w:val="00A85D0C"/>
    <w:rsid w:val="00A8649F"/>
    <w:rsid w:val="00A925EC"/>
    <w:rsid w:val="00A929AA"/>
    <w:rsid w:val="00A92B6B"/>
    <w:rsid w:val="00AA541E"/>
    <w:rsid w:val="00AC79A7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145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534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87E3"/>
  <w15:docId w15:val="{C4D47B18-1637-0B47-9471-CBAAE0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C98130-34AF-4462-9498-DD60E85B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Pathways</vt:lpstr>
    </vt:vector>
  </TitlesOfParts>
  <Company>&lt;NAME&gt;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Pathways - Telisha</dc:title>
  <dc:creator>Northern Territory Government</dc:creator>
  <cp:lastModifiedBy>Andrea Ruske</cp:lastModifiedBy>
  <cp:revision>9</cp:revision>
  <cp:lastPrinted>2019-07-29T01:45:00Z</cp:lastPrinted>
  <dcterms:created xsi:type="dcterms:W3CDTF">2023-06-22T00:10:00Z</dcterms:created>
  <dcterms:modified xsi:type="dcterms:W3CDTF">2023-07-10T00:24:00Z</dcterms:modified>
</cp:coreProperties>
</file>