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TitleChar"/>
        </w:rPr>
        <w:alias w:val="Title"/>
        <w:tag w:val="Title"/>
        <w:id w:val="-509987125"/>
        <w:lock w:val="sdtLocked"/>
        <w:placeholder>
          <w:docPart w:val="ED2411F92C5141D39E0FC13C3398926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p w:rsidR="00886C9D" w:rsidRPr="00886C9D" w:rsidRDefault="00104532" w:rsidP="00886C9D">
          <w:pPr>
            <w:pStyle w:val="Title"/>
          </w:pPr>
          <w:r>
            <w:rPr>
              <w:rStyle w:val="TitleChar"/>
            </w:rPr>
            <w:t>Travel assistance Northern Territory Board of Studies award recipient policy</w:t>
          </w:r>
        </w:p>
      </w:sdtContent>
    </w:sdt>
    <w:p w:rsidR="00964B22" w:rsidRDefault="00964B22" w:rsidP="00DD64C2">
      <w:pPr>
        <w:tabs>
          <w:tab w:val="center" w:pos="4819"/>
        </w:tabs>
      </w:pPr>
    </w:p>
    <w:p w:rsidR="007761D8" w:rsidRPr="00DD64C2" w:rsidRDefault="007761D8" w:rsidP="00885590">
      <w:pPr>
        <w:sectPr w:rsidR="007761D8" w:rsidRPr="00DD64C2" w:rsidSect="00702D61">
          <w:headerReference w:type="default" r:id="rId9"/>
          <w:headerReference w:type="first" r:id="rId10"/>
          <w:footerReference w:type="first" r:id="rId11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tbl>
      <w:tblPr>
        <w:tblStyle w:val="NTGtable1"/>
        <w:tblW w:w="10348" w:type="dxa"/>
        <w:tblLook w:val="0480" w:firstRow="0" w:lastRow="0" w:firstColumn="1" w:lastColumn="0" w:noHBand="0" w:noVBand="1"/>
        <w:tblCaption w:val="Table showing general records information about this document."/>
        <w:tblDescription w:val="The table has 6 rows containing document title, contact details, person approving, date approved, document review period and TRM reference."/>
      </w:tblPr>
      <w:tblGrid>
        <w:gridCol w:w="2410"/>
        <w:gridCol w:w="7938"/>
      </w:tblGrid>
      <w:tr w:rsidR="00104532" w:rsidTr="002D4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  <w:vAlign w:val="top"/>
          </w:tcPr>
          <w:p w:rsidR="00104532" w:rsidRPr="0032509C" w:rsidRDefault="00104532" w:rsidP="00104532">
            <w:r w:rsidRPr="0032509C">
              <w:lastRenderedPageBreak/>
              <w:t>Document title</w:t>
            </w:r>
          </w:p>
        </w:tc>
        <w:tc>
          <w:tcPr>
            <w:tcW w:w="7938" w:type="dxa"/>
            <w:vAlign w:val="top"/>
          </w:tcPr>
          <w:p w:rsidR="00104532" w:rsidRPr="0032509C" w:rsidRDefault="00104532" w:rsidP="00104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2509C">
              <w:t>Travel assistance Northern Territory Board of</w:t>
            </w:r>
            <w:r>
              <w:t xml:space="preserve"> Studies award recipient policy</w:t>
            </w:r>
          </w:p>
        </w:tc>
      </w:tr>
      <w:tr w:rsidR="00104532" w:rsidTr="001449F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  <w:vAlign w:val="top"/>
          </w:tcPr>
          <w:p w:rsidR="00104532" w:rsidRPr="0032509C" w:rsidRDefault="00104532" w:rsidP="00104532">
            <w:r w:rsidRPr="0032509C">
              <w:t>Contact details</w:t>
            </w:r>
          </w:p>
        </w:tc>
        <w:tc>
          <w:tcPr>
            <w:tcW w:w="7938" w:type="dxa"/>
            <w:vAlign w:val="top"/>
          </w:tcPr>
          <w:p w:rsidR="00104532" w:rsidRPr="0032509C" w:rsidRDefault="00104532" w:rsidP="00104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09C">
              <w:t>Northern Territory Board of Studies secretariat</w:t>
            </w:r>
          </w:p>
        </w:tc>
      </w:tr>
      <w:tr w:rsidR="00104532" w:rsidTr="001449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  <w:vAlign w:val="top"/>
          </w:tcPr>
          <w:p w:rsidR="00104532" w:rsidRPr="0032509C" w:rsidRDefault="00104532" w:rsidP="00104532">
            <w:r w:rsidRPr="0032509C">
              <w:t>Approved by</w:t>
            </w:r>
          </w:p>
        </w:tc>
        <w:tc>
          <w:tcPr>
            <w:tcW w:w="7938" w:type="dxa"/>
            <w:vAlign w:val="top"/>
          </w:tcPr>
          <w:p w:rsidR="00104532" w:rsidRPr="0032509C" w:rsidRDefault="00A9594C" w:rsidP="00104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Quality Teaching and Learning</w:t>
            </w:r>
          </w:p>
        </w:tc>
      </w:tr>
      <w:tr w:rsidR="00104532" w:rsidTr="001449F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  <w:vAlign w:val="top"/>
          </w:tcPr>
          <w:p w:rsidR="00104532" w:rsidRPr="0032509C" w:rsidRDefault="00104532" w:rsidP="00104532">
            <w:r w:rsidRPr="0032509C">
              <w:t>Date approved</w:t>
            </w:r>
          </w:p>
        </w:tc>
        <w:tc>
          <w:tcPr>
            <w:tcW w:w="7938" w:type="dxa"/>
            <w:vAlign w:val="top"/>
          </w:tcPr>
          <w:p w:rsidR="00104532" w:rsidRPr="0032509C" w:rsidRDefault="00DC3DD3" w:rsidP="00104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July 2020</w:t>
            </w:r>
          </w:p>
        </w:tc>
      </w:tr>
      <w:tr w:rsidR="00104532" w:rsidTr="001449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  <w:vAlign w:val="top"/>
          </w:tcPr>
          <w:p w:rsidR="00104532" w:rsidRPr="0032509C" w:rsidRDefault="00104532" w:rsidP="00104532">
            <w:r w:rsidRPr="0032509C">
              <w:t>Document review</w:t>
            </w:r>
          </w:p>
        </w:tc>
        <w:tc>
          <w:tcPr>
            <w:tcW w:w="7938" w:type="dxa"/>
            <w:vAlign w:val="top"/>
          </w:tcPr>
          <w:p w:rsidR="00104532" w:rsidRPr="0032509C" w:rsidRDefault="00104532" w:rsidP="00104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2509C">
              <w:t>April 2021</w:t>
            </w:r>
          </w:p>
        </w:tc>
      </w:tr>
      <w:tr w:rsidR="00104532" w:rsidTr="001449F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  <w:vAlign w:val="top"/>
          </w:tcPr>
          <w:p w:rsidR="00104532" w:rsidRPr="0032509C" w:rsidRDefault="00104532" w:rsidP="00104532">
            <w:r w:rsidRPr="0032509C">
              <w:t>TRM number</w:t>
            </w:r>
          </w:p>
        </w:tc>
        <w:tc>
          <w:tcPr>
            <w:tcW w:w="7938" w:type="dxa"/>
            <w:vAlign w:val="top"/>
          </w:tcPr>
          <w:p w:rsidR="00104532" w:rsidRDefault="00AA5071" w:rsidP="00104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50:D20:87983</w:t>
            </w:r>
          </w:p>
        </w:tc>
      </w:tr>
    </w:tbl>
    <w:p w:rsidR="003223FE" w:rsidRDefault="003223FE" w:rsidP="00702D61"/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  <w:tblCaption w:val="Table showing document version control information."/>
      </w:tblPr>
      <w:tblGrid>
        <w:gridCol w:w="1129"/>
        <w:gridCol w:w="2268"/>
        <w:gridCol w:w="2552"/>
        <w:gridCol w:w="4394"/>
      </w:tblGrid>
      <w:tr w:rsidR="00104532" w:rsidRPr="00E87DE1" w:rsidTr="002C6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129" w:type="dxa"/>
            <w:vAlign w:val="top"/>
          </w:tcPr>
          <w:p w:rsidR="00104532" w:rsidRPr="00C821EF" w:rsidRDefault="00104532" w:rsidP="00104532">
            <w:r w:rsidRPr="00C821EF">
              <w:t>Version</w:t>
            </w:r>
          </w:p>
        </w:tc>
        <w:tc>
          <w:tcPr>
            <w:tcW w:w="2268" w:type="dxa"/>
            <w:vAlign w:val="top"/>
          </w:tcPr>
          <w:p w:rsidR="00104532" w:rsidRPr="00C821EF" w:rsidRDefault="00104532" w:rsidP="00104532">
            <w:r w:rsidRPr="00C821EF">
              <w:t>Date</w:t>
            </w:r>
          </w:p>
        </w:tc>
        <w:tc>
          <w:tcPr>
            <w:tcW w:w="2552" w:type="dxa"/>
            <w:vAlign w:val="top"/>
          </w:tcPr>
          <w:p w:rsidR="00104532" w:rsidRPr="00C821EF" w:rsidRDefault="00104532" w:rsidP="00104532">
            <w:r w:rsidRPr="00C821EF">
              <w:t>Author</w:t>
            </w:r>
          </w:p>
        </w:tc>
        <w:tc>
          <w:tcPr>
            <w:tcW w:w="4394" w:type="dxa"/>
            <w:vAlign w:val="top"/>
          </w:tcPr>
          <w:p w:rsidR="00104532" w:rsidRPr="00C821EF" w:rsidRDefault="00104532" w:rsidP="00104532">
            <w:r w:rsidRPr="00C821EF">
              <w:t>Changes made</w:t>
            </w:r>
          </w:p>
        </w:tc>
      </w:tr>
      <w:tr w:rsidR="00104532" w:rsidRPr="00E87DE1" w:rsidTr="002C6813">
        <w:trPr>
          <w:trHeight w:val="431"/>
        </w:trPr>
        <w:tc>
          <w:tcPr>
            <w:tcW w:w="1129" w:type="dxa"/>
            <w:vAlign w:val="top"/>
          </w:tcPr>
          <w:p w:rsidR="00104532" w:rsidRPr="00C821EF" w:rsidRDefault="00104532" w:rsidP="00104532">
            <w:r w:rsidRPr="00C821EF">
              <w:t>1.0</w:t>
            </w:r>
          </w:p>
        </w:tc>
        <w:tc>
          <w:tcPr>
            <w:tcW w:w="2268" w:type="dxa"/>
            <w:vAlign w:val="top"/>
          </w:tcPr>
          <w:p w:rsidR="00104532" w:rsidRPr="00C821EF" w:rsidRDefault="00104532" w:rsidP="00104532">
            <w:r w:rsidRPr="00C821EF">
              <w:t>November 2013</w:t>
            </w:r>
          </w:p>
        </w:tc>
        <w:tc>
          <w:tcPr>
            <w:tcW w:w="2552" w:type="dxa"/>
            <w:vAlign w:val="top"/>
          </w:tcPr>
          <w:p w:rsidR="00104532" w:rsidRPr="00C821EF" w:rsidRDefault="00104532" w:rsidP="00104532">
            <w:r w:rsidRPr="00C821EF">
              <w:t>NTBOS</w:t>
            </w:r>
          </w:p>
        </w:tc>
        <w:tc>
          <w:tcPr>
            <w:tcW w:w="4394" w:type="dxa"/>
            <w:vAlign w:val="top"/>
          </w:tcPr>
          <w:p w:rsidR="00104532" w:rsidRPr="00C821EF" w:rsidRDefault="00104532" w:rsidP="00104532">
            <w:r w:rsidRPr="00C821EF">
              <w:t>New policy</w:t>
            </w:r>
          </w:p>
        </w:tc>
      </w:tr>
      <w:tr w:rsidR="00104532" w:rsidRPr="00E87DE1" w:rsidTr="002C68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129" w:type="dxa"/>
            <w:tcBorders>
              <w:bottom w:val="nil"/>
            </w:tcBorders>
            <w:vAlign w:val="top"/>
          </w:tcPr>
          <w:p w:rsidR="00104532" w:rsidRPr="00C821EF" w:rsidRDefault="00104532" w:rsidP="00104532">
            <w:r w:rsidRPr="00C821EF">
              <w:t>1.1</w:t>
            </w:r>
          </w:p>
        </w:tc>
        <w:tc>
          <w:tcPr>
            <w:tcW w:w="2268" w:type="dxa"/>
            <w:tcBorders>
              <w:bottom w:val="nil"/>
            </w:tcBorders>
            <w:vAlign w:val="top"/>
          </w:tcPr>
          <w:p w:rsidR="00104532" w:rsidRPr="00C821EF" w:rsidRDefault="00104532" w:rsidP="00104532">
            <w:r w:rsidRPr="00C821EF">
              <w:t>03 March 2020</w:t>
            </w:r>
          </w:p>
        </w:tc>
        <w:tc>
          <w:tcPr>
            <w:tcW w:w="2552" w:type="dxa"/>
            <w:tcBorders>
              <w:bottom w:val="nil"/>
            </w:tcBorders>
            <w:vAlign w:val="top"/>
          </w:tcPr>
          <w:p w:rsidR="00104532" w:rsidRPr="00C821EF" w:rsidRDefault="00104532" w:rsidP="00104532">
            <w:r w:rsidRPr="00C821EF">
              <w:t>Operational Policy Coordination Unit</w:t>
            </w:r>
          </w:p>
        </w:tc>
        <w:tc>
          <w:tcPr>
            <w:tcW w:w="4394" w:type="dxa"/>
            <w:tcBorders>
              <w:bottom w:val="nil"/>
            </w:tcBorders>
            <w:vAlign w:val="top"/>
          </w:tcPr>
          <w:p w:rsidR="00104532" w:rsidRPr="00C821EF" w:rsidRDefault="00104532" w:rsidP="00104532">
            <w:r w:rsidRPr="00C821EF">
              <w:t>Update in terminology and NTG template</w:t>
            </w:r>
          </w:p>
        </w:tc>
      </w:tr>
      <w:tr w:rsidR="00104532" w:rsidRPr="00E87DE1" w:rsidTr="002C6813">
        <w:trPr>
          <w:trHeight w:val="431"/>
        </w:trPr>
        <w:tc>
          <w:tcPr>
            <w:tcW w:w="1129" w:type="dxa"/>
            <w:tcBorders>
              <w:bottom w:val="single" w:sz="4" w:space="0" w:color="1F1F5F" w:themeColor="text1"/>
            </w:tcBorders>
            <w:vAlign w:val="top"/>
          </w:tcPr>
          <w:p w:rsidR="00104532" w:rsidRPr="00C821EF" w:rsidRDefault="00104532" w:rsidP="00104532">
            <w:r w:rsidRPr="00C821EF">
              <w:t>1.2</w:t>
            </w:r>
          </w:p>
        </w:tc>
        <w:tc>
          <w:tcPr>
            <w:tcW w:w="2268" w:type="dxa"/>
            <w:tcBorders>
              <w:bottom w:val="single" w:sz="4" w:space="0" w:color="1F1F5F" w:themeColor="text1"/>
            </w:tcBorders>
            <w:vAlign w:val="top"/>
          </w:tcPr>
          <w:p w:rsidR="00104532" w:rsidRPr="00C821EF" w:rsidRDefault="00104532" w:rsidP="00104532">
            <w:r w:rsidRPr="00C821EF">
              <w:t>15 September 2020</w:t>
            </w:r>
          </w:p>
        </w:tc>
        <w:tc>
          <w:tcPr>
            <w:tcW w:w="2552" w:type="dxa"/>
            <w:tcBorders>
              <w:bottom w:val="single" w:sz="4" w:space="0" w:color="1F1F5F" w:themeColor="text1"/>
            </w:tcBorders>
            <w:vAlign w:val="top"/>
          </w:tcPr>
          <w:p w:rsidR="00104532" w:rsidRPr="00C821EF" w:rsidRDefault="00104532" w:rsidP="00104532">
            <w:r w:rsidRPr="00C821EF">
              <w:t>Operational Policy Coordination Unit</w:t>
            </w:r>
          </w:p>
        </w:tc>
        <w:tc>
          <w:tcPr>
            <w:tcW w:w="4394" w:type="dxa"/>
            <w:tcBorders>
              <w:bottom w:val="single" w:sz="4" w:space="0" w:color="1F1F5F" w:themeColor="text1"/>
            </w:tcBorders>
            <w:vAlign w:val="top"/>
          </w:tcPr>
          <w:p w:rsidR="00104532" w:rsidRPr="00C821EF" w:rsidRDefault="00104532" w:rsidP="00104532">
            <w:r w:rsidRPr="00C821EF">
              <w:t>Minor update to meet NTG publishing standards</w:t>
            </w:r>
          </w:p>
        </w:tc>
      </w:tr>
    </w:tbl>
    <w:p w:rsidR="003223FE" w:rsidRDefault="003223FE" w:rsidP="00702D61"/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  <w:tblCaption w:val="Table with a list of acronyms used in this document and their meanings."/>
      </w:tblPr>
      <w:tblGrid>
        <w:gridCol w:w="1980"/>
        <w:gridCol w:w="8363"/>
      </w:tblGrid>
      <w:tr w:rsidR="00104532" w:rsidRPr="00E87DE1" w:rsidTr="00F76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980" w:type="dxa"/>
            <w:vAlign w:val="top"/>
          </w:tcPr>
          <w:p w:rsidR="00104532" w:rsidRPr="00753F24" w:rsidRDefault="00104532" w:rsidP="00104532">
            <w:r w:rsidRPr="00753F24">
              <w:t>Acronyms</w:t>
            </w:r>
          </w:p>
        </w:tc>
        <w:tc>
          <w:tcPr>
            <w:tcW w:w="8363" w:type="dxa"/>
            <w:vAlign w:val="top"/>
          </w:tcPr>
          <w:p w:rsidR="00104532" w:rsidRPr="00753F24" w:rsidRDefault="00104532" w:rsidP="00104532">
            <w:r w:rsidRPr="00753F24">
              <w:t>Full form</w:t>
            </w:r>
          </w:p>
        </w:tc>
      </w:tr>
      <w:tr w:rsidR="00104532" w:rsidRPr="00E87DE1" w:rsidTr="00F76BB4">
        <w:trPr>
          <w:trHeight w:val="431"/>
        </w:trPr>
        <w:tc>
          <w:tcPr>
            <w:tcW w:w="1980" w:type="dxa"/>
            <w:vAlign w:val="top"/>
          </w:tcPr>
          <w:p w:rsidR="00104532" w:rsidRPr="00753F24" w:rsidRDefault="00104532" w:rsidP="00104532">
            <w:r w:rsidRPr="00753F24">
              <w:t>NTBOS</w:t>
            </w:r>
          </w:p>
        </w:tc>
        <w:tc>
          <w:tcPr>
            <w:tcW w:w="8363" w:type="dxa"/>
            <w:vAlign w:val="top"/>
          </w:tcPr>
          <w:p w:rsidR="00104532" w:rsidRPr="00753F24" w:rsidRDefault="00104532" w:rsidP="00104532">
            <w:r w:rsidRPr="00753F24">
              <w:t>Northern Territory Board of Studies</w:t>
            </w:r>
          </w:p>
        </w:tc>
      </w:tr>
      <w:tr w:rsidR="00104532" w:rsidRPr="00E87DE1" w:rsidTr="00F76B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  <w:tcBorders>
              <w:bottom w:val="nil"/>
            </w:tcBorders>
            <w:vAlign w:val="top"/>
          </w:tcPr>
          <w:p w:rsidR="00104532" w:rsidRPr="00753F24" w:rsidRDefault="00104532" w:rsidP="00104532">
            <w:r w:rsidRPr="00753F24">
              <w:t>NTCET</w:t>
            </w:r>
          </w:p>
        </w:tc>
        <w:tc>
          <w:tcPr>
            <w:tcW w:w="8363" w:type="dxa"/>
            <w:tcBorders>
              <w:bottom w:val="nil"/>
            </w:tcBorders>
            <w:vAlign w:val="top"/>
          </w:tcPr>
          <w:p w:rsidR="00104532" w:rsidRPr="00753F24" w:rsidRDefault="00104532" w:rsidP="00104532">
            <w:r w:rsidRPr="00753F24">
              <w:t>Northern Territory Certificate of Education and Training</w:t>
            </w:r>
          </w:p>
        </w:tc>
      </w:tr>
      <w:tr w:rsidR="00104532" w:rsidRPr="00E87DE1" w:rsidTr="00F76BB4">
        <w:trPr>
          <w:trHeight w:val="431"/>
        </w:trPr>
        <w:tc>
          <w:tcPr>
            <w:tcW w:w="1980" w:type="dxa"/>
            <w:vAlign w:val="top"/>
          </w:tcPr>
          <w:p w:rsidR="00104532" w:rsidRPr="00753F24" w:rsidRDefault="00104532" w:rsidP="00104532">
            <w:r w:rsidRPr="00753F24">
              <w:t>NTG</w:t>
            </w:r>
          </w:p>
        </w:tc>
        <w:tc>
          <w:tcPr>
            <w:tcW w:w="8363" w:type="dxa"/>
            <w:vAlign w:val="top"/>
          </w:tcPr>
          <w:p w:rsidR="00104532" w:rsidRPr="00753F24" w:rsidRDefault="00104532" w:rsidP="00104532">
            <w:r w:rsidRPr="00753F24">
              <w:t>Northern Territory Government</w:t>
            </w:r>
          </w:p>
        </w:tc>
      </w:tr>
      <w:tr w:rsidR="00104532" w:rsidRPr="00E87DE1" w:rsidTr="00F76B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  <w:vAlign w:val="top"/>
          </w:tcPr>
          <w:p w:rsidR="00104532" w:rsidRPr="00753F24" w:rsidRDefault="00104532" w:rsidP="00104532">
            <w:r w:rsidRPr="00753F24">
              <w:t>TRM</w:t>
            </w:r>
          </w:p>
        </w:tc>
        <w:tc>
          <w:tcPr>
            <w:tcW w:w="8363" w:type="dxa"/>
            <w:vAlign w:val="top"/>
          </w:tcPr>
          <w:p w:rsidR="00104532" w:rsidRDefault="00104532" w:rsidP="00104532">
            <w:r w:rsidRPr="00753F24">
              <w:t>Territory Records Manager</w:t>
            </w:r>
          </w:p>
        </w:tc>
      </w:tr>
    </w:tbl>
    <w:p w:rsidR="00702D61" w:rsidRDefault="00702D61" w:rsidP="00702D61">
      <w:r>
        <w:br w:type="page"/>
      </w:r>
    </w:p>
    <w:p w:rsidR="00104532" w:rsidRPr="00195D9D" w:rsidRDefault="00104532" w:rsidP="00104532">
      <w:pPr>
        <w:pStyle w:val="Heading1"/>
        <w:rPr>
          <w:lang w:val="en-US"/>
        </w:rPr>
      </w:pPr>
      <w:r w:rsidRPr="00195D9D">
        <w:lastRenderedPageBreak/>
        <w:t>Policy</w:t>
      </w:r>
    </w:p>
    <w:p w:rsidR="00104532" w:rsidRPr="002518B7" w:rsidRDefault="00104532" w:rsidP="00104532">
      <w:pPr>
        <w:tabs>
          <w:tab w:val="left" w:pos="6150"/>
        </w:tabs>
        <w:rPr>
          <w:rFonts w:cs="Arial"/>
          <w:bCs/>
          <w:lang w:val="en-US"/>
        </w:rPr>
      </w:pPr>
      <w:r w:rsidRPr="002518B7">
        <w:rPr>
          <w:rFonts w:cs="Arial"/>
          <w:bCs/>
          <w:lang w:val="en-US"/>
        </w:rPr>
        <w:t xml:space="preserve">The Northern Territory Board of Studies (NTBOS) holds student award ceremonies in February of each year. These awards acknowledge the achievements of outstanding graduating students and to </w:t>
      </w:r>
      <w:proofErr w:type="spellStart"/>
      <w:r w:rsidRPr="002518B7">
        <w:rPr>
          <w:rFonts w:cs="Arial"/>
          <w:bCs/>
          <w:lang w:val="en-US"/>
        </w:rPr>
        <w:t>recognise</w:t>
      </w:r>
      <w:proofErr w:type="spellEnd"/>
      <w:r w:rsidRPr="002518B7">
        <w:rPr>
          <w:rFonts w:cs="Arial"/>
          <w:bCs/>
          <w:lang w:val="en-US"/>
        </w:rPr>
        <w:t xml:space="preserve"> the people who helped them excel. </w:t>
      </w:r>
    </w:p>
    <w:p w:rsidR="00104532" w:rsidRPr="002518B7" w:rsidRDefault="00104532" w:rsidP="00104532">
      <w:pPr>
        <w:tabs>
          <w:tab w:val="left" w:pos="6150"/>
        </w:tabs>
        <w:rPr>
          <w:rFonts w:cs="Arial"/>
          <w:bCs/>
          <w:lang w:val="en-US"/>
        </w:rPr>
      </w:pPr>
      <w:r w:rsidRPr="002518B7">
        <w:rPr>
          <w:rFonts w:cs="Arial"/>
          <w:bCs/>
          <w:lang w:val="en-US"/>
        </w:rPr>
        <w:t xml:space="preserve">Some NTBOS award recipients leave the </w:t>
      </w:r>
      <w:r w:rsidR="00A9594C">
        <w:rPr>
          <w:rFonts w:cs="Arial"/>
          <w:bCs/>
          <w:lang w:val="en-US"/>
        </w:rPr>
        <w:t xml:space="preserve">Northern </w:t>
      </w:r>
      <w:r w:rsidRPr="002518B7">
        <w:rPr>
          <w:rFonts w:cs="Arial"/>
          <w:bCs/>
          <w:lang w:val="en-US"/>
        </w:rPr>
        <w:t>Territory</w:t>
      </w:r>
      <w:r w:rsidR="00A9594C">
        <w:rPr>
          <w:rFonts w:cs="Arial"/>
          <w:bCs/>
          <w:lang w:val="en-US"/>
        </w:rPr>
        <w:t xml:space="preserve"> (NT)</w:t>
      </w:r>
      <w:r w:rsidRPr="002518B7">
        <w:rPr>
          <w:rFonts w:cs="Arial"/>
          <w:bCs/>
          <w:lang w:val="en-US"/>
        </w:rPr>
        <w:t xml:space="preserve"> prior to the ceremony dates.</w:t>
      </w:r>
    </w:p>
    <w:p w:rsidR="00104532" w:rsidRPr="002518B7" w:rsidRDefault="00104532" w:rsidP="00104532">
      <w:pPr>
        <w:tabs>
          <w:tab w:val="left" w:pos="6150"/>
        </w:tabs>
        <w:rPr>
          <w:rFonts w:cs="Arial"/>
          <w:bCs/>
          <w:lang w:val="en-US"/>
        </w:rPr>
      </w:pPr>
      <w:r w:rsidRPr="002518B7">
        <w:rPr>
          <w:rFonts w:cs="Arial"/>
          <w:bCs/>
          <w:lang w:val="en-US"/>
        </w:rPr>
        <w:t>These people may be eligible to request assistance to cover their airfare and accommodation costs, to enable them to return and accept their award.</w:t>
      </w:r>
    </w:p>
    <w:p w:rsidR="00104532" w:rsidRPr="002518B7" w:rsidRDefault="00104532" w:rsidP="00104532">
      <w:pPr>
        <w:pStyle w:val="BodyText"/>
        <w:tabs>
          <w:tab w:val="left" w:pos="2835"/>
        </w:tabs>
        <w:spacing w:before="120" w:after="240"/>
        <w:rPr>
          <w:rFonts w:cs="Arial"/>
          <w:bCs/>
          <w:lang w:val="en-US"/>
        </w:rPr>
      </w:pPr>
      <w:r w:rsidRPr="002518B7">
        <w:rPr>
          <w:rFonts w:cs="Arial"/>
          <w:bCs/>
          <w:lang w:val="en-US"/>
        </w:rPr>
        <w:t>Airfare and accommodation costs may be covered for a chaperone to accompany the award recipient if the award recipient is under the age of 18 years.</w:t>
      </w:r>
    </w:p>
    <w:p w:rsidR="00104532" w:rsidRPr="002518B7" w:rsidRDefault="00104532" w:rsidP="00A9594C">
      <w:pPr>
        <w:spacing w:after="240"/>
        <w:rPr>
          <w:rFonts w:cs="Arial"/>
          <w:bCs/>
          <w:lang w:val="en-US"/>
        </w:rPr>
      </w:pPr>
      <w:r w:rsidRPr="002518B7">
        <w:rPr>
          <w:rFonts w:cs="Arial"/>
          <w:bCs/>
          <w:lang w:val="en-US"/>
        </w:rPr>
        <w:t>To qualify for assistance the award recipient must be:</w:t>
      </w:r>
    </w:p>
    <w:p w:rsidR="00104532" w:rsidRPr="00684C29" w:rsidRDefault="00104532" w:rsidP="00684C29">
      <w:pPr>
        <w:pStyle w:val="ListParagraph"/>
        <w:numPr>
          <w:ilvl w:val="0"/>
          <w:numId w:val="45"/>
        </w:numPr>
      </w:pPr>
      <w:r w:rsidRPr="00684C29">
        <w:t xml:space="preserve">the recipient of a Chief Minister’s award for the top Stage 2 NTCET student </w:t>
      </w:r>
    </w:p>
    <w:p w:rsidR="00104532" w:rsidRPr="00684C29" w:rsidRDefault="00104532" w:rsidP="00684C29">
      <w:pPr>
        <w:pStyle w:val="ListParagraph"/>
        <w:numPr>
          <w:ilvl w:val="0"/>
          <w:numId w:val="45"/>
        </w:numPr>
      </w:pPr>
      <w:r w:rsidRPr="00684C29">
        <w:t>the recipient of a Chief Minister’s award for the top Stage 2 NTCET Aboriginal student</w:t>
      </w:r>
    </w:p>
    <w:p w:rsidR="00104532" w:rsidRPr="00684C29" w:rsidRDefault="00104532" w:rsidP="00684C29">
      <w:pPr>
        <w:pStyle w:val="ListParagraph"/>
        <w:numPr>
          <w:ilvl w:val="0"/>
          <w:numId w:val="45"/>
        </w:numPr>
      </w:pPr>
      <w:r w:rsidRPr="00684C29">
        <w:t>the recipient of a Chief Minister’s award for the top Stage 2 NTCET Distance Education student</w:t>
      </w:r>
    </w:p>
    <w:p w:rsidR="00104532" w:rsidRPr="00684C29" w:rsidRDefault="00104532" w:rsidP="00684C29">
      <w:pPr>
        <w:pStyle w:val="ListParagraph"/>
        <w:numPr>
          <w:ilvl w:val="0"/>
          <w:numId w:val="45"/>
        </w:numPr>
      </w:pPr>
      <w:r w:rsidRPr="00684C29">
        <w:t>the recipient of the Telstra Remote Aboriginal student award</w:t>
      </w:r>
    </w:p>
    <w:p w:rsidR="00104532" w:rsidRPr="00684C29" w:rsidRDefault="00104532" w:rsidP="00684C29">
      <w:pPr>
        <w:pStyle w:val="ListParagraph"/>
        <w:numPr>
          <w:ilvl w:val="0"/>
          <w:numId w:val="45"/>
        </w:numPr>
      </w:pPr>
      <w:r w:rsidRPr="00684C29">
        <w:t>the recipient of the Year 12 Vocational Education and Training award</w:t>
      </w:r>
    </w:p>
    <w:p w:rsidR="00104532" w:rsidRPr="00684C29" w:rsidRDefault="00104532" w:rsidP="00A9594C">
      <w:pPr>
        <w:pStyle w:val="ListParagraph"/>
        <w:numPr>
          <w:ilvl w:val="0"/>
          <w:numId w:val="45"/>
        </w:numPr>
        <w:spacing w:after="240"/>
        <w:ind w:left="714" w:hanging="357"/>
      </w:pPr>
      <w:proofErr w:type="gramStart"/>
      <w:r w:rsidRPr="00684C29">
        <w:t>the</w:t>
      </w:r>
      <w:proofErr w:type="gramEnd"/>
      <w:r w:rsidRPr="00684C29">
        <w:t xml:space="preserve"> recipient of three or more awards.</w:t>
      </w:r>
    </w:p>
    <w:p w:rsidR="00104532" w:rsidRPr="002518B7" w:rsidRDefault="00104532" w:rsidP="00104532">
      <w:pPr>
        <w:tabs>
          <w:tab w:val="left" w:pos="6150"/>
        </w:tabs>
        <w:rPr>
          <w:rFonts w:cs="Arial"/>
          <w:bCs/>
          <w:lang w:val="en-US"/>
        </w:rPr>
      </w:pPr>
      <w:r w:rsidRPr="002518B7">
        <w:rPr>
          <w:rFonts w:cs="Arial"/>
          <w:bCs/>
          <w:lang w:val="en-US"/>
        </w:rPr>
        <w:t>Intra-territory remote award recipients who have won individual awards may be considered on a case-by-case basis.</w:t>
      </w:r>
    </w:p>
    <w:p w:rsidR="00104532" w:rsidRPr="00195D9D" w:rsidRDefault="00104532" w:rsidP="00104532">
      <w:pPr>
        <w:pStyle w:val="Heading1"/>
        <w:rPr>
          <w:lang w:val="en-US"/>
        </w:rPr>
      </w:pPr>
      <w:r w:rsidRPr="00195D9D">
        <w:rPr>
          <w:lang w:val="en-US"/>
        </w:rPr>
        <w:t>Business need</w:t>
      </w:r>
    </w:p>
    <w:p w:rsidR="00104532" w:rsidRPr="002518B7" w:rsidRDefault="00104532" w:rsidP="00104532">
      <w:pPr>
        <w:rPr>
          <w:rFonts w:cs="Arial"/>
          <w:bCs/>
          <w:lang w:val="en-US"/>
        </w:rPr>
      </w:pPr>
      <w:r w:rsidRPr="002518B7">
        <w:rPr>
          <w:rFonts w:cs="Arial"/>
          <w:bCs/>
          <w:lang w:val="en-US"/>
        </w:rPr>
        <w:t xml:space="preserve">NTBOS is committed to acknowledging awardees who have achieved excellence in their studies and ensuring they are able to return to Darwin or Alice Springs to attend NTBOS award ceremonies </w:t>
      </w:r>
      <w:r w:rsidR="00E77CF5">
        <w:rPr>
          <w:rFonts w:cs="Arial"/>
          <w:bCs/>
          <w:lang w:val="en-US"/>
        </w:rPr>
        <w:t>and</w:t>
      </w:r>
      <w:r w:rsidRPr="002518B7">
        <w:rPr>
          <w:rFonts w:cs="Arial"/>
          <w:bCs/>
          <w:lang w:val="en-US"/>
        </w:rPr>
        <w:t xml:space="preserve"> be </w:t>
      </w:r>
      <w:proofErr w:type="spellStart"/>
      <w:r w:rsidRPr="002518B7">
        <w:rPr>
          <w:rFonts w:cs="Arial"/>
          <w:bCs/>
          <w:lang w:val="en-US"/>
        </w:rPr>
        <w:t>recognised</w:t>
      </w:r>
      <w:proofErr w:type="spellEnd"/>
      <w:r w:rsidRPr="002518B7">
        <w:rPr>
          <w:rFonts w:cs="Arial"/>
          <w:bCs/>
          <w:lang w:val="en-US"/>
        </w:rPr>
        <w:t xml:space="preserve"> for their success.</w:t>
      </w:r>
    </w:p>
    <w:p w:rsidR="00104532" w:rsidRPr="00195D9D" w:rsidRDefault="00104532" w:rsidP="00104532">
      <w:pPr>
        <w:pStyle w:val="Heading1"/>
        <w:rPr>
          <w:lang w:val="en-US"/>
        </w:rPr>
      </w:pPr>
      <w:r w:rsidRPr="00195D9D">
        <w:rPr>
          <w:lang w:val="en-US"/>
        </w:rPr>
        <w:t>Scope</w:t>
      </w:r>
    </w:p>
    <w:p w:rsidR="00104532" w:rsidRPr="002518B7" w:rsidRDefault="00104532" w:rsidP="00104532">
      <w:pPr>
        <w:rPr>
          <w:rFonts w:cs="Arial"/>
          <w:bCs/>
          <w:lang w:val="en-US"/>
        </w:rPr>
      </w:pPr>
      <w:r w:rsidRPr="002518B7">
        <w:rPr>
          <w:rFonts w:cs="Arial"/>
          <w:bCs/>
          <w:lang w:val="en-US"/>
        </w:rPr>
        <w:t>This policy applies to all N</w:t>
      </w:r>
      <w:r w:rsidR="00A9594C">
        <w:rPr>
          <w:rFonts w:cs="Arial"/>
          <w:bCs/>
          <w:lang w:val="en-US"/>
        </w:rPr>
        <w:t>TBOS</w:t>
      </w:r>
      <w:r w:rsidRPr="002518B7">
        <w:rPr>
          <w:rFonts w:cs="Arial"/>
          <w:bCs/>
          <w:lang w:val="en-US"/>
        </w:rPr>
        <w:t xml:space="preserve"> award recipients</w:t>
      </w:r>
      <w:r w:rsidR="00A9594C">
        <w:rPr>
          <w:rFonts w:cs="Arial"/>
          <w:bCs/>
          <w:lang w:val="en-US"/>
        </w:rPr>
        <w:t xml:space="preserve">, both </w:t>
      </w:r>
      <w:r w:rsidRPr="002518B7">
        <w:rPr>
          <w:rFonts w:cs="Arial"/>
          <w:bCs/>
          <w:lang w:val="en-US"/>
        </w:rPr>
        <w:t>government and non-government. It governs the criteria to determine recipients who qualify for this assistance.</w:t>
      </w:r>
    </w:p>
    <w:p w:rsidR="00104532" w:rsidRPr="00195D9D" w:rsidRDefault="00104532" w:rsidP="00104532">
      <w:pPr>
        <w:pStyle w:val="Heading1"/>
        <w:rPr>
          <w:lang w:val="en-US"/>
        </w:rPr>
      </w:pPr>
      <w:r w:rsidRPr="00195D9D">
        <w:rPr>
          <w:lang w:val="en-US"/>
        </w:rPr>
        <w:t>Definitions</w:t>
      </w:r>
    </w:p>
    <w:p w:rsidR="00104532" w:rsidRPr="002518B7" w:rsidRDefault="00104532" w:rsidP="00104532">
      <w:pPr>
        <w:pStyle w:val="BodyText"/>
        <w:tabs>
          <w:tab w:val="left" w:pos="2835"/>
        </w:tabs>
        <w:spacing w:before="120"/>
        <w:rPr>
          <w:rFonts w:cs="Arial"/>
          <w:bCs/>
          <w:lang w:val="en-US"/>
        </w:rPr>
      </w:pPr>
      <w:r w:rsidRPr="00A9594C">
        <w:rPr>
          <w:rFonts w:cs="Arial"/>
          <w:bCs/>
          <w:lang w:val="en-US"/>
        </w:rPr>
        <w:t>Northern Territory Board of Studies (NTBOS)</w:t>
      </w:r>
      <w:r w:rsidR="00A9594C">
        <w:rPr>
          <w:rFonts w:cs="Arial"/>
          <w:bCs/>
          <w:lang w:val="en-US"/>
        </w:rPr>
        <w:t>,</w:t>
      </w:r>
      <w:r w:rsidRPr="002518B7">
        <w:rPr>
          <w:rFonts w:cs="Arial"/>
          <w:bCs/>
          <w:lang w:val="en-US"/>
        </w:rPr>
        <w:t xml:space="preserve"> is an independent authority that </w:t>
      </w:r>
      <w:r w:rsidRPr="002518B7">
        <w:rPr>
          <w:rFonts w:cs="Arial"/>
          <w:color w:val="141414"/>
          <w:lang w:val="en"/>
        </w:rPr>
        <w:t>provides advice on curriculum, assessment, reporting and certification for all government and non-government N</w:t>
      </w:r>
      <w:r w:rsidR="00A9594C">
        <w:rPr>
          <w:rFonts w:cs="Arial"/>
          <w:color w:val="141414"/>
          <w:lang w:val="en"/>
        </w:rPr>
        <w:t>T</w:t>
      </w:r>
      <w:r w:rsidRPr="002518B7">
        <w:rPr>
          <w:rFonts w:cs="Arial"/>
          <w:color w:val="141414"/>
          <w:lang w:val="en"/>
        </w:rPr>
        <w:t xml:space="preserve"> schools to the Minister for Education.</w:t>
      </w:r>
    </w:p>
    <w:p w:rsidR="00104532" w:rsidRPr="002518B7" w:rsidRDefault="00104532" w:rsidP="00104532">
      <w:pPr>
        <w:pStyle w:val="BodyText"/>
        <w:tabs>
          <w:tab w:val="left" w:pos="2835"/>
        </w:tabs>
        <w:spacing w:before="120"/>
        <w:rPr>
          <w:rFonts w:cs="Arial"/>
          <w:bCs/>
          <w:lang w:val="en-US"/>
        </w:rPr>
      </w:pPr>
      <w:r w:rsidRPr="00A9594C">
        <w:rPr>
          <w:rFonts w:cs="Arial"/>
          <w:bCs/>
          <w:lang w:val="en-US"/>
        </w:rPr>
        <w:t>Northern Territory Certificate of Education and Training (NTCET)</w:t>
      </w:r>
      <w:r w:rsidR="00A9594C">
        <w:rPr>
          <w:rFonts w:cs="Arial"/>
          <w:bCs/>
          <w:lang w:val="en-US"/>
        </w:rPr>
        <w:t>,</w:t>
      </w:r>
      <w:r w:rsidRPr="00A9594C">
        <w:rPr>
          <w:rFonts w:cs="Arial"/>
          <w:bCs/>
          <w:lang w:val="en-US"/>
        </w:rPr>
        <w:t xml:space="preserve"> </w:t>
      </w:r>
      <w:r w:rsidRPr="002518B7">
        <w:rPr>
          <w:rFonts w:cs="Arial"/>
          <w:bCs/>
          <w:lang w:val="en-US"/>
        </w:rPr>
        <w:t xml:space="preserve">is the certificate </w:t>
      </w:r>
      <w:r w:rsidRPr="002518B7">
        <w:rPr>
          <w:rFonts w:cs="Arial"/>
          <w:color w:val="141414"/>
          <w:lang w:val="en" w:eastAsia="en-AU"/>
        </w:rPr>
        <w:t>senior secondary students (Years 10-12) study towards. The NTCET is based on and administered by the South Australian Certificate of Education.</w:t>
      </w:r>
    </w:p>
    <w:p w:rsidR="00104532" w:rsidRPr="002518B7" w:rsidRDefault="00104532" w:rsidP="00104532">
      <w:pPr>
        <w:pStyle w:val="BodyText"/>
        <w:tabs>
          <w:tab w:val="left" w:pos="2835"/>
        </w:tabs>
        <w:spacing w:before="120"/>
        <w:rPr>
          <w:rFonts w:cs="Arial"/>
          <w:bCs/>
          <w:lang w:val="en-US"/>
        </w:rPr>
      </w:pPr>
      <w:r w:rsidRPr="00A9594C">
        <w:rPr>
          <w:rFonts w:cs="Arial"/>
          <w:bCs/>
          <w:lang w:val="en-US"/>
        </w:rPr>
        <w:t>Award recipient</w:t>
      </w:r>
      <w:r w:rsidR="00A9594C" w:rsidRPr="00A9594C">
        <w:rPr>
          <w:rFonts w:cs="Arial"/>
          <w:bCs/>
          <w:lang w:val="en-US"/>
        </w:rPr>
        <w:t>,</w:t>
      </w:r>
      <w:r w:rsidRPr="002518B7">
        <w:rPr>
          <w:rFonts w:cs="Arial"/>
          <w:bCs/>
          <w:lang w:val="en-US"/>
        </w:rPr>
        <w:t xml:space="preserve"> is a student who has won an NTBOS award which is specified in this policy.</w:t>
      </w:r>
    </w:p>
    <w:p w:rsidR="00104532" w:rsidRPr="002518B7" w:rsidRDefault="00104532" w:rsidP="00104532">
      <w:pPr>
        <w:pStyle w:val="BodyText"/>
        <w:tabs>
          <w:tab w:val="left" w:pos="2835"/>
        </w:tabs>
        <w:spacing w:before="120" w:after="240"/>
        <w:rPr>
          <w:rFonts w:cs="Arial"/>
          <w:bCs/>
          <w:lang w:val="en-US"/>
        </w:rPr>
      </w:pPr>
      <w:r w:rsidRPr="00A9594C">
        <w:rPr>
          <w:rFonts w:cs="Arial"/>
          <w:bCs/>
          <w:lang w:val="en-US"/>
        </w:rPr>
        <w:t>Chaperone</w:t>
      </w:r>
      <w:r w:rsidR="00A9594C">
        <w:rPr>
          <w:rFonts w:cs="Arial"/>
          <w:bCs/>
          <w:lang w:val="en-US"/>
        </w:rPr>
        <w:t>,</w:t>
      </w:r>
      <w:r w:rsidRPr="002518B7">
        <w:rPr>
          <w:rFonts w:cs="Arial"/>
          <w:bCs/>
          <w:lang w:val="en-US"/>
        </w:rPr>
        <w:t xml:space="preserve"> is the person who may accompany the award recipient should they be under 18 years of age.</w:t>
      </w:r>
    </w:p>
    <w:p w:rsidR="00104532" w:rsidRDefault="00104532" w:rsidP="00104532">
      <w:pPr>
        <w:pStyle w:val="Heading1"/>
        <w:rPr>
          <w:lang w:val="en-US"/>
        </w:rPr>
      </w:pPr>
      <w:r>
        <w:rPr>
          <w:lang w:val="en-US"/>
        </w:rPr>
        <w:lastRenderedPageBreak/>
        <w:t>Evaluation</w:t>
      </w:r>
    </w:p>
    <w:p w:rsidR="00104532" w:rsidRPr="002518B7" w:rsidRDefault="00104532" w:rsidP="00104532">
      <w:pPr>
        <w:pStyle w:val="ListParagraph"/>
        <w:spacing w:before="240"/>
        <w:rPr>
          <w:rFonts w:cs="Arial"/>
          <w:bCs/>
          <w:lang w:val="en-US"/>
        </w:rPr>
      </w:pPr>
      <w:r w:rsidRPr="002518B7">
        <w:rPr>
          <w:rFonts w:cs="Arial"/>
          <w:bCs/>
          <w:lang w:val="en-US"/>
        </w:rPr>
        <w:t>Ongoing monitoring of the effectiveness of this policy will be maintained by NTBOS.</w:t>
      </w:r>
    </w:p>
    <w:p w:rsidR="00104532" w:rsidRPr="00195D9D" w:rsidRDefault="00104532" w:rsidP="00104532">
      <w:pPr>
        <w:pStyle w:val="Heading1"/>
        <w:rPr>
          <w:lang w:val="en-US"/>
        </w:rPr>
      </w:pPr>
      <w:r w:rsidRPr="00195D9D">
        <w:rPr>
          <w:lang w:val="en-US"/>
        </w:rPr>
        <w:t>Roles and r</w:t>
      </w:r>
      <w:r w:rsidR="002518B7">
        <w:rPr>
          <w:lang w:val="en-US"/>
        </w:rPr>
        <w:t>esponsibilities</w:t>
      </w:r>
    </w:p>
    <w:p w:rsidR="00104532" w:rsidRDefault="00104532" w:rsidP="00104532">
      <w:pPr>
        <w:spacing w:after="0"/>
        <w:rPr>
          <w:lang w:val="en-US"/>
        </w:rPr>
      </w:pPr>
      <w:r w:rsidRPr="002518B7">
        <w:rPr>
          <w:lang w:val="en-US"/>
        </w:rPr>
        <w:t>Executive Officer</w:t>
      </w:r>
      <w:r w:rsidR="00E77CF5">
        <w:rPr>
          <w:lang w:val="en-US"/>
        </w:rPr>
        <w:t>,</w:t>
      </w:r>
      <w:r w:rsidRPr="002518B7">
        <w:rPr>
          <w:lang w:val="en-US"/>
        </w:rPr>
        <w:t xml:space="preserve"> Northern Territory Board of Studies:</w:t>
      </w:r>
    </w:p>
    <w:p w:rsidR="002518B7" w:rsidRPr="002518B7" w:rsidRDefault="002518B7" w:rsidP="00104532">
      <w:pPr>
        <w:spacing w:after="0"/>
        <w:rPr>
          <w:lang w:val="en-US"/>
        </w:rPr>
      </w:pPr>
    </w:p>
    <w:p w:rsidR="00104532" w:rsidRPr="002518B7" w:rsidRDefault="00104532" w:rsidP="00104532">
      <w:pPr>
        <w:pStyle w:val="ListParagraph"/>
        <w:numPr>
          <w:ilvl w:val="0"/>
          <w:numId w:val="42"/>
        </w:numPr>
        <w:spacing w:after="0"/>
        <w:ind w:left="721"/>
        <w:contextualSpacing/>
        <w:rPr>
          <w:lang w:val="en-US"/>
        </w:rPr>
      </w:pPr>
      <w:r w:rsidRPr="002518B7">
        <w:rPr>
          <w:lang w:val="en-US"/>
        </w:rPr>
        <w:t>determine if a student qualifies for travel and accommodation assistance</w:t>
      </w:r>
    </w:p>
    <w:p w:rsidR="00104532" w:rsidRPr="002518B7" w:rsidRDefault="00104532" w:rsidP="00104532">
      <w:pPr>
        <w:pStyle w:val="ListParagraph"/>
        <w:numPr>
          <w:ilvl w:val="0"/>
          <w:numId w:val="42"/>
        </w:numPr>
        <w:spacing w:after="0"/>
        <w:ind w:left="721"/>
        <w:contextualSpacing/>
        <w:rPr>
          <w:lang w:val="en-US"/>
        </w:rPr>
      </w:pPr>
      <w:proofErr w:type="gramStart"/>
      <w:r w:rsidRPr="002518B7">
        <w:rPr>
          <w:lang w:val="en-US"/>
        </w:rPr>
        <w:t>implement</w:t>
      </w:r>
      <w:proofErr w:type="gramEnd"/>
      <w:r w:rsidRPr="002518B7">
        <w:rPr>
          <w:lang w:val="en-US"/>
        </w:rPr>
        <w:t xml:space="preserve"> the travel and accommodation arrangements.</w:t>
      </w:r>
    </w:p>
    <w:p w:rsidR="00104532" w:rsidRPr="002518B7" w:rsidRDefault="00104532" w:rsidP="00104532">
      <w:pPr>
        <w:pStyle w:val="ListParagraph"/>
        <w:spacing w:after="0"/>
        <w:ind w:left="721"/>
        <w:contextualSpacing/>
        <w:rPr>
          <w:lang w:val="en-US"/>
        </w:rPr>
      </w:pPr>
    </w:p>
    <w:p w:rsidR="00104532" w:rsidRDefault="00104532" w:rsidP="00104532">
      <w:pPr>
        <w:spacing w:after="0"/>
        <w:rPr>
          <w:lang w:val="en-US"/>
        </w:rPr>
      </w:pPr>
      <w:r w:rsidRPr="002518B7">
        <w:rPr>
          <w:lang w:val="en-US"/>
        </w:rPr>
        <w:t>Executive Director</w:t>
      </w:r>
      <w:r w:rsidR="00A9594C">
        <w:rPr>
          <w:lang w:val="en-US"/>
        </w:rPr>
        <w:t>,</w:t>
      </w:r>
      <w:r w:rsidRPr="002518B7">
        <w:rPr>
          <w:lang w:val="en-US"/>
        </w:rPr>
        <w:t xml:space="preserve"> Early Years and Education Services:</w:t>
      </w:r>
    </w:p>
    <w:p w:rsidR="002518B7" w:rsidRPr="002518B7" w:rsidRDefault="002518B7" w:rsidP="00104532">
      <w:pPr>
        <w:spacing w:after="0"/>
        <w:rPr>
          <w:lang w:val="en-US"/>
        </w:rPr>
      </w:pPr>
    </w:p>
    <w:p w:rsidR="00104532" w:rsidRPr="002518B7" w:rsidRDefault="00104532" w:rsidP="00104532">
      <w:pPr>
        <w:pStyle w:val="ListParagraph"/>
        <w:numPr>
          <w:ilvl w:val="0"/>
          <w:numId w:val="42"/>
        </w:numPr>
        <w:spacing w:after="0"/>
        <w:ind w:left="721"/>
        <w:contextualSpacing/>
        <w:rPr>
          <w:lang w:val="en-US"/>
        </w:rPr>
      </w:pPr>
      <w:r w:rsidRPr="002518B7">
        <w:rPr>
          <w:lang w:val="en-US"/>
        </w:rPr>
        <w:t>approve the qualification status</w:t>
      </w:r>
    </w:p>
    <w:p w:rsidR="00104532" w:rsidRPr="002518B7" w:rsidRDefault="00104532" w:rsidP="00104532">
      <w:pPr>
        <w:pStyle w:val="ListParagraph"/>
        <w:numPr>
          <w:ilvl w:val="0"/>
          <w:numId w:val="42"/>
        </w:numPr>
        <w:spacing w:after="0"/>
        <w:ind w:left="721"/>
        <w:contextualSpacing/>
        <w:rPr>
          <w:lang w:val="en-US"/>
        </w:rPr>
      </w:pPr>
      <w:proofErr w:type="gramStart"/>
      <w:r w:rsidRPr="002518B7">
        <w:rPr>
          <w:lang w:val="en-US"/>
        </w:rPr>
        <w:t>approve</w:t>
      </w:r>
      <w:proofErr w:type="gramEnd"/>
      <w:r w:rsidRPr="002518B7">
        <w:rPr>
          <w:lang w:val="en-US"/>
        </w:rPr>
        <w:t xml:space="preserve"> the travel and accommodation costs.</w:t>
      </w:r>
    </w:p>
    <w:p w:rsidR="00104532" w:rsidRPr="002518B7" w:rsidRDefault="00104532" w:rsidP="00104532">
      <w:pPr>
        <w:pStyle w:val="ListParagraph"/>
        <w:spacing w:after="0"/>
        <w:ind w:left="721"/>
        <w:contextualSpacing/>
        <w:rPr>
          <w:lang w:val="en-US"/>
        </w:rPr>
      </w:pPr>
    </w:p>
    <w:p w:rsidR="00104532" w:rsidRDefault="00104532" w:rsidP="00104532">
      <w:pPr>
        <w:spacing w:after="0"/>
        <w:rPr>
          <w:lang w:val="en-US"/>
        </w:rPr>
      </w:pPr>
      <w:r w:rsidRPr="002518B7">
        <w:rPr>
          <w:lang w:val="en-US"/>
        </w:rPr>
        <w:t>Award recipient:</w:t>
      </w:r>
    </w:p>
    <w:p w:rsidR="002518B7" w:rsidRPr="002518B7" w:rsidRDefault="002518B7" w:rsidP="00104532">
      <w:pPr>
        <w:spacing w:after="0"/>
        <w:rPr>
          <w:lang w:val="en-US"/>
        </w:rPr>
      </w:pPr>
    </w:p>
    <w:p w:rsidR="00104532" w:rsidRPr="002518B7" w:rsidRDefault="00104532" w:rsidP="00104532">
      <w:pPr>
        <w:pStyle w:val="ListParagraph"/>
        <w:numPr>
          <w:ilvl w:val="0"/>
          <w:numId w:val="43"/>
        </w:numPr>
        <w:spacing w:after="0"/>
        <w:ind w:left="720" w:hanging="357"/>
        <w:contextualSpacing/>
        <w:rPr>
          <w:lang w:val="en-US"/>
        </w:rPr>
      </w:pPr>
      <w:r w:rsidRPr="002518B7">
        <w:rPr>
          <w:lang w:val="en-US"/>
        </w:rPr>
        <w:t>attend the award ceremony</w:t>
      </w:r>
      <w:r w:rsidR="00E77CF5">
        <w:rPr>
          <w:lang w:val="en-US"/>
        </w:rPr>
        <w:t>,</w:t>
      </w:r>
      <w:r w:rsidRPr="002518B7">
        <w:rPr>
          <w:lang w:val="en-US"/>
        </w:rPr>
        <w:t xml:space="preserve"> if possible.</w:t>
      </w:r>
    </w:p>
    <w:p w:rsidR="00104532" w:rsidRDefault="00104532" w:rsidP="00104532">
      <w:pPr>
        <w:jc w:val="both"/>
        <w:rPr>
          <w:rFonts w:cs="Arial"/>
          <w:bCs/>
          <w:sz w:val="24"/>
        </w:rPr>
      </w:pPr>
    </w:p>
    <w:sectPr w:rsidR="00104532" w:rsidSect="002518B7">
      <w:footerReference w:type="default" r:id="rId12"/>
      <w:head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4F7" w:rsidRDefault="00D644F7">
      <w:r>
        <w:separator/>
      </w:r>
    </w:p>
  </w:endnote>
  <w:endnote w:type="continuationSeparator" w:id="0">
    <w:p w:rsidR="00D644F7" w:rsidRDefault="00D644F7">
      <w:r>
        <w:continuationSeparator/>
      </w:r>
    </w:p>
  </w:endnote>
  <w:endnote w:type="continuationNotice" w:id="1">
    <w:p w:rsidR="00D644F7" w:rsidRDefault="00D644F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22" w:rsidRPr="00F538BD" w:rsidRDefault="000A385C" w:rsidP="000A385C">
    <w:pPr>
      <w:pStyle w:val="Hidden"/>
      <w:ind w:firstLine="0"/>
      <w:jc w:val="right"/>
    </w:pPr>
    <w:r w:rsidRPr="001852AF">
      <w:rPr>
        <w:noProof/>
        <w:lang w:eastAsia="en-AU"/>
      </w:rPr>
      <w:drawing>
        <wp:inline distT="0" distB="0" distL="0" distR="0" wp14:anchorId="17082538" wp14:editId="2E88A1B2">
          <wp:extent cx="1572479" cy="561600"/>
          <wp:effectExtent l="0" t="0" r="8890" b="0"/>
          <wp:docPr id="4" name="Picture 4" descr="Northern Territor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tgcentral.nt.gov.au/sites/files/uploads/images/dcm/logos/ntg-logo/ntg-primar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2479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2AF" w:rsidRDefault="001852AF" w:rsidP="001852AF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B6A67" w:rsidRPr="00132658" w:rsidTr="00007EB5">
      <w:trPr>
        <w:cantSplit/>
        <w:trHeight w:hRule="exact" w:val="850"/>
        <w:tblHeader/>
      </w:trPr>
      <w:tc>
        <w:tcPr>
          <w:tcW w:w="10318" w:type="dxa"/>
          <w:vAlign w:val="bottom"/>
        </w:tcPr>
        <w:p w:rsidR="00CB6A67" w:rsidRDefault="002518B7" w:rsidP="00CB6A6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>Northern Territory Board of Studies</w:t>
          </w:r>
        </w:p>
        <w:p w:rsidR="00CB6A67" w:rsidRPr="00CE6614" w:rsidRDefault="00D644F7" w:rsidP="00CB6A6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placeholder>
                <w:docPart w:val="2729D09F20AA4698960C448CF57DB6E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9-1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518B7">
                <w:rPr>
                  <w:rStyle w:val="PageNumber"/>
                </w:rPr>
                <w:t>15 September 2020</w:t>
              </w:r>
            </w:sdtContent>
          </w:sdt>
          <w:r w:rsidR="00CB6A67" w:rsidRPr="00CE6614">
            <w:rPr>
              <w:rStyle w:val="PageNumber"/>
            </w:rPr>
            <w:t xml:space="preserve"> | Version </w:t>
          </w:r>
          <w:r w:rsidR="002518B7">
            <w:rPr>
              <w:rStyle w:val="PageNumber"/>
            </w:rPr>
            <w:t>1.2</w:t>
          </w:r>
        </w:p>
        <w:p w:rsidR="00CB6A67" w:rsidRPr="00AC4488" w:rsidRDefault="00CB6A67" w:rsidP="00CB6A6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4159B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4159B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:rsidR="001852AF" w:rsidRDefault="001852AF" w:rsidP="001852AF">
    <w:pPr>
      <w:pStyle w:val="Hidden"/>
      <w:ind w:firstLine="0"/>
    </w:pPr>
  </w:p>
  <w:p w:rsidR="00236878" w:rsidRPr="001852AF" w:rsidRDefault="00236878" w:rsidP="001852AF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4F7" w:rsidRDefault="00D644F7">
      <w:r>
        <w:separator/>
      </w:r>
    </w:p>
  </w:footnote>
  <w:footnote w:type="continuationSeparator" w:id="0">
    <w:p w:rsidR="00D644F7" w:rsidRDefault="00D644F7">
      <w:r>
        <w:continuationSeparator/>
      </w:r>
    </w:p>
  </w:footnote>
  <w:footnote w:type="continuationNotice" w:id="1">
    <w:p w:rsidR="00D644F7" w:rsidRDefault="00D644F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22" w:rsidRPr="008E0345" w:rsidRDefault="00D644F7" w:rsidP="001852AF">
    <w:pPr>
      <w:pStyle w:val="Header"/>
    </w:pPr>
    <w:sdt>
      <w:sdtPr>
        <w:alias w:val="Title"/>
        <w:tag w:val="Title"/>
        <w:id w:val="1186557051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04532">
          <w:t>Travel assistance Northern Territory Board of Studies award recipient policy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4B7373" w:rsidRDefault="00B67E17" w:rsidP="00382BE1">
    <w:pPr>
      <w:tabs>
        <w:tab w:val="right" w:pos="10318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FFCA79" wp14:editId="3F075268">
              <wp:simplePos x="0" y="0"/>
              <wp:positionH relativeFrom="column">
                <wp:posOffset>-688769</wp:posOffset>
              </wp:positionH>
              <wp:positionV relativeFrom="paragraph">
                <wp:posOffset>296248</wp:posOffset>
              </wp:positionV>
              <wp:extent cx="15480000" cy="15480000"/>
              <wp:effectExtent l="0" t="0" r="8255" b="8255"/>
              <wp:wrapNone/>
              <wp:docPr id="2" name="Rectangle 2" descr="Decorativ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5480000" cy="15480000"/>
                      </a:xfrm>
                      <a:prstGeom prst="rect">
                        <a:avLst/>
                      </a:prstGeom>
                      <a:blipFill dpi="0" rotWithShape="1">
                        <a:blip r:embed="rId1" cstate="print">
                          <a:alphaModFix am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8E7B2" id="Rectangle 2" o:spid="_x0000_s1026" alt="Decorative" style="position:absolute;margin-left:-54.25pt;margin-top:23.35pt;width:1218.9pt;height:121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" stroked="f" strokeweight="1pt">
              <v:fill r:id="rId2" o:title="Decorative" opacity="52429f" recolor="t" rotate="t" type="frame"/>
              <v:path arrowok="t"/>
              <o:lock v:ext="edit" aspectratio="t"/>
            </v:rect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213089316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Pr="00964B22" w:rsidRDefault="00104532" w:rsidP="008E0345">
        <w:pPr>
          <w:pStyle w:val="Header"/>
          <w:rPr>
            <w:b/>
          </w:rPr>
        </w:pPr>
        <w:r>
          <w:t>Travel assistance Northern Territory Board of Studies award recipient policy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BF725AC"/>
    <w:multiLevelType w:val="hybridMultilevel"/>
    <w:tmpl w:val="FD1CD7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6" w15:restartNumberingAfterBreak="0">
    <w:nsid w:val="0FD16E38"/>
    <w:multiLevelType w:val="hybridMultilevel"/>
    <w:tmpl w:val="406E285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8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9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0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6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8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9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1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2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3" w15:restartNumberingAfterBreak="0">
    <w:nsid w:val="27D83E4D"/>
    <w:multiLevelType w:val="multilevel"/>
    <w:tmpl w:val="3928FD02"/>
    <w:numStyleLink w:val="Bulletlist"/>
  </w:abstractNum>
  <w:abstractNum w:abstractNumId="24" w15:restartNumberingAfterBreak="0">
    <w:nsid w:val="2A1520E7"/>
    <w:multiLevelType w:val="multilevel"/>
    <w:tmpl w:val="4E6AC8F6"/>
    <w:numStyleLink w:val="Numberlist"/>
  </w:abstractNum>
  <w:abstractNum w:abstractNumId="2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6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9" w15:restartNumberingAfterBreak="0">
    <w:nsid w:val="32A803A1"/>
    <w:multiLevelType w:val="hybridMultilevel"/>
    <w:tmpl w:val="127C6A5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3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5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6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7" w15:restartNumberingAfterBreak="0">
    <w:nsid w:val="400676E3"/>
    <w:multiLevelType w:val="multilevel"/>
    <w:tmpl w:val="FD1CD746"/>
    <w:numStyleLink w:val="Numbered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5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CB786D"/>
    <w:multiLevelType w:val="multilevel"/>
    <w:tmpl w:val="FD1CD746"/>
    <w:numStyleLink w:val="Numberedlist"/>
  </w:abstractNum>
  <w:abstractNum w:abstractNumId="47" w15:restartNumberingAfterBreak="0">
    <w:nsid w:val="53842BC6"/>
    <w:multiLevelType w:val="multilevel"/>
    <w:tmpl w:val="0C78A7AC"/>
    <w:numStyleLink w:val="Tablebulletlist"/>
  </w:abstractNum>
  <w:abstractNum w:abstractNumId="4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9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2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3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E21323"/>
    <w:multiLevelType w:val="multilevel"/>
    <w:tmpl w:val="4E6AC8F6"/>
    <w:numStyleLink w:val="Numberlist"/>
  </w:abstractNum>
  <w:abstractNum w:abstractNumId="55" w15:restartNumberingAfterBreak="0">
    <w:nsid w:val="58F5768C"/>
    <w:multiLevelType w:val="hybridMultilevel"/>
    <w:tmpl w:val="75D29F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0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3" w15:restartNumberingAfterBreak="0">
    <w:nsid w:val="6E627790"/>
    <w:multiLevelType w:val="hybridMultilevel"/>
    <w:tmpl w:val="3A542298"/>
    <w:lvl w:ilvl="0" w:tplc="0C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5" w15:restartNumberingAfterBreak="0">
    <w:nsid w:val="7531372E"/>
    <w:multiLevelType w:val="hybridMultilevel"/>
    <w:tmpl w:val="3E3CF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7" w15:restartNumberingAfterBreak="0">
    <w:nsid w:val="765A32D4"/>
    <w:multiLevelType w:val="multilevel"/>
    <w:tmpl w:val="4E6AC8F6"/>
    <w:numStyleLink w:val="Numberlist"/>
  </w:abstractNum>
  <w:abstractNum w:abstractNumId="68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87E50AE"/>
    <w:multiLevelType w:val="hybridMultilevel"/>
    <w:tmpl w:val="C5722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CC6470"/>
    <w:multiLevelType w:val="multilevel"/>
    <w:tmpl w:val="7E18BD20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2"/>
  </w:num>
  <w:num w:numId="2">
    <w:abstractNumId w:val="20"/>
  </w:num>
  <w:num w:numId="3">
    <w:abstractNumId w:val="70"/>
  </w:num>
  <w:num w:numId="4">
    <w:abstractNumId w:val="42"/>
  </w:num>
  <w:num w:numId="5">
    <w:abstractNumId w:val="25"/>
  </w:num>
  <w:num w:numId="6">
    <w:abstractNumId w:val="14"/>
  </w:num>
  <w:num w:numId="7">
    <w:abstractNumId w:val="47"/>
  </w:num>
  <w:num w:numId="8">
    <w:abstractNumId w:val="23"/>
  </w:num>
  <w:num w:numId="9">
    <w:abstractNumId w:val="54"/>
  </w:num>
  <w:num w:numId="10">
    <w:abstractNumId w:val="19"/>
  </w:num>
  <w:num w:numId="11">
    <w:abstractNumId w:val="60"/>
  </w:num>
  <w:num w:numId="12">
    <w:abstractNumId w:val="16"/>
  </w:num>
  <w:num w:numId="13">
    <w:abstractNumId w:val="1"/>
  </w:num>
  <w:num w:numId="14">
    <w:abstractNumId w:val="58"/>
  </w:num>
  <w:num w:numId="15">
    <w:abstractNumId w:val="24"/>
  </w:num>
  <w:num w:numId="16">
    <w:abstractNumId w:val="59"/>
  </w:num>
  <w:num w:numId="17">
    <w:abstractNumId w:val="67"/>
  </w:num>
  <w:num w:numId="18">
    <w:abstractNumId w:val="53"/>
  </w:num>
  <w:num w:numId="19">
    <w:abstractNumId w:val="45"/>
  </w:num>
  <w:num w:numId="20">
    <w:abstractNumId w:val="49"/>
  </w:num>
  <w:num w:numId="21">
    <w:abstractNumId w:val="38"/>
  </w:num>
  <w:num w:numId="22">
    <w:abstractNumId w:val="52"/>
  </w:num>
  <w:num w:numId="23">
    <w:abstractNumId w:val="44"/>
  </w:num>
  <w:num w:numId="24">
    <w:abstractNumId w:val="40"/>
  </w:num>
  <w:num w:numId="25">
    <w:abstractNumId w:val="35"/>
  </w:num>
  <w:num w:numId="26">
    <w:abstractNumId w:val="11"/>
  </w:num>
  <w:num w:numId="27">
    <w:abstractNumId w:val="68"/>
  </w:num>
  <w:num w:numId="28">
    <w:abstractNumId w:val="34"/>
  </w:num>
  <w:num w:numId="29">
    <w:abstractNumId w:val="26"/>
  </w:num>
  <w:num w:numId="30">
    <w:abstractNumId w:val="0"/>
  </w:num>
  <w:num w:numId="31">
    <w:abstractNumId w:val="39"/>
  </w:num>
  <w:num w:numId="32">
    <w:abstractNumId w:val="10"/>
  </w:num>
  <w:num w:numId="33">
    <w:abstractNumId w:val="61"/>
  </w:num>
  <w:num w:numId="34">
    <w:abstractNumId w:val="30"/>
  </w:num>
  <w:num w:numId="35">
    <w:abstractNumId w:val="69"/>
  </w:num>
  <w:num w:numId="36">
    <w:abstractNumId w:val="55"/>
  </w:num>
  <w:num w:numId="37">
    <w:abstractNumId w:val="4"/>
  </w:num>
  <w:num w:numId="38">
    <w:abstractNumId w:val="33"/>
  </w:num>
  <w:num w:numId="39">
    <w:abstractNumId w:val="46"/>
  </w:num>
  <w:num w:numId="40">
    <w:abstractNumId w:val="37"/>
  </w:num>
  <w:num w:numId="41">
    <w:abstractNumId w:val="2"/>
  </w:num>
  <w:num w:numId="42">
    <w:abstractNumId w:val="29"/>
  </w:num>
  <w:num w:numId="43">
    <w:abstractNumId w:val="6"/>
  </w:num>
  <w:num w:numId="44">
    <w:abstractNumId w:val="63"/>
  </w:num>
  <w:num w:numId="45">
    <w:abstractNumId w:val="6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32"/>
    <w:rsid w:val="00001DDF"/>
    <w:rsid w:val="0000322D"/>
    <w:rsid w:val="00007670"/>
    <w:rsid w:val="00010036"/>
    <w:rsid w:val="00010665"/>
    <w:rsid w:val="0002393A"/>
    <w:rsid w:val="00027DB8"/>
    <w:rsid w:val="000307A7"/>
    <w:rsid w:val="00031A96"/>
    <w:rsid w:val="00040BF3"/>
    <w:rsid w:val="0004577F"/>
    <w:rsid w:val="00046C59"/>
    <w:rsid w:val="00051362"/>
    <w:rsid w:val="00051F45"/>
    <w:rsid w:val="00052953"/>
    <w:rsid w:val="0005341A"/>
    <w:rsid w:val="00056DEF"/>
    <w:rsid w:val="000720BE"/>
    <w:rsid w:val="0007259C"/>
    <w:rsid w:val="0007457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A04AF"/>
    <w:rsid w:val="000A385C"/>
    <w:rsid w:val="000A4317"/>
    <w:rsid w:val="000A559C"/>
    <w:rsid w:val="000B2CA1"/>
    <w:rsid w:val="000D1F29"/>
    <w:rsid w:val="000D633D"/>
    <w:rsid w:val="000E0962"/>
    <w:rsid w:val="000E342B"/>
    <w:rsid w:val="000E38FB"/>
    <w:rsid w:val="000E5DD2"/>
    <w:rsid w:val="000F2958"/>
    <w:rsid w:val="000F4805"/>
    <w:rsid w:val="0010200C"/>
    <w:rsid w:val="00104532"/>
    <w:rsid w:val="00104E7F"/>
    <w:rsid w:val="001117D8"/>
    <w:rsid w:val="001137EC"/>
    <w:rsid w:val="001152F5"/>
    <w:rsid w:val="00117743"/>
    <w:rsid w:val="00117F5B"/>
    <w:rsid w:val="00132658"/>
    <w:rsid w:val="00147DED"/>
    <w:rsid w:val="00150DC0"/>
    <w:rsid w:val="00156CD4"/>
    <w:rsid w:val="00161CC6"/>
    <w:rsid w:val="00164A3E"/>
    <w:rsid w:val="00166FF6"/>
    <w:rsid w:val="00172C77"/>
    <w:rsid w:val="00176123"/>
    <w:rsid w:val="00181620"/>
    <w:rsid w:val="001852AF"/>
    <w:rsid w:val="001957AD"/>
    <w:rsid w:val="001A21F0"/>
    <w:rsid w:val="001A2B7F"/>
    <w:rsid w:val="001A3AFD"/>
    <w:rsid w:val="001A496C"/>
    <w:rsid w:val="001A6304"/>
    <w:rsid w:val="001B2B6C"/>
    <w:rsid w:val="001B49AD"/>
    <w:rsid w:val="001D01C4"/>
    <w:rsid w:val="001D52B0"/>
    <w:rsid w:val="001D5A18"/>
    <w:rsid w:val="001D7CA4"/>
    <w:rsid w:val="001E057F"/>
    <w:rsid w:val="001E14EB"/>
    <w:rsid w:val="001E1982"/>
    <w:rsid w:val="001F2879"/>
    <w:rsid w:val="001F59E6"/>
    <w:rsid w:val="001F5C6E"/>
    <w:rsid w:val="00202014"/>
    <w:rsid w:val="00206936"/>
    <w:rsid w:val="00206C6F"/>
    <w:rsid w:val="00206FBD"/>
    <w:rsid w:val="00207746"/>
    <w:rsid w:val="00221220"/>
    <w:rsid w:val="00230031"/>
    <w:rsid w:val="00235C01"/>
    <w:rsid w:val="00236878"/>
    <w:rsid w:val="00247343"/>
    <w:rsid w:val="002518B7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5591"/>
    <w:rsid w:val="002B6AA4"/>
    <w:rsid w:val="002C1FE9"/>
    <w:rsid w:val="002D3A57"/>
    <w:rsid w:val="002D4009"/>
    <w:rsid w:val="002D7D05"/>
    <w:rsid w:val="002E20C8"/>
    <w:rsid w:val="002E4290"/>
    <w:rsid w:val="002E5B94"/>
    <w:rsid w:val="002E66A6"/>
    <w:rsid w:val="002F0DB1"/>
    <w:rsid w:val="002F2885"/>
    <w:rsid w:val="002F32D0"/>
    <w:rsid w:val="002F3CF1"/>
    <w:rsid w:val="002F45A1"/>
    <w:rsid w:val="003037F9"/>
    <w:rsid w:val="0030583E"/>
    <w:rsid w:val="00307FE1"/>
    <w:rsid w:val="003164BA"/>
    <w:rsid w:val="003223FE"/>
    <w:rsid w:val="003258E6"/>
    <w:rsid w:val="00342283"/>
    <w:rsid w:val="00343A87"/>
    <w:rsid w:val="00344A36"/>
    <w:rsid w:val="003456F4"/>
    <w:rsid w:val="003477B6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65C6"/>
    <w:rsid w:val="00376BF0"/>
    <w:rsid w:val="00377B21"/>
    <w:rsid w:val="003812ED"/>
    <w:rsid w:val="00382BE1"/>
    <w:rsid w:val="00390CE3"/>
    <w:rsid w:val="00394876"/>
    <w:rsid w:val="00394AAF"/>
    <w:rsid w:val="00394CE5"/>
    <w:rsid w:val="003A134B"/>
    <w:rsid w:val="003A6341"/>
    <w:rsid w:val="003B173F"/>
    <w:rsid w:val="003B67FD"/>
    <w:rsid w:val="003B6A61"/>
    <w:rsid w:val="003D42C0"/>
    <w:rsid w:val="003D5B29"/>
    <w:rsid w:val="003D7818"/>
    <w:rsid w:val="003E2445"/>
    <w:rsid w:val="003E3BB2"/>
    <w:rsid w:val="003F5B58"/>
    <w:rsid w:val="0040222A"/>
    <w:rsid w:val="004047BC"/>
    <w:rsid w:val="00406497"/>
    <w:rsid w:val="004100F7"/>
    <w:rsid w:val="00414CB3"/>
    <w:rsid w:val="0041563D"/>
    <w:rsid w:val="00420CF5"/>
    <w:rsid w:val="00422874"/>
    <w:rsid w:val="00426E25"/>
    <w:rsid w:val="00427D9C"/>
    <w:rsid w:val="00427E7E"/>
    <w:rsid w:val="004433AE"/>
    <w:rsid w:val="00443B6E"/>
    <w:rsid w:val="004521CB"/>
    <w:rsid w:val="0045420A"/>
    <w:rsid w:val="004554D4"/>
    <w:rsid w:val="00461744"/>
    <w:rsid w:val="00466185"/>
    <w:rsid w:val="004668A7"/>
    <w:rsid w:val="00466D96"/>
    <w:rsid w:val="00467747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3704"/>
    <w:rsid w:val="004B69E4"/>
    <w:rsid w:val="004B7373"/>
    <w:rsid w:val="004C2BF4"/>
    <w:rsid w:val="004C6C39"/>
    <w:rsid w:val="004D075F"/>
    <w:rsid w:val="004D1B76"/>
    <w:rsid w:val="004D344E"/>
    <w:rsid w:val="004E019E"/>
    <w:rsid w:val="004E06EC"/>
    <w:rsid w:val="004E2CB7"/>
    <w:rsid w:val="004F016A"/>
    <w:rsid w:val="004F2206"/>
    <w:rsid w:val="00500F94"/>
    <w:rsid w:val="00502FB3"/>
    <w:rsid w:val="00503DE9"/>
    <w:rsid w:val="0050530C"/>
    <w:rsid w:val="00505DEA"/>
    <w:rsid w:val="00507782"/>
    <w:rsid w:val="00512A04"/>
    <w:rsid w:val="005249F5"/>
    <w:rsid w:val="005260F7"/>
    <w:rsid w:val="00543BD1"/>
    <w:rsid w:val="0054507C"/>
    <w:rsid w:val="00546D7E"/>
    <w:rsid w:val="00556113"/>
    <w:rsid w:val="00564C12"/>
    <w:rsid w:val="005654B8"/>
    <w:rsid w:val="0057377F"/>
    <w:rsid w:val="005762CC"/>
    <w:rsid w:val="00582D3D"/>
    <w:rsid w:val="00595386"/>
    <w:rsid w:val="005A3621"/>
    <w:rsid w:val="005A4AC0"/>
    <w:rsid w:val="005A5FDF"/>
    <w:rsid w:val="005B0FB7"/>
    <w:rsid w:val="005B122A"/>
    <w:rsid w:val="005B5AC2"/>
    <w:rsid w:val="005C2833"/>
    <w:rsid w:val="005D3964"/>
    <w:rsid w:val="005E144D"/>
    <w:rsid w:val="005E1500"/>
    <w:rsid w:val="005E3A43"/>
    <w:rsid w:val="005E51A4"/>
    <w:rsid w:val="005F77C7"/>
    <w:rsid w:val="0060030B"/>
    <w:rsid w:val="006145BB"/>
    <w:rsid w:val="00620675"/>
    <w:rsid w:val="00622910"/>
    <w:rsid w:val="006433C3"/>
    <w:rsid w:val="00650F5B"/>
    <w:rsid w:val="00652DC0"/>
    <w:rsid w:val="00660584"/>
    <w:rsid w:val="006670D7"/>
    <w:rsid w:val="006719EA"/>
    <w:rsid w:val="00671F13"/>
    <w:rsid w:val="0067400A"/>
    <w:rsid w:val="006747E0"/>
    <w:rsid w:val="006847AD"/>
    <w:rsid w:val="00684C29"/>
    <w:rsid w:val="00690862"/>
    <w:rsid w:val="00690B7D"/>
    <w:rsid w:val="0069114B"/>
    <w:rsid w:val="006A756A"/>
    <w:rsid w:val="006C396A"/>
    <w:rsid w:val="006D1ADA"/>
    <w:rsid w:val="006D66F7"/>
    <w:rsid w:val="006D6723"/>
    <w:rsid w:val="006E3B5D"/>
    <w:rsid w:val="00702D61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3520D"/>
    <w:rsid w:val="007372B0"/>
    <w:rsid w:val="007408F5"/>
    <w:rsid w:val="0074159B"/>
    <w:rsid w:val="00741EAE"/>
    <w:rsid w:val="0075413F"/>
    <w:rsid w:val="00755248"/>
    <w:rsid w:val="0076190B"/>
    <w:rsid w:val="0076355D"/>
    <w:rsid w:val="00763A2D"/>
    <w:rsid w:val="007761D8"/>
    <w:rsid w:val="00777795"/>
    <w:rsid w:val="00783A57"/>
    <w:rsid w:val="00784C92"/>
    <w:rsid w:val="007859CD"/>
    <w:rsid w:val="007907E4"/>
    <w:rsid w:val="00796461"/>
    <w:rsid w:val="007A6A4F"/>
    <w:rsid w:val="007B03F5"/>
    <w:rsid w:val="007B59D3"/>
    <w:rsid w:val="007B5C09"/>
    <w:rsid w:val="007B5DA2"/>
    <w:rsid w:val="007C0966"/>
    <w:rsid w:val="007C19E7"/>
    <w:rsid w:val="007C5CFD"/>
    <w:rsid w:val="007C6D9F"/>
    <w:rsid w:val="007D4893"/>
    <w:rsid w:val="007D7697"/>
    <w:rsid w:val="007E70CF"/>
    <w:rsid w:val="007E74A4"/>
    <w:rsid w:val="007F263F"/>
    <w:rsid w:val="007F46EA"/>
    <w:rsid w:val="007F5579"/>
    <w:rsid w:val="008002E8"/>
    <w:rsid w:val="0080766E"/>
    <w:rsid w:val="008105BE"/>
    <w:rsid w:val="00811169"/>
    <w:rsid w:val="00815297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0804"/>
    <w:rsid w:val="00861DC3"/>
    <w:rsid w:val="00867019"/>
    <w:rsid w:val="008735A9"/>
    <w:rsid w:val="00877D20"/>
    <w:rsid w:val="00881C48"/>
    <w:rsid w:val="00885590"/>
    <w:rsid w:val="00885B80"/>
    <w:rsid w:val="00885C30"/>
    <w:rsid w:val="00885E9B"/>
    <w:rsid w:val="00886C9D"/>
    <w:rsid w:val="00893C96"/>
    <w:rsid w:val="0089500A"/>
    <w:rsid w:val="00897C94"/>
    <w:rsid w:val="008A51A3"/>
    <w:rsid w:val="008A7C12"/>
    <w:rsid w:val="008B03CE"/>
    <w:rsid w:val="008B529E"/>
    <w:rsid w:val="008B7C3D"/>
    <w:rsid w:val="008C17FB"/>
    <w:rsid w:val="008D1B00"/>
    <w:rsid w:val="008D57B8"/>
    <w:rsid w:val="008E0345"/>
    <w:rsid w:val="008E03FC"/>
    <w:rsid w:val="008E510B"/>
    <w:rsid w:val="00902B13"/>
    <w:rsid w:val="00911941"/>
    <w:rsid w:val="009138A0"/>
    <w:rsid w:val="00925F0F"/>
    <w:rsid w:val="0092792D"/>
    <w:rsid w:val="00930C91"/>
    <w:rsid w:val="00932F6B"/>
    <w:rsid w:val="009436FF"/>
    <w:rsid w:val="0094483E"/>
    <w:rsid w:val="009468BC"/>
    <w:rsid w:val="00957A26"/>
    <w:rsid w:val="009616DF"/>
    <w:rsid w:val="00964B22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7C35"/>
    <w:rsid w:val="009C198E"/>
    <w:rsid w:val="009C21F1"/>
    <w:rsid w:val="009D0EB5"/>
    <w:rsid w:val="009D14F9"/>
    <w:rsid w:val="009D2B74"/>
    <w:rsid w:val="009D63FF"/>
    <w:rsid w:val="009E175D"/>
    <w:rsid w:val="009E3CC2"/>
    <w:rsid w:val="009F06BD"/>
    <w:rsid w:val="009F2A4D"/>
    <w:rsid w:val="009F3302"/>
    <w:rsid w:val="00A00828"/>
    <w:rsid w:val="00A03290"/>
    <w:rsid w:val="00A07490"/>
    <w:rsid w:val="00A10655"/>
    <w:rsid w:val="00A1197C"/>
    <w:rsid w:val="00A12B64"/>
    <w:rsid w:val="00A22C38"/>
    <w:rsid w:val="00A25193"/>
    <w:rsid w:val="00A26E80"/>
    <w:rsid w:val="00A31AE8"/>
    <w:rsid w:val="00A3645F"/>
    <w:rsid w:val="00A3739D"/>
    <w:rsid w:val="00A37DDA"/>
    <w:rsid w:val="00A37ED8"/>
    <w:rsid w:val="00A45BF7"/>
    <w:rsid w:val="00A71E1C"/>
    <w:rsid w:val="00A925EC"/>
    <w:rsid w:val="00A929AA"/>
    <w:rsid w:val="00A92B6B"/>
    <w:rsid w:val="00A955A9"/>
    <w:rsid w:val="00A9594C"/>
    <w:rsid w:val="00AA5071"/>
    <w:rsid w:val="00AA541E"/>
    <w:rsid w:val="00AB1FF3"/>
    <w:rsid w:val="00AD0DA4"/>
    <w:rsid w:val="00AD4169"/>
    <w:rsid w:val="00AE25C6"/>
    <w:rsid w:val="00AE306C"/>
    <w:rsid w:val="00AF28C1"/>
    <w:rsid w:val="00AF5F76"/>
    <w:rsid w:val="00B02EF1"/>
    <w:rsid w:val="00B07C97"/>
    <w:rsid w:val="00B07EA1"/>
    <w:rsid w:val="00B11C67"/>
    <w:rsid w:val="00B15754"/>
    <w:rsid w:val="00B15A27"/>
    <w:rsid w:val="00B2046E"/>
    <w:rsid w:val="00B20E8B"/>
    <w:rsid w:val="00B257E1"/>
    <w:rsid w:val="00B2599A"/>
    <w:rsid w:val="00B27AC4"/>
    <w:rsid w:val="00B343CC"/>
    <w:rsid w:val="00B43C75"/>
    <w:rsid w:val="00B47ABC"/>
    <w:rsid w:val="00B5084A"/>
    <w:rsid w:val="00B606A1"/>
    <w:rsid w:val="00B614F7"/>
    <w:rsid w:val="00B61B26"/>
    <w:rsid w:val="00B675B2"/>
    <w:rsid w:val="00B67E17"/>
    <w:rsid w:val="00B81261"/>
    <w:rsid w:val="00B8223E"/>
    <w:rsid w:val="00B832AE"/>
    <w:rsid w:val="00B83E5C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BF5345"/>
    <w:rsid w:val="00C10F10"/>
    <w:rsid w:val="00C15D4D"/>
    <w:rsid w:val="00C175DC"/>
    <w:rsid w:val="00C30171"/>
    <w:rsid w:val="00C309D8"/>
    <w:rsid w:val="00C43519"/>
    <w:rsid w:val="00C51537"/>
    <w:rsid w:val="00C52BC3"/>
    <w:rsid w:val="00C57C72"/>
    <w:rsid w:val="00C61AFA"/>
    <w:rsid w:val="00C61D64"/>
    <w:rsid w:val="00C62099"/>
    <w:rsid w:val="00C64EA3"/>
    <w:rsid w:val="00C72867"/>
    <w:rsid w:val="00C75E81"/>
    <w:rsid w:val="00C75F52"/>
    <w:rsid w:val="00C800F1"/>
    <w:rsid w:val="00C86533"/>
    <w:rsid w:val="00C86609"/>
    <w:rsid w:val="00C92B4C"/>
    <w:rsid w:val="00C954F6"/>
    <w:rsid w:val="00CA6BC5"/>
    <w:rsid w:val="00CB6A67"/>
    <w:rsid w:val="00CC61CD"/>
    <w:rsid w:val="00CD5011"/>
    <w:rsid w:val="00CE640F"/>
    <w:rsid w:val="00CE76BC"/>
    <w:rsid w:val="00CF540E"/>
    <w:rsid w:val="00D02F07"/>
    <w:rsid w:val="00D23346"/>
    <w:rsid w:val="00D27EBE"/>
    <w:rsid w:val="00D36A49"/>
    <w:rsid w:val="00D517C6"/>
    <w:rsid w:val="00D644F7"/>
    <w:rsid w:val="00D64806"/>
    <w:rsid w:val="00D71D84"/>
    <w:rsid w:val="00D72464"/>
    <w:rsid w:val="00D768EB"/>
    <w:rsid w:val="00D82D1E"/>
    <w:rsid w:val="00D832D9"/>
    <w:rsid w:val="00D90F00"/>
    <w:rsid w:val="00D94F6B"/>
    <w:rsid w:val="00D975C0"/>
    <w:rsid w:val="00DA5285"/>
    <w:rsid w:val="00DB191D"/>
    <w:rsid w:val="00DB4F91"/>
    <w:rsid w:val="00DB5BBC"/>
    <w:rsid w:val="00DC1EF7"/>
    <w:rsid w:val="00DC1F0F"/>
    <w:rsid w:val="00DC3117"/>
    <w:rsid w:val="00DC3DD3"/>
    <w:rsid w:val="00DC5DD9"/>
    <w:rsid w:val="00DC6D2D"/>
    <w:rsid w:val="00DD64C2"/>
    <w:rsid w:val="00DE33B5"/>
    <w:rsid w:val="00DE5E18"/>
    <w:rsid w:val="00DE6E01"/>
    <w:rsid w:val="00DF0487"/>
    <w:rsid w:val="00DF1C5B"/>
    <w:rsid w:val="00DF5EA4"/>
    <w:rsid w:val="00E02681"/>
    <w:rsid w:val="00E02792"/>
    <w:rsid w:val="00E034D8"/>
    <w:rsid w:val="00E04CC0"/>
    <w:rsid w:val="00E11B0F"/>
    <w:rsid w:val="00E15816"/>
    <w:rsid w:val="00E160D5"/>
    <w:rsid w:val="00E239FF"/>
    <w:rsid w:val="00E27D7B"/>
    <w:rsid w:val="00E30556"/>
    <w:rsid w:val="00E30981"/>
    <w:rsid w:val="00E32C7B"/>
    <w:rsid w:val="00E33136"/>
    <w:rsid w:val="00E34D7C"/>
    <w:rsid w:val="00E36C7E"/>
    <w:rsid w:val="00E3723D"/>
    <w:rsid w:val="00E44C89"/>
    <w:rsid w:val="00E470F6"/>
    <w:rsid w:val="00E61BA2"/>
    <w:rsid w:val="00E63864"/>
    <w:rsid w:val="00E6403F"/>
    <w:rsid w:val="00E64725"/>
    <w:rsid w:val="00E75449"/>
    <w:rsid w:val="00E770C4"/>
    <w:rsid w:val="00E77CF5"/>
    <w:rsid w:val="00E84C5A"/>
    <w:rsid w:val="00E861DB"/>
    <w:rsid w:val="00E93406"/>
    <w:rsid w:val="00E956C5"/>
    <w:rsid w:val="00E9579A"/>
    <w:rsid w:val="00E95C39"/>
    <w:rsid w:val="00EA2C39"/>
    <w:rsid w:val="00EB0A3C"/>
    <w:rsid w:val="00EB0A96"/>
    <w:rsid w:val="00EB77F9"/>
    <w:rsid w:val="00EC5769"/>
    <w:rsid w:val="00EC7D00"/>
    <w:rsid w:val="00ED0304"/>
    <w:rsid w:val="00ED087C"/>
    <w:rsid w:val="00EE1389"/>
    <w:rsid w:val="00EE38FA"/>
    <w:rsid w:val="00EE3E2C"/>
    <w:rsid w:val="00EE5D23"/>
    <w:rsid w:val="00EE750D"/>
    <w:rsid w:val="00EF3CA4"/>
    <w:rsid w:val="00EF5E1F"/>
    <w:rsid w:val="00EF7859"/>
    <w:rsid w:val="00F014DA"/>
    <w:rsid w:val="00F01BE6"/>
    <w:rsid w:val="00F02591"/>
    <w:rsid w:val="00F14273"/>
    <w:rsid w:val="00F24F21"/>
    <w:rsid w:val="00F30056"/>
    <w:rsid w:val="00F5696E"/>
    <w:rsid w:val="00F60EFF"/>
    <w:rsid w:val="00F67D2D"/>
    <w:rsid w:val="00F860CC"/>
    <w:rsid w:val="00F90858"/>
    <w:rsid w:val="00F94398"/>
    <w:rsid w:val="00FA4629"/>
    <w:rsid w:val="00FB0845"/>
    <w:rsid w:val="00FB2B56"/>
    <w:rsid w:val="00FB4E3A"/>
    <w:rsid w:val="00FC12BF"/>
    <w:rsid w:val="00FC1A7C"/>
    <w:rsid w:val="00FC2C60"/>
    <w:rsid w:val="00FC64AB"/>
    <w:rsid w:val="00FD3E6F"/>
    <w:rsid w:val="00FD51B9"/>
    <w:rsid w:val="00FE2A39"/>
    <w:rsid w:val="00FE2EF6"/>
    <w:rsid w:val="00FE3F44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5391DF-C01B-4108-B3C1-B361EFB6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44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3477B6"/>
    <w:pPr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D3964"/>
    <w:pPr>
      <w:numPr>
        <w:ilvl w:val="1"/>
        <w:numId w:val="3"/>
      </w:numPr>
      <w:spacing w:before="240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2"/>
    <w:qFormat/>
    <w:rsid w:val="005D3964"/>
    <w:pPr>
      <w:numPr>
        <w:ilvl w:val="2"/>
        <w:numId w:val="3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2"/>
    <w:qFormat/>
    <w:rsid w:val="005D3964"/>
    <w:pPr>
      <w:numPr>
        <w:ilvl w:val="3"/>
        <w:numId w:val="3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75413F"/>
    <w:pPr>
      <w:numPr>
        <w:ilvl w:val="4"/>
        <w:numId w:val="3"/>
      </w:numPr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75413F"/>
    <w:pPr>
      <w:numPr>
        <w:ilvl w:val="5"/>
        <w:numId w:val="3"/>
      </w:numPr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75413F"/>
    <w:pPr>
      <w:numPr>
        <w:ilvl w:val="6"/>
        <w:numId w:val="3"/>
      </w:numPr>
      <w:outlineLvl w:val="6"/>
    </w:pPr>
    <w:rPr>
      <w:rFonts w:asciiTheme="majorHAnsi" w:hAnsiTheme="majorHAnsi"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75413F"/>
    <w:pPr>
      <w:numPr>
        <w:ilvl w:val="7"/>
        <w:numId w:val="3"/>
      </w:numPr>
      <w:outlineLvl w:val="7"/>
    </w:pPr>
    <w:rPr>
      <w:rFonts w:asciiTheme="majorHAnsi" w:hAnsiTheme="majorHAnsi"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75413F"/>
    <w:pPr>
      <w:numPr>
        <w:ilvl w:val="8"/>
        <w:numId w:val="3"/>
      </w:numPr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3477B6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5D3964"/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qFormat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5D3964"/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690862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690862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45BF7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5D3964"/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75449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75449"/>
    <w:rPr>
      <w:rFonts w:asciiTheme="majorHAnsi" w:hAnsiTheme="majorHAnsi"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75449"/>
    <w:rPr>
      <w:rFonts w:asciiTheme="majorHAnsi" w:hAnsiTheme="majorHAnsi"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2F3CF1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3CF1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38"/>
      </w:numPr>
    </w:pPr>
  </w:style>
  <w:style w:type="paragraph" w:styleId="Caption">
    <w:name w:val="caption"/>
    <w:basedOn w:val="Normal"/>
    <w:next w:val="Normal"/>
    <w:uiPriority w:val="8"/>
    <w:rsid w:val="000A385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DF1C5B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71E1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E1C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1E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1BE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1BE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1B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un.oakford\Downloads\ntg-long-keyline-template_7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2411F92C5141D39E0FC13C33989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8B6FE-5884-44ED-977F-F927AC36A589}"/>
      </w:docPartPr>
      <w:docPartBody>
        <w:p w:rsidR="0034229F" w:rsidRDefault="002E7872">
          <w:pPr>
            <w:pStyle w:val="ED2411F92C5141D39E0FC13C33989262"/>
          </w:pPr>
          <w:r w:rsidRPr="000C7A65">
            <w:rPr>
              <w:rStyle w:val="PlaceholderText"/>
            </w:rPr>
            <w:t>[Title]</w:t>
          </w:r>
        </w:p>
      </w:docPartBody>
    </w:docPart>
    <w:docPart>
      <w:docPartPr>
        <w:name w:val="2729D09F20AA4698960C448CF57DB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2EA6F-5FE5-4A81-87D7-28A6419C5BD3}"/>
      </w:docPartPr>
      <w:docPartBody>
        <w:p w:rsidR="0034229F" w:rsidRDefault="002E7872">
          <w:pPr>
            <w:pStyle w:val="2729D09F20AA4698960C448CF57DB6EF"/>
          </w:pPr>
          <w:r w:rsidRPr="005076E2">
            <w:t>&lt;Date Month Year&gt;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9F"/>
    <w:rsid w:val="001823FD"/>
    <w:rsid w:val="002E7872"/>
    <w:rsid w:val="0034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2411F92C5141D39E0FC13C33989262">
    <w:name w:val="ED2411F92C5141D39E0FC13C33989262"/>
  </w:style>
  <w:style w:type="paragraph" w:customStyle="1" w:styleId="2C434B49F86C40ECA0451BECED84D2A4">
    <w:name w:val="2C434B49F86C40ECA0451BECED84D2A4"/>
  </w:style>
  <w:style w:type="paragraph" w:customStyle="1" w:styleId="F9E6B107442E415D8B67009A6BE81002">
    <w:name w:val="F9E6B107442E415D8B67009A6BE81002"/>
  </w:style>
  <w:style w:type="paragraph" w:customStyle="1" w:styleId="2729D09F20AA4698960C448CF57DB6EF">
    <w:name w:val="2729D09F20AA4698960C448CF57DB6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CB6015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D738F3-DD02-4994-ACCC-8EEE82CE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ntg-long-keyline-template_7 (1).dotx</Template>
  <TotalTime>0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assistance Northern Territory Board of Studies award recipient policy</vt:lpstr>
    </vt:vector>
  </TitlesOfParts>
  <Company>&lt;NAME&gt;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assistance Northern Territory Board of Studies award recipient policy</dc:title>
  <dc:creator>Northern Territory Government</dc:creator>
  <cp:lastModifiedBy>Andrea Ruske</cp:lastModifiedBy>
  <cp:revision>2</cp:revision>
  <cp:lastPrinted>2020-09-15T03:25:00Z</cp:lastPrinted>
  <dcterms:created xsi:type="dcterms:W3CDTF">2020-09-15T04:50:00Z</dcterms:created>
  <dcterms:modified xsi:type="dcterms:W3CDTF">2020-09-15T04:50:00Z</dcterms:modified>
</cp:coreProperties>
</file>