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0" w:rsidRPr="00664E90" w:rsidRDefault="00664E90" w:rsidP="00664E90">
      <w:pPr>
        <w:spacing w:before="200" w:after="400"/>
        <w:rPr>
          <w:b/>
        </w:rPr>
      </w:pPr>
      <w:r w:rsidRPr="00664E90">
        <w:rPr>
          <w:b/>
        </w:rPr>
        <w:t>26-15 – Number of students receiving a result at Stage 1 for community learning, by name of program, 2015</w:t>
      </w:r>
    </w:p>
    <w:tbl>
      <w:tblPr>
        <w:tblStyle w:val="MediumShading1-Accent6"/>
        <w:tblW w:w="4531" w:type="dxa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umber of students receiving a result at Stage 1 for community learning, by name of program, 2015"/>
      </w:tblPr>
      <w:tblGrid>
        <w:gridCol w:w="3339"/>
        <w:gridCol w:w="1192"/>
      </w:tblGrid>
      <w:tr w:rsidR="00664E90" w:rsidRPr="00664E90" w:rsidTr="006A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664E90" w:rsidRPr="006A3FA3" w:rsidRDefault="00664E90" w:rsidP="006A3FA3">
            <w:pPr>
              <w:pStyle w:val="NoSpacing"/>
              <w:rPr>
                <w:color w:val="auto"/>
              </w:rPr>
            </w:pPr>
            <w:bookmarkStart w:id="0" w:name="_GoBack" w:colFirst="1" w:colLast="1"/>
            <w:r w:rsidRPr="006A3FA3">
              <w:rPr>
                <w:color w:val="auto"/>
              </w:rPr>
              <w:t>Name of program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E90" w:rsidRPr="006A3FA3" w:rsidRDefault="00664E90" w:rsidP="006A3FA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3FA3">
              <w:rPr>
                <w:color w:val="auto"/>
              </w:rPr>
              <w:t>Total</w:t>
            </w:r>
          </w:p>
        </w:tc>
      </w:tr>
      <w:tr w:rsidR="00664E90" w:rsidRPr="00664E90" w:rsidTr="006A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  <w:tcBorders>
              <w:right w:val="none" w:sz="0" w:space="0" w:color="auto"/>
            </w:tcBorders>
            <w:shd w:val="clear" w:color="auto" w:fill="FABF8F" w:themeFill="accent6" w:themeFillTint="99"/>
            <w:noWrap/>
            <w:hideMark/>
          </w:tcPr>
          <w:p w:rsidR="00664E90" w:rsidRPr="006A3FA3" w:rsidRDefault="00664E90" w:rsidP="006A3FA3">
            <w:pPr>
              <w:pStyle w:val="NoSpacing"/>
            </w:pPr>
            <w:r w:rsidRPr="006A3FA3">
              <w:t>Total students</w:t>
            </w:r>
          </w:p>
        </w:tc>
        <w:tc>
          <w:tcPr>
            <w:tcW w:w="1192" w:type="dxa"/>
            <w:tcBorders>
              <w:left w:val="none" w:sz="0" w:space="0" w:color="auto"/>
            </w:tcBorders>
            <w:shd w:val="clear" w:color="auto" w:fill="FABF8F" w:themeFill="accent6" w:themeFillTint="99"/>
          </w:tcPr>
          <w:p w:rsidR="00664E90" w:rsidRPr="006A3FA3" w:rsidRDefault="00664E90" w:rsidP="006A3FA3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3FA3">
              <w:t>0</w:t>
            </w:r>
          </w:p>
        </w:tc>
      </w:tr>
    </w:tbl>
    <w:bookmarkEnd w:id="0"/>
    <w:p w:rsidR="00664E90" w:rsidRPr="00664E90" w:rsidRDefault="00664E90" w:rsidP="00664E90">
      <w:pPr>
        <w:spacing w:before="400"/>
      </w:pPr>
      <w:r w:rsidRPr="00664E90">
        <w:t xml:space="preserve">Note: Results are reported to students as ‘Granted’ </w:t>
      </w:r>
    </w:p>
    <w:p w:rsidR="00664E90" w:rsidRPr="00664E90" w:rsidRDefault="00664E90" w:rsidP="00664E90">
      <w:pPr>
        <w:rPr>
          <w:rFonts w:eastAsia="Calibri"/>
        </w:rPr>
      </w:pPr>
      <w:r w:rsidRPr="00664E90">
        <w:rPr>
          <w:rFonts w:eastAsia="Calibri"/>
        </w:rPr>
        <w:t>Self-directed community learning is community learning gained through self-directed learning experience(s) or a learning program that does not follow a formally documented curriculum.</w:t>
      </w:r>
    </w:p>
    <w:p w:rsidR="00664E90" w:rsidRPr="00664E90" w:rsidRDefault="00664E90" w:rsidP="00664E90">
      <w:r w:rsidRPr="00664E90">
        <w:t xml:space="preserve">This data was </w:t>
      </w:r>
      <w:r>
        <w:t>extracted on 25 February</w:t>
      </w:r>
      <w:r w:rsidRPr="00664E90">
        <w:t xml:space="preserve"> 2016.</w:t>
      </w:r>
      <w:r w:rsidRPr="00664E90">
        <w:tab/>
      </w:r>
    </w:p>
    <w:p w:rsidR="00363513" w:rsidRDefault="00664E90" w:rsidP="00EE5D23">
      <w:r w:rsidRPr="00664E90">
        <w:rPr>
          <w:rFonts w:eastAsia="Calibri"/>
        </w:rPr>
        <w:t>Use of this data is subject to the Protocols of Use of SACE Board Data available from the SACE Data website and NTBOS.</w:t>
      </w:r>
    </w:p>
    <w:sectPr w:rsidR="00363513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4320FA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D13D0D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495632">
        <w:t>&lt;DD Month YYYY&gt;</w:t>
      </w:r>
    </w:fldSimple>
    <w:fldSimple w:instr=" DOCPROPERTY  VersionNo  \* MERGEFORMAT ">
      <w:r w:rsidR="00495632">
        <w:t>&lt;, Version x.x optional&gt;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A3FA3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6A3FA3">
              <w:rPr>
                <w:noProof/>
              </w:rPr>
              <w:t>1</w:t>
            </w:r>
          </w:fldSimple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D13D0D" w:rsidP="002926BC">
    <w:pPr>
      <w:pStyle w:val="Header"/>
      <w:tabs>
        <w:tab w:val="clear" w:pos="9026"/>
      </w:tabs>
      <w:ind w:right="-568"/>
    </w:pPr>
    <w:fldSimple w:instr=" TITLE   \* MERGEFORMAT ">
      <w:r w:rsidR="00495632">
        <w:t>&lt;Document title&gt;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320FA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4E90"/>
    <w:rsid w:val="006670D7"/>
    <w:rsid w:val="006719EA"/>
    <w:rsid w:val="00671F13"/>
    <w:rsid w:val="0067400A"/>
    <w:rsid w:val="006A3FA3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13D0D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A3FA3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664E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664E9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A3FA3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664E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664E9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58A-44B8-4894-847C-C91B858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1</cp:revision>
  <cp:lastPrinted>2016-02-04T04:37:00Z</cp:lastPrinted>
  <dcterms:created xsi:type="dcterms:W3CDTF">2016-05-23T03:39:00Z</dcterms:created>
  <dcterms:modified xsi:type="dcterms:W3CDTF">2016-05-23T03:41:00Z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