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CD26" w14:textId="637BAA39" w:rsidR="004E4B45" w:rsidRDefault="004E4B45" w:rsidP="004D446C">
      <w:pPr>
        <w:pStyle w:val="Subtitle0"/>
        <w:spacing w:after="200"/>
      </w:pPr>
      <w:r>
        <w:t>Mature age student enrolment</w:t>
      </w:r>
    </w:p>
    <w:tbl>
      <w:tblPr>
        <w:tblStyle w:val="NTGTable1"/>
        <w:tblpPr w:leftFromText="180" w:rightFromText="180" w:vertAnchor="text" w:tblpY="1"/>
        <w:tblOverlap w:val="never"/>
        <w:tblW w:w="10348"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831"/>
        <w:gridCol w:w="2552"/>
        <w:gridCol w:w="1845"/>
        <w:gridCol w:w="565"/>
        <w:gridCol w:w="2555"/>
      </w:tblGrid>
      <w:tr w:rsidR="00872B4E" w:rsidRPr="007A5EFD" w14:paraId="4815B2D7" w14:textId="77777777" w:rsidTr="00DD21AE">
        <w:trPr>
          <w:trHeight w:val="1242"/>
        </w:trPr>
        <w:tc>
          <w:tcPr>
            <w:tcW w:w="10348" w:type="dxa"/>
            <w:gridSpan w:val="5"/>
            <w:tcBorders>
              <w:top w:val="nil"/>
              <w:left w:val="nil"/>
              <w:bottom w:val="single" w:sz="4" w:space="0" w:color="auto"/>
              <w:right w:val="nil"/>
            </w:tcBorders>
            <w:shd w:val="clear" w:color="auto" w:fill="FFFFFF" w:themeFill="background1"/>
            <w:noWrap/>
            <w:tcMar>
              <w:left w:w="0" w:type="dxa"/>
              <w:right w:w="0" w:type="dxa"/>
            </w:tcMar>
          </w:tcPr>
          <w:p w14:paraId="5F970F0E" w14:textId="438FA139" w:rsidR="002A1078" w:rsidRDefault="002035BB" w:rsidP="00DD21AE">
            <w:pPr>
              <w:pStyle w:val="ListParagraph"/>
              <w:spacing w:after="200"/>
              <w:rPr>
                <w:szCs w:val="22"/>
              </w:rPr>
            </w:pPr>
            <w:r w:rsidRPr="002134C6">
              <w:rPr>
                <w:szCs w:val="22"/>
              </w:rPr>
              <w:t xml:space="preserve">Criminal history checks are administered by SAFE NT </w:t>
            </w:r>
            <w:r w:rsidR="00073BE6" w:rsidRPr="002134C6">
              <w:rPr>
                <w:szCs w:val="22"/>
              </w:rPr>
              <w:t>to determine</w:t>
            </w:r>
            <w:r w:rsidRPr="002134C6">
              <w:rPr>
                <w:szCs w:val="22"/>
              </w:rPr>
              <w:t xml:space="preserve"> whether a person has a criminal record. All mature age students </w:t>
            </w:r>
            <w:r w:rsidR="00D001F3">
              <w:rPr>
                <w:szCs w:val="22"/>
              </w:rPr>
              <w:t xml:space="preserve">(applicant) </w:t>
            </w:r>
            <w:r w:rsidRPr="002134C6">
              <w:rPr>
                <w:szCs w:val="22"/>
              </w:rPr>
              <w:t>who are 18 years of age</w:t>
            </w:r>
            <w:r w:rsidR="00A92CB3" w:rsidRPr="002134C6">
              <w:rPr>
                <w:szCs w:val="22"/>
              </w:rPr>
              <w:t xml:space="preserve"> </w:t>
            </w:r>
            <w:r w:rsidR="00103068" w:rsidRPr="002134C6">
              <w:rPr>
                <w:szCs w:val="22"/>
              </w:rPr>
              <w:t xml:space="preserve">or </w:t>
            </w:r>
            <w:r w:rsidR="00A92CB3" w:rsidRPr="002134C6">
              <w:rPr>
                <w:szCs w:val="22"/>
              </w:rPr>
              <w:t>older</w:t>
            </w:r>
            <w:r w:rsidR="009071A2">
              <w:rPr>
                <w:szCs w:val="22"/>
              </w:rPr>
              <w:t xml:space="preserve"> and</w:t>
            </w:r>
            <w:r w:rsidR="00A92CB3" w:rsidRPr="002134C6">
              <w:rPr>
                <w:szCs w:val="22"/>
              </w:rPr>
              <w:t xml:space="preserve"> </w:t>
            </w:r>
            <w:r w:rsidRPr="002134C6">
              <w:rPr>
                <w:szCs w:val="22"/>
              </w:rPr>
              <w:t>who have not enrolled in a school in the p</w:t>
            </w:r>
            <w:r w:rsidRPr="002134C6">
              <w:rPr>
                <w:rFonts w:cs="Arial"/>
                <w:szCs w:val="22"/>
              </w:rPr>
              <w:t>receding</w:t>
            </w:r>
            <w:r w:rsidRPr="002134C6">
              <w:rPr>
                <w:szCs w:val="22"/>
              </w:rPr>
              <w:t xml:space="preserve"> 12 months must undertake a criminal history check at their</w:t>
            </w:r>
            <w:r w:rsidR="00103068" w:rsidRPr="002134C6">
              <w:rPr>
                <w:szCs w:val="22"/>
              </w:rPr>
              <w:t xml:space="preserve"> own cost, prior to enrolment.</w:t>
            </w:r>
          </w:p>
          <w:p w14:paraId="4FC956D4" w14:textId="0964A938" w:rsidR="002A1078" w:rsidRDefault="005B130A" w:rsidP="001B32E4">
            <w:pPr>
              <w:pStyle w:val="ListParagraph"/>
              <w:spacing w:after="200"/>
              <w:rPr>
                <w:szCs w:val="22"/>
              </w:rPr>
            </w:pPr>
            <w:r w:rsidRPr="002134C6">
              <w:rPr>
                <w:szCs w:val="22"/>
              </w:rPr>
              <w:t xml:space="preserve">The completed </w:t>
            </w:r>
            <w:r w:rsidR="001D3D37" w:rsidRPr="002134C6">
              <w:rPr>
                <w:szCs w:val="22"/>
              </w:rPr>
              <w:t>Enrolment application addendum</w:t>
            </w:r>
            <w:r w:rsidRPr="002134C6">
              <w:rPr>
                <w:szCs w:val="22"/>
              </w:rPr>
              <w:t xml:space="preserve"> </w:t>
            </w:r>
            <w:r w:rsidR="00A505A5">
              <w:rPr>
                <w:szCs w:val="22"/>
              </w:rPr>
              <w:t xml:space="preserve">form </w:t>
            </w:r>
            <w:r w:rsidRPr="002134C6">
              <w:rPr>
                <w:szCs w:val="22"/>
              </w:rPr>
              <w:t xml:space="preserve">must be submitted </w:t>
            </w:r>
            <w:r w:rsidR="00D001F3">
              <w:rPr>
                <w:szCs w:val="22"/>
              </w:rPr>
              <w:t xml:space="preserve">to the prospective school </w:t>
            </w:r>
            <w:r w:rsidR="001B32E4">
              <w:rPr>
                <w:szCs w:val="22"/>
              </w:rPr>
              <w:t>principal</w:t>
            </w:r>
            <w:r w:rsidR="00D001F3">
              <w:rPr>
                <w:szCs w:val="22"/>
              </w:rPr>
              <w:t xml:space="preserve"> who</w:t>
            </w:r>
            <w:r w:rsidR="001B32E4" w:rsidRPr="002134C6">
              <w:rPr>
                <w:szCs w:val="22"/>
              </w:rPr>
              <w:t xml:space="preserve"> </w:t>
            </w:r>
            <w:r w:rsidR="001B32E4">
              <w:rPr>
                <w:szCs w:val="22"/>
              </w:rPr>
              <w:t>will complete the checklist on the last section of this form.</w:t>
            </w:r>
          </w:p>
          <w:p w14:paraId="31C43775" w14:textId="0578D9B3" w:rsidR="005B130A" w:rsidRPr="002134C6" w:rsidRDefault="002A1078" w:rsidP="00DD21AE">
            <w:pPr>
              <w:pStyle w:val="ListParagraph"/>
              <w:spacing w:after="200"/>
              <w:rPr>
                <w:szCs w:val="22"/>
              </w:rPr>
            </w:pPr>
            <w:r>
              <w:rPr>
                <w:szCs w:val="22"/>
              </w:rPr>
              <w:t xml:space="preserve">The </w:t>
            </w:r>
            <w:r w:rsidR="00D001F3">
              <w:rPr>
                <w:szCs w:val="22"/>
              </w:rPr>
              <w:t>applicant</w:t>
            </w:r>
            <w:r>
              <w:rPr>
                <w:szCs w:val="22"/>
              </w:rPr>
              <w:t xml:space="preserve"> will then submit the form and supporting documentation </w:t>
            </w:r>
            <w:r w:rsidR="006C610E" w:rsidRPr="002134C6">
              <w:rPr>
                <w:szCs w:val="22"/>
              </w:rPr>
              <w:t>to</w:t>
            </w:r>
            <w:r w:rsidR="003060FE">
              <w:rPr>
                <w:szCs w:val="22"/>
              </w:rPr>
              <w:t xml:space="preserve"> the</w:t>
            </w:r>
            <w:r w:rsidR="002E5471">
              <w:rPr>
                <w:szCs w:val="22"/>
              </w:rPr>
              <w:t xml:space="preserve"> Regional Director School Operations </w:t>
            </w:r>
            <w:r>
              <w:rPr>
                <w:szCs w:val="22"/>
              </w:rPr>
              <w:t>at</w:t>
            </w:r>
            <w:r w:rsidR="003813DB">
              <w:rPr>
                <w:szCs w:val="22"/>
              </w:rPr>
              <w:t xml:space="preserve"> </w:t>
            </w:r>
            <w:hyperlink r:id="rId9" w:history="1">
              <w:r w:rsidR="00CF09D9" w:rsidRPr="00CF09D9">
                <w:rPr>
                  <w:rStyle w:val="Hyperlink"/>
                  <w:szCs w:val="22"/>
                </w:rPr>
                <w:t>schoolops@education.nt.gov.au</w:t>
              </w:r>
            </w:hyperlink>
            <w:r w:rsidR="005B130A" w:rsidRPr="002134C6">
              <w:rPr>
                <w:szCs w:val="22"/>
              </w:rPr>
              <w:t>.</w:t>
            </w:r>
          </w:p>
          <w:p w14:paraId="4F2A9C80" w14:textId="2055681E" w:rsidR="00073BE6" w:rsidRPr="002134C6" w:rsidRDefault="00073BE6" w:rsidP="00DD21AE">
            <w:pPr>
              <w:spacing w:after="200"/>
              <w:rPr>
                <w:lang w:eastAsia="en-US"/>
              </w:rPr>
            </w:pPr>
            <w:r w:rsidRPr="002134C6">
              <w:t>The c</w:t>
            </w:r>
            <w:r w:rsidR="001D147B" w:rsidRPr="002134C6">
              <w:t xml:space="preserve">riminal </w:t>
            </w:r>
            <w:r w:rsidR="00204C86">
              <w:t>record</w:t>
            </w:r>
            <w:r w:rsidR="002134C6" w:rsidRPr="002134C6">
              <w:t xml:space="preserve"> report</w:t>
            </w:r>
            <w:r w:rsidRPr="002134C6">
              <w:t xml:space="preserve"> and pending charges information </w:t>
            </w:r>
            <w:r w:rsidR="001D147B" w:rsidRPr="002134C6">
              <w:t xml:space="preserve">will be </w:t>
            </w:r>
            <w:r w:rsidR="001D147B" w:rsidRPr="002134C6">
              <w:rPr>
                <w:color w:val="000000"/>
              </w:rPr>
              <w:t>stored securely to protect information and ensure confidentiality</w:t>
            </w:r>
            <w:r w:rsidR="002134C6">
              <w:t xml:space="preserve">. </w:t>
            </w:r>
            <w:r w:rsidR="009071A2">
              <w:rPr>
                <w:lang w:eastAsia="en-US"/>
              </w:rPr>
              <w:t xml:space="preserve">This information </w:t>
            </w:r>
            <w:r w:rsidRPr="002134C6">
              <w:rPr>
                <w:lang w:eastAsia="en-US"/>
              </w:rPr>
              <w:t xml:space="preserve">will be destroyed once an enrolment decision is </w:t>
            </w:r>
            <w:proofErr w:type="gramStart"/>
            <w:r w:rsidRPr="002134C6">
              <w:rPr>
                <w:lang w:eastAsia="en-US"/>
              </w:rPr>
              <w:t>made</w:t>
            </w:r>
            <w:proofErr w:type="gramEnd"/>
            <w:r w:rsidRPr="002134C6">
              <w:rPr>
                <w:lang w:eastAsia="en-US"/>
              </w:rPr>
              <w:t xml:space="preserve"> or a review of a decision is finalised.</w:t>
            </w:r>
          </w:p>
          <w:p w14:paraId="3DB136B1" w14:textId="7EF494FF" w:rsidR="008D2C61" w:rsidRDefault="001D147B" w:rsidP="00DD21AE">
            <w:pPr>
              <w:spacing w:after="200"/>
              <w:rPr>
                <w:lang w:eastAsia="en-US"/>
              </w:rPr>
            </w:pPr>
            <w:r w:rsidRPr="002134C6">
              <w:t xml:space="preserve">All criminal </w:t>
            </w:r>
            <w:r w:rsidR="00E321AE">
              <w:t>record</w:t>
            </w:r>
            <w:r w:rsidRPr="000E68AC">
              <w:t xml:space="preserve"> reports received by the </w:t>
            </w:r>
            <w:r w:rsidR="00A505A5">
              <w:t>Department of Education (</w:t>
            </w:r>
            <w:r w:rsidRPr="000E68AC">
              <w:t>department</w:t>
            </w:r>
            <w:r w:rsidR="00A505A5">
              <w:t>)</w:t>
            </w:r>
            <w:r w:rsidRPr="000E68AC">
              <w:t xml:space="preserve"> are solely for the purposes of enrolment suitability. Records </w:t>
            </w:r>
            <w:r>
              <w:t>will</w:t>
            </w:r>
            <w:r w:rsidRPr="000E68AC">
              <w:t xml:space="preserve"> not be shared unnecessarily with department staff or any other organisation, unless required to do so by law or where the </w:t>
            </w:r>
            <w:r w:rsidR="00666C80">
              <w:t>applicant</w:t>
            </w:r>
            <w:r w:rsidRPr="000E68AC">
              <w:t xml:space="preserve"> provides express written consent.</w:t>
            </w:r>
          </w:p>
          <w:p w14:paraId="6904EC70" w14:textId="2A6F6D30" w:rsidR="00073BE6" w:rsidRDefault="007C4B05" w:rsidP="00DD21AE">
            <w:pPr>
              <w:pStyle w:val="ListParagraph"/>
              <w:spacing w:before="120" w:after="0"/>
              <w:rPr>
                <w:szCs w:val="22"/>
              </w:rPr>
            </w:pPr>
            <w:r>
              <w:rPr>
                <w:szCs w:val="22"/>
              </w:rPr>
              <w:t xml:space="preserve">Note: </w:t>
            </w:r>
            <w:r w:rsidR="00073BE6" w:rsidRPr="002035BB">
              <w:rPr>
                <w:szCs w:val="22"/>
              </w:rPr>
              <w:t>This process does not apply to continuing students who turn 18 while they are studying.</w:t>
            </w:r>
          </w:p>
          <w:p w14:paraId="59811529" w14:textId="7CEF8423" w:rsidR="00073BE6" w:rsidRPr="001D147B" w:rsidRDefault="00073BE6" w:rsidP="00DD21AE"/>
        </w:tc>
      </w:tr>
      <w:tr w:rsidR="007D48A4" w:rsidRPr="007A5EFD" w14:paraId="66538B31" w14:textId="77777777" w:rsidTr="00DD21AE">
        <w:trPr>
          <w:trHeight w:val="454"/>
        </w:trPr>
        <w:tc>
          <w:tcPr>
            <w:tcW w:w="10348" w:type="dxa"/>
            <w:gridSpan w:val="5"/>
            <w:tcBorders>
              <w:top w:val="single" w:sz="4" w:space="0" w:color="auto"/>
              <w:bottom w:val="single" w:sz="4" w:space="0" w:color="auto"/>
            </w:tcBorders>
            <w:shd w:val="clear" w:color="auto" w:fill="1F1F5F" w:themeFill="text1"/>
            <w:noWrap/>
            <w:vAlign w:val="center"/>
          </w:tcPr>
          <w:p w14:paraId="3CF6E247" w14:textId="76B9AB65" w:rsidR="007D48A4" w:rsidRPr="004A3CC9" w:rsidRDefault="00103068" w:rsidP="00DD21AE">
            <w:pPr>
              <w:rPr>
                <w:rStyle w:val="Questionlabel"/>
                <w:color w:val="1F1F5F" w:themeColor="text1"/>
              </w:rPr>
            </w:pPr>
            <w:r>
              <w:rPr>
                <w:rStyle w:val="Questionlabel"/>
                <w:color w:val="FFFFFF" w:themeColor="background1"/>
              </w:rPr>
              <w:t>Prospective s</w:t>
            </w:r>
            <w:r w:rsidR="002035BB">
              <w:rPr>
                <w:rStyle w:val="Questionlabel"/>
                <w:color w:val="FFFFFF" w:themeColor="background1"/>
              </w:rPr>
              <w:t>chool details</w:t>
            </w:r>
            <w:r w:rsidR="00D03715">
              <w:rPr>
                <w:rStyle w:val="Questionlabel"/>
                <w:color w:val="FFFFFF" w:themeColor="background1"/>
              </w:rPr>
              <w:t xml:space="preserve"> </w:t>
            </w:r>
            <w:r>
              <w:rPr>
                <w:rStyle w:val="Questionlabel"/>
                <w:color w:val="FFFFFF" w:themeColor="background1"/>
              </w:rPr>
              <w:t>–</w:t>
            </w:r>
            <w:r w:rsidR="00950E94">
              <w:rPr>
                <w:rStyle w:val="Questionlabel"/>
                <w:color w:val="FFFFFF" w:themeColor="background1"/>
              </w:rPr>
              <w:t xml:space="preserve"> </w:t>
            </w:r>
            <w:r>
              <w:rPr>
                <w:rStyle w:val="Questionlabel"/>
                <w:color w:val="FFFFFF" w:themeColor="background1"/>
              </w:rPr>
              <w:t>applicant</w:t>
            </w:r>
            <w:r w:rsidR="00950E94">
              <w:rPr>
                <w:rStyle w:val="Questionlabel"/>
                <w:color w:val="FFFFFF" w:themeColor="background1"/>
              </w:rPr>
              <w:t xml:space="preserve"> to complete</w:t>
            </w:r>
          </w:p>
        </w:tc>
      </w:tr>
      <w:tr w:rsidR="002035BB" w:rsidRPr="007A5EFD" w14:paraId="134FC01C" w14:textId="77777777" w:rsidTr="00F14135">
        <w:trPr>
          <w:trHeight w:val="510"/>
        </w:trPr>
        <w:tc>
          <w:tcPr>
            <w:tcW w:w="2831" w:type="dxa"/>
            <w:tcBorders>
              <w:top w:val="single" w:sz="4" w:space="0" w:color="auto"/>
              <w:bottom w:val="single" w:sz="4" w:space="0" w:color="auto"/>
            </w:tcBorders>
            <w:noWrap/>
            <w:vAlign w:val="center"/>
          </w:tcPr>
          <w:p w14:paraId="2E0FC8FE" w14:textId="23BC85D2" w:rsidR="002035BB" w:rsidRPr="007A5EFD" w:rsidRDefault="009F2AFB" w:rsidP="00DD21AE">
            <w:pPr>
              <w:rPr>
                <w:rFonts w:ascii="Arial" w:hAnsi="Arial"/>
                <w:b/>
              </w:rPr>
            </w:pPr>
            <w:r>
              <w:rPr>
                <w:rStyle w:val="Questionlabel"/>
              </w:rPr>
              <w:t>School name</w:t>
            </w:r>
          </w:p>
        </w:tc>
        <w:tc>
          <w:tcPr>
            <w:tcW w:w="7517" w:type="dxa"/>
            <w:gridSpan w:val="4"/>
            <w:tcBorders>
              <w:top w:val="single" w:sz="4" w:space="0" w:color="auto"/>
              <w:bottom w:val="single" w:sz="4" w:space="0" w:color="auto"/>
            </w:tcBorders>
            <w:noWrap/>
            <w:vAlign w:val="center"/>
          </w:tcPr>
          <w:p w14:paraId="2E9E8B38" w14:textId="77777777" w:rsidR="002035BB" w:rsidRPr="002C0BEF" w:rsidRDefault="002035BB" w:rsidP="00DD21AE"/>
        </w:tc>
      </w:tr>
      <w:tr w:rsidR="002035BB" w:rsidRPr="007A5EFD" w14:paraId="55E6F7DC" w14:textId="77777777" w:rsidTr="00F14135">
        <w:trPr>
          <w:trHeight w:val="510"/>
        </w:trPr>
        <w:tc>
          <w:tcPr>
            <w:tcW w:w="2831" w:type="dxa"/>
            <w:tcBorders>
              <w:top w:val="single" w:sz="4" w:space="0" w:color="auto"/>
              <w:bottom w:val="single" w:sz="4" w:space="0" w:color="auto"/>
            </w:tcBorders>
            <w:noWrap/>
            <w:vAlign w:val="center"/>
          </w:tcPr>
          <w:p w14:paraId="216C7A76" w14:textId="34496436" w:rsidR="002035BB" w:rsidRDefault="00E42B6D" w:rsidP="00DD21AE">
            <w:pPr>
              <w:rPr>
                <w:rStyle w:val="Questionlabel"/>
              </w:rPr>
            </w:pPr>
            <w:r>
              <w:rPr>
                <w:rStyle w:val="Questionlabel"/>
              </w:rPr>
              <w:t>Principal name and contact details</w:t>
            </w:r>
          </w:p>
        </w:tc>
        <w:tc>
          <w:tcPr>
            <w:tcW w:w="7517" w:type="dxa"/>
            <w:gridSpan w:val="4"/>
            <w:tcBorders>
              <w:top w:val="single" w:sz="4" w:space="0" w:color="auto"/>
              <w:bottom w:val="single" w:sz="4" w:space="0" w:color="auto"/>
            </w:tcBorders>
            <w:noWrap/>
            <w:vAlign w:val="center"/>
          </w:tcPr>
          <w:p w14:paraId="59A2CEDE" w14:textId="77777777" w:rsidR="002035BB" w:rsidRPr="002C0BEF" w:rsidRDefault="002035BB" w:rsidP="00DD21AE"/>
        </w:tc>
      </w:tr>
      <w:tr w:rsidR="00211BFE" w:rsidRPr="007A5EFD" w14:paraId="0EAB752E" w14:textId="77777777" w:rsidTr="00F14135">
        <w:trPr>
          <w:trHeight w:val="510"/>
        </w:trPr>
        <w:tc>
          <w:tcPr>
            <w:tcW w:w="2831" w:type="dxa"/>
            <w:tcBorders>
              <w:top w:val="single" w:sz="4" w:space="0" w:color="auto"/>
              <w:bottom w:val="single" w:sz="4" w:space="0" w:color="auto"/>
            </w:tcBorders>
            <w:noWrap/>
            <w:vAlign w:val="center"/>
          </w:tcPr>
          <w:p w14:paraId="0037AE5F" w14:textId="30BF0B1E" w:rsidR="00211BFE" w:rsidRDefault="00211BFE" w:rsidP="00DD21AE">
            <w:pPr>
              <w:rPr>
                <w:rStyle w:val="Questionlabel"/>
              </w:rPr>
            </w:pPr>
            <w:r>
              <w:rPr>
                <w:rStyle w:val="Questionlabel"/>
              </w:rPr>
              <w:t>Discussed enrolment with the principal</w:t>
            </w:r>
          </w:p>
        </w:tc>
        <w:tc>
          <w:tcPr>
            <w:tcW w:w="7517" w:type="dxa"/>
            <w:gridSpan w:val="4"/>
            <w:tcBorders>
              <w:top w:val="single" w:sz="4" w:space="0" w:color="auto"/>
              <w:bottom w:val="single" w:sz="4" w:space="0" w:color="auto"/>
            </w:tcBorders>
            <w:noWrap/>
            <w:vAlign w:val="center"/>
          </w:tcPr>
          <w:p w14:paraId="7329338C" w14:textId="22CBAC37" w:rsidR="00211BFE" w:rsidRPr="002C0BEF" w:rsidRDefault="00211BFE" w:rsidP="00DD21AE">
            <w:r>
              <w:t>Yes/No</w:t>
            </w:r>
          </w:p>
        </w:tc>
      </w:tr>
      <w:tr w:rsidR="007D48A4" w:rsidRPr="007A5EFD" w14:paraId="23A7DB85" w14:textId="77777777" w:rsidTr="00DD21AE">
        <w:trPr>
          <w:trHeight w:val="454"/>
        </w:trPr>
        <w:tc>
          <w:tcPr>
            <w:tcW w:w="10348" w:type="dxa"/>
            <w:gridSpan w:val="5"/>
            <w:tcBorders>
              <w:top w:val="single" w:sz="4" w:space="0" w:color="auto"/>
              <w:bottom w:val="single" w:sz="4" w:space="0" w:color="auto"/>
            </w:tcBorders>
            <w:shd w:val="clear" w:color="auto" w:fill="1F1F5F" w:themeFill="text1"/>
            <w:noWrap/>
            <w:vAlign w:val="center"/>
          </w:tcPr>
          <w:p w14:paraId="5EA60F5A" w14:textId="2DB674FF" w:rsidR="007D48A4" w:rsidRPr="007A5EFD" w:rsidRDefault="002035BB" w:rsidP="00DD21AE">
            <w:pPr>
              <w:rPr>
                <w:rStyle w:val="Questionlabel"/>
              </w:rPr>
            </w:pPr>
            <w:r>
              <w:rPr>
                <w:rStyle w:val="Questionlabel"/>
                <w:color w:val="FFFFFF" w:themeColor="background1"/>
              </w:rPr>
              <w:t>Prospective student details</w:t>
            </w:r>
            <w:r w:rsidR="00D03715">
              <w:rPr>
                <w:rStyle w:val="Questionlabel"/>
                <w:color w:val="FFFFFF" w:themeColor="background1"/>
              </w:rPr>
              <w:t xml:space="preserve"> –</w:t>
            </w:r>
            <w:r w:rsidR="000F656C">
              <w:rPr>
                <w:rStyle w:val="Questionlabel"/>
                <w:color w:val="FFFFFF" w:themeColor="background1"/>
              </w:rPr>
              <w:t xml:space="preserve"> </w:t>
            </w:r>
            <w:r w:rsidR="00950E94">
              <w:rPr>
                <w:rStyle w:val="Questionlabel"/>
                <w:color w:val="FFFFFF" w:themeColor="background1"/>
              </w:rPr>
              <w:t>applicant to complete</w:t>
            </w:r>
          </w:p>
        </w:tc>
      </w:tr>
      <w:tr w:rsidR="002035BB" w:rsidRPr="007A5EFD" w14:paraId="29F54846" w14:textId="77777777" w:rsidTr="00F14135">
        <w:trPr>
          <w:trHeight w:val="510"/>
        </w:trPr>
        <w:tc>
          <w:tcPr>
            <w:tcW w:w="2831" w:type="dxa"/>
            <w:tcBorders>
              <w:top w:val="single" w:sz="4" w:space="0" w:color="auto"/>
              <w:bottom w:val="single" w:sz="4" w:space="0" w:color="auto"/>
            </w:tcBorders>
            <w:noWrap/>
            <w:vAlign w:val="center"/>
          </w:tcPr>
          <w:p w14:paraId="799D3F66" w14:textId="71DFB06F" w:rsidR="002035BB" w:rsidRPr="007A5EFD" w:rsidRDefault="00E42B6D" w:rsidP="00DD21AE">
            <w:pPr>
              <w:rPr>
                <w:rStyle w:val="Questionlabel"/>
              </w:rPr>
            </w:pPr>
            <w:r>
              <w:rPr>
                <w:rStyle w:val="Questionlabel"/>
              </w:rPr>
              <w:t>Given name</w:t>
            </w:r>
          </w:p>
        </w:tc>
        <w:tc>
          <w:tcPr>
            <w:tcW w:w="2552" w:type="dxa"/>
            <w:tcBorders>
              <w:top w:val="single" w:sz="4" w:space="0" w:color="auto"/>
              <w:bottom w:val="single" w:sz="4" w:space="0" w:color="auto"/>
            </w:tcBorders>
            <w:noWrap/>
            <w:vAlign w:val="center"/>
          </w:tcPr>
          <w:p w14:paraId="20963434" w14:textId="77777777" w:rsidR="002035BB" w:rsidRPr="002C0BEF" w:rsidRDefault="002035BB" w:rsidP="00DD21AE"/>
        </w:tc>
        <w:tc>
          <w:tcPr>
            <w:tcW w:w="2410" w:type="dxa"/>
            <w:gridSpan w:val="2"/>
            <w:tcBorders>
              <w:top w:val="single" w:sz="4" w:space="0" w:color="auto"/>
              <w:bottom w:val="single" w:sz="4" w:space="0" w:color="auto"/>
            </w:tcBorders>
            <w:vAlign w:val="center"/>
          </w:tcPr>
          <w:p w14:paraId="3D5D6404" w14:textId="38304859" w:rsidR="002035BB" w:rsidRPr="00910E8E" w:rsidRDefault="00E42B6D" w:rsidP="00DD21AE">
            <w:pPr>
              <w:rPr>
                <w:rStyle w:val="Questionlabel"/>
              </w:rPr>
            </w:pPr>
            <w:r>
              <w:rPr>
                <w:rStyle w:val="Questionlabel"/>
              </w:rPr>
              <w:t>Middle name</w:t>
            </w:r>
          </w:p>
        </w:tc>
        <w:tc>
          <w:tcPr>
            <w:tcW w:w="2555" w:type="dxa"/>
            <w:tcBorders>
              <w:top w:val="single" w:sz="4" w:space="0" w:color="auto"/>
              <w:bottom w:val="single" w:sz="4" w:space="0" w:color="auto"/>
            </w:tcBorders>
            <w:vAlign w:val="center"/>
          </w:tcPr>
          <w:p w14:paraId="42D2BEFA" w14:textId="77777777" w:rsidR="002035BB" w:rsidRPr="002C0BEF" w:rsidRDefault="002035BB" w:rsidP="00DD21AE"/>
        </w:tc>
      </w:tr>
      <w:tr w:rsidR="002035BB" w:rsidRPr="007A5EFD" w14:paraId="644D1D6C" w14:textId="77777777" w:rsidTr="00F14135">
        <w:trPr>
          <w:trHeight w:val="510"/>
        </w:trPr>
        <w:tc>
          <w:tcPr>
            <w:tcW w:w="2831" w:type="dxa"/>
            <w:tcBorders>
              <w:top w:val="single" w:sz="4" w:space="0" w:color="auto"/>
              <w:bottom w:val="single" w:sz="4" w:space="0" w:color="auto"/>
            </w:tcBorders>
            <w:noWrap/>
            <w:vAlign w:val="center"/>
          </w:tcPr>
          <w:p w14:paraId="41E27BE6" w14:textId="6B00117D" w:rsidR="002035BB" w:rsidRDefault="00E42B6D" w:rsidP="00DD21AE">
            <w:pPr>
              <w:rPr>
                <w:rStyle w:val="Questionlabel"/>
              </w:rPr>
            </w:pPr>
            <w:r>
              <w:rPr>
                <w:rStyle w:val="Questionlabel"/>
              </w:rPr>
              <w:t>Family name</w:t>
            </w:r>
          </w:p>
        </w:tc>
        <w:tc>
          <w:tcPr>
            <w:tcW w:w="2552" w:type="dxa"/>
            <w:tcBorders>
              <w:top w:val="single" w:sz="4" w:space="0" w:color="auto"/>
              <w:bottom w:val="single" w:sz="4" w:space="0" w:color="auto"/>
            </w:tcBorders>
            <w:noWrap/>
            <w:vAlign w:val="center"/>
          </w:tcPr>
          <w:p w14:paraId="28B7F18F" w14:textId="77777777" w:rsidR="002035BB" w:rsidRPr="002C0BEF" w:rsidRDefault="002035BB" w:rsidP="00DD21AE"/>
        </w:tc>
        <w:tc>
          <w:tcPr>
            <w:tcW w:w="2410" w:type="dxa"/>
            <w:gridSpan w:val="2"/>
            <w:tcBorders>
              <w:top w:val="single" w:sz="4" w:space="0" w:color="auto"/>
              <w:bottom w:val="single" w:sz="4" w:space="0" w:color="auto"/>
            </w:tcBorders>
            <w:vAlign w:val="center"/>
          </w:tcPr>
          <w:p w14:paraId="33BACDF9" w14:textId="10322B05" w:rsidR="002035BB" w:rsidRPr="00910E8E" w:rsidRDefault="00E42B6D" w:rsidP="00DD21AE">
            <w:pPr>
              <w:rPr>
                <w:rStyle w:val="Questionlabel"/>
              </w:rPr>
            </w:pPr>
            <w:r>
              <w:rPr>
                <w:rStyle w:val="Questionlabel"/>
              </w:rPr>
              <w:t>Date of birth</w:t>
            </w:r>
          </w:p>
        </w:tc>
        <w:tc>
          <w:tcPr>
            <w:tcW w:w="2555" w:type="dxa"/>
            <w:tcBorders>
              <w:top w:val="single" w:sz="4" w:space="0" w:color="auto"/>
              <w:bottom w:val="single" w:sz="4" w:space="0" w:color="auto"/>
            </w:tcBorders>
            <w:vAlign w:val="center"/>
          </w:tcPr>
          <w:p w14:paraId="207C86D3" w14:textId="633A8E6D" w:rsidR="002035BB" w:rsidRPr="002C0BEF" w:rsidRDefault="00E42B6D" w:rsidP="00DD21AE">
            <w:r>
              <w:t xml:space="preserve">    /    /</w:t>
            </w:r>
          </w:p>
        </w:tc>
      </w:tr>
      <w:tr w:rsidR="00074041" w:rsidRPr="007A5EFD" w14:paraId="4184E8AF" w14:textId="77777777" w:rsidTr="00DD21AE">
        <w:trPr>
          <w:trHeight w:val="454"/>
        </w:trPr>
        <w:tc>
          <w:tcPr>
            <w:tcW w:w="10348" w:type="dxa"/>
            <w:gridSpan w:val="5"/>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3AEA1719" w14:textId="5248CAEA" w:rsidR="00074041" w:rsidRPr="007A5EFD" w:rsidRDefault="00E60E78" w:rsidP="00DD21AE">
            <w:pPr>
              <w:rPr>
                <w:rStyle w:val="Questionlabel"/>
              </w:rPr>
            </w:pPr>
            <w:r>
              <w:rPr>
                <w:rStyle w:val="Questionlabel"/>
                <w:color w:val="FFFFFF" w:themeColor="background1"/>
              </w:rPr>
              <w:t>Pending charges</w:t>
            </w:r>
            <w:r w:rsidR="00D03715">
              <w:rPr>
                <w:rStyle w:val="Questionlabel"/>
                <w:color w:val="FFFFFF" w:themeColor="background1"/>
              </w:rPr>
              <w:t xml:space="preserve"> –</w:t>
            </w:r>
            <w:r w:rsidR="00636E30">
              <w:rPr>
                <w:rStyle w:val="Questionlabel"/>
                <w:color w:val="FFFFFF" w:themeColor="background1"/>
              </w:rPr>
              <w:t xml:space="preserve"> </w:t>
            </w:r>
            <w:r w:rsidR="00D03715">
              <w:rPr>
                <w:rStyle w:val="Questionlabel"/>
                <w:color w:val="FFFFFF" w:themeColor="background1"/>
              </w:rPr>
              <w:t>applicant</w:t>
            </w:r>
            <w:r w:rsidR="00636E30">
              <w:rPr>
                <w:rStyle w:val="Questionlabel"/>
                <w:color w:val="FFFFFF" w:themeColor="background1"/>
              </w:rPr>
              <w:t xml:space="preserve"> to complete</w:t>
            </w:r>
          </w:p>
        </w:tc>
      </w:tr>
      <w:tr w:rsidR="00074041" w:rsidRPr="007A5EFD" w14:paraId="292360CC" w14:textId="77777777" w:rsidTr="00F14135">
        <w:trPr>
          <w:trHeight w:val="680"/>
        </w:trPr>
        <w:tc>
          <w:tcPr>
            <w:tcW w:w="7228" w:type="dxa"/>
            <w:gridSpan w:val="3"/>
            <w:tcBorders>
              <w:top w:val="single" w:sz="4" w:space="0" w:color="auto"/>
              <w:left w:val="single" w:sz="4" w:space="0" w:color="auto"/>
              <w:bottom w:val="single" w:sz="4" w:space="0" w:color="auto"/>
            </w:tcBorders>
            <w:noWrap/>
            <w:vAlign w:val="center"/>
          </w:tcPr>
          <w:p w14:paraId="22DF49CF" w14:textId="05A9FB03" w:rsidR="00074041" w:rsidRPr="007A5EFD" w:rsidRDefault="00E60E78" w:rsidP="00DD21AE">
            <w:pPr>
              <w:rPr>
                <w:rStyle w:val="Questionlabel"/>
              </w:rPr>
            </w:pPr>
            <w:r>
              <w:rPr>
                <w:rStyle w:val="Questionlabel"/>
              </w:rPr>
              <w:t xml:space="preserve">Do you currently have any matters before the </w:t>
            </w:r>
            <w:r w:rsidR="00073BE6">
              <w:rPr>
                <w:rStyle w:val="Questionlabel"/>
              </w:rPr>
              <w:t>c</w:t>
            </w:r>
            <w:r w:rsidR="00910E8E">
              <w:rPr>
                <w:rStyle w:val="Questionlabel"/>
              </w:rPr>
              <w:t>ourt,</w:t>
            </w:r>
            <w:r>
              <w:rPr>
                <w:rStyle w:val="Questionlabel"/>
              </w:rPr>
              <w:t xml:space="preserve"> or have you been charged with any offences?</w:t>
            </w:r>
          </w:p>
        </w:tc>
        <w:tc>
          <w:tcPr>
            <w:tcW w:w="3120" w:type="dxa"/>
            <w:gridSpan w:val="2"/>
            <w:tcBorders>
              <w:top w:val="single" w:sz="4" w:space="0" w:color="auto"/>
              <w:bottom w:val="single" w:sz="4" w:space="0" w:color="auto"/>
              <w:right w:val="single" w:sz="4" w:space="0" w:color="auto"/>
            </w:tcBorders>
            <w:noWrap/>
            <w:vAlign w:val="center"/>
          </w:tcPr>
          <w:p w14:paraId="6B1F4192" w14:textId="4A7C92C2" w:rsidR="00074041" w:rsidRPr="00910E8E" w:rsidRDefault="00D03715" w:rsidP="00E018E0">
            <w:pPr>
              <w:rPr>
                <w:bCs/>
              </w:rPr>
            </w:pPr>
            <w:r w:rsidRPr="00910E8E">
              <w:rPr>
                <w:bCs/>
              </w:rPr>
              <w:t>Yes/No</w:t>
            </w:r>
          </w:p>
        </w:tc>
      </w:tr>
    </w:tbl>
    <w:p w14:paraId="7A3BBC9E" w14:textId="77777777" w:rsidR="00BB6AB3" w:rsidRDefault="00BB6AB3">
      <w:r>
        <w:br w:type="page"/>
      </w:r>
    </w:p>
    <w:tbl>
      <w:tblPr>
        <w:tblStyle w:val="NTGTable1"/>
        <w:tblpPr w:leftFromText="180" w:rightFromText="180" w:vertAnchor="text" w:tblpY="1"/>
        <w:tblOverlap w:val="never"/>
        <w:tblW w:w="10348"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587"/>
        <w:gridCol w:w="2587"/>
        <w:gridCol w:w="2587"/>
        <w:gridCol w:w="2587"/>
      </w:tblGrid>
      <w:tr w:rsidR="00AB3392" w:rsidRPr="007A5EFD" w14:paraId="785934C7" w14:textId="77777777" w:rsidTr="0004517B">
        <w:trPr>
          <w:trHeight w:val="454"/>
        </w:trPr>
        <w:tc>
          <w:tcPr>
            <w:tcW w:w="10348" w:type="dxa"/>
            <w:gridSpan w:val="4"/>
            <w:tcBorders>
              <w:top w:val="single" w:sz="4" w:space="0" w:color="auto"/>
              <w:left w:val="single" w:sz="4" w:space="0" w:color="auto"/>
              <w:bottom w:val="single" w:sz="4" w:space="0" w:color="auto"/>
              <w:right w:val="single" w:sz="4" w:space="0" w:color="auto"/>
            </w:tcBorders>
            <w:noWrap/>
            <w:vAlign w:val="center"/>
          </w:tcPr>
          <w:p w14:paraId="0E8751C9" w14:textId="5A40925C" w:rsidR="00AB3392" w:rsidRPr="00AB3392" w:rsidRDefault="00AB3392" w:rsidP="00DD21AE">
            <w:pPr>
              <w:rPr>
                <w:b/>
                <w:bCs/>
              </w:rPr>
            </w:pPr>
            <w:r>
              <w:rPr>
                <w:rStyle w:val="Questionlabel"/>
              </w:rPr>
              <w:lastRenderedPageBreak/>
              <w:t xml:space="preserve">If you answered yes, please provide details of the </w:t>
            </w:r>
            <w:r w:rsidR="000F552C">
              <w:rPr>
                <w:rStyle w:val="Questionlabel"/>
              </w:rPr>
              <w:t xml:space="preserve">current </w:t>
            </w:r>
            <w:r w:rsidR="009B263A">
              <w:rPr>
                <w:rStyle w:val="Questionlabel"/>
              </w:rPr>
              <w:t>matters below</w:t>
            </w:r>
          </w:p>
        </w:tc>
      </w:tr>
      <w:tr w:rsidR="00AB3392" w:rsidRPr="007A5EFD" w14:paraId="1A876FBF" w14:textId="77777777" w:rsidTr="0004517B">
        <w:trPr>
          <w:trHeight w:val="1474"/>
        </w:trPr>
        <w:tc>
          <w:tcPr>
            <w:tcW w:w="10348" w:type="dxa"/>
            <w:gridSpan w:val="4"/>
            <w:tcBorders>
              <w:top w:val="single" w:sz="4" w:space="0" w:color="auto"/>
              <w:left w:val="single" w:sz="4" w:space="0" w:color="auto"/>
              <w:bottom w:val="single" w:sz="4" w:space="0" w:color="auto"/>
              <w:right w:val="single" w:sz="4" w:space="0" w:color="auto"/>
            </w:tcBorders>
            <w:noWrap/>
          </w:tcPr>
          <w:p w14:paraId="5F23F79C" w14:textId="77777777" w:rsidR="00AB3392" w:rsidRDefault="00AB3392" w:rsidP="00DD21AE"/>
          <w:p w14:paraId="175FE177" w14:textId="77777777" w:rsidR="0031722E" w:rsidRDefault="0031722E" w:rsidP="00DD21AE"/>
          <w:p w14:paraId="7FB183F9" w14:textId="77777777" w:rsidR="0031722E" w:rsidRDefault="0031722E" w:rsidP="00DD21AE"/>
          <w:p w14:paraId="2E9CF4D8" w14:textId="77777777" w:rsidR="0031722E" w:rsidRDefault="0031722E" w:rsidP="00DD21AE"/>
          <w:p w14:paraId="31F837F5" w14:textId="77777777" w:rsidR="0031722E" w:rsidRDefault="0031722E" w:rsidP="00DD21AE"/>
        </w:tc>
      </w:tr>
      <w:tr w:rsidR="00E60E78" w:rsidRPr="007A5EFD" w14:paraId="3EDD055C" w14:textId="77777777" w:rsidTr="0004517B">
        <w:trPr>
          <w:trHeight w:val="567"/>
        </w:trPr>
        <w:tc>
          <w:tcPr>
            <w:tcW w:w="5174" w:type="dxa"/>
            <w:gridSpan w:val="2"/>
            <w:tcBorders>
              <w:top w:val="single" w:sz="4" w:space="0" w:color="auto"/>
              <w:left w:val="single" w:sz="4" w:space="0" w:color="auto"/>
              <w:bottom w:val="single" w:sz="4" w:space="0" w:color="auto"/>
            </w:tcBorders>
            <w:noWrap/>
            <w:vAlign w:val="center"/>
          </w:tcPr>
          <w:p w14:paraId="631B1AF8" w14:textId="457868D0" w:rsidR="00E60E78" w:rsidRDefault="00AB3392" w:rsidP="00DD21AE">
            <w:pPr>
              <w:rPr>
                <w:rStyle w:val="Questionlabel"/>
              </w:rPr>
            </w:pPr>
            <w:r>
              <w:rPr>
                <w:rStyle w:val="Questionlabel"/>
              </w:rPr>
              <w:t>If you answered yes, please provide the c</w:t>
            </w:r>
            <w:r w:rsidR="009F2AFB">
              <w:rPr>
                <w:rStyle w:val="Questionlabel"/>
              </w:rPr>
              <w:t>ourt date</w:t>
            </w:r>
          </w:p>
        </w:tc>
        <w:tc>
          <w:tcPr>
            <w:tcW w:w="5174" w:type="dxa"/>
            <w:gridSpan w:val="2"/>
            <w:tcBorders>
              <w:top w:val="single" w:sz="4" w:space="0" w:color="auto"/>
              <w:bottom w:val="single" w:sz="4" w:space="0" w:color="auto"/>
              <w:right w:val="single" w:sz="4" w:space="0" w:color="auto"/>
            </w:tcBorders>
            <w:noWrap/>
            <w:vAlign w:val="center"/>
          </w:tcPr>
          <w:p w14:paraId="6E1F3910" w14:textId="77777777" w:rsidR="00E60E78" w:rsidRPr="002C0BEF" w:rsidRDefault="00E60E78" w:rsidP="00DD21AE"/>
        </w:tc>
      </w:tr>
      <w:tr w:rsidR="00E60E78" w:rsidRPr="007A5EFD" w14:paraId="7AF558D3" w14:textId="77777777" w:rsidTr="0004517B">
        <w:trPr>
          <w:trHeight w:val="454"/>
        </w:trPr>
        <w:tc>
          <w:tcPr>
            <w:tcW w:w="10348" w:type="dxa"/>
            <w:gridSpan w:val="4"/>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6E84E295" w14:textId="6FE578BD" w:rsidR="00E60E78" w:rsidRPr="00E60E78" w:rsidRDefault="00AB3392" w:rsidP="00DD21AE">
            <w:pPr>
              <w:rPr>
                <w:b/>
              </w:rPr>
            </w:pPr>
            <w:r>
              <w:rPr>
                <w:b/>
              </w:rPr>
              <w:t xml:space="preserve">Declaration </w:t>
            </w:r>
            <w:r w:rsidR="003A3B0A">
              <w:rPr>
                <w:b/>
              </w:rPr>
              <w:t>–</w:t>
            </w:r>
            <w:r w:rsidR="00636E30">
              <w:rPr>
                <w:b/>
              </w:rPr>
              <w:t xml:space="preserve"> </w:t>
            </w:r>
            <w:r w:rsidR="003A3B0A">
              <w:rPr>
                <w:b/>
              </w:rPr>
              <w:t>applicant</w:t>
            </w:r>
            <w:r w:rsidR="00636E30">
              <w:rPr>
                <w:b/>
              </w:rPr>
              <w:t xml:space="preserve"> to complete</w:t>
            </w:r>
          </w:p>
        </w:tc>
      </w:tr>
      <w:tr w:rsidR="00E60E78" w:rsidRPr="007A5EFD" w14:paraId="34AEC0F0" w14:textId="77777777" w:rsidTr="0004517B">
        <w:trPr>
          <w:trHeight w:val="680"/>
        </w:trPr>
        <w:tc>
          <w:tcPr>
            <w:tcW w:w="10348" w:type="dxa"/>
            <w:gridSpan w:val="4"/>
            <w:tcBorders>
              <w:top w:val="single" w:sz="4" w:space="0" w:color="auto"/>
              <w:left w:val="single" w:sz="4" w:space="0" w:color="auto"/>
              <w:bottom w:val="single" w:sz="4" w:space="0" w:color="auto"/>
              <w:right w:val="single" w:sz="4" w:space="0" w:color="auto"/>
            </w:tcBorders>
            <w:noWrap/>
            <w:vAlign w:val="center"/>
          </w:tcPr>
          <w:p w14:paraId="6C773810" w14:textId="59A469AC" w:rsidR="00E60E78" w:rsidRPr="00092A2B" w:rsidRDefault="00E60E78" w:rsidP="00DD21AE">
            <w:pPr>
              <w:rPr>
                <w:iCs/>
              </w:rPr>
            </w:pPr>
            <w:r w:rsidRPr="007E3920">
              <w:rPr>
                <w:iCs/>
              </w:rPr>
              <w:t>I declare that the information provided is true and correct and consent to the</w:t>
            </w:r>
            <w:r w:rsidR="00836969" w:rsidRPr="007E3920">
              <w:rPr>
                <w:iCs/>
              </w:rPr>
              <w:t xml:space="preserve"> </w:t>
            </w:r>
            <w:r w:rsidR="007E3920">
              <w:rPr>
                <w:iCs/>
              </w:rPr>
              <w:t xml:space="preserve">department </w:t>
            </w:r>
            <w:r w:rsidR="003A3B0A" w:rsidRPr="00092A2B">
              <w:rPr>
                <w:iCs/>
              </w:rPr>
              <w:t xml:space="preserve">reviewing my </w:t>
            </w:r>
            <w:r w:rsidR="005A0A42">
              <w:rPr>
                <w:iCs/>
              </w:rPr>
              <w:t>c</w:t>
            </w:r>
            <w:r w:rsidR="003A3B0A" w:rsidRPr="00092A2B">
              <w:rPr>
                <w:iCs/>
              </w:rPr>
              <w:t xml:space="preserve">riminal </w:t>
            </w:r>
            <w:r w:rsidR="0015445D">
              <w:rPr>
                <w:iCs/>
              </w:rPr>
              <w:t>record</w:t>
            </w:r>
            <w:r w:rsidR="003A3B0A" w:rsidRPr="00092A2B">
              <w:rPr>
                <w:iCs/>
              </w:rPr>
              <w:t xml:space="preserve"> report for the purpose of enrolment.</w:t>
            </w:r>
          </w:p>
        </w:tc>
      </w:tr>
      <w:tr w:rsidR="00E60E78" w:rsidRPr="007A5EFD" w14:paraId="0C831D5F" w14:textId="77777777" w:rsidTr="0004517B">
        <w:trPr>
          <w:trHeight w:val="567"/>
        </w:trPr>
        <w:tc>
          <w:tcPr>
            <w:tcW w:w="2587" w:type="dxa"/>
            <w:tcBorders>
              <w:top w:val="single" w:sz="4" w:space="0" w:color="auto"/>
              <w:left w:val="single" w:sz="4" w:space="0" w:color="auto"/>
              <w:bottom w:val="single" w:sz="4" w:space="0" w:color="auto"/>
            </w:tcBorders>
            <w:noWrap/>
            <w:vAlign w:val="center"/>
          </w:tcPr>
          <w:p w14:paraId="2F2C8C3C" w14:textId="343BD1B5" w:rsidR="00E60E78" w:rsidRDefault="00950E94" w:rsidP="00DD21AE">
            <w:pPr>
              <w:rPr>
                <w:rStyle w:val="Questionlabel"/>
              </w:rPr>
            </w:pPr>
            <w:r>
              <w:rPr>
                <w:rStyle w:val="Questionlabel"/>
              </w:rPr>
              <w:t>Applicant f</w:t>
            </w:r>
            <w:r w:rsidR="009F2AFB">
              <w:rPr>
                <w:rStyle w:val="Questionlabel"/>
              </w:rPr>
              <w:t>ull name</w:t>
            </w:r>
          </w:p>
        </w:tc>
        <w:tc>
          <w:tcPr>
            <w:tcW w:w="7761" w:type="dxa"/>
            <w:gridSpan w:val="3"/>
            <w:tcBorders>
              <w:top w:val="single" w:sz="4" w:space="0" w:color="auto"/>
              <w:bottom w:val="single" w:sz="4" w:space="0" w:color="auto"/>
              <w:right w:val="single" w:sz="4" w:space="0" w:color="auto"/>
            </w:tcBorders>
            <w:noWrap/>
            <w:vAlign w:val="center"/>
          </w:tcPr>
          <w:p w14:paraId="5B0C937E" w14:textId="77777777" w:rsidR="00E60E78" w:rsidRPr="002C0BEF" w:rsidRDefault="00E60E78" w:rsidP="00DD21AE"/>
        </w:tc>
      </w:tr>
      <w:tr w:rsidR="00E60E78" w:rsidRPr="007A5EFD" w14:paraId="0450A27A" w14:textId="77777777" w:rsidTr="0004517B">
        <w:trPr>
          <w:trHeight w:val="567"/>
        </w:trPr>
        <w:tc>
          <w:tcPr>
            <w:tcW w:w="2587" w:type="dxa"/>
            <w:tcBorders>
              <w:top w:val="single" w:sz="4" w:space="0" w:color="auto"/>
              <w:left w:val="single" w:sz="4" w:space="0" w:color="auto"/>
              <w:bottom w:val="single" w:sz="4" w:space="0" w:color="auto"/>
            </w:tcBorders>
            <w:noWrap/>
            <w:vAlign w:val="center"/>
          </w:tcPr>
          <w:p w14:paraId="1D0A7BC3" w14:textId="316F8BC1" w:rsidR="00E60E78" w:rsidRDefault="00950E94" w:rsidP="00DD21AE">
            <w:pPr>
              <w:rPr>
                <w:rStyle w:val="Questionlabel"/>
              </w:rPr>
            </w:pPr>
            <w:r>
              <w:rPr>
                <w:rStyle w:val="Questionlabel"/>
              </w:rPr>
              <w:t>Applicant s</w:t>
            </w:r>
            <w:r w:rsidR="00E60E78">
              <w:rPr>
                <w:rStyle w:val="Questionlabel"/>
              </w:rPr>
              <w:t>ignature</w:t>
            </w:r>
          </w:p>
        </w:tc>
        <w:tc>
          <w:tcPr>
            <w:tcW w:w="2587" w:type="dxa"/>
            <w:tcBorders>
              <w:top w:val="single" w:sz="4" w:space="0" w:color="auto"/>
              <w:bottom w:val="single" w:sz="4" w:space="0" w:color="auto"/>
              <w:right w:val="single" w:sz="4" w:space="0" w:color="auto"/>
            </w:tcBorders>
            <w:noWrap/>
            <w:vAlign w:val="center"/>
          </w:tcPr>
          <w:p w14:paraId="16BD6F1A" w14:textId="77777777" w:rsidR="00E60E78" w:rsidRPr="002C0BEF" w:rsidRDefault="00E60E78" w:rsidP="00DD21AE"/>
        </w:tc>
        <w:tc>
          <w:tcPr>
            <w:tcW w:w="2587" w:type="dxa"/>
            <w:tcBorders>
              <w:top w:val="single" w:sz="4" w:space="0" w:color="auto"/>
              <w:bottom w:val="single" w:sz="4" w:space="0" w:color="auto"/>
              <w:right w:val="single" w:sz="4" w:space="0" w:color="auto"/>
            </w:tcBorders>
            <w:vAlign w:val="center"/>
          </w:tcPr>
          <w:p w14:paraId="7C5C08C4" w14:textId="07628F64" w:rsidR="00E60E78" w:rsidRPr="0061131A" w:rsidRDefault="00E60E78" w:rsidP="00DD21AE">
            <w:pPr>
              <w:rPr>
                <w:rStyle w:val="Questionlabel"/>
              </w:rPr>
            </w:pPr>
            <w:r w:rsidRPr="0061131A">
              <w:rPr>
                <w:rStyle w:val="Questionlabel"/>
              </w:rPr>
              <w:t>Date</w:t>
            </w:r>
          </w:p>
        </w:tc>
        <w:tc>
          <w:tcPr>
            <w:tcW w:w="2587" w:type="dxa"/>
            <w:tcBorders>
              <w:top w:val="single" w:sz="4" w:space="0" w:color="auto"/>
              <w:bottom w:val="single" w:sz="4" w:space="0" w:color="auto"/>
              <w:right w:val="single" w:sz="4" w:space="0" w:color="auto"/>
            </w:tcBorders>
            <w:vAlign w:val="center"/>
          </w:tcPr>
          <w:p w14:paraId="363AAECC" w14:textId="40C9BF51" w:rsidR="00E60E78" w:rsidRPr="002C0BEF" w:rsidRDefault="00E60E78" w:rsidP="00DD21AE"/>
        </w:tc>
      </w:tr>
      <w:tr w:rsidR="00DD21AE" w:rsidRPr="007A5EFD" w14:paraId="42CBF467" w14:textId="77777777" w:rsidTr="0004517B">
        <w:trPr>
          <w:trHeight w:val="454"/>
        </w:trPr>
        <w:tc>
          <w:tcPr>
            <w:tcW w:w="10348"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tcPr>
          <w:p w14:paraId="058462B9" w14:textId="798F37DA" w:rsidR="00DD21AE" w:rsidRPr="002C0BEF" w:rsidRDefault="00CB2D94" w:rsidP="00DD21AE">
            <w:r>
              <w:rPr>
                <w:b/>
              </w:rPr>
              <w:t>Checklist</w:t>
            </w:r>
            <w:r w:rsidR="00DD21AE" w:rsidRPr="00DD21AE">
              <w:rPr>
                <w:b/>
              </w:rPr>
              <w:t xml:space="preserve"> –</w:t>
            </w:r>
            <w:r w:rsidR="00E5170D">
              <w:rPr>
                <w:b/>
              </w:rPr>
              <w:t xml:space="preserve"> school principal </w:t>
            </w:r>
            <w:r>
              <w:rPr>
                <w:b/>
              </w:rPr>
              <w:t xml:space="preserve">to complete </w:t>
            </w:r>
          </w:p>
        </w:tc>
      </w:tr>
      <w:tr w:rsidR="00E018E0" w:rsidRPr="007A5EFD" w14:paraId="26EE9D22" w14:textId="77777777" w:rsidTr="0004517B">
        <w:trPr>
          <w:trHeight w:val="567"/>
        </w:trPr>
        <w:tc>
          <w:tcPr>
            <w:tcW w:w="7761" w:type="dxa"/>
            <w:gridSpan w:val="3"/>
            <w:tcBorders>
              <w:top w:val="single" w:sz="4" w:space="0" w:color="auto"/>
              <w:left w:val="single" w:sz="4" w:space="0" w:color="auto"/>
              <w:bottom w:val="single" w:sz="4" w:space="0" w:color="auto"/>
              <w:right w:val="single" w:sz="4" w:space="0" w:color="auto"/>
            </w:tcBorders>
            <w:noWrap/>
            <w:vAlign w:val="center"/>
          </w:tcPr>
          <w:p w14:paraId="350F0C31" w14:textId="1E74867D" w:rsidR="00E018E0" w:rsidRPr="00092A2B" w:rsidRDefault="00CB2440" w:rsidP="00A9048C">
            <w:pPr>
              <w:rPr>
                <w:rStyle w:val="Questionlabel"/>
                <w:b w:val="0"/>
              </w:rPr>
            </w:pPr>
            <w:r w:rsidRPr="00092A2B">
              <w:rPr>
                <w:rStyle w:val="Questionlabel"/>
                <w:b w:val="0"/>
              </w:rPr>
              <w:t xml:space="preserve">The applicant has discussed with me about enrolment at </w:t>
            </w:r>
            <w:r w:rsidR="00E06A15">
              <w:rPr>
                <w:rStyle w:val="Questionlabel"/>
                <w:b w:val="0"/>
              </w:rPr>
              <w:t xml:space="preserve">my </w:t>
            </w:r>
            <w:r w:rsidRPr="00092A2B">
              <w:rPr>
                <w:rStyle w:val="Questionlabel"/>
                <w:b w:val="0"/>
              </w:rPr>
              <w:t>school</w:t>
            </w:r>
          </w:p>
        </w:tc>
        <w:tc>
          <w:tcPr>
            <w:tcW w:w="2587" w:type="dxa"/>
            <w:tcBorders>
              <w:top w:val="single" w:sz="4" w:space="0" w:color="auto"/>
              <w:left w:val="single" w:sz="4" w:space="0" w:color="auto"/>
              <w:bottom w:val="single" w:sz="4" w:space="0" w:color="auto"/>
              <w:right w:val="single" w:sz="4" w:space="0" w:color="auto"/>
            </w:tcBorders>
            <w:vAlign w:val="center"/>
          </w:tcPr>
          <w:p w14:paraId="473A6983" w14:textId="1379539C" w:rsidR="00E018E0" w:rsidRDefault="00E018E0" w:rsidP="00DD21AE">
            <w:r w:rsidRPr="00910E8E">
              <w:rPr>
                <w:bCs/>
              </w:rPr>
              <w:t>Yes/No</w:t>
            </w:r>
          </w:p>
        </w:tc>
      </w:tr>
      <w:tr w:rsidR="00CB2440" w:rsidRPr="007A5EFD" w14:paraId="048796CB" w14:textId="77777777" w:rsidTr="0004517B">
        <w:trPr>
          <w:trHeight w:val="567"/>
        </w:trPr>
        <w:tc>
          <w:tcPr>
            <w:tcW w:w="7761" w:type="dxa"/>
            <w:gridSpan w:val="3"/>
            <w:tcBorders>
              <w:top w:val="single" w:sz="4" w:space="0" w:color="auto"/>
              <w:left w:val="single" w:sz="4" w:space="0" w:color="auto"/>
              <w:bottom w:val="single" w:sz="4" w:space="0" w:color="auto"/>
              <w:right w:val="single" w:sz="4" w:space="0" w:color="auto"/>
            </w:tcBorders>
            <w:noWrap/>
            <w:vAlign w:val="center"/>
          </w:tcPr>
          <w:p w14:paraId="4AA3D34C" w14:textId="0AEAB51E" w:rsidR="00CB2440" w:rsidRPr="00092A2B" w:rsidRDefault="00B11EB8" w:rsidP="00A9048C">
            <w:pPr>
              <w:rPr>
                <w:rStyle w:val="Questionlabel"/>
                <w:b w:val="0"/>
              </w:rPr>
            </w:pPr>
            <w:r w:rsidRPr="00092A2B">
              <w:rPr>
                <w:rStyle w:val="Questionlabel"/>
                <w:b w:val="0"/>
              </w:rPr>
              <w:t>I have discussed with the applicant alternative education or vocational options</w:t>
            </w:r>
          </w:p>
        </w:tc>
        <w:tc>
          <w:tcPr>
            <w:tcW w:w="2587" w:type="dxa"/>
            <w:tcBorders>
              <w:top w:val="single" w:sz="4" w:space="0" w:color="auto"/>
              <w:left w:val="single" w:sz="4" w:space="0" w:color="auto"/>
              <w:bottom w:val="single" w:sz="4" w:space="0" w:color="auto"/>
              <w:right w:val="single" w:sz="4" w:space="0" w:color="auto"/>
            </w:tcBorders>
            <w:vAlign w:val="center"/>
          </w:tcPr>
          <w:p w14:paraId="09EDD817" w14:textId="1029988D" w:rsidR="00CB2440" w:rsidRPr="00910E8E" w:rsidRDefault="00B11EB8" w:rsidP="00DD21AE">
            <w:pPr>
              <w:rPr>
                <w:bCs/>
              </w:rPr>
            </w:pPr>
            <w:r w:rsidRPr="00910E8E">
              <w:rPr>
                <w:bCs/>
              </w:rPr>
              <w:t>Yes/No</w:t>
            </w:r>
          </w:p>
        </w:tc>
      </w:tr>
      <w:tr w:rsidR="00B11EB8" w:rsidRPr="007A5EFD" w14:paraId="13FB5BD9" w14:textId="77777777" w:rsidTr="0004517B">
        <w:trPr>
          <w:trHeight w:val="567"/>
        </w:trPr>
        <w:tc>
          <w:tcPr>
            <w:tcW w:w="7761" w:type="dxa"/>
            <w:gridSpan w:val="3"/>
            <w:tcBorders>
              <w:top w:val="single" w:sz="4" w:space="0" w:color="auto"/>
              <w:left w:val="single" w:sz="4" w:space="0" w:color="auto"/>
              <w:bottom w:val="single" w:sz="4" w:space="0" w:color="auto"/>
              <w:right w:val="single" w:sz="4" w:space="0" w:color="auto"/>
            </w:tcBorders>
            <w:noWrap/>
            <w:vAlign w:val="center"/>
          </w:tcPr>
          <w:p w14:paraId="07542ECA" w14:textId="427B1FA0" w:rsidR="00B11EB8" w:rsidRPr="00092A2B" w:rsidRDefault="00F1124F" w:rsidP="00A9048C">
            <w:pPr>
              <w:rPr>
                <w:rStyle w:val="Questionlabel"/>
                <w:b w:val="0"/>
              </w:rPr>
            </w:pPr>
            <w:r w:rsidRPr="00092A2B">
              <w:rPr>
                <w:rStyle w:val="Questionlabel"/>
                <w:b w:val="0"/>
              </w:rPr>
              <w:t>I have advised the applicant about the process by which enrolment decisions can be reviewed</w:t>
            </w:r>
          </w:p>
        </w:tc>
        <w:tc>
          <w:tcPr>
            <w:tcW w:w="2587" w:type="dxa"/>
            <w:tcBorders>
              <w:top w:val="single" w:sz="4" w:space="0" w:color="auto"/>
              <w:left w:val="single" w:sz="4" w:space="0" w:color="auto"/>
              <w:bottom w:val="single" w:sz="4" w:space="0" w:color="auto"/>
              <w:right w:val="single" w:sz="4" w:space="0" w:color="auto"/>
            </w:tcBorders>
            <w:vAlign w:val="center"/>
          </w:tcPr>
          <w:p w14:paraId="4393B108" w14:textId="49BE2BE5" w:rsidR="00B11EB8" w:rsidRPr="00910E8E" w:rsidRDefault="00F1124F" w:rsidP="00DD21AE">
            <w:pPr>
              <w:rPr>
                <w:bCs/>
              </w:rPr>
            </w:pPr>
            <w:r w:rsidRPr="00910E8E">
              <w:rPr>
                <w:bCs/>
              </w:rPr>
              <w:t>Yes/No</w:t>
            </w:r>
          </w:p>
        </w:tc>
      </w:tr>
      <w:tr w:rsidR="001772C4" w:rsidRPr="007A5EFD" w14:paraId="5D9A9096" w14:textId="77777777" w:rsidTr="0004517B">
        <w:trPr>
          <w:trHeight w:val="567"/>
        </w:trPr>
        <w:tc>
          <w:tcPr>
            <w:tcW w:w="7761" w:type="dxa"/>
            <w:gridSpan w:val="3"/>
            <w:tcBorders>
              <w:top w:val="single" w:sz="4" w:space="0" w:color="auto"/>
              <w:left w:val="single" w:sz="4" w:space="0" w:color="auto"/>
              <w:bottom w:val="single" w:sz="4" w:space="0" w:color="auto"/>
              <w:right w:val="single" w:sz="4" w:space="0" w:color="auto"/>
            </w:tcBorders>
            <w:noWrap/>
            <w:vAlign w:val="center"/>
          </w:tcPr>
          <w:p w14:paraId="16536F1B" w14:textId="6019A378" w:rsidR="001772C4" w:rsidRPr="00092A2B" w:rsidRDefault="00275FE0" w:rsidP="00A9048C">
            <w:pPr>
              <w:rPr>
                <w:rStyle w:val="Questionlabel"/>
                <w:b w:val="0"/>
              </w:rPr>
            </w:pPr>
            <w:r w:rsidRPr="00092A2B">
              <w:rPr>
                <w:rStyle w:val="Questionlabel"/>
                <w:b w:val="0"/>
              </w:rPr>
              <w:t xml:space="preserve">I have explained to the applicant that enrolment </w:t>
            </w:r>
            <w:r w:rsidR="00697634" w:rsidRPr="00092A2B">
              <w:rPr>
                <w:rStyle w:val="Questionlabel"/>
                <w:b w:val="0"/>
              </w:rPr>
              <w:t>may</w:t>
            </w:r>
            <w:r w:rsidRPr="00092A2B">
              <w:rPr>
                <w:rStyle w:val="Questionlabel"/>
                <w:b w:val="0"/>
              </w:rPr>
              <w:t xml:space="preserve"> be cancelled due to </w:t>
            </w:r>
            <w:r w:rsidR="003F44D2">
              <w:rPr>
                <w:rStyle w:val="Questionlabel"/>
                <w:b w:val="0"/>
              </w:rPr>
              <w:br/>
            </w:r>
            <w:r w:rsidRPr="00092A2B">
              <w:rPr>
                <w:rStyle w:val="Questionlabel"/>
                <w:b w:val="0"/>
              </w:rPr>
              <w:t>non-attendance, lack of attendance, or unsatisfactory academic progress</w:t>
            </w:r>
          </w:p>
        </w:tc>
        <w:tc>
          <w:tcPr>
            <w:tcW w:w="2587" w:type="dxa"/>
            <w:tcBorders>
              <w:top w:val="single" w:sz="4" w:space="0" w:color="auto"/>
              <w:left w:val="single" w:sz="4" w:space="0" w:color="auto"/>
              <w:bottom w:val="single" w:sz="4" w:space="0" w:color="auto"/>
              <w:right w:val="single" w:sz="4" w:space="0" w:color="auto"/>
            </w:tcBorders>
            <w:vAlign w:val="center"/>
          </w:tcPr>
          <w:p w14:paraId="19DA0FBD" w14:textId="4834D5A1" w:rsidR="001772C4" w:rsidRPr="00910E8E" w:rsidRDefault="00697634" w:rsidP="00DD21AE">
            <w:pPr>
              <w:rPr>
                <w:bCs/>
              </w:rPr>
            </w:pPr>
            <w:r w:rsidRPr="00910E8E">
              <w:rPr>
                <w:bCs/>
              </w:rPr>
              <w:t>Yes/No</w:t>
            </w:r>
          </w:p>
        </w:tc>
      </w:tr>
      <w:tr w:rsidR="00195144" w:rsidRPr="007A5EFD" w14:paraId="0461D1F5" w14:textId="77777777" w:rsidTr="0004517B">
        <w:trPr>
          <w:trHeight w:val="567"/>
        </w:trPr>
        <w:tc>
          <w:tcPr>
            <w:tcW w:w="7761" w:type="dxa"/>
            <w:gridSpan w:val="3"/>
            <w:tcBorders>
              <w:top w:val="single" w:sz="4" w:space="0" w:color="auto"/>
              <w:left w:val="single" w:sz="4" w:space="0" w:color="auto"/>
              <w:bottom w:val="single" w:sz="4" w:space="0" w:color="auto"/>
              <w:right w:val="single" w:sz="4" w:space="0" w:color="auto"/>
            </w:tcBorders>
            <w:noWrap/>
            <w:vAlign w:val="center"/>
          </w:tcPr>
          <w:p w14:paraId="400A67AC" w14:textId="58613400" w:rsidR="00195144" w:rsidRPr="00092A2B" w:rsidRDefault="00697634" w:rsidP="00A9048C">
            <w:pPr>
              <w:rPr>
                <w:rStyle w:val="Questionlabel"/>
                <w:b w:val="0"/>
              </w:rPr>
            </w:pPr>
            <w:r w:rsidRPr="00092A2B">
              <w:rPr>
                <w:rStyle w:val="Questionlabel"/>
                <w:b w:val="0"/>
              </w:rPr>
              <w:t>I have witnessed the above applicant signature and sighted sufficient evidence to confirm the applicant’s identity</w:t>
            </w:r>
          </w:p>
        </w:tc>
        <w:tc>
          <w:tcPr>
            <w:tcW w:w="2587" w:type="dxa"/>
            <w:tcBorders>
              <w:top w:val="single" w:sz="4" w:space="0" w:color="auto"/>
              <w:left w:val="single" w:sz="4" w:space="0" w:color="auto"/>
              <w:bottom w:val="single" w:sz="4" w:space="0" w:color="auto"/>
              <w:right w:val="single" w:sz="4" w:space="0" w:color="auto"/>
            </w:tcBorders>
            <w:vAlign w:val="center"/>
          </w:tcPr>
          <w:p w14:paraId="6A3813F0" w14:textId="2DF45A5B" w:rsidR="00195144" w:rsidRPr="00910E8E" w:rsidRDefault="00697634" w:rsidP="00DD21AE">
            <w:pPr>
              <w:rPr>
                <w:bCs/>
              </w:rPr>
            </w:pPr>
            <w:r w:rsidRPr="00910E8E">
              <w:rPr>
                <w:bCs/>
              </w:rPr>
              <w:t>Yes/No</w:t>
            </w:r>
          </w:p>
        </w:tc>
      </w:tr>
      <w:tr w:rsidR="00D90DB0" w:rsidRPr="007A5EFD" w14:paraId="2CF2373C" w14:textId="77777777" w:rsidTr="0004517B">
        <w:trPr>
          <w:trHeight w:val="567"/>
        </w:trPr>
        <w:tc>
          <w:tcPr>
            <w:tcW w:w="2587" w:type="dxa"/>
            <w:tcBorders>
              <w:top w:val="single" w:sz="4" w:space="0" w:color="auto"/>
              <w:left w:val="single" w:sz="4" w:space="0" w:color="auto"/>
              <w:bottom w:val="single" w:sz="4" w:space="0" w:color="auto"/>
            </w:tcBorders>
            <w:noWrap/>
            <w:vAlign w:val="center"/>
          </w:tcPr>
          <w:p w14:paraId="4CED6D77" w14:textId="2F78C459" w:rsidR="00D90DB0" w:rsidRDefault="00E5170D" w:rsidP="00DD21AE">
            <w:pPr>
              <w:rPr>
                <w:rStyle w:val="Questionlabel"/>
              </w:rPr>
            </w:pPr>
            <w:r>
              <w:rPr>
                <w:rStyle w:val="Questionlabel"/>
              </w:rPr>
              <w:t xml:space="preserve">School principal </w:t>
            </w:r>
            <w:r w:rsidR="00DD21AE">
              <w:rPr>
                <w:rStyle w:val="Questionlabel"/>
              </w:rPr>
              <w:t>full name</w:t>
            </w:r>
          </w:p>
        </w:tc>
        <w:tc>
          <w:tcPr>
            <w:tcW w:w="7761" w:type="dxa"/>
            <w:gridSpan w:val="3"/>
            <w:tcBorders>
              <w:top w:val="single" w:sz="4" w:space="0" w:color="auto"/>
              <w:bottom w:val="single" w:sz="4" w:space="0" w:color="auto"/>
              <w:right w:val="single" w:sz="4" w:space="0" w:color="auto"/>
            </w:tcBorders>
            <w:noWrap/>
            <w:vAlign w:val="center"/>
          </w:tcPr>
          <w:p w14:paraId="094165FC" w14:textId="77777777" w:rsidR="00D90DB0" w:rsidRPr="002C0BEF" w:rsidRDefault="00D90DB0" w:rsidP="00DD21AE"/>
        </w:tc>
      </w:tr>
      <w:tr w:rsidR="005F2B5D" w:rsidRPr="007A5EFD" w14:paraId="096637C5" w14:textId="77777777" w:rsidTr="0004517B">
        <w:trPr>
          <w:trHeight w:val="567"/>
        </w:trPr>
        <w:tc>
          <w:tcPr>
            <w:tcW w:w="2587" w:type="dxa"/>
            <w:tcBorders>
              <w:top w:val="single" w:sz="4" w:space="0" w:color="auto"/>
              <w:left w:val="single" w:sz="4" w:space="0" w:color="auto"/>
              <w:bottom w:val="single" w:sz="4" w:space="0" w:color="auto"/>
            </w:tcBorders>
            <w:noWrap/>
            <w:vAlign w:val="center"/>
          </w:tcPr>
          <w:p w14:paraId="4BD88B50" w14:textId="02408D4F" w:rsidR="005F2B5D" w:rsidRDefault="00E5170D" w:rsidP="00DD21AE">
            <w:pPr>
              <w:rPr>
                <w:rStyle w:val="Questionlabel"/>
              </w:rPr>
            </w:pPr>
            <w:r>
              <w:rPr>
                <w:rStyle w:val="Questionlabel"/>
              </w:rPr>
              <w:t>School principal</w:t>
            </w:r>
            <w:r w:rsidR="00DD21AE">
              <w:rPr>
                <w:rStyle w:val="Questionlabel"/>
              </w:rPr>
              <w:t xml:space="preserve"> si</w:t>
            </w:r>
            <w:r w:rsidR="005F2B5D">
              <w:rPr>
                <w:rStyle w:val="Questionlabel"/>
              </w:rPr>
              <w:t>gnature</w:t>
            </w:r>
          </w:p>
        </w:tc>
        <w:tc>
          <w:tcPr>
            <w:tcW w:w="2587" w:type="dxa"/>
            <w:tcBorders>
              <w:top w:val="single" w:sz="4" w:space="0" w:color="auto"/>
              <w:bottom w:val="single" w:sz="4" w:space="0" w:color="auto"/>
              <w:right w:val="single" w:sz="4" w:space="0" w:color="auto"/>
            </w:tcBorders>
            <w:noWrap/>
            <w:vAlign w:val="center"/>
          </w:tcPr>
          <w:p w14:paraId="4D654C89" w14:textId="77777777" w:rsidR="005F2B5D" w:rsidRPr="002C0BEF" w:rsidRDefault="005F2B5D" w:rsidP="00DD21AE"/>
        </w:tc>
        <w:tc>
          <w:tcPr>
            <w:tcW w:w="2587" w:type="dxa"/>
            <w:tcBorders>
              <w:top w:val="single" w:sz="4" w:space="0" w:color="auto"/>
              <w:bottom w:val="single" w:sz="4" w:space="0" w:color="auto"/>
              <w:right w:val="single" w:sz="4" w:space="0" w:color="auto"/>
            </w:tcBorders>
            <w:vAlign w:val="center"/>
          </w:tcPr>
          <w:p w14:paraId="423600C1" w14:textId="79D2A0DC" w:rsidR="005F2B5D" w:rsidRPr="0061131A" w:rsidRDefault="005F2B5D" w:rsidP="00DD21AE">
            <w:pPr>
              <w:rPr>
                <w:rStyle w:val="Questionlabel"/>
              </w:rPr>
            </w:pPr>
            <w:r w:rsidRPr="0061131A">
              <w:rPr>
                <w:rStyle w:val="Questionlabel"/>
              </w:rPr>
              <w:t>Date</w:t>
            </w:r>
          </w:p>
        </w:tc>
        <w:tc>
          <w:tcPr>
            <w:tcW w:w="2587" w:type="dxa"/>
            <w:tcBorders>
              <w:top w:val="single" w:sz="4" w:space="0" w:color="auto"/>
              <w:bottom w:val="single" w:sz="4" w:space="0" w:color="auto"/>
              <w:right w:val="single" w:sz="4" w:space="0" w:color="auto"/>
            </w:tcBorders>
            <w:vAlign w:val="center"/>
          </w:tcPr>
          <w:p w14:paraId="2CC7D5EA" w14:textId="77777777" w:rsidR="005F2B5D" w:rsidRPr="002C0BEF" w:rsidRDefault="005F2B5D" w:rsidP="00DD21AE"/>
        </w:tc>
      </w:tr>
      <w:tr w:rsidR="0004517B" w:rsidRPr="007A5EFD" w14:paraId="72258A34" w14:textId="77777777" w:rsidTr="0004517B">
        <w:trPr>
          <w:trHeight w:val="567"/>
        </w:trPr>
        <w:tc>
          <w:tcPr>
            <w:tcW w:w="10348" w:type="dxa"/>
            <w:gridSpan w:val="4"/>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5FD10E7C" w14:textId="5CC7F998" w:rsidR="0004517B" w:rsidRPr="002C0BEF" w:rsidRDefault="0004517B" w:rsidP="00DD21AE">
            <w:r>
              <w:rPr>
                <w:rStyle w:val="Questionlabel"/>
                <w:color w:val="FFFFFF" w:themeColor="background1"/>
              </w:rPr>
              <w:t xml:space="preserve">Checklist – </w:t>
            </w:r>
            <w:r w:rsidR="003120D9">
              <w:rPr>
                <w:rStyle w:val="Questionlabel"/>
                <w:color w:val="FFFFFF" w:themeColor="background1"/>
              </w:rPr>
              <w:t>Regional</w:t>
            </w:r>
            <w:r>
              <w:rPr>
                <w:rStyle w:val="Questionlabel"/>
                <w:color w:val="FFFFFF" w:themeColor="background1"/>
              </w:rPr>
              <w:t xml:space="preserve"> Director School Operations </w:t>
            </w:r>
            <w:r w:rsidR="002C3AF4">
              <w:rPr>
                <w:rStyle w:val="Questionlabel"/>
                <w:color w:val="FFFFFF" w:themeColor="background1"/>
              </w:rPr>
              <w:t xml:space="preserve">to complete </w:t>
            </w:r>
          </w:p>
        </w:tc>
      </w:tr>
      <w:tr w:rsidR="0004517B" w:rsidRPr="007A5EFD" w14:paraId="5FFE398F" w14:textId="77777777" w:rsidTr="00EB45A1">
        <w:trPr>
          <w:trHeight w:val="567"/>
        </w:trPr>
        <w:tc>
          <w:tcPr>
            <w:tcW w:w="7761" w:type="dxa"/>
            <w:gridSpan w:val="3"/>
            <w:tcBorders>
              <w:top w:val="single" w:sz="4" w:space="0" w:color="auto"/>
              <w:left w:val="single" w:sz="4" w:space="0" w:color="auto"/>
              <w:bottom w:val="single" w:sz="4" w:space="0" w:color="auto"/>
              <w:right w:val="single" w:sz="4" w:space="0" w:color="auto"/>
            </w:tcBorders>
            <w:noWrap/>
            <w:vAlign w:val="center"/>
          </w:tcPr>
          <w:p w14:paraId="1F8BC35E" w14:textId="4E31E206" w:rsidR="0004517B" w:rsidRPr="0004517B" w:rsidRDefault="007E49CF" w:rsidP="00DD21AE">
            <w:pPr>
              <w:rPr>
                <w:rStyle w:val="Questionlabel"/>
                <w:b w:val="0"/>
                <w:bCs w:val="0"/>
              </w:rPr>
            </w:pPr>
            <w:r>
              <w:rPr>
                <w:rStyle w:val="Questionlabel"/>
                <w:b w:val="0"/>
                <w:bCs w:val="0"/>
              </w:rPr>
              <w:t>A</w:t>
            </w:r>
            <w:r w:rsidR="003120D9">
              <w:rPr>
                <w:rStyle w:val="Questionlabel"/>
                <w:b w:val="0"/>
                <w:bCs w:val="0"/>
              </w:rPr>
              <w:t>pplicants criminal record report</w:t>
            </w:r>
            <w:r>
              <w:rPr>
                <w:rStyle w:val="Questionlabel"/>
                <w:b w:val="0"/>
                <w:bCs w:val="0"/>
              </w:rPr>
              <w:t xml:space="preserve"> assessed</w:t>
            </w:r>
            <w:r w:rsidR="003120D9">
              <w:rPr>
                <w:rStyle w:val="Questionlabel"/>
                <w:b w:val="0"/>
                <w:bCs w:val="0"/>
              </w:rPr>
              <w:t xml:space="preserve"> to identify any disqualifying offences and refuse enrolment if identified </w:t>
            </w:r>
          </w:p>
        </w:tc>
        <w:tc>
          <w:tcPr>
            <w:tcW w:w="2587" w:type="dxa"/>
            <w:tcBorders>
              <w:top w:val="single" w:sz="4" w:space="0" w:color="auto"/>
              <w:bottom w:val="single" w:sz="4" w:space="0" w:color="auto"/>
              <w:right w:val="single" w:sz="4" w:space="0" w:color="auto"/>
            </w:tcBorders>
            <w:vAlign w:val="center"/>
          </w:tcPr>
          <w:p w14:paraId="4FD2AB30" w14:textId="6CE37BA8" w:rsidR="0004517B" w:rsidRPr="002C0BEF" w:rsidRDefault="003120D9" w:rsidP="00DD21AE">
            <w:r w:rsidRPr="00910E8E">
              <w:rPr>
                <w:bCs/>
              </w:rPr>
              <w:t>Yes/No</w:t>
            </w:r>
          </w:p>
        </w:tc>
      </w:tr>
      <w:tr w:rsidR="0004517B" w:rsidRPr="007A5EFD" w14:paraId="5EC71267" w14:textId="77777777" w:rsidTr="00DD0A40">
        <w:trPr>
          <w:trHeight w:val="567"/>
        </w:trPr>
        <w:tc>
          <w:tcPr>
            <w:tcW w:w="7761" w:type="dxa"/>
            <w:gridSpan w:val="3"/>
            <w:tcBorders>
              <w:top w:val="single" w:sz="4" w:space="0" w:color="auto"/>
              <w:left w:val="single" w:sz="4" w:space="0" w:color="auto"/>
              <w:bottom w:val="single" w:sz="4" w:space="0" w:color="auto"/>
              <w:right w:val="single" w:sz="4" w:space="0" w:color="auto"/>
            </w:tcBorders>
            <w:noWrap/>
            <w:vAlign w:val="center"/>
          </w:tcPr>
          <w:p w14:paraId="7BD35A8A" w14:textId="7C383F32" w:rsidR="0004517B" w:rsidRPr="0004517B" w:rsidRDefault="007E49CF" w:rsidP="00DD21AE">
            <w:pPr>
              <w:rPr>
                <w:rStyle w:val="Questionlabel"/>
                <w:b w:val="0"/>
                <w:bCs w:val="0"/>
              </w:rPr>
            </w:pPr>
            <w:r>
              <w:rPr>
                <w:rStyle w:val="Questionlabel"/>
                <w:b w:val="0"/>
                <w:bCs w:val="0"/>
              </w:rPr>
              <w:t>F</w:t>
            </w:r>
            <w:r w:rsidR="003120D9">
              <w:rPr>
                <w:rStyle w:val="Questionlabel"/>
                <w:b w:val="0"/>
                <w:bCs w:val="0"/>
              </w:rPr>
              <w:t xml:space="preserve">orward </w:t>
            </w:r>
            <w:r>
              <w:rPr>
                <w:rStyle w:val="Questionlabel"/>
                <w:b w:val="0"/>
                <w:bCs w:val="0"/>
              </w:rPr>
              <w:t>the</w:t>
            </w:r>
            <w:r w:rsidR="003120D9">
              <w:rPr>
                <w:rStyle w:val="Questionlabel"/>
                <w:b w:val="0"/>
                <w:bCs w:val="0"/>
              </w:rPr>
              <w:t xml:space="preserve"> criminal record report, in whole or in part, to the principal of the NT Government school together with </w:t>
            </w:r>
            <w:r w:rsidR="001531D5">
              <w:rPr>
                <w:rStyle w:val="Questionlabel"/>
                <w:b w:val="0"/>
                <w:bCs w:val="0"/>
              </w:rPr>
              <w:t>t</w:t>
            </w:r>
            <w:r w:rsidR="003120D9">
              <w:rPr>
                <w:rStyle w:val="Questionlabel"/>
                <w:b w:val="0"/>
                <w:bCs w:val="0"/>
              </w:rPr>
              <w:t xml:space="preserve">he application for enrolment, if it shows a criminal history of any kind, other than a conviction for a disqualifying offence </w:t>
            </w:r>
          </w:p>
        </w:tc>
        <w:tc>
          <w:tcPr>
            <w:tcW w:w="2587" w:type="dxa"/>
            <w:tcBorders>
              <w:top w:val="single" w:sz="4" w:space="0" w:color="auto"/>
              <w:bottom w:val="single" w:sz="4" w:space="0" w:color="auto"/>
              <w:right w:val="single" w:sz="4" w:space="0" w:color="auto"/>
            </w:tcBorders>
            <w:vAlign w:val="center"/>
          </w:tcPr>
          <w:p w14:paraId="764561D5" w14:textId="6E0BBB1D" w:rsidR="0004517B" w:rsidRPr="002C0BEF" w:rsidRDefault="003120D9" w:rsidP="00DD21AE">
            <w:r w:rsidRPr="00910E8E">
              <w:rPr>
                <w:bCs/>
              </w:rPr>
              <w:t>Yes/No</w:t>
            </w:r>
          </w:p>
        </w:tc>
      </w:tr>
      <w:tr w:rsidR="003120D9" w:rsidRPr="007A5EFD" w14:paraId="22B00DE7" w14:textId="77777777" w:rsidTr="00DD0A40">
        <w:trPr>
          <w:trHeight w:val="567"/>
        </w:trPr>
        <w:tc>
          <w:tcPr>
            <w:tcW w:w="7761" w:type="dxa"/>
            <w:gridSpan w:val="3"/>
            <w:tcBorders>
              <w:top w:val="single" w:sz="4" w:space="0" w:color="auto"/>
              <w:left w:val="single" w:sz="4" w:space="0" w:color="auto"/>
              <w:bottom w:val="single" w:sz="4" w:space="0" w:color="auto"/>
              <w:right w:val="single" w:sz="4" w:space="0" w:color="auto"/>
            </w:tcBorders>
            <w:noWrap/>
            <w:vAlign w:val="center"/>
          </w:tcPr>
          <w:p w14:paraId="4759EF2F" w14:textId="5757C5E5" w:rsidR="003120D9" w:rsidRPr="0004517B" w:rsidRDefault="003120D9" w:rsidP="00DD21AE">
            <w:pPr>
              <w:rPr>
                <w:rStyle w:val="Questionlabel"/>
                <w:b w:val="0"/>
                <w:bCs w:val="0"/>
              </w:rPr>
            </w:pPr>
            <w:r>
              <w:rPr>
                <w:rStyle w:val="Questionlabel"/>
                <w:b w:val="0"/>
                <w:bCs w:val="0"/>
              </w:rPr>
              <w:t xml:space="preserve">Notify school of the outcome of the assessment </w:t>
            </w:r>
          </w:p>
        </w:tc>
        <w:tc>
          <w:tcPr>
            <w:tcW w:w="2587" w:type="dxa"/>
            <w:tcBorders>
              <w:top w:val="single" w:sz="4" w:space="0" w:color="auto"/>
              <w:bottom w:val="single" w:sz="4" w:space="0" w:color="auto"/>
              <w:right w:val="single" w:sz="4" w:space="0" w:color="auto"/>
            </w:tcBorders>
            <w:vAlign w:val="center"/>
          </w:tcPr>
          <w:p w14:paraId="6039C10E" w14:textId="7318E2CB" w:rsidR="003120D9" w:rsidRPr="00910E8E" w:rsidRDefault="003120D9" w:rsidP="00DD21AE">
            <w:pPr>
              <w:rPr>
                <w:bCs/>
              </w:rPr>
            </w:pPr>
            <w:r w:rsidRPr="00910E8E">
              <w:rPr>
                <w:bCs/>
              </w:rPr>
              <w:t>Yes/No</w:t>
            </w:r>
          </w:p>
        </w:tc>
      </w:tr>
      <w:tr w:rsidR="0004517B" w:rsidRPr="007A5EFD" w14:paraId="4E7D1414" w14:textId="77777777" w:rsidTr="0004517B">
        <w:trPr>
          <w:trHeight w:val="567"/>
        </w:trPr>
        <w:tc>
          <w:tcPr>
            <w:tcW w:w="2587" w:type="dxa"/>
            <w:tcBorders>
              <w:top w:val="single" w:sz="4" w:space="0" w:color="auto"/>
              <w:left w:val="single" w:sz="4" w:space="0" w:color="auto"/>
              <w:bottom w:val="single" w:sz="4" w:space="0" w:color="auto"/>
            </w:tcBorders>
            <w:noWrap/>
            <w:vAlign w:val="center"/>
          </w:tcPr>
          <w:p w14:paraId="5CB9B2D3" w14:textId="32D941AC" w:rsidR="0004517B" w:rsidRDefault="003120D9" w:rsidP="00DD21AE">
            <w:pPr>
              <w:rPr>
                <w:rStyle w:val="Questionlabel"/>
              </w:rPr>
            </w:pPr>
            <w:r>
              <w:rPr>
                <w:rStyle w:val="Questionlabel"/>
              </w:rPr>
              <w:t>Regional</w:t>
            </w:r>
            <w:r w:rsidR="00247F9D">
              <w:rPr>
                <w:rStyle w:val="Questionlabel"/>
              </w:rPr>
              <w:t xml:space="preserve"> Director full name</w:t>
            </w:r>
          </w:p>
        </w:tc>
        <w:tc>
          <w:tcPr>
            <w:tcW w:w="2587" w:type="dxa"/>
            <w:tcBorders>
              <w:top w:val="single" w:sz="4" w:space="0" w:color="auto"/>
              <w:bottom w:val="single" w:sz="4" w:space="0" w:color="auto"/>
              <w:right w:val="single" w:sz="4" w:space="0" w:color="auto"/>
            </w:tcBorders>
            <w:noWrap/>
            <w:vAlign w:val="center"/>
          </w:tcPr>
          <w:p w14:paraId="5B0E38AB" w14:textId="77777777" w:rsidR="0004517B" w:rsidRPr="002C0BEF" w:rsidRDefault="0004517B" w:rsidP="00DD21AE"/>
        </w:tc>
        <w:tc>
          <w:tcPr>
            <w:tcW w:w="2587" w:type="dxa"/>
            <w:tcBorders>
              <w:top w:val="single" w:sz="4" w:space="0" w:color="auto"/>
              <w:bottom w:val="single" w:sz="4" w:space="0" w:color="auto"/>
              <w:right w:val="single" w:sz="4" w:space="0" w:color="auto"/>
            </w:tcBorders>
            <w:vAlign w:val="center"/>
          </w:tcPr>
          <w:p w14:paraId="4BA0E72A" w14:textId="77777777" w:rsidR="0004517B" w:rsidRPr="0061131A" w:rsidRDefault="0004517B" w:rsidP="00DD21AE">
            <w:pPr>
              <w:rPr>
                <w:rStyle w:val="Questionlabel"/>
              </w:rPr>
            </w:pPr>
          </w:p>
        </w:tc>
        <w:tc>
          <w:tcPr>
            <w:tcW w:w="2587" w:type="dxa"/>
            <w:tcBorders>
              <w:top w:val="single" w:sz="4" w:space="0" w:color="auto"/>
              <w:bottom w:val="single" w:sz="4" w:space="0" w:color="auto"/>
              <w:right w:val="single" w:sz="4" w:space="0" w:color="auto"/>
            </w:tcBorders>
            <w:vAlign w:val="center"/>
          </w:tcPr>
          <w:p w14:paraId="76D11770" w14:textId="77777777" w:rsidR="0004517B" w:rsidRPr="002C0BEF" w:rsidRDefault="0004517B" w:rsidP="00DD21AE"/>
        </w:tc>
      </w:tr>
      <w:tr w:rsidR="00247F9D" w:rsidRPr="007A5EFD" w14:paraId="5D7CE192" w14:textId="77777777" w:rsidTr="0004517B">
        <w:trPr>
          <w:trHeight w:val="567"/>
        </w:trPr>
        <w:tc>
          <w:tcPr>
            <w:tcW w:w="2587" w:type="dxa"/>
            <w:tcBorders>
              <w:top w:val="single" w:sz="4" w:space="0" w:color="auto"/>
              <w:left w:val="single" w:sz="4" w:space="0" w:color="auto"/>
              <w:bottom w:val="single" w:sz="4" w:space="0" w:color="auto"/>
            </w:tcBorders>
            <w:noWrap/>
            <w:vAlign w:val="center"/>
          </w:tcPr>
          <w:p w14:paraId="30E4F3CB" w14:textId="59AD0EB1" w:rsidR="00247F9D" w:rsidRDefault="003120D9" w:rsidP="00DD21AE">
            <w:pPr>
              <w:rPr>
                <w:rStyle w:val="Questionlabel"/>
              </w:rPr>
            </w:pPr>
            <w:r>
              <w:rPr>
                <w:rStyle w:val="Questionlabel"/>
              </w:rPr>
              <w:t>Regional</w:t>
            </w:r>
            <w:r w:rsidR="00247F9D">
              <w:rPr>
                <w:rStyle w:val="Questionlabel"/>
              </w:rPr>
              <w:t xml:space="preserve"> Director signature</w:t>
            </w:r>
          </w:p>
        </w:tc>
        <w:tc>
          <w:tcPr>
            <w:tcW w:w="2587" w:type="dxa"/>
            <w:tcBorders>
              <w:top w:val="single" w:sz="4" w:space="0" w:color="auto"/>
              <w:bottom w:val="single" w:sz="4" w:space="0" w:color="auto"/>
              <w:right w:val="single" w:sz="4" w:space="0" w:color="auto"/>
            </w:tcBorders>
            <w:noWrap/>
            <w:vAlign w:val="center"/>
          </w:tcPr>
          <w:p w14:paraId="5A697D73" w14:textId="77777777" w:rsidR="00247F9D" w:rsidRPr="002C0BEF" w:rsidRDefault="00247F9D" w:rsidP="00DD21AE"/>
        </w:tc>
        <w:tc>
          <w:tcPr>
            <w:tcW w:w="2587" w:type="dxa"/>
            <w:tcBorders>
              <w:top w:val="single" w:sz="4" w:space="0" w:color="auto"/>
              <w:bottom w:val="single" w:sz="4" w:space="0" w:color="auto"/>
              <w:right w:val="single" w:sz="4" w:space="0" w:color="auto"/>
            </w:tcBorders>
            <w:vAlign w:val="center"/>
          </w:tcPr>
          <w:p w14:paraId="1BFE824A" w14:textId="7969B912" w:rsidR="00247F9D" w:rsidRPr="0061131A" w:rsidRDefault="00247F9D" w:rsidP="00DD21AE">
            <w:pPr>
              <w:rPr>
                <w:rStyle w:val="Questionlabel"/>
              </w:rPr>
            </w:pPr>
            <w:r>
              <w:rPr>
                <w:rStyle w:val="Questionlabel"/>
              </w:rPr>
              <w:t>Date</w:t>
            </w:r>
          </w:p>
        </w:tc>
        <w:tc>
          <w:tcPr>
            <w:tcW w:w="2587" w:type="dxa"/>
            <w:tcBorders>
              <w:top w:val="single" w:sz="4" w:space="0" w:color="auto"/>
              <w:bottom w:val="single" w:sz="4" w:space="0" w:color="auto"/>
              <w:right w:val="single" w:sz="4" w:space="0" w:color="auto"/>
            </w:tcBorders>
            <w:vAlign w:val="center"/>
          </w:tcPr>
          <w:p w14:paraId="0DD91EBD" w14:textId="77777777" w:rsidR="00247F9D" w:rsidRPr="002C0BEF" w:rsidRDefault="00247F9D" w:rsidP="00DD21AE"/>
        </w:tc>
      </w:tr>
      <w:tr w:rsidR="002669D6" w:rsidRPr="002669D6" w14:paraId="2E2E84C2" w14:textId="77777777" w:rsidTr="0004517B">
        <w:trPr>
          <w:trHeight w:val="43"/>
        </w:trPr>
        <w:tc>
          <w:tcPr>
            <w:tcW w:w="10348" w:type="dxa"/>
            <w:gridSpan w:val="4"/>
            <w:tcBorders>
              <w:top w:val="single" w:sz="4" w:space="0" w:color="auto"/>
              <w:left w:val="nil"/>
              <w:bottom w:val="nil"/>
              <w:right w:val="nil"/>
            </w:tcBorders>
            <w:noWrap/>
            <w:vAlign w:val="center"/>
          </w:tcPr>
          <w:p w14:paraId="08C5FAAD" w14:textId="5F831202" w:rsidR="002669D6" w:rsidRPr="002669D6" w:rsidRDefault="002669D6" w:rsidP="00DD21AE">
            <w:pPr>
              <w:rPr>
                <w:color w:val="FFFFFF" w:themeColor="background1"/>
                <w:sz w:val="2"/>
                <w:szCs w:val="2"/>
              </w:rPr>
            </w:pPr>
            <w:r w:rsidRPr="002669D6">
              <w:rPr>
                <w:color w:val="FFFFFF" w:themeColor="background1"/>
                <w:sz w:val="2"/>
                <w:szCs w:val="2"/>
              </w:rPr>
              <w:t>End of form</w:t>
            </w:r>
          </w:p>
        </w:tc>
      </w:tr>
    </w:tbl>
    <w:p w14:paraId="4C81544C" w14:textId="77777777" w:rsidR="0004517B" w:rsidRDefault="0004517B" w:rsidP="0004517B"/>
    <w:p w14:paraId="5754815C" w14:textId="124A6E97" w:rsidR="000D065A" w:rsidRDefault="000D065A" w:rsidP="00092A2B">
      <w:pPr>
        <w:pStyle w:val="Heading1"/>
      </w:pPr>
      <w:r>
        <w:t>Collection notice</w:t>
      </w:r>
    </w:p>
    <w:p w14:paraId="5B01B09B" w14:textId="0E12A419" w:rsidR="000D065A" w:rsidRDefault="000D065A" w:rsidP="00092A2B">
      <w:r w:rsidRPr="00B56FA9">
        <w:t xml:space="preserve">The information collected in this form will only be used for the purpose for which it is being collected. All </w:t>
      </w:r>
      <w:r>
        <w:t>information</w:t>
      </w:r>
      <w:r w:rsidRPr="00B56FA9">
        <w:t xml:space="preserve"> will be treated confidentially, stored in a secure location, and destroyed in line with legislated retention and disposal schedules to ensure that every student’s right to privacy is maintained. For more information, go to the Department of Education’s </w:t>
      </w:r>
      <w:hyperlink r:id="rId10" w:history="1">
        <w:r w:rsidRPr="003E4381">
          <w:rPr>
            <w:rStyle w:val="Hyperlink"/>
          </w:rPr>
          <w:t xml:space="preserve">Policy and </w:t>
        </w:r>
        <w:r w:rsidR="00A505A5">
          <w:rPr>
            <w:rStyle w:val="Hyperlink"/>
          </w:rPr>
          <w:t>a</w:t>
        </w:r>
        <w:r w:rsidRPr="003E4381">
          <w:rPr>
            <w:rStyle w:val="Hyperlink"/>
          </w:rPr>
          <w:t xml:space="preserve">dvisory </w:t>
        </w:r>
        <w:r w:rsidR="00A505A5">
          <w:rPr>
            <w:rStyle w:val="Hyperlink"/>
          </w:rPr>
          <w:t>l</w:t>
        </w:r>
        <w:r w:rsidRPr="003E4381">
          <w:rPr>
            <w:rStyle w:val="Hyperlink"/>
          </w:rPr>
          <w:t>ibrary</w:t>
        </w:r>
      </w:hyperlink>
      <w:r w:rsidRPr="00B56FA9">
        <w:t xml:space="preserve"> </w:t>
      </w:r>
      <w:r>
        <w:t xml:space="preserve">and read the </w:t>
      </w:r>
      <w:r w:rsidRPr="00B56FA9">
        <w:t xml:space="preserve">Privacy </w:t>
      </w:r>
      <w:r w:rsidR="00A505A5">
        <w:t>p</w:t>
      </w:r>
      <w:r w:rsidRPr="00B56FA9">
        <w:t>olicy</w:t>
      </w:r>
      <w:r>
        <w:t>.</w:t>
      </w:r>
    </w:p>
    <w:sectPr w:rsidR="000D065A" w:rsidSect="00CC571B">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D4E0A" w14:textId="77777777" w:rsidR="00FE09D2" w:rsidRDefault="00FE09D2" w:rsidP="007332FF">
      <w:r>
        <w:separator/>
      </w:r>
    </w:p>
  </w:endnote>
  <w:endnote w:type="continuationSeparator" w:id="0">
    <w:p w14:paraId="76EDE7FE" w14:textId="77777777" w:rsidR="00FE09D2" w:rsidRDefault="00FE09D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altName w:val="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7613"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1BEA7DCE" w14:textId="77777777" w:rsidTr="000F552C">
      <w:trPr>
        <w:cantSplit/>
        <w:trHeight w:hRule="exact" w:val="861"/>
      </w:trPr>
      <w:tc>
        <w:tcPr>
          <w:tcW w:w="10318" w:type="dxa"/>
          <w:vAlign w:val="bottom"/>
        </w:tcPr>
        <w:p w14:paraId="31406C81" w14:textId="7BBB7298" w:rsidR="00D03715" w:rsidRPr="001B3D22" w:rsidRDefault="00D03715" w:rsidP="00D03715">
          <w:pPr>
            <w:spacing w:after="0"/>
            <w:rPr>
              <w:rStyle w:val="PageNumber"/>
            </w:rPr>
          </w:pPr>
          <w:r w:rsidRPr="001B3D22">
            <w:rPr>
              <w:rStyle w:val="PageNumber"/>
            </w:rPr>
            <w:t xml:space="preserve">Department of </w:t>
          </w:r>
          <w:r w:rsidR="000B2F3A">
            <w:rPr>
              <w:rStyle w:val="PageNumber"/>
              <w:b/>
            </w:rPr>
            <w:t xml:space="preserve">Education – </w:t>
          </w:r>
          <w:r w:rsidR="000B2F3A" w:rsidRPr="00CE7711">
            <w:rPr>
              <w:rStyle w:val="PageNumber"/>
              <w:bCs/>
            </w:rPr>
            <w:t>Enrolment and attendance policy suite</w:t>
          </w:r>
        </w:p>
        <w:p w14:paraId="2566C1AC" w14:textId="676A9A47" w:rsidR="004E4B45" w:rsidRPr="001B3D22" w:rsidRDefault="004E4B45" w:rsidP="004E4B45">
          <w:pPr>
            <w:spacing w:after="0"/>
            <w:rPr>
              <w:rStyle w:val="PageNumber"/>
            </w:rPr>
          </w:pPr>
          <w:r>
            <w:rPr>
              <w:rStyle w:val="PageNumber"/>
            </w:rPr>
            <w:t xml:space="preserve">Published </w:t>
          </w:r>
          <w:r w:rsidR="00074865">
            <w:rPr>
              <w:rStyle w:val="PageNumber"/>
            </w:rPr>
            <w:t>February</w:t>
          </w:r>
          <w:r>
            <w:rPr>
              <w:rStyle w:val="PageNumber"/>
            </w:rPr>
            <w:t xml:space="preserve"> 2023 | TRM: </w:t>
          </w:r>
          <w:r w:rsidRPr="00796E21">
            <w:rPr>
              <w:rStyle w:val="PageNumber"/>
            </w:rPr>
            <w:t>50:</w:t>
          </w:r>
          <w:r>
            <w:rPr>
              <w:rStyle w:val="PageNumber"/>
            </w:rPr>
            <w:t>D</w:t>
          </w:r>
          <w:r w:rsidRPr="00796E21">
            <w:rPr>
              <w:rStyle w:val="PageNumber"/>
            </w:rPr>
            <w:t>2</w:t>
          </w:r>
          <w:r>
            <w:rPr>
              <w:rStyle w:val="PageNumber"/>
            </w:rPr>
            <w:t>2</w:t>
          </w:r>
          <w:r w:rsidRPr="00796E21">
            <w:rPr>
              <w:rStyle w:val="PageNumber"/>
            </w:rPr>
            <w:t>:</w:t>
          </w:r>
          <w:r>
            <w:rPr>
              <w:rStyle w:val="PageNumber"/>
            </w:rPr>
            <w:t>106975</w:t>
          </w:r>
        </w:p>
        <w:p w14:paraId="0EBDA187" w14:textId="7D603169"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347C2">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347C2">
            <w:rPr>
              <w:rStyle w:val="PageNumber"/>
              <w:noProof/>
            </w:rPr>
            <w:t>3</w:t>
          </w:r>
          <w:r w:rsidRPr="00AC4488">
            <w:rPr>
              <w:rStyle w:val="PageNumber"/>
            </w:rPr>
            <w:fldChar w:fldCharType="end"/>
          </w:r>
        </w:p>
      </w:tc>
    </w:tr>
  </w:tbl>
  <w:p w14:paraId="0DE8FF70" w14:textId="77777777" w:rsidR="002645D5" w:rsidRPr="00B11C67" w:rsidRDefault="002645D5" w:rsidP="002645D5">
    <w:pPr>
      <w:pStyle w:val="Footer"/>
      <w:rPr>
        <w:sz w:val="4"/>
        <w:szCs w:val="4"/>
      </w:rPr>
    </w:pPr>
  </w:p>
  <w:p w14:paraId="3E9C169F"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BDED"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1AC1790A" w14:textId="77777777" w:rsidTr="0087320B">
      <w:trPr>
        <w:cantSplit/>
        <w:trHeight w:hRule="exact" w:val="1134"/>
      </w:trPr>
      <w:tc>
        <w:tcPr>
          <w:tcW w:w="7767" w:type="dxa"/>
          <w:tcBorders>
            <w:top w:val="single" w:sz="4" w:space="0" w:color="auto"/>
          </w:tcBorders>
          <w:vAlign w:val="bottom"/>
        </w:tcPr>
        <w:p w14:paraId="04F51F70" w14:textId="19573934" w:rsidR="00D03715" w:rsidRPr="001B3D22" w:rsidRDefault="00D03715" w:rsidP="00D03715">
          <w:pPr>
            <w:spacing w:after="0"/>
            <w:rPr>
              <w:rStyle w:val="PageNumber"/>
            </w:rPr>
          </w:pPr>
          <w:r w:rsidRPr="001B3D22">
            <w:rPr>
              <w:rStyle w:val="PageNumber"/>
            </w:rPr>
            <w:t xml:space="preserve">Department </w:t>
          </w:r>
          <w:r w:rsidR="00377E2C">
            <w:rPr>
              <w:rStyle w:val="PageNumber"/>
            </w:rPr>
            <w:t xml:space="preserve">of </w:t>
          </w:r>
          <w:r w:rsidR="00377E2C" w:rsidRPr="000B2F3A">
            <w:rPr>
              <w:rStyle w:val="PageNumber"/>
              <w:b/>
            </w:rPr>
            <w:t>Education</w:t>
          </w:r>
          <w:r w:rsidRPr="001B3D22">
            <w:rPr>
              <w:rStyle w:val="PageNumber"/>
            </w:rPr>
            <w:t xml:space="preserve"> </w:t>
          </w:r>
          <w:r w:rsidR="000B2F3A">
            <w:rPr>
              <w:rStyle w:val="PageNumber"/>
            </w:rPr>
            <w:t xml:space="preserve">– </w:t>
          </w:r>
          <w:r w:rsidR="000B2F3A" w:rsidRPr="00CE7711">
            <w:rPr>
              <w:rStyle w:val="PageNumber"/>
              <w:bCs/>
            </w:rPr>
            <w:t>Enrolment and attendance policy suite</w:t>
          </w:r>
        </w:p>
        <w:p w14:paraId="2CA8C878" w14:textId="63DCD09E" w:rsidR="004E4B45" w:rsidRPr="001B3D22" w:rsidRDefault="004E4B45" w:rsidP="004E4B45">
          <w:pPr>
            <w:spacing w:after="0"/>
            <w:rPr>
              <w:rStyle w:val="PageNumber"/>
            </w:rPr>
          </w:pPr>
          <w:r>
            <w:rPr>
              <w:rStyle w:val="PageNumber"/>
            </w:rPr>
            <w:t xml:space="preserve">Published </w:t>
          </w:r>
          <w:r w:rsidR="00074865">
            <w:rPr>
              <w:rStyle w:val="PageNumber"/>
            </w:rPr>
            <w:t>February</w:t>
          </w:r>
          <w:r>
            <w:rPr>
              <w:rStyle w:val="PageNumber"/>
            </w:rPr>
            <w:t xml:space="preserve"> 2023 | TRM: </w:t>
          </w:r>
          <w:r w:rsidRPr="00796E21">
            <w:rPr>
              <w:rStyle w:val="PageNumber"/>
            </w:rPr>
            <w:t>50:</w:t>
          </w:r>
          <w:r>
            <w:rPr>
              <w:rStyle w:val="PageNumber"/>
            </w:rPr>
            <w:t>D</w:t>
          </w:r>
          <w:r w:rsidRPr="00796E21">
            <w:rPr>
              <w:rStyle w:val="PageNumber"/>
            </w:rPr>
            <w:t>2</w:t>
          </w:r>
          <w:r>
            <w:rPr>
              <w:rStyle w:val="PageNumber"/>
            </w:rPr>
            <w:t>2</w:t>
          </w:r>
          <w:r w:rsidRPr="00796E21">
            <w:rPr>
              <w:rStyle w:val="PageNumber"/>
            </w:rPr>
            <w:t>:</w:t>
          </w:r>
          <w:r>
            <w:rPr>
              <w:rStyle w:val="PageNumber"/>
            </w:rPr>
            <w:t>106975</w:t>
          </w:r>
        </w:p>
        <w:p w14:paraId="7BF8A1BC" w14:textId="3BDA6117" w:rsidR="002645D5" w:rsidRPr="00CE30CF" w:rsidRDefault="002645D5" w:rsidP="002645D5">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3347C2">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3347C2">
            <w:rPr>
              <w:rStyle w:val="PageNumber"/>
              <w:noProof/>
            </w:rPr>
            <w:t>3</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0C61B09F" w14:textId="77777777" w:rsidR="002645D5" w:rsidRPr="001E14EB" w:rsidRDefault="002645D5" w:rsidP="002645D5">
          <w:pPr>
            <w:spacing w:after="0"/>
            <w:jc w:val="right"/>
          </w:pPr>
          <w:r>
            <w:rPr>
              <w:noProof/>
              <w:lang w:eastAsia="zh-CN"/>
            </w:rPr>
            <w:drawing>
              <wp:inline distT="0" distB="0" distL="0" distR="0" wp14:anchorId="2C74635B" wp14:editId="08146A4F">
                <wp:extent cx="1574700" cy="561600"/>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785C24">
            <w:rPr>
              <w:rStyle w:val="PageNumber"/>
              <w:noProof/>
              <w:lang w:eastAsia="en-AU"/>
            </w:rPr>
            <w:t xml:space="preserve"> </w:t>
          </w:r>
        </w:p>
      </w:tc>
    </w:tr>
  </w:tbl>
  <w:p w14:paraId="0B4D2DBB"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FF75" w14:textId="77777777" w:rsidR="00FE09D2" w:rsidRDefault="00FE09D2" w:rsidP="007332FF">
      <w:r>
        <w:separator/>
      </w:r>
    </w:p>
  </w:footnote>
  <w:footnote w:type="continuationSeparator" w:id="0">
    <w:p w14:paraId="01F9757E" w14:textId="77777777" w:rsidR="00FE09D2" w:rsidRDefault="00FE09D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AB27" w14:textId="4093F27A" w:rsidR="00983000" w:rsidRPr="00162207" w:rsidRDefault="000D3DA1"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0F5256">
          <w:rPr>
            <w:rStyle w:val="HeaderChar"/>
          </w:rPr>
          <w:t>Enrolment application addendum –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DF51" w14:textId="7E37ADFA" w:rsidR="00A53CF0" w:rsidRPr="00E908F1" w:rsidRDefault="000D3DA1" w:rsidP="00A53CF0">
    <w:pPr>
      <w:pStyle w:val="Title"/>
    </w:pPr>
    <w:sdt>
      <w:sdtPr>
        <w:rPr>
          <w:rStyle w:val="TitleChar"/>
        </w:rPr>
        <w:alias w:val="Title"/>
        <w:tag w:val="Title"/>
        <w:id w:val="-509755993"/>
        <w:lock w:val="sdtLocked"/>
        <w:placeholder>
          <w:docPart w:val="9FCC7C418C0848E38C41355030783FB7"/>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0F5256">
          <w:rPr>
            <w:rStyle w:val="TitleChar"/>
          </w:rPr>
          <w:t>Enrolment application addendum – form</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8725283"/>
    <w:multiLevelType w:val="hybridMultilevel"/>
    <w:tmpl w:val="96407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687803156">
    <w:abstractNumId w:val="20"/>
  </w:num>
  <w:num w:numId="2" w16cid:durableId="1368287448">
    <w:abstractNumId w:val="11"/>
  </w:num>
  <w:num w:numId="3" w16cid:durableId="2101179210">
    <w:abstractNumId w:val="37"/>
  </w:num>
  <w:num w:numId="4" w16cid:durableId="1820413740">
    <w:abstractNumId w:val="24"/>
  </w:num>
  <w:num w:numId="5" w16cid:durableId="576862814">
    <w:abstractNumId w:val="16"/>
  </w:num>
  <w:num w:numId="6" w16cid:durableId="922686942">
    <w:abstractNumId w:val="7"/>
  </w:num>
  <w:num w:numId="7" w16cid:durableId="1131287139">
    <w:abstractNumId w:val="26"/>
  </w:num>
  <w:num w:numId="8" w16cid:durableId="118651347">
    <w:abstractNumId w:val="14"/>
  </w:num>
  <w:num w:numId="9" w16cid:durableId="1524125526">
    <w:abstractNumId w:val="36"/>
  </w:num>
  <w:num w:numId="10" w16cid:durableId="1317150407">
    <w:abstractNumId w:val="22"/>
  </w:num>
  <w:num w:numId="11" w16cid:durableId="1719931556">
    <w:abstractNumId w:val="33"/>
  </w:num>
  <w:num w:numId="12" w16cid:durableId="119997621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5BB"/>
    <w:rsid w:val="00001DDF"/>
    <w:rsid w:val="0000322D"/>
    <w:rsid w:val="0000755C"/>
    <w:rsid w:val="00007670"/>
    <w:rsid w:val="000105D4"/>
    <w:rsid w:val="00010665"/>
    <w:rsid w:val="00020347"/>
    <w:rsid w:val="0002393A"/>
    <w:rsid w:val="00024609"/>
    <w:rsid w:val="00027DB8"/>
    <w:rsid w:val="0003062B"/>
    <w:rsid w:val="00031A96"/>
    <w:rsid w:val="00040BF3"/>
    <w:rsid w:val="0004211C"/>
    <w:rsid w:val="00042B9F"/>
    <w:rsid w:val="00043BEB"/>
    <w:rsid w:val="0004517B"/>
    <w:rsid w:val="00046C59"/>
    <w:rsid w:val="00051362"/>
    <w:rsid w:val="00051F45"/>
    <w:rsid w:val="00052953"/>
    <w:rsid w:val="0005341A"/>
    <w:rsid w:val="0005462B"/>
    <w:rsid w:val="00056DEF"/>
    <w:rsid w:val="00056EDC"/>
    <w:rsid w:val="00060AD0"/>
    <w:rsid w:val="0006635A"/>
    <w:rsid w:val="000720BE"/>
    <w:rsid w:val="0007259C"/>
    <w:rsid w:val="00073BE6"/>
    <w:rsid w:val="00074041"/>
    <w:rsid w:val="00074865"/>
    <w:rsid w:val="00080202"/>
    <w:rsid w:val="00080DCD"/>
    <w:rsid w:val="00080E22"/>
    <w:rsid w:val="000812D4"/>
    <w:rsid w:val="00082573"/>
    <w:rsid w:val="00082E34"/>
    <w:rsid w:val="000840A3"/>
    <w:rsid w:val="000849D4"/>
    <w:rsid w:val="00085062"/>
    <w:rsid w:val="00086A5F"/>
    <w:rsid w:val="000911EF"/>
    <w:rsid w:val="00092A2B"/>
    <w:rsid w:val="00093677"/>
    <w:rsid w:val="000962C5"/>
    <w:rsid w:val="00097865"/>
    <w:rsid w:val="000A4317"/>
    <w:rsid w:val="000A559C"/>
    <w:rsid w:val="000B0076"/>
    <w:rsid w:val="000B2CA1"/>
    <w:rsid w:val="000B2F3A"/>
    <w:rsid w:val="000C23BA"/>
    <w:rsid w:val="000D065A"/>
    <w:rsid w:val="000D1F29"/>
    <w:rsid w:val="000D54C7"/>
    <w:rsid w:val="000D633D"/>
    <w:rsid w:val="000E342B"/>
    <w:rsid w:val="000E3ED2"/>
    <w:rsid w:val="000E5DD2"/>
    <w:rsid w:val="000F2958"/>
    <w:rsid w:val="000F3850"/>
    <w:rsid w:val="000F5256"/>
    <w:rsid w:val="000F552C"/>
    <w:rsid w:val="000F604F"/>
    <w:rsid w:val="000F656C"/>
    <w:rsid w:val="00103068"/>
    <w:rsid w:val="00104E7F"/>
    <w:rsid w:val="001137EC"/>
    <w:rsid w:val="001152F5"/>
    <w:rsid w:val="0011750A"/>
    <w:rsid w:val="00117743"/>
    <w:rsid w:val="00117F5B"/>
    <w:rsid w:val="00132658"/>
    <w:rsid w:val="001343E2"/>
    <w:rsid w:val="00150DC0"/>
    <w:rsid w:val="001531D5"/>
    <w:rsid w:val="0015445D"/>
    <w:rsid w:val="00156CD4"/>
    <w:rsid w:val="0016153B"/>
    <w:rsid w:val="00162207"/>
    <w:rsid w:val="00164A3E"/>
    <w:rsid w:val="00166FF6"/>
    <w:rsid w:val="00176123"/>
    <w:rsid w:val="001772C4"/>
    <w:rsid w:val="001777F8"/>
    <w:rsid w:val="00181620"/>
    <w:rsid w:val="001827F3"/>
    <w:rsid w:val="00187130"/>
    <w:rsid w:val="00195144"/>
    <w:rsid w:val="001957AD"/>
    <w:rsid w:val="00196F8E"/>
    <w:rsid w:val="001A2B7F"/>
    <w:rsid w:val="001A3AFD"/>
    <w:rsid w:val="001A496C"/>
    <w:rsid w:val="001A576A"/>
    <w:rsid w:val="001A744B"/>
    <w:rsid w:val="001A7E56"/>
    <w:rsid w:val="001B28DA"/>
    <w:rsid w:val="001B2B6C"/>
    <w:rsid w:val="001B2CBB"/>
    <w:rsid w:val="001B32E4"/>
    <w:rsid w:val="001D01C4"/>
    <w:rsid w:val="001D147B"/>
    <w:rsid w:val="001D3D37"/>
    <w:rsid w:val="001D4DA9"/>
    <w:rsid w:val="001D4F99"/>
    <w:rsid w:val="001D52B0"/>
    <w:rsid w:val="001D5A18"/>
    <w:rsid w:val="001D7C37"/>
    <w:rsid w:val="001D7CA4"/>
    <w:rsid w:val="001E057F"/>
    <w:rsid w:val="001E14EB"/>
    <w:rsid w:val="001F59E6"/>
    <w:rsid w:val="001F7313"/>
    <w:rsid w:val="001F7F59"/>
    <w:rsid w:val="00202D7E"/>
    <w:rsid w:val="002035BB"/>
    <w:rsid w:val="00203F1C"/>
    <w:rsid w:val="002044FA"/>
    <w:rsid w:val="00204C86"/>
    <w:rsid w:val="00206936"/>
    <w:rsid w:val="00206C6F"/>
    <w:rsid w:val="00206FBD"/>
    <w:rsid w:val="00207746"/>
    <w:rsid w:val="00211BFE"/>
    <w:rsid w:val="002134C6"/>
    <w:rsid w:val="00220B00"/>
    <w:rsid w:val="00230031"/>
    <w:rsid w:val="00235C01"/>
    <w:rsid w:val="00247343"/>
    <w:rsid w:val="00247F9D"/>
    <w:rsid w:val="00250332"/>
    <w:rsid w:val="00261AAF"/>
    <w:rsid w:val="002645D5"/>
    <w:rsid w:val="00265C56"/>
    <w:rsid w:val="002669D6"/>
    <w:rsid w:val="002716CD"/>
    <w:rsid w:val="00274D4B"/>
    <w:rsid w:val="00275FE0"/>
    <w:rsid w:val="00276C61"/>
    <w:rsid w:val="002806F5"/>
    <w:rsid w:val="00281577"/>
    <w:rsid w:val="002926BC"/>
    <w:rsid w:val="00293A72"/>
    <w:rsid w:val="0029554C"/>
    <w:rsid w:val="002A0160"/>
    <w:rsid w:val="002A1078"/>
    <w:rsid w:val="002A2E39"/>
    <w:rsid w:val="002A30C3"/>
    <w:rsid w:val="002A6F6A"/>
    <w:rsid w:val="002A7712"/>
    <w:rsid w:val="002B38F7"/>
    <w:rsid w:val="002B4F50"/>
    <w:rsid w:val="002B5591"/>
    <w:rsid w:val="002B6AA4"/>
    <w:rsid w:val="002C0BEF"/>
    <w:rsid w:val="002C1FE9"/>
    <w:rsid w:val="002C3AF4"/>
    <w:rsid w:val="002C511D"/>
    <w:rsid w:val="002D3A57"/>
    <w:rsid w:val="002D7D05"/>
    <w:rsid w:val="002E20C8"/>
    <w:rsid w:val="002E4290"/>
    <w:rsid w:val="002E5471"/>
    <w:rsid w:val="002E66A6"/>
    <w:rsid w:val="002F0DB1"/>
    <w:rsid w:val="002F2885"/>
    <w:rsid w:val="002F45A1"/>
    <w:rsid w:val="0030203D"/>
    <w:rsid w:val="003037F9"/>
    <w:rsid w:val="0030583E"/>
    <w:rsid w:val="003060FE"/>
    <w:rsid w:val="00307FE1"/>
    <w:rsid w:val="003120D9"/>
    <w:rsid w:val="003164BA"/>
    <w:rsid w:val="0031722E"/>
    <w:rsid w:val="00317389"/>
    <w:rsid w:val="0032013E"/>
    <w:rsid w:val="00321191"/>
    <w:rsid w:val="003258E6"/>
    <w:rsid w:val="003347C2"/>
    <w:rsid w:val="00342283"/>
    <w:rsid w:val="00343A87"/>
    <w:rsid w:val="00344A36"/>
    <w:rsid w:val="003456F4"/>
    <w:rsid w:val="003476B7"/>
    <w:rsid w:val="00347FB6"/>
    <w:rsid w:val="003504FD"/>
    <w:rsid w:val="00350881"/>
    <w:rsid w:val="00354DD9"/>
    <w:rsid w:val="00357D55"/>
    <w:rsid w:val="00361E88"/>
    <w:rsid w:val="00363513"/>
    <w:rsid w:val="00363EBD"/>
    <w:rsid w:val="003657E5"/>
    <w:rsid w:val="0036589C"/>
    <w:rsid w:val="00371312"/>
    <w:rsid w:val="00371DC7"/>
    <w:rsid w:val="00376607"/>
    <w:rsid w:val="00377B21"/>
    <w:rsid w:val="00377E2C"/>
    <w:rsid w:val="003813DB"/>
    <w:rsid w:val="00387DB7"/>
    <w:rsid w:val="00390862"/>
    <w:rsid w:val="00390CE3"/>
    <w:rsid w:val="00394876"/>
    <w:rsid w:val="00394AAF"/>
    <w:rsid w:val="00394CE5"/>
    <w:rsid w:val="0039602B"/>
    <w:rsid w:val="003A3B0A"/>
    <w:rsid w:val="003A6341"/>
    <w:rsid w:val="003A6C6C"/>
    <w:rsid w:val="003B67FD"/>
    <w:rsid w:val="003B6A61"/>
    <w:rsid w:val="003C151C"/>
    <w:rsid w:val="003D0F63"/>
    <w:rsid w:val="003D42C0"/>
    <w:rsid w:val="003D4A8F"/>
    <w:rsid w:val="003D5B29"/>
    <w:rsid w:val="003D6274"/>
    <w:rsid w:val="003D7818"/>
    <w:rsid w:val="003E2445"/>
    <w:rsid w:val="003E3BB2"/>
    <w:rsid w:val="003E5EF0"/>
    <w:rsid w:val="003F07E7"/>
    <w:rsid w:val="003F44D2"/>
    <w:rsid w:val="003F465C"/>
    <w:rsid w:val="003F5B58"/>
    <w:rsid w:val="003F7E65"/>
    <w:rsid w:val="0040222A"/>
    <w:rsid w:val="00402A05"/>
    <w:rsid w:val="004047BC"/>
    <w:rsid w:val="004100F7"/>
    <w:rsid w:val="00414CB3"/>
    <w:rsid w:val="0041563D"/>
    <w:rsid w:val="00426E25"/>
    <w:rsid w:val="00427D9C"/>
    <w:rsid w:val="00427E7E"/>
    <w:rsid w:val="00430CBE"/>
    <w:rsid w:val="00431F57"/>
    <w:rsid w:val="0043465D"/>
    <w:rsid w:val="00434D54"/>
    <w:rsid w:val="0043534B"/>
    <w:rsid w:val="00443B6E"/>
    <w:rsid w:val="00450636"/>
    <w:rsid w:val="0045420A"/>
    <w:rsid w:val="004554D4"/>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2943"/>
    <w:rsid w:val="004C316E"/>
    <w:rsid w:val="004C4099"/>
    <w:rsid w:val="004C6C39"/>
    <w:rsid w:val="004D075F"/>
    <w:rsid w:val="004D1B76"/>
    <w:rsid w:val="004D344E"/>
    <w:rsid w:val="004D446C"/>
    <w:rsid w:val="004E019E"/>
    <w:rsid w:val="004E06EC"/>
    <w:rsid w:val="004E0A3F"/>
    <w:rsid w:val="004E2CB7"/>
    <w:rsid w:val="004E4B45"/>
    <w:rsid w:val="004F016A"/>
    <w:rsid w:val="004F4AFF"/>
    <w:rsid w:val="00500F94"/>
    <w:rsid w:val="00502FB3"/>
    <w:rsid w:val="00503DE9"/>
    <w:rsid w:val="0050530C"/>
    <w:rsid w:val="00505DEA"/>
    <w:rsid w:val="005060E5"/>
    <w:rsid w:val="00507782"/>
    <w:rsid w:val="00512A04"/>
    <w:rsid w:val="00515714"/>
    <w:rsid w:val="00520499"/>
    <w:rsid w:val="0052341C"/>
    <w:rsid w:val="005249F5"/>
    <w:rsid w:val="005260F7"/>
    <w:rsid w:val="00533D03"/>
    <w:rsid w:val="00541C3B"/>
    <w:rsid w:val="00543BD1"/>
    <w:rsid w:val="00556113"/>
    <w:rsid w:val="005621C4"/>
    <w:rsid w:val="00564C12"/>
    <w:rsid w:val="005654B8"/>
    <w:rsid w:val="00574836"/>
    <w:rsid w:val="005762CC"/>
    <w:rsid w:val="00582D3D"/>
    <w:rsid w:val="00590040"/>
    <w:rsid w:val="00595386"/>
    <w:rsid w:val="00597234"/>
    <w:rsid w:val="005A0A42"/>
    <w:rsid w:val="005A4AC0"/>
    <w:rsid w:val="005A539B"/>
    <w:rsid w:val="005A5FDF"/>
    <w:rsid w:val="005B0FB7"/>
    <w:rsid w:val="005B122A"/>
    <w:rsid w:val="005B130A"/>
    <w:rsid w:val="005B1FCB"/>
    <w:rsid w:val="005B5AC2"/>
    <w:rsid w:val="005C2833"/>
    <w:rsid w:val="005E144D"/>
    <w:rsid w:val="005E1500"/>
    <w:rsid w:val="005E3A43"/>
    <w:rsid w:val="005F0B17"/>
    <w:rsid w:val="005F2B5D"/>
    <w:rsid w:val="005F77C7"/>
    <w:rsid w:val="0061131A"/>
    <w:rsid w:val="00620675"/>
    <w:rsid w:val="00622910"/>
    <w:rsid w:val="006254B6"/>
    <w:rsid w:val="00627FC8"/>
    <w:rsid w:val="00636E30"/>
    <w:rsid w:val="006433C3"/>
    <w:rsid w:val="00650F5B"/>
    <w:rsid w:val="006528D6"/>
    <w:rsid w:val="006637ED"/>
    <w:rsid w:val="00665916"/>
    <w:rsid w:val="00666C80"/>
    <w:rsid w:val="006670D7"/>
    <w:rsid w:val="006719EA"/>
    <w:rsid w:val="00671F13"/>
    <w:rsid w:val="0067400A"/>
    <w:rsid w:val="0068383D"/>
    <w:rsid w:val="006847AD"/>
    <w:rsid w:val="0069114B"/>
    <w:rsid w:val="006944C1"/>
    <w:rsid w:val="00697634"/>
    <w:rsid w:val="006A756A"/>
    <w:rsid w:val="006B1D95"/>
    <w:rsid w:val="006B7FE0"/>
    <w:rsid w:val="006C610E"/>
    <w:rsid w:val="006D1ADC"/>
    <w:rsid w:val="006D66F7"/>
    <w:rsid w:val="00701EF7"/>
    <w:rsid w:val="00705C9D"/>
    <w:rsid w:val="00705F13"/>
    <w:rsid w:val="00714F1D"/>
    <w:rsid w:val="00715225"/>
    <w:rsid w:val="00720CC6"/>
    <w:rsid w:val="00722006"/>
    <w:rsid w:val="00722DDB"/>
    <w:rsid w:val="00724728"/>
    <w:rsid w:val="00724F98"/>
    <w:rsid w:val="00726310"/>
    <w:rsid w:val="00730B9B"/>
    <w:rsid w:val="0073182E"/>
    <w:rsid w:val="007332FF"/>
    <w:rsid w:val="00737925"/>
    <w:rsid w:val="007408F5"/>
    <w:rsid w:val="00741EAE"/>
    <w:rsid w:val="00755248"/>
    <w:rsid w:val="0076190B"/>
    <w:rsid w:val="0076355D"/>
    <w:rsid w:val="00763A2D"/>
    <w:rsid w:val="007676A4"/>
    <w:rsid w:val="00777795"/>
    <w:rsid w:val="00783A57"/>
    <w:rsid w:val="00783AF7"/>
    <w:rsid w:val="00784C92"/>
    <w:rsid w:val="007859CD"/>
    <w:rsid w:val="00785C24"/>
    <w:rsid w:val="007907E4"/>
    <w:rsid w:val="00796461"/>
    <w:rsid w:val="007A016A"/>
    <w:rsid w:val="007A5EFD"/>
    <w:rsid w:val="007A6A4F"/>
    <w:rsid w:val="007B03F5"/>
    <w:rsid w:val="007B177E"/>
    <w:rsid w:val="007B5C09"/>
    <w:rsid w:val="007B5DA2"/>
    <w:rsid w:val="007C0966"/>
    <w:rsid w:val="007C19E7"/>
    <w:rsid w:val="007C4B05"/>
    <w:rsid w:val="007C5CFD"/>
    <w:rsid w:val="007C6D9F"/>
    <w:rsid w:val="007D4893"/>
    <w:rsid w:val="007D48A4"/>
    <w:rsid w:val="007D7A06"/>
    <w:rsid w:val="007E3920"/>
    <w:rsid w:val="007E49CF"/>
    <w:rsid w:val="007E5155"/>
    <w:rsid w:val="007E70CF"/>
    <w:rsid w:val="007E74A4"/>
    <w:rsid w:val="007F1B6F"/>
    <w:rsid w:val="007F263F"/>
    <w:rsid w:val="008015A8"/>
    <w:rsid w:val="0080766E"/>
    <w:rsid w:val="00811169"/>
    <w:rsid w:val="00815297"/>
    <w:rsid w:val="008170DB"/>
    <w:rsid w:val="00817BA1"/>
    <w:rsid w:val="00823022"/>
    <w:rsid w:val="0082634E"/>
    <w:rsid w:val="00826E61"/>
    <w:rsid w:val="00830853"/>
    <w:rsid w:val="008313C4"/>
    <w:rsid w:val="008333DB"/>
    <w:rsid w:val="00835434"/>
    <w:rsid w:val="008358C0"/>
    <w:rsid w:val="00836969"/>
    <w:rsid w:val="00836E22"/>
    <w:rsid w:val="00836F24"/>
    <w:rsid w:val="00841B39"/>
    <w:rsid w:val="00842838"/>
    <w:rsid w:val="00850A04"/>
    <w:rsid w:val="0085323C"/>
    <w:rsid w:val="00854EC1"/>
    <w:rsid w:val="00855F3B"/>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48EB"/>
    <w:rsid w:val="0089500A"/>
    <w:rsid w:val="00897C94"/>
    <w:rsid w:val="008A7C12"/>
    <w:rsid w:val="008B03CE"/>
    <w:rsid w:val="008B3A00"/>
    <w:rsid w:val="008B521D"/>
    <w:rsid w:val="008B529E"/>
    <w:rsid w:val="008C17FB"/>
    <w:rsid w:val="008C1A84"/>
    <w:rsid w:val="008C70BB"/>
    <w:rsid w:val="008D1B00"/>
    <w:rsid w:val="008D2C61"/>
    <w:rsid w:val="008D57B8"/>
    <w:rsid w:val="008E03FC"/>
    <w:rsid w:val="008E510B"/>
    <w:rsid w:val="008E5DBF"/>
    <w:rsid w:val="00902B13"/>
    <w:rsid w:val="00904845"/>
    <w:rsid w:val="009071A2"/>
    <w:rsid w:val="00910E8E"/>
    <w:rsid w:val="00911941"/>
    <w:rsid w:val="0092024D"/>
    <w:rsid w:val="00925146"/>
    <w:rsid w:val="00925F0F"/>
    <w:rsid w:val="009262BC"/>
    <w:rsid w:val="00932F6B"/>
    <w:rsid w:val="00934E50"/>
    <w:rsid w:val="009468BC"/>
    <w:rsid w:val="00947FAE"/>
    <w:rsid w:val="00950E94"/>
    <w:rsid w:val="009616DF"/>
    <w:rsid w:val="0096542F"/>
    <w:rsid w:val="0096551C"/>
    <w:rsid w:val="00967FA7"/>
    <w:rsid w:val="00971645"/>
    <w:rsid w:val="00977919"/>
    <w:rsid w:val="00983000"/>
    <w:rsid w:val="009870FA"/>
    <w:rsid w:val="009921C3"/>
    <w:rsid w:val="0099551D"/>
    <w:rsid w:val="00995B4A"/>
    <w:rsid w:val="009A5897"/>
    <w:rsid w:val="009A5F24"/>
    <w:rsid w:val="009B0B3E"/>
    <w:rsid w:val="009B1913"/>
    <w:rsid w:val="009B263A"/>
    <w:rsid w:val="009B53FE"/>
    <w:rsid w:val="009B6657"/>
    <w:rsid w:val="009B6966"/>
    <w:rsid w:val="009D0EB5"/>
    <w:rsid w:val="009D14F9"/>
    <w:rsid w:val="009D2B74"/>
    <w:rsid w:val="009D63FF"/>
    <w:rsid w:val="009D6B25"/>
    <w:rsid w:val="009E175D"/>
    <w:rsid w:val="009E3CC2"/>
    <w:rsid w:val="009F06BD"/>
    <w:rsid w:val="009F2A4D"/>
    <w:rsid w:val="009F2AFB"/>
    <w:rsid w:val="009F3410"/>
    <w:rsid w:val="00A00828"/>
    <w:rsid w:val="00A03290"/>
    <w:rsid w:val="00A0387E"/>
    <w:rsid w:val="00A05BFD"/>
    <w:rsid w:val="00A07490"/>
    <w:rsid w:val="00A10655"/>
    <w:rsid w:val="00A12B64"/>
    <w:rsid w:val="00A22C38"/>
    <w:rsid w:val="00A22D3C"/>
    <w:rsid w:val="00A25193"/>
    <w:rsid w:val="00A2611B"/>
    <w:rsid w:val="00A26A45"/>
    <w:rsid w:val="00A26E80"/>
    <w:rsid w:val="00A31AE8"/>
    <w:rsid w:val="00A3299D"/>
    <w:rsid w:val="00A3739D"/>
    <w:rsid w:val="00A37DDA"/>
    <w:rsid w:val="00A45005"/>
    <w:rsid w:val="00A505A5"/>
    <w:rsid w:val="00A53CF0"/>
    <w:rsid w:val="00A66DD9"/>
    <w:rsid w:val="00A67B52"/>
    <w:rsid w:val="00A712D2"/>
    <w:rsid w:val="00A7620F"/>
    <w:rsid w:val="00A76790"/>
    <w:rsid w:val="00A9048C"/>
    <w:rsid w:val="00A925EC"/>
    <w:rsid w:val="00A929AA"/>
    <w:rsid w:val="00A92B6B"/>
    <w:rsid w:val="00A92CB3"/>
    <w:rsid w:val="00AA541E"/>
    <w:rsid w:val="00AB3392"/>
    <w:rsid w:val="00AC5E38"/>
    <w:rsid w:val="00AD0DA4"/>
    <w:rsid w:val="00AD4169"/>
    <w:rsid w:val="00AD6624"/>
    <w:rsid w:val="00AE0324"/>
    <w:rsid w:val="00AE193F"/>
    <w:rsid w:val="00AE25C6"/>
    <w:rsid w:val="00AE2A8A"/>
    <w:rsid w:val="00AE306C"/>
    <w:rsid w:val="00AE5E0B"/>
    <w:rsid w:val="00AF0AAD"/>
    <w:rsid w:val="00AF28C1"/>
    <w:rsid w:val="00AF7ADF"/>
    <w:rsid w:val="00B01AE1"/>
    <w:rsid w:val="00B02EF1"/>
    <w:rsid w:val="00B05A9A"/>
    <w:rsid w:val="00B07C97"/>
    <w:rsid w:val="00B11C67"/>
    <w:rsid w:val="00B11EB8"/>
    <w:rsid w:val="00B15754"/>
    <w:rsid w:val="00B16002"/>
    <w:rsid w:val="00B2046E"/>
    <w:rsid w:val="00B20E8B"/>
    <w:rsid w:val="00B24122"/>
    <w:rsid w:val="00B257E1"/>
    <w:rsid w:val="00B2599A"/>
    <w:rsid w:val="00B27AC4"/>
    <w:rsid w:val="00B31D3A"/>
    <w:rsid w:val="00B343CC"/>
    <w:rsid w:val="00B40C39"/>
    <w:rsid w:val="00B5084A"/>
    <w:rsid w:val="00B51C94"/>
    <w:rsid w:val="00B5209C"/>
    <w:rsid w:val="00B564BB"/>
    <w:rsid w:val="00B57DC8"/>
    <w:rsid w:val="00B606A1"/>
    <w:rsid w:val="00B614F7"/>
    <w:rsid w:val="00B61B26"/>
    <w:rsid w:val="00B65E6B"/>
    <w:rsid w:val="00B674EB"/>
    <w:rsid w:val="00B675B2"/>
    <w:rsid w:val="00B81261"/>
    <w:rsid w:val="00B8223E"/>
    <w:rsid w:val="00B832AE"/>
    <w:rsid w:val="00B86678"/>
    <w:rsid w:val="00B86719"/>
    <w:rsid w:val="00B92F9B"/>
    <w:rsid w:val="00B941B3"/>
    <w:rsid w:val="00B96513"/>
    <w:rsid w:val="00BA1A56"/>
    <w:rsid w:val="00BA1D47"/>
    <w:rsid w:val="00BA66F0"/>
    <w:rsid w:val="00BB2239"/>
    <w:rsid w:val="00BB2AE7"/>
    <w:rsid w:val="00BB6464"/>
    <w:rsid w:val="00BB6AB3"/>
    <w:rsid w:val="00BC1BB8"/>
    <w:rsid w:val="00BC6D11"/>
    <w:rsid w:val="00BD7FE1"/>
    <w:rsid w:val="00BE37CA"/>
    <w:rsid w:val="00BE6144"/>
    <w:rsid w:val="00BE635A"/>
    <w:rsid w:val="00BF17E9"/>
    <w:rsid w:val="00BF2ABB"/>
    <w:rsid w:val="00BF5099"/>
    <w:rsid w:val="00BF646D"/>
    <w:rsid w:val="00C10B5E"/>
    <w:rsid w:val="00C10F10"/>
    <w:rsid w:val="00C11E6F"/>
    <w:rsid w:val="00C15D4D"/>
    <w:rsid w:val="00C1722D"/>
    <w:rsid w:val="00C175DC"/>
    <w:rsid w:val="00C30171"/>
    <w:rsid w:val="00C309D8"/>
    <w:rsid w:val="00C36E20"/>
    <w:rsid w:val="00C43519"/>
    <w:rsid w:val="00C45263"/>
    <w:rsid w:val="00C51537"/>
    <w:rsid w:val="00C52BC3"/>
    <w:rsid w:val="00C53ECF"/>
    <w:rsid w:val="00C61AFA"/>
    <w:rsid w:val="00C61D64"/>
    <w:rsid w:val="00C62099"/>
    <w:rsid w:val="00C64EA3"/>
    <w:rsid w:val="00C72867"/>
    <w:rsid w:val="00C75E81"/>
    <w:rsid w:val="00C84395"/>
    <w:rsid w:val="00C85721"/>
    <w:rsid w:val="00C86609"/>
    <w:rsid w:val="00C92B4C"/>
    <w:rsid w:val="00C954F6"/>
    <w:rsid w:val="00C96318"/>
    <w:rsid w:val="00CA36A0"/>
    <w:rsid w:val="00CA6BC5"/>
    <w:rsid w:val="00CB2440"/>
    <w:rsid w:val="00CB2D94"/>
    <w:rsid w:val="00CC2F1A"/>
    <w:rsid w:val="00CC571B"/>
    <w:rsid w:val="00CC61CD"/>
    <w:rsid w:val="00CC6C02"/>
    <w:rsid w:val="00CC737B"/>
    <w:rsid w:val="00CD5011"/>
    <w:rsid w:val="00CE0D40"/>
    <w:rsid w:val="00CE640F"/>
    <w:rsid w:val="00CE76BC"/>
    <w:rsid w:val="00CF09D9"/>
    <w:rsid w:val="00CF540E"/>
    <w:rsid w:val="00D001F3"/>
    <w:rsid w:val="00D02F07"/>
    <w:rsid w:val="00D03715"/>
    <w:rsid w:val="00D120D3"/>
    <w:rsid w:val="00D1381B"/>
    <w:rsid w:val="00D15D88"/>
    <w:rsid w:val="00D27D49"/>
    <w:rsid w:val="00D27EBE"/>
    <w:rsid w:val="00D31481"/>
    <w:rsid w:val="00D31D0B"/>
    <w:rsid w:val="00D36A49"/>
    <w:rsid w:val="00D517C6"/>
    <w:rsid w:val="00D51BD2"/>
    <w:rsid w:val="00D71D84"/>
    <w:rsid w:val="00D72464"/>
    <w:rsid w:val="00D72A57"/>
    <w:rsid w:val="00D732EA"/>
    <w:rsid w:val="00D768EB"/>
    <w:rsid w:val="00D81E17"/>
    <w:rsid w:val="00D82D1E"/>
    <w:rsid w:val="00D82E6E"/>
    <w:rsid w:val="00D832D9"/>
    <w:rsid w:val="00D83EC2"/>
    <w:rsid w:val="00D90DB0"/>
    <w:rsid w:val="00D90F00"/>
    <w:rsid w:val="00D975C0"/>
    <w:rsid w:val="00DA5285"/>
    <w:rsid w:val="00DB191D"/>
    <w:rsid w:val="00DB3BE9"/>
    <w:rsid w:val="00DB4F91"/>
    <w:rsid w:val="00DB6D0A"/>
    <w:rsid w:val="00DB7997"/>
    <w:rsid w:val="00DC027E"/>
    <w:rsid w:val="00DC06BE"/>
    <w:rsid w:val="00DC1654"/>
    <w:rsid w:val="00DC1F0F"/>
    <w:rsid w:val="00DC3117"/>
    <w:rsid w:val="00DC5DD9"/>
    <w:rsid w:val="00DC6D2D"/>
    <w:rsid w:val="00DD21AE"/>
    <w:rsid w:val="00DD245F"/>
    <w:rsid w:val="00DD4E59"/>
    <w:rsid w:val="00DE33B5"/>
    <w:rsid w:val="00DE5E18"/>
    <w:rsid w:val="00DF0487"/>
    <w:rsid w:val="00DF5EA4"/>
    <w:rsid w:val="00E018E0"/>
    <w:rsid w:val="00E02681"/>
    <w:rsid w:val="00E02792"/>
    <w:rsid w:val="00E034D8"/>
    <w:rsid w:val="00E04CC0"/>
    <w:rsid w:val="00E0627C"/>
    <w:rsid w:val="00E06A15"/>
    <w:rsid w:val="00E15816"/>
    <w:rsid w:val="00E160D5"/>
    <w:rsid w:val="00E235CB"/>
    <w:rsid w:val="00E239FF"/>
    <w:rsid w:val="00E27D7B"/>
    <w:rsid w:val="00E30556"/>
    <w:rsid w:val="00E30981"/>
    <w:rsid w:val="00E321AE"/>
    <w:rsid w:val="00E32991"/>
    <w:rsid w:val="00E33136"/>
    <w:rsid w:val="00E34D7C"/>
    <w:rsid w:val="00E3598A"/>
    <w:rsid w:val="00E3723D"/>
    <w:rsid w:val="00E42B6D"/>
    <w:rsid w:val="00E43797"/>
    <w:rsid w:val="00E44C89"/>
    <w:rsid w:val="00E45442"/>
    <w:rsid w:val="00E457A6"/>
    <w:rsid w:val="00E473B0"/>
    <w:rsid w:val="00E5170D"/>
    <w:rsid w:val="00E562F4"/>
    <w:rsid w:val="00E60E78"/>
    <w:rsid w:val="00E61BA2"/>
    <w:rsid w:val="00E63864"/>
    <w:rsid w:val="00E6403F"/>
    <w:rsid w:val="00E66965"/>
    <w:rsid w:val="00E75451"/>
    <w:rsid w:val="00E770C4"/>
    <w:rsid w:val="00E84C5A"/>
    <w:rsid w:val="00E861DB"/>
    <w:rsid w:val="00E908F1"/>
    <w:rsid w:val="00E93406"/>
    <w:rsid w:val="00E956C5"/>
    <w:rsid w:val="00E95C39"/>
    <w:rsid w:val="00EA2C39"/>
    <w:rsid w:val="00EB0A3C"/>
    <w:rsid w:val="00EB0A96"/>
    <w:rsid w:val="00EB0D1A"/>
    <w:rsid w:val="00EB646D"/>
    <w:rsid w:val="00EB77F9"/>
    <w:rsid w:val="00EC5769"/>
    <w:rsid w:val="00EC7D00"/>
    <w:rsid w:val="00ED0304"/>
    <w:rsid w:val="00ED4FF7"/>
    <w:rsid w:val="00ED5B7B"/>
    <w:rsid w:val="00EE38FA"/>
    <w:rsid w:val="00EE3E2C"/>
    <w:rsid w:val="00EE5D23"/>
    <w:rsid w:val="00EE6497"/>
    <w:rsid w:val="00EE750D"/>
    <w:rsid w:val="00EF051F"/>
    <w:rsid w:val="00EF1B37"/>
    <w:rsid w:val="00EF3CA4"/>
    <w:rsid w:val="00EF49A8"/>
    <w:rsid w:val="00EF749C"/>
    <w:rsid w:val="00EF7859"/>
    <w:rsid w:val="00F014DA"/>
    <w:rsid w:val="00F02591"/>
    <w:rsid w:val="00F1124F"/>
    <w:rsid w:val="00F14135"/>
    <w:rsid w:val="00F15931"/>
    <w:rsid w:val="00F2065E"/>
    <w:rsid w:val="00F5696E"/>
    <w:rsid w:val="00F60EFF"/>
    <w:rsid w:val="00F67D2D"/>
    <w:rsid w:val="00F70538"/>
    <w:rsid w:val="00F74A7B"/>
    <w:rsid w:val="00F858F2"/>
    <w:rsid w:val="00F860CC"/>
    <w:rsid w:val="00F92DC3"/>
    <w:rsid w:val="00F94398"/>
    <w:rsid w:val="00FA1289"/>
    <w:rsid w:val="00FA7FBF"/>
    <w:rsid w:val="00FB2B56"/>
    <w:rsid w:val="00FB3CC5"/>
    <w:rsid w:val="00FB55D5"/>
    <w:rsid w:val="00FB7F9B"/>
    <w:rsid w:val="00FC12BF"/>
    <w:rsid w:val="00FC2C60"/>
    <w:rsid w:val="00FC7B0A"/>
    <w:rsid w:val="00FD193F"/>
    <w:rsid w:val="00FD3E6F"/>
    <w:rsid w:val="00FD51B9"/>
    <w:rsid w:val="00FD5849"/>
    <w:rsid w:val="00FE03E4"/>
    <w:rsid w:val="00FE09D2"/>
    <w:rsid w:val="00FE2A39"/>
    <w:rsid w:val="00FE2E7A"/>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CC83E"/>
  <w15:docId w15:val="{94DEC8C6-2CB2-4D9E-B1F7-B3920F3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CommentReference">
    <w:name w:val="annotation reference"/>
    <w:basedOn w:val="DefaultParagraphFont"/>
    <w:uiPriority w:val="99"/>
    <w:semiHidden/>
    <w:unhideWhenUsed/>
    <w:rsid w:val="002035BB"/>
    <w:rPr>
      <w:sz w:val="16"/>
      <w:szCs w:val="16"/>
    </w:rPr>
  </w:style>
  <w:style w:type="paragraph" w:styleId="CommentText">
    <w:name w:val="annotation text"/>
    <w:basedOn w:val="Normal"/>
    <w:link w:val="CommentTextChar"/>
    <w:uiPriority w:val="99"/>
    <w:unhideWhenUsed/>
    <w:rsid w:val="002035BB"/>
    <w:rPr>
      <w:sz w:val="20"/>
    </w:rPr>
  </w:style>
  <w:style w:type="character" w:customStyle="1" w:styleId="CommentTextChar">
    <w:name w:val="Comment Text Char"/>
    <w:basedOn w:val="DefaultParagraphFont"/>
    <w:link w:val="CommentText"/>
    <w:uiPriority w:val="99"/>
    <w:rsid w:val="002035BB"/>
    <w:rPr>
      <w:sz w:val="20"/>
    </w:rPr>
  </w:style>
  <w:style w:type="paragraph" w:styleId="CommentSubject">
    <w:name w:val="annotation subject"/>
    <w:basedOn w:val="CommentText"/>
    <w:next w:val="CommentText"/>
    <w:link w:val="CommentSubjectChar"/>
    <w:uiPriority w:val="99"/>
    <w:semiHidden/>
    <w:unhideWhenUsed/>
    <w:rsid w:val="002035BB"/>
    <w:rPr>
      <w:b/>
      <w:bCs/>
    </w:rPr>
  </w:style>
  <w:style w:type="character" w:customStyle="1" w:styleId="CommentSubjectChar">
    <w:name w:val="Comment Subject Char"/>
    <w:basedOn w:val="CommentTextChar"/>
    <w:link w:val="CommentSubject"/>
    <w:uiPriority w:val="99"/>
    <w:semiHidden/>
    <w:rsid w:val="002035BB"/>
    <w:rPr>
      <w:b/>
      <w:bCs/>
      <w:sz w:val="20"/>
    </w:rPr>
  </w:style>
  <w:style w:type="paragraph" w:styleId="Revision">
    <w:name w:val="Revision"/>
    <w:hidden/>
    <w:uiPriority w:val="99"/>
    <w:semiHidden/>
    <w:rsid w:val="00073BE6"/>
    <w:pPr>
      <w:spacing w:after="0"/>
    </w:pPr>
  </w:style>
  <w:style w:type="character" w:styleId="UnresolvedMention">
    <w:name w:val="Unresolved Mention"/>
    <w:basedOn w:val="DefaultParagraphFont"/>
    <w:uiPriority w:val="99"/>
    <w:semiHidden/>
    <w:unhideWhenUsed/>
    <w:rsid w:val="001D3D37"/>
    <w:rPr>
      <w:color w:val="605E5C"/>
      <w:shd w:val="clear" w:color="auto" w:fill="E1DFDD"/>
    </w:rPr>
  </w:style>
  <w:style w:type="character" w:styleId="FollowedHyperlink">
    <w:name w:val="FollowedHyperlink"/>
    <w:basedOn w:val="DefaultParagraphFont"/>
    <w:uiPriority w:val="99"/>
    <w:semiHidden/>
    <w:unhideWhenUsed/>
    <w:rsid w:val="00A505A5"/>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46282172">
      <w:bodyDiv w:val="1"/>
      <w:marLeft w:val="0"/>
      <w:marRight w:val="0"/>
      <w:marTop w:val="0"/>
      <w:marBottom w:val="0"/>
      <w:divBdr>
        <w:top w:val="none" w:sz="0" w:space="0" w:color="auto"/>
        <w:left w:val="none" w:sz="0" w:space="0" w:color="auto"/>
        <w:bottom w:val="none" w:sz="0" w:space="0" w:color="auto"/>
        <w:right w:val="none" w:sz="0" w:space="0" w:color="auto"/>
      </w:divBdr>
      <w:divsChild>
        <w:div w:id="953832240">
          <w:marLeft w:val="0"/>
          <w:marRight w:val="0"/>
          <w:marTop w:val="0"/>
          <w:marBottom w:val="0"/>
          <w:divBdr>
            <w:top w:val="none" w:sz="0" w:space="0" w:color="auto"/>
            <w:left w:val="none" w:sz="0" w:space="0" w:color="auto"/>
            <w:bottom w:val="none" w:sz="0" w:space="0" w:color="auto"/>
            <w:right w:val="none" w:sz="0" w:space="0" w:color="auto"/>
          </w:divBdr>
        </w:div>
        <w:div w:id="99642514">
          <w:marLeft w:val="0"/>
          <w:marRight w:val="0"/>
          <w:marTop w:val="0"/>
          <w:marBottom w:val="0"/>
          <w:divBdr>
            <w:top w:val="none" w:sz="0" w:space="0" w:color="auto"/>
            <w:left w:val="none" w:sz="0" w:space="0" w:color="auto"/>
            <w:bottom w:val="none" w:sz="0" w:space="0" w:color="auto"/>
            <w:right w:val="none" w:sz="0" w:space="0" w:color="auto"/>
          </w:divBdr>
        </w:div>
        <w:div w:id="1145051060">
          <w:marLeft w:val="0"/>
          <w:marRight w:val="0"/>
          <w:marTop w:val="0"/>
          <w:marBottom w:val="0"/>
          <w:divBdr>
            <w:top w:val="none" w:sz="0" w:space="0" w:color="auto"/>
            <w:left w:val="none" w:sz="0" w:space="0" w:color="auto"/>
            <w:bottom w:val="none" w:sz="0" w:space="0" w:color="auto"/>
            <w:right w:val="none" w:sz="0" w:space="0" w:color="auto"/>
          </w:divBdr>
        </w:div>
        <w:div w:id="1944990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ducation.nt.gov.au/policies" TargetMode="External"/><Relationship Id="rId4" Type="http://schemas.openxmlformats.org/officeDocument/2006/relationships/styles" Target="styles.xml"/><Relationship Id="rId9" Type="http://schemas.openxmlformats.org/officeDocument/2006/relationships/hyperlink" Target="mailto:schoolops@education.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CC7C418C0848E38C41355030783FB7"/>
        <w:category>
          <w:name w:val="General"/>
          <w:gallery w:val="placeholder"/>
        </w:category>
        <w:types>
          <w:type w:val="bbPlcHdr"/>
        </w:types>
        <w:behaviors>
          <w:behavior w:val="content"/>
        </w:behaviors>
        <w:guid w:val="{156FC9AC-58F4-4683-9DCA-0829AE3128A2}"/>
      </w:docPartPr>
      <w:docPartBody>
        <w:p w:rsidR="008D1E43" w:rsidRDefault="00A468ED">
          <w:pPr>
            <w:pStyle w:val="9FCC7C418C0848E38C41355030783FB7"/>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altName w:val="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8ED"/>
    <w:rsid w:val="00010AED"/>
    <w:rsid w:val="00036EAE"/>
    <w:rsid w:val="000C5567"/>
    <w:rsid w:val="00172529"/>
    <w:rsid w:val="001B0293"/>
    <w:rsid w:val="001D4EB0"/>
    <w:rsid w:val="001E1A75"/>
    <w:rsid w:val="001F252F"/>
    <w:rsid w:val="002573F1"/>
    <w:rsid w:val="002C728F"/>
    <w:rsid w:val="00302F0C"/>
    <w:rsid w:val="00341D1F"/>
    <w:rsid w:val="00345D99"/>
    <w:rsid w:val="00363064"/>
    <w:rsid w:val="00377DA2"/>
    <w:rsid w:val="00390A79"/>
    <w:rsid w:val="004162F9"/>
    <w:rsid w:val="00422174"/>
    <w:rsid w:val="0042287F"/>
    <w:rsid w:val="004677F9"/>
    <w:rsid w:val="004954DC"/>
    <w:rsid w:val="004E79CC"/>
    <w:rsid w:val="00516973"/>
    <w:rsid w:val="005B7F1D"/>
    <w:rsid w:val="005C575E"/>
    <w:rsid w:val="005D145C"/>
    <w:rsid w:val="00656C12"/>
    <w:rsid w:val="00665BF3"/>
    <w:rsid w:val="00696EF1"/>
    <w:rsid w:val="00703406"/>
    <w:rsid w:val="00723C01"/>
    <w:rsid w:val="00756362"/>
    <w:rsid w:val="007708F1"/>
    <w:rsid w:val="007A314F"/>
    <w:rsid w:val="007F0E0A"/>
    <w:rsid w:val="00801E0C"/>
    <w:rsid w:val="008D1E43"/>
    <w:rsid w:val="0091172C"/>
    <w:rsid w:val="0091422C"/>
    <w:rsid w:val="00917AF1"/>
    <w:rsid w:val="00925033"/>
    <w:rsid w:val="00962F48"/>
    <w:rsid w:val="00990A91"/>
    <w:rsid w:val="009A7E11"/>
    <w:rsid w:val="00A400DB"/>
    <w:rsid w:val="00A468ED"/>
    <w:rsid w:val="00A9494A"/>
    <w:rsid w:val="00AB2B6D"/>
    <w:rsid w:val="00AB7E1E"/>
    <w:rsid w:val="00AE2241"/>
    <w:rsid w:val="00B9769D"/>
    <w:rsid w:val="00BB7EAC"/>
    <w:rsid w:val="00C3436C"/>
    <w:rsid w:val="00CB2BDA"/>
    <w:rsid w:val="00CB6D8A"/>
    <w:rsid w:val="00D06736"/>
    <w:rsid w:val="00D521C7"/>
    <w:rsid w:val="00DB0A2C"/>
    <w:rsid w:val="00DC5FCB"/>
    <w:rsid w:val="00DE34BE"/>
    <w:rsid w:val="00E75FB7"/>
    <w:rsid w:val="00EC5E3F"/>
    <w:rsid w:val="00F90B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A79"/>
    <w:rPr>
      <w:rFonts w:ascii="Lato" w:hAnsi="Lato"/>
      <w:color w:val="808080"/>
      <w:sz w:val="22"/>
    </w:rPr>
  </w:style>
  <w:style w:type="paragraph" w:customStyle="1" w:styleId="9FCC7C418C0848E38C41355030783FB7">
    <w:name w:val="9FCC7C418C0848E38C41355030783F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6A666C-B0AB-4D50-8E19-C7F61AE1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Enrolment application addendum – form</vt:lpstr>
    </vt:vector>
  </TitlesOfParts>
  <Company>E</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application addendum – form</dc:title>
  <dc:creator>Nothern Territory Government</dc:creator>
  <cp:lastModifiedBy>Gail Barwick</cp:lastModifiedBy>
  <cp:revision>2</cp:revision>
  <cp:lastPrinted>2020-12-16T00:19:00Z</cp:lastPrinted>
  <dcterms:created xsi:type="dcterms:W3CDTF">2024-02-15T02:29:00Z</dcterms:created>
  <dcterms:modified xsi:type="dcterms:W3CDTF">2024-02-15T02:29:00Z</dcterms:modified>
</cp:coreProperties>
</file>