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F3F0" w14:textId="3697458A" w:rsidR="00424804" w:rsidRPr="009D74EA" w:rsidRDefault="00424804" w:rsidP="00EE5FDB">
      <w:pPr>
        <w:rPr>
          <w:lang w:eastAsia="en-AU"/>
        </w:rPr>
      </w:pPr>
      <w:r w:rsidRPr="005E7978">
        <w:rPr>
          <w:rFonts w:cs="Arial"/>
          <w:bCs/>
          <w:lang w:val="en-US"/>
        </w:rPr>
        <w:t>Th</w:t>
      </w:r>
      <w:r>
        <w:rPr>
          <w:rFonts w:cs="Arial"/>
          <w:bCs/>
          <w:lang w:val="en-US"/>
        </w:rPr>
        <w:t xml:space="preserve">e </w:t>
      </w:r>
      <w:proofErr w:type="gramStart"/>
      <w:r>
        <w:rPr>
          <w:rFonts w:cs="Arial"/>
          <w:bCs/>
          <w:lang w:val="en-US"/>
        </w:rPr>
        <w:t>School</w:t>
      </w:r>
      <w:proofErr w:type="gramEnd"/>
      <w:r>
        <w:rPr>
          <w:rFonts w:cs="Arial"/>
          <w:bCs/>
          <w:lang w:val="en-US"/>
        </w:rPr>
        <w:t xml:space="preserve"> </w:t>
      </w:r>
      <w:r w:rsidR="004F6380">
        <w:rPr>
          <w:rFonts w:cs="Arial"/>
          <w:bCs/>
          <w:lang w:val="en-US"/>
        </w:rPr>
        <w:t>n</w:t>
      </w:r>
      <w:r>
        <w:rPr>
          <w:rFonts w:cs="Arial"/>
          <w:bCs/>
          <w:lang w:val="en-US"/>
        </w:rPr>
        <w:t xml:space="preserve">utrition and </w:t>
      </w:r>
      <w:r w:rsidR="004F6380">
        <w:rPr>
          <w:rFonts w:cs="Arial"/>
          <w:bCs/>
          <w:lang w:val="en-US"/>
        </w:rPr>
        <w:t>h</w:t>
      </w:r>
      <w:r>
        <w:rPr>
          <w:rFonts w:cs="Arial"/>
          <w:bCs/>
          <w:lang w:val="en-US"/>
        </w:rPr>
        <w:t xml:space="preserve">ealthy </w:t>
      </w:r>
      <w:r w:rsidR="004F6380">
        <w:rPr>
          <w:rFonts w:cs="Arial"/>
          <w:bCs/>
          <w:lang w:val="en-US"/>
        </w:rPr>
        <w:t>e</w:t>
      </w:r>
      <w:r>
        <w:rPr>
          <w:rFonts w:cs="Arial"/>
          <w:bCs/>
          <w:lang w:val="en-US"/>
        </w:rPr>
        <w:t xml:space="preserve">ating </w:t>
      </w:r>
      <w:r w:rsidRPr="005E7978">
        <w:rPr>
          <w:rFonts w:cs="Arial"/>
          <w:bCs/>
          <w:lang w:val="en-US"/>
        </w:rPr>
        <w:t xml:space="preserve">policy </w:t>
      </w:r>
      <w:r>
        <w:rPr>
          <w:rFonts w:cs="Arial"/>
          <w:bCs/>
          <w:lang w:val="en-US"/>
        </w:rPr>
        <w:t>and guidelines</w:t>
      </w:r>
      <w:r w:rsidR="00C424A9">
        <w:rPr>
          <w:rStyle w:val="FootnoteReference"/>
          <w:rFonts w:cs="Arial"/>
          <w:bCs/>
          <w:lang w:val="en-US"/>
        </w:rPr>
        <w:footnoteReference w:id="1"/>
      </w:r>
      <w:r>
        <w:rPr>
          <w:rFonts w:cs="Arial"/>
          <w:bCs/>
          <w:lang w:val="en-US"/>
        </w:rPr>
        <w:t xml:space="preserve"> have</w:t>
      </w:r>
      <w:r w:rsidRPr="005E7978">
        <w:rPr>
          <w:rFonts w:cs="Arial"/>
          <w:bCs/>
          <w:lang w:val="en-US"/>
        </w:rPr>
        <w:t xml:space="preserve"> been developed to ensure all students have access to healthy foods and drinks and a consistent approach to the availability and sale of food and drinks in N</w:t>
      </w:r>
      <w:r w:rsidR="00FE7885">
        <w:rPr>
          <w:rFonts w:cs="Arial"/>
          <w:bCs/>
          <w:lang w:val="en-US"/>
        </w:rPr>
        <w:t xml:space="preserve">orthern </w:t>
      </w:r>
      <w:r w:rsidRPr="005E7978">
        <w:rPr>
          <w:rFonts w:cs="Arial"/>
          <w:bCs/>
          <w:lang w:val="en-US"/>
        </w:rPr>
        <w:t>T</w:t>
      </w:r>
      <w:r w:rsidR="00FE7885">
        <w:rPr>
          <w:rFonts w:cs="Arial"/>
          <w:bCs/>
          <w:lang w:val="en-US"/>
        </w:rPr>
        <w:t xml:space="preserve">erritory </w:t>
      </w:r>
      <w:r w:rsidR="0006122E">
        <w:rPr>
          <w:rFonts w:cs="Arial"/>
          <w:bCs/>
          <w:lang w:val="en-US"/>
        </w:rPr>
        <w:t xml:space="preserve">(NT) </w:t>
      </w:r>
      <w:r w:rsidR="009E45A1" w:rsidRPr="005E7978">
        <w:rPr>
          <w:rFonts w:cs="Arial"/>
          <w:bCs/>
          <w:lang w:val="en-US"/>
        </w:rPr>
        <w:t xml:space="preserve">Government </w:t>
      </w:r>
      <w:r w:rsidRPr="005E7978">
        <w:rPr>
          <w:rFonts w:cs="Arial"/>
          <w:bCs/>
          <w:lang w:val="en-US"/>
        </w:rPr>
        <w:t>schools</w:t>
      </w:r>
      <w:r>
        <w:rPr>
          <w:rFonts w:cs="Arial"/>
          <w:bCs/>
          <w:lang w:val="en-US"/>
        </w:rPr>
        <w:t>.</w:t>
      </w:r>
    </w:p>
    <w:p w14:paraId="3ED750AC" w14:textId="28C506BB" w:rsidR="00424804" w:rsidRDefault="00424804" w:rsidP="00D4335E">
      <w:pPr>
        <w:pStyle w:val="Heading1"/>
      </w:pPr>
      <w:r w:rsidRPr="004C1952">
        <w:t xml:space="preserve">School </w:t>
      </w:r>
      <w:r w:rsidR="004F6380">
        <w:t>n</w:t>
      </w:r>
      <w:r w:rsidRPr="004C1952">
        <w:t xml:space="preserve">utrition and </w:t>
      </w:r>
      <w:r w:rsidR="004F6380">
        <w:t>h</w:t>
      </w:r>
      <w:r w:rsidRPr="004C1952">
        <w:t xml:space="preserve">ealthy </w:t>
      </w:r>
      <w:r w:rsidR="004F6380">
        <w:t>e</w:t>
      </w:r>
      <w:r w:rsidRPr="004C1952">
        <w:t xml:space="preserve">ating </w:t>
      </w:r>
      <w:r w:rsidR="004F6380">
        <w:t>p</w:t>
      </w:r>
      <w:r w:rsidRPr="004C1952">
        <w:t>olicy</w:t>
      </w:r>
    </w:p>
    <w:p w14:paraId="2E5E9016" w14:textId="7B9F396D" w:rsidR="00424804" w:rsidRDefault="00424804" w:rsidP="00FE7885">
      <w:pPr>
        <w:rPr>
          <w:lang w:eastAsia="en-AU"/>
        </w:rPr>
      </w:pPr>
      <w:r w:rsidRPr="00FE7885">
        <w:t xml:space="preserve">The </w:t>
      </w:r>
      <w:proofErr w:type="gramStart"/>
      <w:r w:rsidRPr="00FE7885">
        <w:t>School</w:t>
      </w:r>
      <w:proofErr w:type="gramEnd"/>
      <w:r w:rsidRPr="00FE7885">
        <w:rPr>
          <w:bCs/>
        </w:rPr>
        <w:t xml:space="preserve"> </w:t>
      </w:r>
      <w:r w:rsidR="004F6380" w:rsidRPr="00FE7885">
        <w:rPr>
          <w:bCs/>
        </w:rPr>
        <w:t>n</w:t>
      </w:r>
      <w:r w:rsidRPr="00FE7885">
        <w:rPr>
          <w:bCs/>
        </w:rPr>
        <w:t xml:space="preserve">utrition and </w:t>
      </w:r>
      <w:r w:rsidR="004F6380" w:rsidRPr="00FE7885">
        <w:rPr>
          <w:bCs/>
        </w:rPr>
        <w:t>h</w:t>
      </w:r>
      <w:r w:rsidRPr="00FE7885">
        <w:rPr>
          <w:bCs/>
        </w:rPr>
        <w:t xml:space="preserve">ealthy </w:t>
      </w:r>
      <w:r w:rsidR="004F6380" w:rsidRPr="00FE7885">
        <w:rPr>
          <w:bCs/>
        </w:rPr>
        <w:t>e</w:t>
      </w:r>
      <w:r w:rsidRPr="00FE7885">
        <w:rPr>
          <w:bCs/>
        </w:rPr>
        <w:t xml:space="preserve">ating </w:t>
      </w:r>
      <w:r w:rsidR="004F6380" w:rsidRPr="00FE7885">
        <w:rPr>
          <w:bCs/>
        </w:rPr>
        <w:t>p</w:t>
      </w:r>
      <w:r w:rsidRPr="00FE7885">
        <w:t xml:space="preserve">olicy and </w:t>
      </w:r>
      <w:r w:rsidR="004F6380" w:rsidRPr="00FE7885">
        <w:t>g</w:t>
      </w:r>
      <w:r w:rsidRPr="00FE7885">
        <w:t>uidelines contain succinct, easy to use food category systems with opportunities for innovative, educational training.</w:t>
      </w:r>
      <w:r w:rsidR="00D4335E">
        <w:t xml:space="preserve"> </w:t>
      </w:r>
      <w:r w:rsidRPr="00EB32D0">
        <w:t>The guidelines are based on a system whereby foods are categorised to determine their suitability for a school environment.</w:t>
      </w:r>
    </w:p>
    <w:p w14:paraId="7CCA7AA0" w14:textId="152F04C1" w:rsidR="00424804" w:rsidRPr="00D4335E" w:rsidRDefault="00A31D08" w:rsidP="00D4335E">
      <w:pPr>
        <w:pStyle w:val="Heading2"/>
        <w:rPr>
          <w:color w:val="1E5E5E"/>
        </w:rPr>
      </w:pPr>
      <w:r w:rsidRPr="00D4335E">
        <w:rPr>
          <w:color w:val="1E5E5E"/>
        </w:rPr>
        <w:t xml:space="preserve">Green </w:t>
      </w:r>
      <w:r w:rsidR="00A40CFA">
        <w:rPr>
          <w:color w:val="1E5E5E"/>
        </w:rPr>
        <w:t>–</w:t>
      </w:r>
      <w:r w:rsidR="00FE7885" w:rsidRPr="00D4335E">
        <w:rPr>
          <w:color w:val="1E5E5E"/>
        </w:rPr>
        <w:t xml:space="preserve"> </w:t>
      </w:r>
      <w:r w:rsidR="00424804" w:rsidRPr="00D4335E">
        <w:rPr>
          <w:color w:val="1E5E5E"/>
        </w:rPr>
        <w:t>always on the menu</w:t>
      </w:r>
    </w:p>
    <w:p w14:paraId="4B175D45" w14:textId="77777777" w:rsidR="00A40CFA" w:rsidRDefault="00424804" w:rsidP="00FE7885">
      <w:r w:rsidRPr="00EF0B98">
        <w:rPr>
          <w:bCs/>
        </w:rPr>
        <w:t xml:space="preserve">These foods and drinks </w:t>
      </w:r>
      <w:r w:rsidRPr="00EF0B98">
        <w:t>are the best choices for a healthy school canteen. They should be available every day and be the main choices on the canteen menu. They contain a wide range of nutrients and are generally low in saturated fat</w:t>
      </w:r>
      <w:r>
        <w:t>,</w:t>
      </w:r>
      <w:r w:rsidRPr="00EF0B98">
        <w:t xml:space="preserve"> </w:t>
      </w:r>
      <w:proofErr w:type="gramStart"/>
      <w:r w:rsidRPr="00EF0B98">
        <w:t>sugar</w:t>
      </w:r>
      <w:proofErr w:type="gramEnd"/>
      <w:r w:rsidRPr="00EF0B98">
        <w:t xml:space="preserve"> and salt</w:t>
      </w:r>
      <w:r w:rsidR="00A40CFA">
        <w:t>.</w:t>
      </w:r>
    </w:p>
    <w:p w14:paraId="6E4ECB43" w14:textId="7A1D24BD" w:rsidR="00424804" w:rsidRPr="00CA4235" w:rsidRDefault="00A40CFA" w:rsidP="00FE7885">
      <w:r>
        <w:t>F</w:t>
      </w:r>
      <w:r w:rsidR="002D5929">
        <w:t>or example</w:t>
      </w:r>
      <w:r>
        <w:t>,</w:t>
      </w:r>
      <w:r w:rsidR="002D5929">
        <w:t xml:space="preserve"> a</w:t>
      </w:r>
      <w:r w:rsidR="00424804" w:rsidRPr="00CA4235">
        <w:t xml:space="preserve"> variety of vegetables can be added to a normal lean meat lasagne.</w:t>
      </w:r>
    </w:p>
    <w:p w14:paraId="5FD8BD8D" w14:textId="31669CDE" w:rsidR="00424804" w:rsidRPr="00D4335E" w:rsidRDefault="00424804" w:rsidP="00D4335E">
      <w:pPr>
        <w:pStyle w:val="Heading2"/>
        <w:rPr>
          <w:color w:val="E35205"/>
        </w:rPr>
      </w:pPr>
      <w:r w:rsidRPr="00D4335E">
        <w:rPr>
          <w:color w:val="E35205"/>
        </w:rPr>
        <w:t xml:space="preserve">Amber </w:t>
      </w:r>
      <w:r w:rsidR="00A40CFA">
        <w:rPr>
          <w:color w:val="E35205"/>
        </w:rPr>
        <w:t>–</w:t>
      </w:r>
      <w:r w:rsidR="00FE7885" w:rsidRPr="00D4335E">
        <w:rPr>
          <w:color w:val="E35205"/>
        </w:rPr>
        <w:t xml:space="preserve"> </w:t>
      </w:r>
      <w:r w:rsidRPr="00D4335E">
        <w:rPr>
          <w:color w:val="E35205"/>
        </w:rPr>
        <w:t xml:space="preserve">select </w:t>
      </w:r>
      <w:proofErr w:type="gramStart"/>
      <w:r w:rsidRPr="00D4335E">
        <w:rPr>
          <w:color w:val="E35205"/>
        </w:rPr>
        <w:t>carefully</w:t>
      </w:r>
      <w:proofErr w:type="gramEnd"/>
    </w:p>
    <w:p w14:paraId="18ECBFF0" w14:textId="47CBB478" w:rsidR="00424804" w:rsidRPr="00EF0B98" w:rsidRDefault="00424804" w:rsidP="00424804">
      <w:pPr>
        <w:rPr>
          <w:rFonts w:cs="Arial"/>
        </w:rPr>
      </w:pPr>
      <w:r w:rsidRPr="00EF0B98">
        <w:rPr>
          <w:rFonts w:cs="Arial"/>
        </w:rPr>
        <w:t>These foods and drinks contain some valuable nutrients, moderate amounts of saturated fat</w:t>
      </w:r>
      <w:r>
        <w:rPr>
          <w:rFonts w:cs="Arial"/>
        </w:rPr>
        <w:t>,</w:t>
      </w:r>
      <w:r w:rsidRPr="00EF0B98">
        <w:rPr>
          <w:rFonts w:cs="Arial"/>
        </w:rPr>
        <w:t xml:space="preserve"> </w:t>
      </w:r>
      <w:proofErr w:type="gramStart"/>
      <w:r w:rsidRPr="00EF0B98">
        <w:rPr>
          <w:rFonts w:cs="Arial"/>
        </w:rPr>
        <w:t>sugar</w:t>
      </w:r>
      <w:proofErr w:type="gramEnd"/>
      <w:r w:rsidRPr="00EF0B98">
        <w:rPr>
          <w:rFonts w:cs="Arial"/>
        </w:rPr>
        <w:t xml:space="preserve"> and salt and if eaten in large amounts, may increase the amount of energy</w:t>
      </w:r>
      <w:r w:rsidR="00A40CFA">
        <w:rPr>
          <w:rFonts w:cs="Arial"/>
        </w:rPr>
        <w:t xml:space="preserve">, or </w:t>
      </w:r>
      <w:r w:rsidRPr="00EF0B98">
        <w:rPr>
          <w:rFonts w:cs="Arial"/>
        </w:rPr>
        <w:t>kilojoules</w:t>
      </w:r>
      <w:r w:rsidR="00A40CFA">
        <w:rPr>
          <w:rFonts w:cs="Arial"/>
        </w:rPr>
        <w:t>,</w:t>
      </w:r>
      <w:r w:rsidRPr="00EF0B98">
        <w:rPr>
          <w:rFonts w:cs="Arial"/>
        </w:rPr>
        <w:t xml:space="preserve"> being consumed.</w:t>
      </w:r>
    </w:p>
    <w:p w14:paraId="4D8C1B60" w14:textId="77777777" w:rsidR="00424804" w:rsidRPr="00EF0B98" w:rsidRDefault="00424804" w:rsidP="00FE7885">
      <w:pPr>
        <w:spacing w:after="120"/>
        <w:rPr>
          <w:rFonts w:cs="Arial"/>
        </w:rPr>
      </w:pPr>
      <w:r w:rsidRPr="00EF0B98">
        <w:rPr>
          <w:rFonts w:cs="Arial"/>
        </w:rPr>
        <w:t>Foods and drinks in this category should be assessed carefully against the criteria to make sure that:</w:t>
      </w:r>
    </w:p>
    <w:p w14:paraId="13030CC4" w14:textId="77777777" w:rsidR="00424804" w:rsidRPr="00EF0B98" w:rsidRDefault="00424804" w:rsidP="002D5929">
      <w:pPr>
        <w:pStyle w:val="ListParagraph"/>
        <w:numPr>
          <w:ilvl w:val="0"/>
          <w:numId w:val="9"/>
        </w:numPr>
        <w:ind w:left="851" w:hanging="283"/>
        <w:rPr>
          <w:rFonts w:cs="Arial"/>
        </w:rPr>
      </w:pPr>
      <w:r w:rsidRPr="00EF0B98">
        <w:rPr>
          <w:rFonts w:cs="Arial"/>
        </w:rPr>
        <w:t xml:space="preserve">the healthiest choices from this category are </w:t>
      </w:r>
      <w:proofErr w:type="gramStart"/>
      <w:r w:rsidRPr="00EF0B98">
        <w:rPr>
          <w:rFonts w:cs="Arial"/>
        </w:rPr>
        <w:t>selected</w:t>
      </w:r>
      <w:proofErr w:type="gramEnd"/>
    </w:p>
    <w:p w14:paraId="770D7B57" w14:textId="77777777" w:rsidR="00424804" w:rsidRPr="00EF0B98" w:rsidRDefault="00424804" w:rsidP="002D5929">
      <w:pPr>
        <w:pStyle w:val="ListParagraph"/>
        <w:numPr>
          <w:ilvl w:val="0"/>
          <w:numId w:val="9"/>
        </w:numPr>
        <w:ind w:left="851" w:hanging="283"/>
        <w:rPr>
          <w:rFonts w:cs="Arial"/>
        </w:rPr>
      </w:pPr>
      <w:r w:rsidRPr="00EF0B98">
        <w:rPr>
          <w:rFonts w:cs="Arial"/>
        </w:rPr>
        <w:t xml:space="preserve">these foods and drinks do not take over the canteen </w:t>
      </w:r>
      <w:proofErr w:type="gramStart"/>
      <w:r w:rsidRPr="00EF0B98">
        <w:rPr>
          <w:rFonts w:cs="Arial"/>
        </w:rPr>
        <w:t>menu</w:t>
      </w:r>
      <w:proofErr w:type="gramEnd"/>
    </w:p>
    <w:p w14:paraId="5B41A506" w14:textId="77777777" w:rsidR="00424804" w:rsidRPr="00EF0B98" w:rsidRDefault="00424804" w:rsidP="002D5929">
      <w:pPr>
        <w:pStyle w:val="ListParagraph"/>
        <w:numPr>
          <w:ilvl w:val="0"/>
          <w:numId w:val="9"/>
        </w:numPr>
        <w:autoSpaceDE w:val="0"/>
        <w:autoSpaceDN w:val="0"/>
        <w:adjustRightInd w:val="0"/>
        <w:spacing w:after="200"/>
        <w:ind w:left="851" w:hanging="283"/>
        <w:rPr>
          <w:rFonts w:cs="Arial"/>
        </w:rPr>
      </w:pPr>
      <w:proofErr w:type="spellStart"/>
      <w:r w:rsidRPr="00EF0B98">
        <w:rPr>
          <w:rFonts w:cs="Arial"/>
        </w:rPr>
        <w:t>the</w:t>
      </w:r>
      <w:proofErr w:type="spellEnd"/>
      <w:r w:rsidRPr="00EF0B98">
        <w:rPr>
          <w:rFonts w:cs="Arial"/>
        </w:rPr>
        <w:t xml:space="preserve"> serve size is kept small.</w:t>
      </w:r>
    </w:p>
    <w:p w14:paraId="0064D118" w14:textId="42810A0A" w:rsidR="00424804" w:rsidRPr="00D4335E" w:rsidRDefault="00424804" w:rsidP="00D4335E">
      <w:pPr>
        <w:pStyle w:val="Heading2"/>
        <w:rPr>
          <w:color w:val="980044"/>
        </w:rPr>
      </w:pPr>
      <w:r w:rsidRPr="00D4335E">
        <w:rPr>
          <w:color w:val="980044"/>
        </w:rPr>
        <w:t xml:space="preserve">Red </w:t>
      </w:r>
      <w:r w:rsidR="00A40CFA">
        <w:rPr>
          <w:color w:val="980044"/>
        </w:rPr>
        <w:t>–</w:t>
      </w:r>
      <w:r w:rsidR="00FE7885" w:rsidRPr="00D4335E">
        <w:rPr>
          <w:color w:val="980044"/>
        </w:rPr>
        <w:t xml:space="preserve"> </w:t>
      </w:r>
      <w:r w:rsidRPr="00D4335E">
        <w:rPr>
          <w:color w:val="980044"/>
        </w:rPr>
        <w:t>not on the menu</w:t>
      </w:r>
    </w:p>
    <w:p w14:paraId="36B62723" w14:textId="2C9A8CF5" w:rsidR="00424804" w:rsidRPr="00FE7885" w:rsidRDefault="00424804" w:rsidP="00FE7885">
      <w:r w:rsidRPr="00FE7885">
        <w:t>These foods and drinks may contain excess energy</w:t>
      </w:r>
      <w:r w:rsidR="00A40CFA">
        <w:t xml:space="preserve">, or </w:t>
      </w:r>
      <w:r w:rsidRPr="00FE7885">
        <w:t xml:space="preserve">kilojoules, saturated fat, </w:t>
      </w:r>
      <w:proofErr w:type="gramStart"/>
      <w:r w:rsidRPr="00FE7885">
        <w:t>salt</w:t>
      </w:r>
      <w:proofErr w:type="gramEnd"/>
      <w:r w:rsidRPr="00FE7885">
        <w:t xml:space="preserve"> and sugar, and are low in nutritional value.</w:t>
      </w:r>
    </w:p>
    <w:p w14:paraId="05084402" w14:textId="42697E07" w:rsidR="00424804" w:rsidRPr="00FE7885" w:rsidRDefault="004E70BB" w:rsidP="00D4335E">
      <w:pPr>
        <w:pStyle w:val="Heading1"/>
      </w:pPr>
      <w:r w:rsidRPr="00FE7885">
        <w:t>S</w:t>
      </w:r>
      <w:r w:rsidR="00424804" w:rsidRPr="00FE7885">
        <w:t xml:space="preserve">chool </w:t>
      </w:r>
      <w:r w:rsidRPr="00FE7885">
        <w:t>n</w:t>
      </w:r>
      <w:r w:rsidR="00424804" w:rsidRPr="00FE7885">
        <w:t xml:space="preserve">utrition and </w:t>
      </w:r>
      <w:r w:rsidRPr="00FE7885">
        <w:t>h</w:t>
      </w:r>
      <w:r w:rsidR="00424804" w:rsidRPr="00FE7885">
        <w:t xml:space="preserve">ealthy </w:t>
      </w:r>
      <w:r w:rsidRPr="00FE7885">
        <w:t>e</w:t>
      </w:r>
      <w:r w:rsidR="00424804" w:rsidRPr="00FE7885">
        <w:t xml:space="preserve">ating </w:t>
      </w:r>
      <w:r w:rsidRPr="00FE7885">
        <w:t>p</w:t>
      </w:r>
      <w:r w:rsidR="00424804" w:rsidRPr="00FE7885">
        <w:t>olicy</w:t>
      </w:r>
      <w:r w:rsidR="00A40CFA">
        <w:t xml:space="preserve"> </w:t>
      </w:r>
      <w:proofErr w:type="gramStart"/>
      <w:r w:rsidR="00A40CFA">
        <w:t>explained</w:t>
      </w:r>
      <w:proofErr w:type="gramEnd"/>
    </w:p>
    <w:p w14:paraId="2925BDDF" w14:textId="29259DC7" w:rsidR="00424804" w:rsidRPr="00EF0B98" w:rsidRDefault="00424804" w:rsidP="00424804">
      <w:pPr>
        <w:autoSpaceDE w:val="0"/>
        <w:autoSpaceDN w:val="0"/>
        <w:adjustRightInd w:val="0"/>
        <w:rPr>
          <w:rFonts w:cs="Arial"/>
          <w:color w:val="000000"/>
        </w:rPr>
      </w:pPr>
      <w:r w:rsidRPr="00EF0B98">
        <w:rPr>
          <w:rFonts w:cs="Arial"/>
          <w:color w:val="000000"/>
        </w:rPr>
        <w:t xml:space="preserve">The </w:t>
      </w:r>
      <w:proofErr w:type="gramStart"/>
      <w:r w:rsidRPr="00EF0B98">
        <w:rPr>
          <w:rFonts w:cs="Arial"/>
          <w:color w:val="000000"/>
        </w:rPr>
        <w:t>School</w:t>
      </w:r>
      <w:proofErr w:type="gramEnd"/>
      <w:r w:rsidRPr="00EF0B98">
        <w:rPr>
          <w:rFonts w:cs="Arial"/>
          <w:color w:val="000000"/>
        </w:rPr>
        <w:t xml:space="preserve"> </w:t>
      </w:r>
      <w:r w:rsidR="004E70BB">
        <w:rPr>
          <w:rFonts w:cs="Arial"/>
          <w:color w:val="000000"/>
        </w:rPr>
        <w:t>n</w:t>
      </w:r>
      <w:r w:rsidRPr="00EF0B98">
        <w:rPr>
          <w:rFonts w:cs="Arial"/>
          <w:color w:val="000000"/>
        </w:rPr>
        <w:t xml:space="preserve">utrition and </w:t>
      </w:r>
      <w:r w:rsidR="004E70BB">
        <w:rPr>
          <w:rFonts w:cs="Arial"/>
          <w:color w:val="000000"/>
        </w:rPr>
        <w:t>h</w:t>
      </w:r>
      <w:r w:rsidRPr="00EF0B98">
        <w:rPr>
          <w:rFonts w:cs="Arial"/>
          <w:color w:val="000000"/>
        </w:rPr>
        <w:t xml:space="preserve">ealthy </w:t>
      </w:r>
      <w:r w:rsidR="004E70BB">
        <w:rPr>
          <w:rFonts w:cs="Arial"/>
          <w:color w:val="000000"/>
        </w:rPr>
        <w:t>e</w:t>
      </w:r>
      <w:r w:rsidRPr="00EF0B98">
        <w:rPr>
          <w:rFonts w:cs="Arial"/>
          <w:color w:val="000000"/>
        </w:rPr>
        <w:t xml:space="preserve">ating </w:t>
      </w:r>
      <w:r w:rsidR="004E70BB">
        <w:rPr>
          <w:rFonts w:cs="Arial"/>
          <w:color w:val="000000"/>
        </w:rPr>
        <w:t>p</w:t>
      </w:r>
      <w:r w:rsidRPr="00EF0B98">
        <w:rPr>
          <w:rFonts w:cs="Arial"/>
          <w:color w:val="000000"/>
        </w:rPr>
        <w:t>olicy identifies the categories of food and drink items that will or will not be sold or provided in schools</w:t>
      </w:r>
      <w:r w:rsidR="00FE7885">
        <w:rPr>
          <w:rFonts w:cs="Arial"/>
          <w:color w:val="000000"/>
        </w:rPr>
        <w:t>.</w:t>
      </w:r>
    </w:p>
    <w:p w14:paraId="27F1CFE2" w14:textId="2322B0DD" w:rsidR="00424804" w:rsidRPr="00FE7885" w:rsidRDefault="00424804" w:rsidP="00FE7885">
      <w:r w:rsidRPr="00EF0B98">
        <w:rPr>
          <w:color w:val="000000"/>
        </w:rPr>
        <w:t xml:space="preserve">Children will have access to a variety of healthy foods and their choices will include products with fresh </w:t>
      </w:r>
      <w:r w:rsidRPr="00FE7885">
        <w:t>ingredients such as sandwiches and home cooked meals with vegetables, fruit, dairy and other core foods.</w:t>
      </w:r>
    </w:p>
    <w:p w14:paraId="02C0C99A" w14:textId="5A082393" w:rsidR="00424804" w:rsidRPr="00FE7885" w:rsidRDefault="00424804" w:rsidP="00FE7885">
      <w:r w:rsidRPr="00FE7885">
        <w:t xml:space="preserve">Foods in the </w:t>
      </w:r>
      <w:r w:rsidR="00B532DD" w:rsidRPr="00502D44">
        <w:rPr>
          <w:b/>
          <w:color w:val="980044"/>
        </w:rPr>
        <w:t xml:space="preserve">red </w:t>
      </w:r>
      <w:r w:rsidR="00FE7885" w:rsidRPr="00502D44">
        <w:rPr>
          <w:b/>
          <w:color w:val="980044"/>
        </w:rPr>
        <w:t xml:space="preserve">- </w:t>
      </w:r>
      <w:r w:rsidRPr="00502D44">
        <w:rPr>
          <w:b/>
          <w:color w:val="980044"/>
        </w:rPr>
        <w:t>not on the menu</w:t>
      </w:r>
      <w:r w:rsidRPr="00C66183">
        <w:rPr>
          <w:color w:val="980044"/>
        </w:rPr>
        <w:t xml:space="preserve"> </w:t>
      </w:r>
      <w:r w:rsidRPr="00FE7885">
        <w:t>category will not be sold or provided in</w:t>
      </w:r>
      <w:r w:rsidR="0006122E">
        <w:t xml:space="preserve"> </w:t>
      </w:r>
      <w:r w:rsidR="00C66183">
        <w:t>NT</w:t>
      </w:r>
      <w:r w:rsidRPr="00FE7885">
        <w:t xml:space="preserve"> schools</w:t>
      </w:r>
      <w:r w:rsidR="0006122E">
        <w:t>,</w:t>
      </w:r>
      <w:r w:rsidRPr="00FE7885">
        <w:t xml:space="preserve"> unless part of a whole school event.</w:t>
      </w:r>
    </w:p>
    <w:p w14:paraId="3902CAC6" w14:textId="29251306" w:rsidR="00424804" w:rsidRPr="00EF0B98" w:rsidRDefault="00424804" w:rsidP="00424804">
      <w:pPr>
        <w:autoSpaceDE w:val="0"/>
        <w:autoSpaceDN w:val="0"/>
        <w:adjustRightInd w:val="0"/>
        <w:rPr>
          <w:rFonts w:cs="Arial"/>
          <w:color w:val="000000"/>
        </w:rPr>
      </w:pPr>
      <w:r w:rsidRPr="00EF0B98">
        <w:rPr>
          <w:rFonts w:cs="Arial"/>
          <w:color w:val="000000"/>
        </w:rPr>
        <w:lastRenderedPageBreak/>
        <w:t>These contain excess energy</w:t>
      </w:r>
      <w:r w:rsidR="0006122E">
        <w:rPr>
          <w:rFonts w:cs="Arial"/>
          <w:color w:val="000000"/>
        </w:rPr>
        <w:t xml:space="preserve">, or </w:t>
      </w:r>
      <w:r w:rsidRPr="00EF0B98">
        <w:rPr>
          <w:rFonts w:cs="Arial"/>
          <w:color w:val="000000"/>
        </w:rPr>
        <w:t>kilojoules</w:t>
      </w:r>
      <w:r>
        <w:rPr>
          <w:rFonts w:cs="Arial"/>
          <w:color w:val="000000"/>
        </w:rPr>
        <w:t>,</w:t>
      </w:r>
      <w:r w:rsidRPr="00EF0B98">
        <w:rPr>
          <w:rFonts w:cs="Arial"/>
          <w:color w:val="000000"/>
        </w:rPr>
        <w:t xml:space="preserve"> saturated fat</w:t>
      </w:r>
      <w:r>
        <w:rPr>
          <w:rFonts w:cs="Arial"/>
          <w:color w:val="000000"/>
        </w:rPr>
        <w:t>,</w:t>
      </w:r>
      <w:r w:rsidRPr="00EF0B98">
        <w:rPr>
          <w:rFonts w:cs="Arial"/>
          <w:color w:val="000000"/>
        </w:rPr>
        <w:t xml:space="preserve"> </w:t>
      </w:r>
      <w:proofErr w:type="gramStart"/>
      <w:r w:rsidRPr="00EF0B98">
        <w:rPr>
          <w:rFonts w:cs="Arial"/>
          <w:color w:val="000000"/>
        </w:rPr>
        <w:t>salt</w:t>
      </w:r>
      <w:proofErr w:type="gramEnd"/>
      <w:r w:rsidRPr="00EF0B98">
        <w:rPr>
          <w:rFonts w:cs="Arial"/>
          <w:color w:val="000000"/>
        </w:rPr>
        <w:t xml:space="preserve"> and sugar</w:t>
      </w:r>
      <w:r>
        <w:rPr>
          <w:rFonts w:cs="Arial"/>
          <w:color w:val="000000"/>
        </w:rPr>
        <w:t>,</w:t>
      </w:r>
      <w:r w:rsidRPr="00EF0B98">
        <w:rPr>
          <w:rFonts w:cs="Arial"/>
          <w:color w:val="000000"/>
        </w:rPr>
        <w:t xml:space="preserve"> and are low in nutritional valu</w:t>
      </w:r>
      <w:r w:rsidR="00B6104A">
        <w:rPr>
          <w:rFonts w:cs="Arial"/>
          <w:color w:val="000000"/>
        </w:rPr>
        <w:t>e. E</w:t>
      </w:r>
      <w:r w:rsidRPr="00EF0B98">
        <w:rPr>
          <w:rFonts w:cs="Arial"/>
          <w:color w:val="000000"/>
        </w:rPr>
        <w:t xml:space="preserve">xamples are soft drinks, </w:t>
      </w:r>
      <w:proofErr w:type="gramStart"/>
      <w:r w:rsidRPr="00EF0B98">
        <w:rPr>
          <w:rFonts w:cs="Arial"/>
          <w:color w:val="000000"/>
        </w:rPr>
        <w:t>confectionery</w:t>
      </w:r>
      <w:proofErr w:type="gramEnd"/>
      <w:r w:rsidRPr="00EF0B98">
        <w:rPr>
          <w:rFonts w:cs="Arial"/>
          <w:color w:val="000000"/>
        </w:rPr>
        <w:t xml:space="preserve"> and any fruit juice item less than 99% juice.</w:t>
      </w:r>
    </w:p>
    <w:p w14:paraId="3B29DFC1" w14:textId="6414A8B5" w:rsidR="00424804" w:rsidRPr="00EF0B98" w:rsidRDefault="00B6104A" w:rsidP="00FE7885">
      <w:pPr>
        <w:autoSpaceDE w:val="0"/>
        <w:autoSpaceDN w:val="0"/>
        <w:adjustRightInd w:val="0"/>
        <w:spacing w:after="120"/>
        <w:rPr>
          <w:rFonts w:cs="Arial"/>
          <w:color w:val="000000"/>
        </w:rPr>
      </w:pPr>
      <w:r>
        <w:rPr>
          <w:rFonts w:cs="Arial"/>
          <w:color w:val="000000"/>
        </w:rPr>
        <w:t>The p</w:t>
      </w:r>
      <w:r w:rsidR="00424804" w:rsidRPr="00EF0B98">
        <w:rPr>
          <w:rFonts w:cs="Arial"/>
          <w:color w:val="000000"/>
        </w:rPr>
        <w:t xml:space="preserve">urpose of the </w:t>
      </w:r>
      <w:proofErr w:type="gramStart"/>
      <w:r w:rsidR="00424804" w:rsidRPr="00EF0B98">
        <w:rPr>
          <w:rFonts w:cs="Arial"/>
          <w:color w:val="000000"/>
        </w:rPr>
        <w:t>School</w:t>
      </w:r>
      <w:proofErr w:type="gramEnd"/>
      <w:r w:rsidR="00424804" w:rsidRPr="00EF0B98">
        <w:rPr>
          <w:rFonts w:cs="Arial"/>
          <w:color w:val="000000"/>
        </w:rPr>
        <w:t xml:space="preserve"> </w:t>
      </w:r>
      <w:r w:rsidR="004E70BB">
        <w:rPr>
          <w:rFonts w:cs="Arial"/>
          <w:color w:val="000000"/>
        </w:rPr>
        <w:t>n</w:t>
      </w:r>
      <w:r w:rsidR="00424804" w:rsidRPr="00EF0B98">
        <w:rPr>
          <w:rFonts w:cs="Arial"/>
          <w:color w:val="000000"/>
        </w:rPr>
        <w:t xml:space="preserve">utrition and </w:t>
      </w:r>
      <w:r w:rsidR="004E70BB">
        <w:rPr>
          <w:rFonts w:cs="Arial"/>
          <w:color w:val="000000"/>
        </w:rPr>
        <w:t>h</w:t>
      </w:r>
      <w:r w:rsidR="00424804" w:rsidRPr="00EF0B98">
        <w:rPr>
          <w:rFonts w:cs="Arial"/>
          <w:color w:val="000000"/>
        </w:rPr>
        <w:t xml:space="preserve">ealthy </w:t>
      </w:r>
      <w:r w:rsidR="004E70BB">
        <w:rPr>
          <w:rFonts w:cs="Arial"/>
          <w:color w:val="000000"/>
        </w:rPr>
        <w:t>e</w:t>
      </w:r>
      <w:r w:rsidR="00424804" w:rsidRPr="00EF0B98">
        <w:rPr>
          <w:rFonts w:cs="Arial"/>
          <w:color w:val="000000"/>
        </w:rPr>
        <w:t xml:space="preserve">ating </w:t>
      </w:r>
      <w:r w:rsidR="004E70BB">
        <w:rPr>
          <w:rFonts w:cs="Arial"/>
          <w:color w:val="000000"/>
        </w:rPr>
        <w:t>p</w:t>
      </w:r>
      <w:r w:rsidR="00424804" w:rsidRPr="00EF0B98">
        <w:rPr>
          <w:rFonts w:cs="Arial"/>
          <w:color w:val="000000"/>
        </w:rPr>
        <w:t>olicy</w:t>
      </w:r>
      <w:r>
        <w:rPr>
          <w:rFonts w:cs="Arial"/>
          <w:color w:val="000000"/>
        </w:rPr>
        <w:t xml:space="preserve"> is to</w:t>
      </w:r>
      <w:r w:rsidR="00424804" w:rsidRPr="00EF0B98">
        <w:rPr>
          <w:rFonts w:cs="Arial"/>
          <w:color w:val="000000"/>
        </w:rPr>
        <w:t>:</w:t>
      </w:r>
    </w:p>
    <w:p w14:paraId="5079C714" w14:textId="23CE2FCB" w:rsidR="00424804" w:rsidRPr="00EF0B98" w:rsidRDefault="00FE7885" w:rsidP="007D41C6">
      <w:pPr>
        <w:numPr>
          <w:ilvl w:val="0"/>
          <w:numId w:val="10"/>
        </w:numPr>
        <w:autoSpaceDE w:val="0"/>
        <w:autoSpaceDN w:val="0"/>
        <w:adjustRightInd w:val="0"/>
        <w:spacing w:after="120"/>
        <w:ind w:left="851" w:hanging="283"/>
        <w:rPr>
          <w:rFonts w:cs="Arial"/>
          <w:color w:val="000000"/>
        </w:rPr>
      </w:pPr>
      <w:r>
        <w:rPr>
          <w:rFonts w:cs="Arial"/>
          <w:color w:val="000000"/>
        </w:rPr>
        <w:t>p</w:t>
      </w:r>
      <w:r w:rsidRPr="00EF0B98">
        <w:rPr>
          <w:rFonts w:cs="Arial"/>
          <w:color w:val="000000"/>
        </w:rPr>
        <w:t xml:space="preserve">rovide </w:t>
      </w:r>
      <w:r w:rsidR="00424804" w:rsidRPr="00EF0B98">
        <w:rPr>
          <w:rFonts w:cs="Arial"/>
          <w:color w:val="000000"/>
        </w:rPr>
        <w:t xml:space="preserve">criteria around what foods should and shouldn’t be available to </w:t>
      </w:r>
      <w:proofErr w:type="gramStart"/>
      <w:r w:rsidR="00424804" w:rsidRPr="00EF0B98">
        <w:rPr>
          <w:rFonts w:cs="Arial"/>
          <w:color w:val="000000"/>
        </w:rPr>
        <w:t>students</w:t>
      </w:r>
      <w:proofErr w:type="gramEnd"/>
    </w:p>
    <w:p w14:paraId="6AD72D8B" w14:textId="67C52A56" w:rsidR="00424804" w:rsidRPr="00EF0B98" w:rsidRDefault="00FE7885" w:rsidP="007D41C6">
      <w:pPr>
        <w:numPr>
          <w:ilvl w:val="0"/>
          <w:numId w:val="11"/>
        </w:numPr>
        <w:autoSpaceDE w:val="0"/>
        <w:autoSpaceDN w:val="0"/>
        <w:adjustRightInd w:val="0"/>
        <w:spacing w:after="120"/>
        <w:ind w:left="851" w:hanging="283"/>
        <w:rPr>
          <w:rFonts w:cs="Arial"/>
          <w:color w:val="000000"/>
        </w:rPr>
      </w:pPr>
      <w:r>
        <w:rPr>
          <w:rFonts w:cs="Arial"/>
          <w:color w:val="000000"/>
        </w:rPr>
        <w:t>p</w:t>
      </w:r>
      <w:r w:rsidRPr="00EF0B98">
        <w:rPr>
          <w:rFonts w:cs="Arial"/>
          <w:color w:val="000000"/>
        </w:rPr>
        <w:t xml:space="preserve">romote </w:t>
      </w:r>
      <w:r w:rsidR="00424804" w:rsidRPr="00EF0B98">
        <w:rPr>
          <w:rFonts w:cs="Arial"/>
          <w:color w:val="000000"/>
        </w:rPr>
        <w:t xml:space="preserve">nutrition education through the NT Curriculum </w:t>
      </w:r>
      <w:r w:rsidR="004E70BB">
        <w:rPr>
          <w:rFonts w:cs="Arial"/>
          <w:color w:val="000000"/>
        </w:rPr>
        <w:t>f</w:t>
      </w:r>
      <w:r w:rsidR="00424804" w:rsidRPr="00EF0B98">
        <w:rPr>
          <w:rFonts w:cs="Arial"/>
          <w:color w:val="000000"/>
        </w:rPr>
        <w:t xml:space="preserve">ramework. Teachers are encouraged to provide quality nutrition programs based on the NT Curriculum </w:t>
      </w:r>
      <w:proofErr w:type="gramStart"/>
      <w:r w:rsidR="004E70BB">
        <w:rPr>
          <w:rFonts w:cs="Arial"/>
          <w:color w:val="000000"/>
        </w:rPr>
        <w:t>f</w:t>
      </w:r>
      <w:r w:rsidR="00424804" w:rsidRPr="00EF0B98">
        <w:rPr>
          <w:rFonts w:cs="Arial"/>
          <w:color w:val="000000"/>
        </w:rPr>
        <w:t>rameworks</w:t>
      </w:r>
      <w:proofErr w:type="gramEnd"/>
    </w:p>
    <w:p w14:paraId="5BFB212F" w14:textId="32518B0A" w:rsidR="00424804" w:rsidRPr="00EF0B98" w:rsidRDefault="00FE7885" w:rsidP="007D41C6">
      <w:pPr>
        <w:numPr>
          <w:ilvl w:val="0"/>
          <w:numId w:val="11"/>
        </w:numPr>
        <w:autoSpaceDE w:val="0"/>
        <w:autoSpaceDN w:val="0"/>
        <w:adjustRightInd w:val="0"/>
        <w:ind w:left="851" w:hanging="283"/>
        <w:rPr>
          <w:rFonts w:cs="Arial"/>
          <w:color w:val="000000"/>
        </w:rPr>
      </w:pPr>
      <w:r>
        <w:rPr>
          <w:rFonts w:cs="Arial"/>
          <w:color w:val="000000"/>
        </w:rPr>
        <w:t>p</w:t>
      </w:r>
      <w:r w:rsidRPr="00EF0B98">
        <w:rPr>
          <w:rFonts w:cs="Arial"/>
          <w:color w:val="000000"/>
        </w:rPr>
        <w:t xml:space="preserve">rovide </w:t>
      </w:r>
      <w:r w:rsidR="00424804" w:rsidRPr="00EF0B98">
        <w:rPr>
          <w:rFonts w:cs="Arial"/>
          <w:color w:val="000000"/>
        </w:rPr>
        <w:t xml:space="preserve">guidelines for classroom rewards, healthy fundraising, </w:t>
      </w:r>
      <w:proofErr w:type="gramStart"/>
      <w:r w:rsidR="00424804" w:rsidRPr="00EF0B98">
        <w:rPr>
          <w:rFonts w:cs="Arial"/>
          <w:color w:val="000000"/>
        </w:rPr>
        <w:t>excursions</w:t>
      </w:r>
      <w:proofErr w:type="gramEnd"/>
      <w:r w:rsidR="00424804" w:rsidRPr="00EF0B98">
        <w:rPr>
          <w:rFonts w:cs="Arial"/>
          <w:color w:val="000000"/>
        </w:rPr>
        <w:t xml:space="preserve"> and other school activities</w:t>
      </w:r>
      <w:r w:rsidR="00424804">
        <w:rPr>
          <w:rFonts w:cs="Arial"/>
          <w:color w:val="000000"/>
        </w:rPr>
        <w:t>.</w:t>
      </w:r>
    </w:p>
    <w:p w14:paraId="4C34F34C" w14:textId="7B660E78" w:rsidR="00424804" w:rsidRPr="004C1952" w:rsidRDefault="00424804" w:rsidP="00424804">
      <w:pPr>
        <w:autoSpaceDE w:val="0"/>
        <w:autoSpaceDN w:val="0"/>
        <w:adjustRightInd w:val="0"/>
        <w:rPr>
          <w:rFonts w:cs="Arial"/>
          <w:color w:val="000000"/>
          <w:sz w:val="24"/>
        </w:rPr>
      </w:pPr>
      <w:r w:rsidRPr="00EF0B98">
        <w:rPr>
          <w:rFonts w:cs="Arial"/>
          <w:color w:val="000000"/>
        </w:rPr>
        <w:t xml:space="preserve">Fundraising must also comply with the updated School </w:t>
      </w:r>
      <w:r w:rsidR="002B5311">
        <w:rPr>
          <w:rFonts w:cs="Arial"/>
          <w:color w:val="000000"/>
        </w:rPr>
        <w:t>n</w:t>
      </w:r>
      <w:r w:rsidRPr="00EF0B98">
        <w:rPr>
          <w:rFonts w:cs="Arial"/>
          <w:color w:val="000000"/>
        </w:rPr>
        <w:t xml:space="preserve">utrition and </w:t>
      </w:r>
      <w:r w:rsidR="002B5311">
        <w:rPr>
          <w:rFonts w:cs="Arial"/>
          <w:color w:val="000000"/>
        </w:rPr>
        <w:t>h</w:t>
      </w:r>
      <w:r w:rsidRPr="00EF0B98">
        <w:rPr>
          <w:rFonts w:cs="Arial"/>
          <w:color w:val="000000"/>
        </w:rPr>
        <w:t xml:space="preserve">ealthy </w:t>
      </w:r>
      <w:r w:rsidR="002B5311">
        <w:rPr>
          <w:rFonts w:cs="Arial"/>
          <w:color w:val="000000"/>
        </w:rPr>
        <w:t>e</w:t>
      </w:r>
      <w:r w:rsidRPr="00EF0B98">
        <w:rPr>
          <w:rFonts w:cs="Arial"/>
          <w:color w:val="000000"/>
        </w:rPr>
        <w:t xml:space="preserve">ating </w:t>
      </w:r>
      <w:r w:rsidR="002B5311">
        <w:rPr>
          <w:rFonts w:cs="Arial"/>
          <w:color w:val="000000"/>
        </w:rPr>
        <w:t>p</w:t>
      </w:r>
      <w:r w:rsidRPr="00EF0B98">
        <w:rPr>
          <w:rFonts w:cs="Arial"/>
          <w:color w:val="000000"/>
        </w:rPr>
        <w:t xml:space="preserve">olicy. Sausage sizzles will still be </w:t>
      </w:r>
      <w:r w:rsidR="000E367A" w:rsidRPr="00EF0B98">
        <w:rPr>
          <w:rFonts w:cs="Arial"/>
          <w:color w:val="000000"/>
        </w:rPr>
        <w:t>allowed</w:t>
      </w:r>
      <w:r w:rsidR="000E367A">
        <w:rPr>
          <w:rFonts w:cs="Arial"/>
          <w:color w:val="000000"/>
        </w:rPr>
        <w:t xml:space="preserve"> if</w:t>
      </w:r>
      <w:r w:rsidRPr="00EF0B98">
        <w:rPr>
          <w:rFonts w:cs="Arial"/>
          <w:color w:val="000000"/>
        </w:rPr>
        <w:t xml:space="preserve"> </w:t>
      </w:r>
      <w:r w:rsidR="00B6104A">
        <w:rPr>
          <w:rFonts w:cs="Arial"/>
          <w:color w:val="000000"/>
        </w:rPr>
        <w:t>H</w:t>
      </w:r>
      <w:r w:rsidR="00FE7885" w:rsidRPr="00EF0B98">
        <w:rPr>
          <w:rFonts w:cs="Arial"/>
          <w:color w:val="000000"/>
        </w:rPr>
        <w:t xml:space="preserve">eart </w:t>
      </w:r>
      <w:r w:rsidR="00B6104A">
        <w:rPr>
          <w:rFonts w:cs="Arial"/>
          <w:color w:val="000000"/>
        </w:rPr>
        <w:t>S</w:t>
      </w:r>
      <w:r w:rsidR="00FE7885" w:rsidRPr="00EF0B98">
        <w:rPr>
          <w:rFonts w:cs="Arial"/>
          <w:color w:val="000000"/>
        </w:rPr>
        <w:t xml:space="preserve">mart meats </w:t>
      </w:r>
      <w:r w:rsidRPr="00EF0B98">
        <w:rPr>
          <w:rFonts w:cs="Arial"/>
          <w:color w:val="000000"/>
        </w:rPr>
        <w:t xml:space="preserve">are used. Schools </w:t>
      </w:r>
      <w:r w:rsidR="000E367A" w:rsidRPr="00EF0B98">
        <w:rPr>
          <w:rFonts w:cs="Arial"/>
          <w:color w:val="000000"/>
        </w:rPr>
        <w:t>can</w:t>
      </w:r>
      <w:r w:rsidRPr="00EF0B98">
        <w:rPr>
          <w:rFonts w:cs="Arial"/>
          <w:color w:val="000000"/>
        </w:rPr>
        <w:t xml:space="preserve"> access ideas for fundraising from the </w:t>
      </w:r>
      <w:r w:rsidR="00B6104A">
        <w:rPr>
          <w:rFonts w:cs="Arial"/>
          <w:color w:val="000000"/>
        </w:rPr>
        <w:t>Department of Education</w:t>
      </w:r>
      <w:r w:rsidRPr="00EF0B98">
        <w:rPr>
          <w:rFonts w:cs="Arial"/>
          <w:lang w:val="en-US"/>
        </w:rPr>
        <w:t xml:space="preserve"> </w:t>
      </w:r>
      <w:r w:rsidRPr="00EF0B98">
        <w:rPr>
          <w:rFonts w:cs="Arial"/>
          <w:color w:val="000000"/>
        </w:rPr>
        <w:t>website.</w:t>
      </w:r>
    </w:p>
    <w:p w14:paraId="266681AE" w14:textId="77777777" w:rsidR="00424804" w:rsidRPr="00EF0B98" w:rsidRDefault="00424804" w:rsidP="00292DDA">
      <w:pPr>
        <w:pStyle w:val="Heading1"/>
      </w:pPr>
      <w:r w:rsidRPr="00EF0B98">
        <w:t xml:space="preserve">Using </w:t>
      </w:r>
      <w:r>
        <w:t>f</w:t>
      </w:r>
      <w:r w:rsidRPr="00EF0B98">
        <w:t xml:space="preserve">ood as a </w:t>
      </w:r>
      <w:r>
        <w:t>r</w:t>
      </w:r>
      <w:r w:rsidRPr="00EF0B98">
        <w:t>eward</w:t>
      </w:r>
    </w:p>
    <w:p w14:paraId="32AF0A90" w14:textId="61F0502B" w:rsidR="00755F2B" w:rsidRPr="00EF0B98" w:rsidRDefault="00424804" w:rsidP="00424804">
      <w:pPr>
        <w:autoSpaceDE w:val="0"/>
        <w:autoSpaceDN w:val="0"/>
        <w:adjustRightInd w:val="0"/>
        <w:rPr>
          <w:rFonts w:asciiTheme="minorHAnsi" w:hAnsiTheme="minorHAnsi" w:cs="Arial"/>
          <w:color w:val="000000"/>
        </w:rPr>
      </w:pPr>
      <w:r w:rsidRPr="00EF0B98">
        <w:rPr>
          <w:rFonts w:asciiTheme="minorHAnsi" w:hAnsiTheme="minorHAnsi" w:cs="Arial"/>
          <w:color w:val="000000"/>
        </w:rPr>
        <w:t>We often use food as a reward for good behaviour, or as a persuasive tool. Although in the short term this may work, in the long term it can have negative consequences as unhealthy foods are often used as the reward, which sends contradictory messages to a child. Children need to hear consistent messages from adults.</w:t>
      </w:r>
    </w:p>
    <w:p w14:paraId="4CBB2436" w14:textId="2E53A05D" w:rsidR="00424804" w:rsidRPr="00EF0B98" w:rsidRDefault="00424804" w:rsidP="00FE7885">
      <w:pPr>
        <w:autoSpaceDE w:val="0"/>
        <w:autoSpaceDN w:val="0"/>
        <w:adjustRightInd w:val="0"/>
        <w:spacing w:after="120"/>
        <w:rPr>
          <w:rFonts w:asciiTheme="minorHAnsi" w:hAnsiTheme="minorHAnsi" w:cs="Arial"/>
          <w:color w:val="000000"/>
        </w:rPr>
      </w:pPr>
      <w:r w:rsidRPr="00EF0B98">
        <w:rPr>
          <w:rFonts w:asciiTheme="minorHAnsi" w:hAnsiTheme="minorHAnsi" w:cs="Arial"/>
          <w:color w:val="000000"/>
        </w:rPr>
        <w:t xml:space="preserve">This is why </w:t>
      </w:r>
      <w:r w:rsidR="00B6104A" w:rsidRPr="00EF0B98">
        <w:rPr>
          <w:rFonts w:asciiTheme="minorHAnsi" w:hAnsiTheme="minorHAnsi" w:cs="Arial"/>
          <w:color w:val="000000"/>
        </w:rPr>
        <w:t>non</w:t>
      </w:r>
      <w:r w:rsidR="00B6104A">
        <w:rPr>
          <w:rFonts w:asciiTheme="minorHAnsi" w:hAnsiTheme="minorHAnsi" w:cs="Arial"/>
          <w:color w:val="000000"/>
        </w:rPr>
        <w:t>-</w:t>
      </w:r>
      <w:r w:rsidR="00B6104A" w:rsidRPr="00EF0B98">
        <w:rPr>
          <w:rFonts w:asciiTheme="minorHAnsi" w:hAnsiTheme="minorHAnsi" w:cs="Arial"/>
          <w:color w:val="000000"/>
        </w:rPr>
        <w:t>food</w:t>
      </w:r>
      <w:r w:rsidRPr="00EF0B98">
        <w:rPr>
          <w:rFonts w:asciiTheme="minorHAnsi" w:hAnsiTheme="minorHAnsi" w:cs="Arial"/>
          <w:color w:val="000000"/>
        </w:rPr>
        <w:t xml:space="preserve"> reward ideas often work better</w:t>
      </w:r>
      <w:r w:rsidR="00FE7885">
        <w:rPr>
          <w:rFonts w:asciiTheme="minorHAnsi" w:hAnsiTheme="minorHAnsi" w:cs="Arial"/>
          <w:color w:val="000000"/>
        </w:rPr>
        <w:t>, f</w:t>
      </w:r>
      <w:r w:rsidRPr="00EF0B98">
        <w:rPr>
          <w:rFonts w:asciiTheme="minorHAnsi" w:hAnsiTheme="minorHAnsi" w:cs="Arial"/>
          <w:color w:val="000000"/>
        </w:rPr>
        <w:t>or example try:</w:t>
      </w:r>
    </w:p>
    <w:p w14:paraId="42691258" w14:textId="5C44A41A" w:rsidR="00424804" w:rsidRPr="00EF0B98" w:rsidRDefault="0055171D" w:rsidP="007D41C6">
      <w:pPr>
        <w:numPr>
          <w:ilvl w:val="0"/>
          <w:numId w:val="11"/>
        </w:numPr>
        <w:autoSpaceDE w:val="0"/>
        <w:autoSpaceDN w:val="0"/>
        <w:adjustRightInd w:val="0"/>
        <w:spacing w:after="120"/>
        <w:ind w:left="851" w:hanging="283"/>
        <w:rPr>
          <w:rFonts w:asciiTheme="minorHAnsi" w:hAnsiTheme="minorHAnsi" w:cs="Arial"/>
          <w:color w:val="000000"/>
        </w:rPr>
      </w:pPr>
      <w:r>
        <w:rPr>
          <w:rFonts w:asciiTheme="minorHAnsi" w:hAnsiTheme="minorHAnsi" w:cs="Arial"/>
          <w:color w:val="000000"/>
        </w:rPr>
        <w:t>a</w:t>
      </w:r>
      <w:r w:rsidR="00424804" w:rsidRPr="00EF0B98">
        <w:rPr>
          <w:rFonts w:asciiTheme="minorHAnsi" w:hAnsiTheme="minorHAnsi" w:cs="Arial"/>
          <w:color w:val="000000"/>
        </w:rPr>
        <w:t>ttention, praise, hugs, a gift</w:t>
      </w:r>
      <w:r w:rsidR="006B7DB4">
        <w:rPr>
          <w:rFonts w:asciiTheme="minorHAnsi" w:hAnsiTheme="minorHAnsi" w:cs="Arial"/>
          <w:color w:val="000000"/>
        </w:rPr>
        <w:t xml:space="preserve"> such as a</w:t>
      </w:r>
      <w:r w:rsidR="00424804" w:rsidRPr="00EF0B98">
        <w:rPr>
          <w:rFonts w:asciiTheme="minorHAnsi" w:hAnsiTheme="minorHAnsi" w:cs="Arial"/>
          <w:color w:val="000000"/>
        </w:rPr>
        <w:t xml:space="preserve"> book, skipping rope, colouring </w:t>
      </w:r>
      <w:proofErr w:type="gramStart"/>
      <w:r w:rsidR="00424804" w:rsidRPr="00EF0B98">
        <w:rPr>
          <w:rFonts w:asciiTheme="minorHAnsi" w:hAnsiTheme="minorHAnsi" w:cs="Arial"/>
          <w:color w:val="000000"/>
        </w:rPr>
        <w:t>pencils</w:t>
      </w:r>
      <w:proofErr w:type="gramEnd"/>
    </w:p>
    <w:p w14:paraId="53F194EE" w14:textId="7FA20EFE" w:rsidR="00424804" w:rsidRDefault="0055171D" w:rsidP="007D41C6">
      <w:pPr>
        <w:numPr>
          <w:ilvl w:val="0"/>
          <w:numId w:val="11"/>
        </w:numPr>
        <w:autoSpaceDE w:val="0"/>
        <w:autoSpaceDN w:val="0"/>
        <w:adjustRightInd w:val="0"/>
        <w:ind w:left="851" w:hanging="283"/>
        <w:rPr>
          <w:rFonts w:asciiTheme="minorHAnsi" w:hAnsiTheme="minorHAnsi" w:cs="Arial"/>
          <w:color w:val="000000"/>
        </w:rPr>
      </w:pPr>
      <w:r>
        <w:rPr>
          <w:rFonts w:asciiTheme="minorHAnsi" w:hAnsiTheme="minorHAnsi" w:cs="Arial"/>
          <w:color w:val="000000"/>
        </w:rPr>
        <w:t>a</w:t>
      </w:r>
      <w:r w:rsidR="00424804" w:rsidRPr="00EF0B98">
        <w:rPr>
          <w:rFonts w:asciiTheme="minorHAnsi" w:hAnsiTheme="minorHAnsi" w:cs="Arial"/>
          <w:color w:val="000000"/>
        </w:rPr>
        <w:t xml:space="preserve"> special day out with a parent</w:t>
      </w:r>
      <w:r w:rsidR="00424804">
        <w:rPr>
          <w:rFonts w:asciiTheme="minorHAnsi" w:hAnsiTheme="minorHAnsi" w:cs="Arial"/>
          <w:color w:val="000000"/>
        </w:rPr>
        <w:t>.</w:t>
      </w:r>
    </w:p>
    <w:p w14:paraId="5E00A3AB" w14:textId="3D59747B" w:rsidR="00151E74" w:rsidRPr="00151E74" w:rsidRDefault="00151E74" w:rsidP="00151E74">
      <w:pPr>
        <w:autoSpaceDE w:val="0"/>
        <w:autoSpaceDN w:val="0"/>
        <w:adjustRightInd w:val="0"/>
        <w:rPr>
          <w:rFonts w:asciiTheme="minorHAnsi" w:hAnsiTheme="minorHAnsi"/>
        </w:rPr>
      </w:pPr>
      <w:r w:rsidRPr="00151E74">
        <w:rPr>
          <w:rFonts w:asciiTheme="minorHAnsi" w:hAnsiTheme="minorHAnsi" w:cs="Arial"/>
          <w:color w:val="000000"/>
        </w:rPr>
        <w:t>For more information on healthy lifestyles and heart health, use the website:</w:t>
      </w:r>
      <w:r w:rsidR="00101713">
        <w:rPr>
          <w:rFonts w:asciiTheme="minorHAnsi" w:hAnsiTheme="minorHAnsi" w:cs="Arial"/>
          <w:color w:val="000000"/>
        </w:rPr>
        <w:t xml:space="preserve"> </w:t>
      </w:r>
      <w:hyperlink r:id="rId9" w:history="1">
        <w:r w:rsidR="00101713" w:rsidRPr="00CD1BB5">
          <w:rPr>
            <w:rStyle w:val="Hyperlink"/>
            <w:rFonts w:asciiTheme="minorHAnsi" w:hAnsiTheme="minorHAnsi" w:cs="Arial"/>
          </w:rPr>
          <w:t>www.heartfoundation.org.au</w:t>
        </w:r>
      </w:hyperlink>
    </w:p>
    <w:p w14:paraId="6132A1C2" w14:textId="77777777" w:rsidR="00424804" w:rsidRDefault="00424804" w:rsidP="00292DDA">
      <w:pPr>
        <w:pStyle w:val="Heading1"/>
      </w:pPr>
      <w:r w:rsidRPr="00EF0B98">
        <w:t xml:space="preserve">Physical </w:t>
      </w:r>
      <w:r>
        <w:t>a</w:t>
      </w:r>
      <w:r w:rsidRPr="00EF0B98">
        <w:t>ctivity</w:t>
      </w:r>
    </w:p>
    <w:p w14:paraId="6E7489AF" w14:textId="524E9170" w:rsidR="00424804" w:rsidRPr="00EF0B98" w:rsidRDefault="00424804" w:rsidP="00424804">
      <w:pPr>
        <w:autoSpaceDE w:val="0"/>
        <w:autoSpaceDN w:val="0"/>
        <w:adjustRightInd w:val="0"/>
        <w:rPr>
          <w:rFonts w:cs="Arial"/>
          <w:color w:val="000000"/>
        </w:rPr>
      </w:pPr>
      <w:r w:rsidRPr="00EF0B98">
        <w:rPr>
          <w:rFonts w:cs="Arial"/>
          <w:color w:val="000000"/>
        </w:rPr>
        <w:t xml:space="preserve">Physical activity is important for the growth and development of the body. It reduces the risk of children developing diseases like cardiovascular disease and diabetes in the future. Children who exercise regularly also tend to have a more positive body image and higher </w:t>
      </w:r>
      <w:r w:rsidR="00A96C25" w:rsidRPr="00EF0B98">
        <w:rPr>
          <w:rFonts w:cs="Arial"/>
          <w:color w:val="000000"/>
        </w:rPr>
        <w:t>self-esteem</w:t>
      </w:r>
      <w:r w:rsidRPr="00EF0B98">
        <w:rPr>
          <w:rFonts w:cs="Arial"/>
          <w:color w:val="000000"/>
        </w:rPr>
        <w:t>. It also improves social skills and hand eye coordination.</w:t>
      </w:r>
    </w:p>
    <w:p w14:paraId="07D2E23C" w14:textId="06D5E6C0" w:rsidR="00424804" w:rsidRDefault="00424804" w:rsidP="00424804">
      <w:pPr>
        <w:autoSpaceDE w:val="0"/>
        <w:autoSpaceDN w:val="0"/>
        <w:adjustRightInd w:val="0"/>
        <w:rPr>
          <w:rFonts w:cs="Arial"/>
          <w:color w:val="000000"/>
        </w:rPr>
      </w:pPr>
      <w:r w:rsidRPr="00EF0B98">
        <w:rPr>
          <w:rFonts w:cs="Arial"/>
          <w:color w:val="000000"/>
        </w:rPr>
        <w:t xml:space="preserve">Current research recommends children to take part in physical activity for at least 60 minutes a day. You can encourage your child to exercise more by walking to the shops instead of driving in the car, walking the dog, going bike riding or swimming. Teaching your child basic skills like throwing, </w:t>
      </w:r>
      <w:proofErr w:type="gramStart"/>
      <w:r w:rsidRPr="00EF0B98">
        <w:rPr>
          <w:rFonts w:cs="Arial"/>
          <w:color w:val="000000"/>
        </w:rPr>
        <w:t>jumping</w:t>
      </w:r>
      <w:proofErr w:type="gramEnd"/>
      <w:r w:rsidRPr="00EF0B98">
        <w:rPr>
          <w:rFonts w:cs="Arial"/>
          <w:color w:val="000000"/>
        </w:rPr>
        <w:t xml:space="preserve"> and catching will help develop their confidence. It will also make them more likely to find </w:t>
      </w:r>
      <w:proofErr w:type="gramStart"/>
      <w:r w:rsidRPr="00EF0B98">
        <w:rPr>
          <w:rFonts w:cs="Arial"/>
          <w:color w:val="000000"/>
        </w:rPr>
        <w:t>team based</w:t>
      </w:r>
      <w:proofErr w:type="gramEnd"/>
      <w:r w:rsidRPr="00EF0B98">
        <w:rPr>
          <w:rFonts w:cs="Arial"/>
          <w:color w:val="000000"/>
        </w:rPr>
        <w:t xml:space="preserve"> activities enjoyable and rewarding.</w:t>
      </w:r>
    </w:p>
    <w:p w14:paraId="1D58DEF6" w14:textId="77777777" w:rsidR="00151E74" w:rsidRPr="00EF0B98" w:rsidRDefault="00151E74" w:rsidP="00151E74">
      <w:r w:rsidRPr="000C1709">
        <w:rPr>
          <w:rFonts w:cs="Arial"/>
          <w:iCs/>
          <w:color w:val="000000"/>
        </w:rPr>
        <w:t>For more information on healthy lifestyles and heart health use the website:</w:t>
      </w:r>
      <w:r w:rsidRPr="00EF0B98">
        <w:rPr>
          <w:rFonts w:cs="Arial"/>
          <w:i/>
          <w:color w:val="000000"/>
        </w:rPr>
        <w:t xml:space="preserve"> </w:t>
      </w:r>
      <w:hyperlink r:id="rId10" w:history="1">
        <w:r w:rsidRPr="00EF0B98">
          <w:rPr>
            <w:rFonts w:cs="Arial"/>
            <w:color w:val="0000FF"/>
            <w:u w:val="single"/>
          </w:rPr>
          <w:t>www.heartfoundation.org.au</w:t>
        </w:r>
      </w:hyperlink>
    </w:p>
    <w:p w14:paraId="59FD0951" w14:textId="77777777" w:rsidR="00055A53" w:rsidRDefault="00055A53">
      <w:pPr>
        <w:rPr>
          <w:rFonts w:ascii="Lato Semibold" w:eastAsia="Times New Roman" w:hAnsi="Lato Semibold"/>
          <w:color w:val="1F1F5F"/>
          <w:kern w:val="32"/>
          <w:sz w:val="36"/>
          <w:szCs w:val="32"/>
        </w:rPr>
      </w:pPr>
      <w:r>
        <w:br w:type="page"/>
      </w:r>
    </w:p>
    <w:p w14:paraId="1A562404" w14:textId="52C4910A" w:rsidR="00424804" w:rsidRPr="004C1952" w:rsidRDefault="00424804" w:rsidP="00292DDA">
      <w:pPr>
        <w:pStyle w:val="Heading1"/>
      </w:pPr>
      <w:r w:rsidRPr="004C1952">
        <w:lastRenderedPageBreak/>
        <w:t xml:space="preserve">Role </w:t>
      </w:r>
      <w:r>
        <w:t>m</w:t>
      </w:r>
      <w:r w:rsidRPr="004C1952">
        <w:t>odelling</w:t>
      </w:r>
    </w:p>
    <w:p w14:paraId="75B078FA" w14:textId="74B2B884" w:rsidR="00424804" w:rsidRDefault="00424804" w:rsidP="00424804">
      <w:pPr>
        <w:autoSpaceDE w:val="0"/>
        <w:autoSpaceDN w:val="0"/>
        <w:adjustRightInd w:val="0"/>
        <w:rPr>
          <w:rFonts w:cs="Arial"/>
          <w:color w:val="000000"/>
        </w:rPr>
      </w:pPr>
      <w:r w:rsidRPr="00813C2B">
        <w:rPr>
          <w:rFonts w:cs="Arial"/>
          <w:color w:val="000000"/>
        </w:rPr>
        <w:t>Children learn from watching what others do, particularly parents and friends. Eating healthily and being active are good habits to learn from a young age and you can encourage them in your children by doing them yourself. You won’t just be benefiting your child, but you will be improving your health through positive role modelling.</w:t>
      </w:r>
    </w:p>
    <w:p w14:paraId="0E1E129F" w14:textId="77777777" w:rsidR="00424804" w:rsidRPr="00813C2B" w:rsidRDefault="00424804" w:rsidP="00151E74">
      <w:pPr>
        <w:keepNext/>
        <w:autoSpaceDE w:val="0"/>
        <w:autoSpaceDN w:val="0"/>
        <w:adjustRightInd w:val="0"/>
        <w:spacing w:after="120"/>
        <w:rPr>
          <w:rFonts w:cs="Arial"/>
          <w:color w:val="000000"/>
        </w:rPr>
      </w:pPr>
      <w:r w:rsidRPr="00813C2B">
        <w:rPr>
          <w:rFonts w:cs="Arial"/>
          <w:color w:val="000000"/>
        </w:rPr>
        <w:t>Other ways you can set the example to children for good eating habits are:</w:t>
      </w:r>
    </w:p>
    <w:p w14:paraId="3508837B" w14:textId="658F1061" w:rsidR="00151E74" w:rsidRPr="00151E74" w:rsidRDefault="00424804" w:rsidP="00151E74">
      <w:pPr>
        <w:keepNext/>
        <w:numPr>
          <w:ilvl w:val="0"/>
          <w:numId w:val="11"/>
        </w:numPr>
        <w:autoSpaceDE w:val="0"/>
        <w:autoSpaceDN w:val="0"/>
        <w:adjustRightInd w:val="0"/>
        <w:spacing w:after="120"/>
        <w:ind w:left="851" w:hanging="283"/>
        <w:rPr>
          <w:rFonts w:cs="Arial"/>
          <w:color w:val="000000"/>
        </w:rPr>
      </w:pPr>
      <w:r w:rsidRPr="00151E74">
        <w:rPr>
          <w:rFonts w:cs="Arial"/>
          <w:color w:val="000000"/>
        </w:rPr>
        <w:t xml:space="preserve">having structured mealtimes where the family sits down together without distractions, such as the </w:t>
      </w:r>
      <w:proofErr w:type="gramStart"/>
      <w:r w:rsidR="00BB19E2">
        <w:rPr>
          <w:rFonts w:cs="Arial"/>
          <w:color w:val="000000"/>
        </w:rPr>
        <w:t>television</w:t>
      </w:r>
      <w:proofErr w:type="gramEnd"/>
    </w:p>
    <w:p w14:paraId="1D368136" w14:textId="0A926DC5" w:rsidR="00424804" w:rsidRPr="00813C2B" w:rsidRDefault="00424804" w:rsidP="000900F2">
      <w:pPr>
        <w:numPr>
          <w:ilvl w:val="0"/>
          <w:numId w:val="11"/>
        </w:numPr>
        <w:autoSpaceDE w:val="0"/>
        <w:autoSpaceDN w:val="0"/>
        <w:adjustRightInd w:val="0"/>
        <w:ind w:left="851" w:hanging="283"/>
        <w:rPr>
          <w:rFonts w:cs="Arial"/>
          <w:color w:val="000000"/>
        </w:rPr>
      </w:pPr>
      <w:r>
        <w:rPr>
          <w:rFonts w:cs="Arial"/>
          <w:color w:val="000000"/>
        </w:rPr>
        <w:t>t</w:t>
      </w:r>
      <w:r w:rsidRPr="00813C2B">
        <w:rPr>
          <w:rFonts w:cs="Arial"/>
          <w:color w:val="000000"/>
        </w:rPr>
        <w:t>ry new foods to encourage your child to be curious about new tastes</w:t>
      </w:r>
      <w:r>
        <w:rPr>
          <w:rFonts w:cs="Arial"/>
          <w:color w:val="000000"/>
        </w:rPr>
        <w:t>.</w:t>
      </w:r>
    </w:p>
    <w:p w14:paraId="4F07AA57" w14:textId="509E245F" w:rsidR="00424804" w:rsidRDefault="00424804" w:rsidP="00424804">
      <w:pPr>
        <w:rPr>
          <w:rFonts w:cs="Arial"/>
          <w:color w:val="000000"/>
        </w:rPr>
      </w:pPr>
      <w:r w:rsidRPr="00813C2B">
        <w:rPr>
          <w:rFonts w:cs="Arial"/>
          <w:color w:val="000000"/>
        </w:rPr>
        <w:t>Involve children in shopping, food preparation and cooking. This is a great way to discuss healthy foods and their importance for growing bodies with children</w:t>
      </w:r>
      <w:r w:rsidR="00571E5A">
        <w:rPr>
          <w:rFonts w:cs="Arial"/>
          <w:color w:val="000000"/>
        </w:rPr>
        <w:t>.</w:t>
      </w:r>
    </w:p>
    <w:p w14:paraId="06BF9555" w14:textId="77777777" w:rsidR="00997D55" w:rsidRDefault="00997D55" w:rsidP="00292DDA">
      <w:pPr>
        <w:pStyle w:val="Heading1"/>
      </w:pPr>
      <w:r>
        <w:t>Healthy food options</w:t>
      </w:r>
    </w:p>
    <w:p w14:paraId="741EAE82" w14:textId="3EACD04B" w:rsidR="00424804" w:rsidRDefault="00424804" w:rsidP="00997D55">
      <w:pPr>
        <w:pStyle w:val="Heading2"/>
      </w:pPr>
      <w:r w:rsidRPr="004C1952">
        <w:t xml:space="preserve">Alternatives to chips </w:t>
      </w:r>
      <w:r>
        <w:t>and</w:t>
      </w:r>
      <w:r w:rsidRPr="004C1952">
        <w:t xml:space="preserve"> muesli bars</w:t>
      </w:r>
    </w:p>
    <w:p w14:paraId="5819A870" w14:textId="584F406A" w:rsidR="00424804" w:rsidRPr="00813C2B" w:rsidRDefault="00424804" w:rsidP="00FE7885">
      <w:pPr>
        <w:autoSpaceDE w:val="0"/>
        <w:autoSpaceDN w:val="0"/>
        <w:adjustRightInd w:val="0"/>
        <w:spacing w:after="120"/>
        <w:rPr>
          <w:rFonts w:cs="Arial"/>
          <w:color w:val="000000"/>
        </w:rPr>
      </w:pPr>
      <w:r w:rsidRPr="00813C2B">
        <w:rPr>
          <w:rFonts w:cs="Arial"/>
          <w:color w:val="000000"/>
        </w:rPr>
        <w:t>Snack size potato chip packets and muesli bars are convenient options for lunch boxes</w:t>
      </w:r>
      <w:r w:rsidR="003E5F09">
        <w:rPr>
          <w:rFonts w:cs="Arial"/>
          <w:color w:val="000000"/>
        </w:rPr>
        <w:t>;</w:t>
      </w:r>
      <w:r w:rsidRPr="00813C2B">
        <w:rPr>
          <w:rFonts w:cs="Arial"/>
          <w:color w:val="000000"/>
        </w:rPr>
        <w:t xml:space="preserve"> however</w:t>
      </w:r>
      <w:r w:rsidR="003E5F09">
        <w:rPr>
          <w:rFonts w:cs="Arial"/>
          <w:color w:val="000000"/>
        </w:rPr>
        <w:t>,</w:t>
      </w:r>
      <w:r w:rsidRPr="00813C2B">
        <w:rPr>
          <w:rFonts w:cs="Arial"/>
          <w:color w:val="000000"/>
        </w:rPr>
        <w:t xml:space="preserve"> they are not nutrient rich foods. Chips are high in fat and salt, while muesli bars are high in sugar. Instead try one of </w:t>
      </w:r>
      <w:r w:rsidR="00C47083">
        <w:rPr>
          <w:rFonts w:cs="Arial"/>
          <w:color w:val="000000"/>
        </w:rPr>
        <w:t>these</w:t>
      </w:r>
      <w:r w:rsidRPr="00813C2B">
        <w:rPr>
          <w:rFonts w:cs="Arial"/>
          <w:color w:val="000000"/>
        </w:rPr>
        <w:t xml:space="preserve"> </w:t>
      </w:r>
      <w:r w:rsidR="00151E74">
        <w:rPr>
          <w:rFonts w:cs="Arial"/>
          <w:color w:val="000000"/>
        </w:rPr>
        <w:t xml:space="preserve">suggested </w:t>
      </w:r>
      <w:r w:rsidRPr="00813C2B">
        <w:rPr>
          <w:rFonts w:cs="Arial"/>
          <w:color w:val="000000"/>
        </w:rPr>
        <w:t>alternatives for healthier eating:</w:t>
      </w:r>
    </w:p>
    <w:p w14:paraId="6B5FAA39" w14:textId="77777777" w:rsidR="00424804" w:rsidRPr="00813C2B" w:rsidRDefault="00424804" w:rsidP="00C47083">
      <w:pPr>
        <w:numPr>
          <w:ilvl w:val="0"/>
          <w:numId w:val="11"/>
        </w:numPr>
        <w:autoSpaceDE w:val="0"/>
        <w:autoSpaceDN w:val="0"/>
        <w:adjustRightInd w:val="0"/>
        <w:spacing w:after="120"/>
        <w:ind w:left="851" w:hanging="283"/>
        <w:rPr>
          <w:rFonts w:cs="Arial"/>
          <w:color w:val="000000"/>
        </w:rPr>
      </w:pPr>
      <w:bookmarkStart w:id="0" w:name="_Hlk130379911"/>
      <w:r>
        <w:rPr>
          <w:rFonts w:cs="Arial"/>
          <w:color w:val="000000"/>
        </w:rPr>
        <w:t>r</w:t>
      </w:r>
      <w:r w:rsidRPr="00813C2B">
        <w:rPr>
          <w:rFonts w:cs="Arial"/>
          <w:color w:val="000000"/>
        </w:rPr>
        <w:t>ice cakes or crackers</w:t>
      </w:r>
    </w:p>
    <w:p w14:paraId="50124F3B" w14:textId="77777777" w:rsidR="00424804" w:rsidRPr="00813C2B" w:rsidRDefault="00424804" w:rsidP="00C47083">
      <w:pPr>
        <w:numPr>
          <w:ilvl w:val="0"/>
          <w:numId w:val="11"/>
        </w:numPr>
        <w:autoSpaceDE w:val="0"/>
        <w:autoSpaceDN w:val="0"/>
        <w:adjustRightInd w:val="0"/>
        <w:spacing w:after="120"/>
        <w:ind w:left="851" w:hanging="283"/>
        <w:rPr>
          <w:rFonts w:cs="Arial"/>
          <w:color w:val="000000"/>
        </w:rPr>
      </w:pPr>
      <w:r>
        <w:rPr>
          <w:rFonts w:cs="Arial"/>
          <w:color w:val="000000"/>
        </w:rPr>
        <w:t>p</w:t>
      </w:r>
      <w:r w:rsidRPr="00813C2B">
        <w:rPr>
          <w:rFonts w:cs="Arial"/>
          <w:color w:val="000000"/>
        </w:rPr>
        <w:t>retzels</w:t>
      </w:r>
    </w:p>
    <w:p w14:paraId="69767474" w14:textId="56D73824" w:rsidR="00424804" w:rsidRPr="00813C2B" w:rsidRDefault="00424804" w:rsidP="00C47083">
      <w:pPr>
        <w:numPr>
          <w:ilvl w:val="0"/>
          <w:numId w:val="11"/>
        </w:numPr>
        <w:autoSpaceDE w:val="0"/>
        <w:autoSpaceDN w:val="0"/>
        <w:adjustRightInd w:val="0"/>
        <w:spacing w:after="120"/>
        <w:ind w:left="851" w:hanging="283"/>
        <w:rPr>
          <w:rFonts w:cs="Arial"/>
          <w:color w:val="000000"/>
        </w:rPr>
      </w:pPr>
      <w:r>
        <w:rPr>
          <w:rFonts w:cs="Arial"/>
          <w:color w:val="000000"/>
        </w:rPr>
        <w:t>p</w:t>
      </w:r>
      <w:r w:rsidRPr="00813C2B">
        <w:rPr>
          <w:rFonts w:cs="Arial"/>
          <w:color w:val="000000"/>
        </w:rPr>
        <w:t>rawn crackers</w:t>
      </w:r>
      <w:r w:rsidR="0055171D">
        <w:rPr>
          <w:rFonts w:cs="Arial"/>
          <w:color w:val="000000"/>
        </w:rPr>
        <w:t xml:space="preserve"> </w:t>
      </w:r>
      <w:r w:rsidRPr="00813C2B">
        <w:rPr>
          <w:rFonts w:cs="Arial"/>
          <w:color w:val="000000"/>
        </w:rPr>
        <w:t xml:space="preserve">cooked in </w:t>
      </w:r>
      <w:proofErr w:type="gramStart"/>
      <w:r w:rsidRPr="00813C2B">
        <w:rPr>
          <w:rFonts w:cs="Arial"/>
          <w:color w:val="000000"/>
        </w:rPr>
        <w:t>microwave</w:t>
      </w:r>
      <w:proofErr w:type="gramEnd"/>
    </w:p>
    <w:p w14:paraId="005E872C" w14:textId="77777777" w:rsidR="00424804" w:rsidRPr="00813C2B" w:rsidRDefault="00424804" w:rsidP="00C47083">
      <w:pPr>
        <w:numPr>
          <w:ilvl w:val="0"/>
          <w:numId w:val="11"/>
        </w:numPr>
        <w:autoSpaceDE w:val="0"/>
        <w:autoSpaceDN w:val="0"/>
        <w:adjustRightInd w:val="0"/>
        <w:spacing w:after="120"/>
        <w:ind w:left="851" w:hanging="283"/>
        <w:rPr>
          <w:rFonts w:cs="Arial"/>
          <w:color w:val="000000"/>
        </w:rPr>
      </w:pPr>
      <w:r>
        <w:rPr>
          <w:rFonts w:cs="Arial"/>
          <w:color w:val="000000"/>
        </w:rPr>
        <w:t>m</w:t>
      </w:r>
      <w:r w:rsidRPr="00813C2B">
        <w:rPr>
          <w:rFonts w:cs="Arial"/>
          <w:color w:val="000000"/>
        </w:rPr>
        <w:t>ini toasts</w:t>
      </w:r>
    </w:p>
    <w:p w14:paraId="45744E38" w14:textId="01CA81E0" w:rsidR="00424804" w:rsidRPr="00813C2B" w:rsidRDefault="00424804" w:rsidP="00C47083">
      <w:pPr>
        <w:numPr>
          <w:ilvl w:val="0"/>
          <w:numId w:val="11"/>
        </w:numPr>
        <w:autoSpaceDE w:val="0"/>
        <w:autoSpaceDN w:val="0"/>
        <w:adjustRightInd w:val="0"/>
        <w:spacing w:after="120"/>
        <w:ind w:left="851" w:hanging="283"/>
        <w:rPr>
          <w:rFonts w:cs="Arial"/>
          <w:color w:val="000000"/>
        </w:rPr>
      </w:pPr>
      <w:r>
        <w:rPr>
          <w:rFonts w:cs="Arial"/>
          <w:color w:val="000000"/>
        </w:rPr>
        <w:t>p</w:t>
      </w:r>
      <w:r w:rsidRPr="00813C2B">
        <w:rPr>
          <w:rFonts w:cs="Arial"/>
          <w:color w:val="000000"/>
        </w:rPr>
        <w:t xml:space="preserve">appadums cooked in </w:t>
      </w:r>
      <w:proofErr w:type="gramStart"/>
      <w:r w:rsidRPr="00813C2B">
        <w:rPr>
          <w:rFonts w:cs="Arial"/>
          <w:color w:val="000000"/>
        </w:rPr>
        <w:t>microwave</w:t>
      </w:r>
      <w:proofErr w:type="gramEnd"/>
    </w:p>
    <w:p w14:paraId="19E98CC5" w14:textId="77777777" w:rsidR="00424804" w:rsidRPr="00813C2B" w:rsidRDefault="00424804" w:rsidP="00C47083">
      <w:pPr>
        <w:numPr>
          <w:ilvl w:val="0"/>
          <w:numId w:val="11"/>
        </w:numPr>
        <w:autoSpaceDE w:val="0"/>
        <w:autoSpaceDN w:val="0"/>
        <w:adjustRightInd w:val="0"/>
        <w:spacing w:after="120"/>
        <w:ind w:left="851" w:hanging="283"/>
        <w:rPr>
          <w:rFonts w:cs="Arial"/>
          <w:color w:val="000000"/>
        </w:rPr>
      </w:pPr>
      <w:r>
        <w:rPr>
          <w:rFonts w:cs="Arial"/>
          <w:color w:val="000000"/>
        </w:rPr>
        <w:t>p</w:t>
      </w:r>
      <w:r w:rsidRPr="00813C2B">
        <w:rPr>
          <w:rFonts w:cs="Arial"/>
          <w:color w:val="000000"/>
        </w:rPr>
        <w:t>ita chips</w:t>
      </w:r>
    </w:p>
    <w:p w14:paraId="2FCA1BF0" w14:textId="77777777" w:rsidR="00424804" w:rsidRPr="00813C2B" w:rsidRDefault="00424804" w:rsidP="00C47083">
      <w:pPr>
        <w:numPr>
          <w:ilvl w:val="0"/>
          <w:numId w:val="11"/>
        </w:numPr>
        <w:autoSpaceDE w:val="0"/>
        <w:autoSpaceDN w:val="0"/>
        <w:adjustRightInd w:val="0"/>
        <w:spacing w:after="120"/>
        <w:ind w:left="851" w:hanging="283"/>
        <w:rPr>
          <w:rFonts w:cs="Arial"/>
          <w:color w:val="000000"/>
        </w:rPr>
      </w:pPr>
      <w:r>
        <w:rPr>
          <w:rFonts w:cs="Arial"/>
          <w:color w:val="000000"/>
        </w:rPr>
        <w:t>b</w:t>
      </w:r>
      <w:r w:rsidRPr="00813C2B">
        <w:rPr>
          <w:rFonts w:cs="Arial"/>
          <w:color w:val="000000"/>
        </w:rPr>
        <w:t>read sticks</w:t>
      </w:r>
    </w:p>
    <w:p w14:paraId="779E8CC4" w14:textId="77777777" w:rsidR="00424804" w:rsidRPr="00813C2B" w:rsidRDefault="00424804" w:rsidP="00C47083">
      <w:pPr>
        <w:numPr>
          <w:ilvl w:val="0"/>
          <w:numId w:val="11"/>
        </w:numPr>
        <w:autoSpaceDE w:val="0"/>
        <w:autoSpaceDN w:val="0"/>
        <w:adjustRightInd w:val="0"/>
        <w:spacing w:after="120"/>
        <w:ind w:left="851" w:hanging="283"/>
        <w:rPr>
          <w:rFonts w:cs="Arial"/>
          <w:color w:val="000000"/>
        </w:rPr>
      </w:pPr>
      <w:r>
        <w:rPr>
          <w:rFonts w:cs="Arial"/>
          <w:color w:val="000000"/>
        </w:rPr>
        <w:t>w</w:t>
      </w:r>
      <w:r w:rsidRPr="00813C2B">
        <w:rPr>
          <w:rFonts w:cs="Arial"/>
          <w:color w:val="000000"/>
        </w:rPr>
        <w:t>holegrain crackers with low or reduced fat cheese</w:t>
      </w:r>
    </w:p>
    <w:p w14:paraId="188B3F74" w14:textId="77777777" w:rsidR="00424804" w:rsidRPr="00813C2B" w:rsidRDefault="00424804" w:rsidP="00C47083">
      <w:pPr>
        <w:numPr>
          <w:ilvl w:val="0"/>
          <w:numId w:val="11"/>
        </w:numPr>
        <w:autoSpaceDE w:val="0"/>
        <w:autoSpaceDN w:val="0"/>
        <w:adjustRightInd w:val="0"/>
        <w:spacing w:after="120"/>
        <w:ind w:left="851" w:hanging="283"/>
        <w:rPr>
          <w:rFonts w:cs="Arial"/>
          <w:color w:val="000000"/>
        </w:rPr>
      </w:pPr>
      <w:r>
        <w:rPr>
          <w:rFonts w:cs="Arial"/>
          <w:color w:val="000000"/>
        </w:rPr>
        <w:t>u</w:t>
      </w:r>
      <w:r w:rsidRPr="00813C2B">
        <w:rPr>
          <w:rFonts w:cs="Arial"/>
          <w:color w:val="000000"/>
        </w:rPr>
        <w:t>nsalted popcorn</w:t>
      </w:r>
    </w:p>
    <w:p w14:paraId="310E0F8C" w14:textId="77777777" w:rsidR="00424804" w:rsidRPr="00813C2B" w:rsidRDefault="00424804" w:rsidP="00C47083">
      <w:pPr>
        <w:numPr>
          <w:ilvl w:val="0"/>
          <w:numId w:val="11"/>
        </w:numPr>
        <w:autoSpaceDE w:val="0"/>
        <w:autoSpaceDN w:val="0"/>
        <w:adjustRightInd w:val="0"/>
        <w:spacing w:after="120"/>
        <w:ind w:left="851" w:hanging="283"/>
        <w:rPr>
          <w:rFonts w:cs="Arial"/>
          <w:color w:val="000000"/>
        </w:rPr>
      </w:pPr>
      <w:r>
        <w:rPr>
          <w:rFonts w:cs="Arial"/>
          <w:color w:val="000000"/>
        </w:rPr>
        <w:t>d</w:t>
      </w:r>
      <w:r w:rsidRPr="00813C2B">
        <w:rPr>
          <w:rFonts w:cs="Arial"/>
          <w:color w:val="000000"/>
        </w:rPr>
        <w:t>ried fruit</w:t>
      </w:r>
    </w:p>
    <w:p w14:paraId="03772F80" w14:textId="79A365D1" w:rsidR="00424804" w:rsidRPr="00813C2B" w:rsidRDefault="00424804" w:rsidP="00C47083">
      <w:pPr>
        <w:numPr>
          <w:ilvl w:val="0"/>
          <w:numId w:val="11"/>
        </w:numPr>
        <w:autoSpaceDE w:val="0"/>
        <w:autoSpaceDN w:val="0"/>
        <w:adjustRightInd w:val="0"/>
        <w:spacing w:after="120"/>
        <w:ind w:left="851" w:hanging="283"/>
        <w:rPr>
          <w:rFonts w:cs="Arial"/>
          <w:color w:val="000000"/>
        </w:rPr>
      </w:pPr>
      <w:r>
        <w:rPr>
          <w:rFonts w:cs="Arial"/>
          <w:color w:val="000000"/>
        </w:rPr>
        <w:t>u</w:t>
      </w:r>
      <w:r w:rsidRPr="00813C2B">
        <w:rPr>
          <w:rFonts w:cs="Arial"/>
          <w:color w:val="000000"/>
        </w:rPr>
        <w:t>nsalted nuts and seeds</w:t>
      </w:r>
    </w:p>
    <w:p w14:paraId="0E65F97A" w14:textId="77777777" w:rsidR="00424804" w:rsidRPr="00813C2B" w:rsidRDefault="00424804" w:rsidP="00C47083">
      <w:pPr>
        <w:numPr>
          <w:ilvl w:val="0"/>
          <w:numId w:val="11"/>
        </w:numPr>
        <w:autoSpaceDE w:val="0"/>
        <w:autoSpaceDN w:val="0"/>
        <w:adjustRightInd w:val="0"/>
        <w:spacing w:after="120"/>
        <w:ind w:left="851" w:hanging="283"/>
        <w:rPr>
          <w:rFonts w:cs="Arial"/>
          <w:color w:val="000000"/>
        </w:rPr>
      </w:pPr>
      <w:r>
        <w:rPr>
          <w:rFonts w:cs="Arial"/>
          <w:color w:val="000000"/>
        </w:rPr>
        <w:t>s</w:t>
      </w:r>
      <w:r w:rsidRPr="00813C2B">
        <w:rPr>
          <w:rFonts w:cs="Arial"/>
          <w:color w:val="000000"/>
        </w:rPr>
        <w:t>mall tins of corn</w:t>
      </w:r>
    </w:p>
    <w:p w14:paraId="792064BB" w14:textId="5E352A57" w:rsidR="00424804" w:rsidRPr="00151E74" w:rsidRDefault="00424804" w:rsidP="00C47083">
      <w:pPr>
        <w:numPr>
          <w:ilvl w:val="0"/>
          <w:numId w:val="12"/>
        </w:numPr>
        <w:autoSpaceDE w:val="0"/>
        <w:autoSpaceDN w:val="0"/>
        <w:adjustRightInd w:val="0"/>
        <w:ind w:left="851" w:hanging="283"/>
        <w:rPr>
          <w:rFonts w:cs="Arial"/>
        </w:rPr>
      </w:pPr>
      <w:r>
        <w:rPr>
          <w:rFonts w:cs="Arial"/>
          <w:color w:val="000000"/>
        </w:rPr>
        <w:t>s</w:t>
      </w:r>
      <w:r w:rsidRPr="00813C2B">
        <w:rPr>
          <w:rFonts w:cs="Arial"/>
          <w:color w:val="000000"/>
        </w:rPr>
        <w:t xml:space="preserve">mall bag of breakfast cereals that meet nutrient criteria </w:t>
      </w:r>
      <w:r>
        <w:rPr>
          <w:rFonts w:cs="Arial"/>
          <w:color w:val="000000"/>
        </w:rPr>
        <w:t>for example</w:t>
      </w:r>
      <w:r w:rsidRPr="00813C2B">
        <w:rPr>
          <w:rFonts w:cs="Arial"/>
          <w:color w:val="000000"/>
        </w:rPr>
        <w:t xml:space="preserve"> </w:t>
      </w:r>
      <w:r>
        <w:rPr>
          <w:rFonts w:cs="Arial"/>
        </w:rPr>
        <w:t>h</w:t>
      </w:r>
      <w:r w:rsidRPr="00813C2B">
        <w:rPr>
          <w:rFonts w:cs="Arial"/>
        </w:rPr>
        <w:t xml:space="preserve">igh fibre, low sugar varieties like </w:t>
      </w:r>
      <w:r>
        <w:rPr>
          <w:rFonts w:cs="Arial"/>
          <w:color w:val="000000"/>
        </w:rPr>
        <w:t>f</w:t>
      </w:r>
      <w:r w:rsidRPr="00813C2B">
        <w:rPr>
          <w:rFonts w:cs="Arial"/>
          <w:color w:val="000000"/>
        </w:rPr>
        <w:t xml:space="preserve">ruity </w:t>
      </w:r>
      <w:r>
        <w:rPr>
          <w:rFonts w:cs="Arial"/>
          <w:color w:val="000000"/>
        </w:rPr>
        <w:t>b</w:t>
      </w:r>
      <w:r w:rsidRPr="00813C2B">
        <w:rPr>
          <w:rFonts w:cs="Arial"/>
          <w:color w:val="000000"/>
        </w:rPr>
        <w:t xml:space="preserve">ites, </w:t>
      </w:r>
      <w:r>
        <w:rPr>
          <w:rFonts w:cs="Arial"/>
          <w:color w:val="000000"/>
        </w:rPr>
        <w:t>f</w:t>
      </w:r>
      <w:r w:rsidRPr="00813C2B">
        <w:rPr>
          <w:rFonts w:cs="Arial"/>
          <w:color w:val="000000"/>
        </w:rPr>
        <w:t>ruity</w:t>
      </w:r>
      <w:r w:rsidR="00C47083">
        <w:rPr>
          <w:rFonts w:cs="Arial"/>
          <w:color w:val="000000"/>
        </w:rPr>
        <w:t xml:space="preserve"> </w:t>
      </w:r>
      <w:proofErr w:type="spellStart"/>
      <w:r>
        <w:rPr>
          <w:rFonts w:cs="Arial"/>
          <w:color w:val="000000"/>
        </w:rPr>
        <w:t>b</w:t>
      </w:r>
      <w:r w:rsidRPr="00813C2B">
        <w:rPr>
          <w:rFonts w:cs="Arial"/>
          <w:color w:val="000000"/>
        </w:rPr>
        <w:t>ix</w:t>
      </w:r>
      <w:proofErr w:type="spellEnd"/>
      <w:r>
        <w:rPr>
          <w:rFonts w:cs="Arial"/>
          <w:color w:val="000000"/>
        </w:rPr>
        <w:t>.</w:t>
      </w:r>
    </w:p>
    <w:p w14:paraId="5FB1718F" w14:textId="32039870" w:rsidR="00151E74" w:rsidRPr="00151E74" w:rsidRDefault="00151E74" w:rsidP="00151E74">
      <w:pPr>
        <w:autoSpaceDE w:val="0"/>
        <w:autoSpaceDN w:val="0"/>
        <w:adjustRightInd w:val="0"/>
        <w:rPr>
          <w:rFonts w:cs="Arial"/>
          <w:i/>
          <w:iCs/>
          <w:color w:val="000000"/>
        </w:rPr>
      </w:pPr>
      <w:r w:rsidRPr="00151E74">
        <w:rPr>
          <w:rFonts w:cs="Arial"/>
          <w:color w:val="000000"/>
        </w:rPr>
        <w:t>Reference</w:t>
      </w:r>
      <w:r w:rsidRPr="00151E74">
        <w:rPr>
          <w:rFonts w:cs="Arial"/>
          <w:i/>
          <w:iCs/>
          <w:color w:val="000000"/>
        </w:rPr>
        <w:t xml:space="preserve">: </w:t>
      </w:r>
      <w:r w:rsidRPr="00151E74">
        <w:rPr>
          <w:rFonts w:cs="Arial"/>
          <w:color w:val="000000"/>
        </w:rPr>
        <w:t>Tasmanian Community Nutrition Unit, The Great Aussie Lunchbox Dilemma</w:t>
      </w:r>
      <w:r>
        <w:rPr>
          <w:rFonts w:cs="Arial"/>
          <w:color w:val="000000"/>
        </w:rPr>
        <w:t>.</w:t>
      </w:r>
    </w:p>
    <w:bookmarkEnd w:id="0"/>
    <w:p w14:paraId="2D7F20BA" w14:textId="77777777" w:rsidR="00424804" w:rsidRPr="00813C2B" w:rsidRDefault="00424804" w:rsidP="00997D55">
      <w:pPr>
        <w:pStyle w:val="Heading2"/>
        <w:rPr>
          <w:sz w:val="22"/>
          <w:szCs w:val="22"/>
        </w:rPr>
      </w:pPr>
      <w:r w:rsidRPr="004C1952">
        <w:t>Put the ‘</w:t>
      </w:r>
      <w:proofErr w:type="spellStart"/>
      <w:r w:rsidRPr="004C1952">
        <w:t>snazz</w:t>
      </w:r>
      <w:proofErr w:type="spellEnd"/>
      <w:r w:rsidRPr="004C1952">
        <w:t xml:space="preserve">’ back into the simple </w:t>
      </w:r>
      <w:proofErr w:type="gramStart"/>
      <w:r w:rsidRPr="004C1952">
        <w:t>sandwich</w:t>
      </w:r>
      <w:proofErr w:type="gramEnd"/>
    </w:p>
    <w:p w14:paraId="01173EE4" w14:textId="1097DD06" w:rsidR="00424804" w:rsidRPr="00813C2B" w:rsidRDefault="00392680" w:rsidP="00751BD3">
      <w:pPr>
        <w:autoSpaceDE w:val="0"/>
        <w:autoSpaceDN w:val="0"/>
        <w:adjustRightInd w:val="0"/>
        <w:spacing w:after="120"/>
        <w:rPr>
          <w:rFonts w:cs="Arial"/>
          <w:color w:val="000000"/>
        </w:rPr>
      </w:pPr>
      <w:r>
        <w:rPr>
          <w:rFonts w:cs="Arial"/>
          <w:color w:val="000000"/>
        </w:rPr>
        <w:t>T</w:t>
      </w:r>
      <w:r w:rsidR="00424804" w:rsidRPr="00813C2B">
        <w:rPr>
          <w:rFonts w:cs="Arial"/>
          <w:color w:val="000000"/>
        </w:rPr>
        <w:t>he following ideas can help make sandwiches more exciting</w:t>
      </w:r>
      <w:r w:rsidR="00751BD3">
        <w:rPr>
          <w:rFonts w:cs="Arial"/>
          <w:color w:val="000000"/>
        </w:rPr>
        <w:t>:</w:t>
      </w:r>
    </w:p>
    <w:p w14:paraId="73D45098" w14:textId="17100DCD" w:rsidR="00424804" w:rsidRPr="00813C2B" w:rsidRDefault="00751BD3" w:rsidP="00A23842">
      <w:pPr>
        <w:numPr>
          <w:ilvl w:val="0"/>
          <w:numId w:val="11"/>
        </w:numPr>
        <w:autoSpaceDE w:val="0"/>
        <w:autoSpaceDN w:val="0"/>
        <w:adjustRightInd w:val="0"/>
        <w:spacing w:after="120"/>
        <w:ind w:left="851" w:hanging="283"/>
        <w:rPr>
          <w:rFonts w:cs="Arial"/>
          <w:color w:val="000000"/>
        </w:rPr>
      </w:pPr>
      <w:r>
        <w:rPr>
          <w:rFonts w:cs="Arial"/>
          <w:color w:val="000000"/>
        </w:rPr>
        <w:t>u</w:t>
      </w:r>
      <w:r w:rsidRPr="00813C2B">
        <w:rPr>
          <w:rFonts w:cs="Arial"/>
          <w:color w:val="000000"/>
        </w:rPr>
        <w:t>se three slices of bread and two fillings</w:t>
      </w:r>
      <w:r w:rsidRPr="004458D2">
        <w:rPr>
          <w:rFonts w:cs="Arial"/>
          <w:color w:val="000000"/>
        </w:rPr>
        <w:t xml:space="preserve"> </w:t>
      </w:r>
      <w:r>
        <w:rPr>
          <w:rFonts w:cs="Arial"/>
          <w:color w:val="000000"/>
        </w:rPr>
        <w:t>to make t</w:t>
      </w:r>
      <w:r w:rsidRPr="00813C2B">
        <w:rPr>
          <w:rFonts w:cs="Arial"/>
          <w:color w:val="000000"/>
        </w:rPr>
        <w:t xml:space="preserve">riple </w:t>
      </w:r>
      <w:proofErr w:type="gramStart"/>
      <w:r w:rsidRPr="00813C2B">
        <w:rPr>
          <w:rFonts w:cs="Arial"/>
          <w:color w:val="000000"/>
        </w:rPr>
        <w:t>deckers</w:t>
      </w:r>
      <w:proofErr w:type="gramEnd"/>
    </w:p>
    <w:p w14:paraId="3324D806" w14:textId="238DB934" w:rsidR="00424804" w:rsidRPr="00813C2B" w:rsidRDefault="00751BD3" w:rsidP="00A23842">
      <w:pPr>
        <w:numPr>
          <w:ilvl w:val="0"/>
          <w:numId w:val="11"/>
        </w:numPr>
        <w:autoSpaceDE w:val="0"/>
        <w:autoSpaceDN w:val="0"/>
        <w:adjustRightInd w:val="0"/>
        <w:spacing w:after="120"/>
        <w:ind w:left="851" w:hanging="283"/>
        <w:rPr>
          <w:rFonts w:cs="Arial"/>
          <w:color w:val="000000"/>
        </w:rPr>
      </w:pPr>
      <w:r>
        <w:rPr>
          <w:rFonts w:cs="Arial"/>
          <w:color w:val="000000"/>
        </w:rPr>
        <w:t>c</w:t>
      </w:r>
      <w:r w:rsidRPr="00813C2B">
        <w:rPr>
          <w:rFonts w:cs="Arial"/>
          <w:color w:val="000000"/>
        </w:rPr>
        <w:t xml:space="preserve">ut pita bread in half to make pockets and add </w:t>
      </w:r>
      <w:proofErr w:type="gramStart"/>
      <w:r w:rsidRPr="00813C2B">
        <w:rPr>
          <w:rFonts w:cs="Arial"/>
          <w:color w:val="000000"/>
        </w:rPr>
        <w:t>filling</w:t>
      </w:r>
      <w:proofErr w:type="gramEnd"/>
    </w:p>
    <w:p w14:paraId="2780267D" w14:textId="571A0B26" w:rsidR="00424804" w:rsidRPr="00813C2B" w:rsidRDefault="00751BD3" w:rsidP="00A23842">
      <w:pPr>
        <w:numPr>
          <w:ilvl w:val="0"/>
          <w:numId w:val="11"/>
        </w:numPr>
        <w:autoSpaceDE w:val="0"/>
        <w:autoSpaceDN w:val="0"/>
        <w:adjustRightInd w:val="0"/>
        <w:ind w:left="851" w:hanging="283"/>
        <w:rPr>
          <w:rFonts w:cs="Arial"/>
          <w:color w:val="000000"/>
        </w:rPr>
      </w:pPr>
      <w:r>
        <w:rPr>
          <w:rFonts w:cs="Arial"/>
          <w:color w:val="000000"/>
        </w:rPr>
        <w:lastRenderedPageBreak/>
        <w:t>u</w:t>
      </w:r>
      <w:r w:rsidRPr="00813C2B">
        <w:rPr>
          <w:rFonts w:cs="Arial"/>
          <w:color w:val="000000"/>
        </w:rPr>
        <w:t>se whole wheat sandwich</w:t>
      </w:r>
      <w:r>
        <w:rPr>
          <w:rFonts w:cs="Arial"/>
          <w:color w:val="000000"/>
        </w:rPr>
        <w:t xml:space="preserve"> </w:t>
      </w:r>
      <w:r w:rsidRPr="00813C2B">
        <w:rPr>
          <w:rFonts w:cs="Arial"/>
          <w:color w:val="000000"/>
        </w:rPr>
        <w:t>size crackers instead of bread</w:t>
      </w:r>
      <w:r>
        <w:rPr>
          <w:rFonts w:cs="Arial"/>
          <w:color w:val="000000"/>
        </w:rPr>
        <w:t>.</w:t>
      </w:r>
    </w:p>
    <w:p w14:paraId="7A5147BF" w14:textId="1D2A9C41" w:rsidR="00424804" w:rsidRPr="00813C2B" w:rsidRDefault="00424804" w:rsidP="00751BD3">
      <w:pPr>
        <w:autoSpaceDE w:val="0"/>
        <w:autoSpaceDN w:val="0"/>
        <w:adjustRightInd w:val="0"/>
        <w:spacing w:after="120"/>
        <w:rPr>
          <w:rFonts w:cs="Arial"/>
          <w:color w:val="000000"/>
        </w:rPr>
      </w:pPr>
      <w:bookmarkStart w:id="1" w:name="_Hlk130379811"/>
      <w:r>
        <w:rPr>
          <w:rFonts w:cs="Arial"/>
          <w:color w:val="000000"/>
        </w:rPr>
        <w:t>O</w:t>
      </w:r>
      <w:r w:rsidRPr="00813C2B">
        <w:rPr>
          <w:rFonts w:cs="Arial"/>
          <w:color w:val="000000"/>
        </w:rPr>
        <w:t>r try one of the following filling ideas</w:t>
      </w:r>
      <w:r w:rsidR="00751BD3">
        <w:rPr>
          <w:rFonts w:cs="Arial"/>
          <w:color w:val="000000"/>
        </w:rPr>
        <w:t>:</w:t>
      </w:r>
    </w:p>
    <w:p w14:paraId="1B3A6F63" w14:textId="052DBE98" w:rsidR="00424804" w:rsidRPr="00813C2B" w:rsidRDefault="00751BD3" w:rsidP="00A23842">
      <w:pPr>
        <w:numPr>
          <w:ilvl w:val="0"/>
          <w:numId w:val="13"/>
        </w:numPr>
        <w:autoSpaceDE w:val="0"/>
        <w:autoSpaceDN w:val="0"/>
        <w:adjustRightInd w:val="0"/>
        <w:spacing w:after="120"/>
        <w:ind w:left="851" w:hanging="283"/>
        <w:rPr>
          <w:rFonts w:cs="Arial"/>
          <w:color w:val="000000"/>
        </w:rPr>
      </w:pPr>
      <w:r>
        <w:rPr>
          <w:rFonts w:cs="Arial"/>
          <w:color w:val="000000"/>
        </w:rPr>
        <w:t>c</w:t>
      </w:r>
      <w:r w:rsidRPr="00813C2B">
        <w:rPr>
          <w:rFonts w:cs="Arial"/>
          <w:color w:val="000000"/>
        </w:rPr>
        <w:t>hicken, avocado and lettuce</w:t>
      </w:r>
    </w:p>
    <w:p w14:paraId="2BCFEC54" w14:textId="17C37D91" w:rsidR="00424804" w:rsidRPr="00813C2B" w:rsidRDefault="00751BD3" w:rsidP="00A23842">
      <w:pPr>
        <w:numPr>
          <w:ilvl w:val="0"/>
          <w:numId w:val="13"/>
        </w:numPr>
        <w:autoSpaceDE w:val="0"/>
        <w:autoSpaceDN w:val="0"/>
        <w:adjustRightInd w:val="0"/>
        <w:spacing w:after="120"/>
        <w:ind w:left="851" w:hanging="283"/>
        <w:rPr>
          <w:rFonts w:cs="Arial"/>
          <w:color w:val="000000"/>
        </w:rPr>
      </w:pPr>
      <w:r>
        <w:rPr>
          <w:rFonts w:cs="Arial"/>
          <w:color w:val="000000"/>
        </w:rPr>
        <w:t>a</w:t>
      </w:r>
      <w:r w:rsidRPr="00813C2B">
        <w:rPr>
          <w:rFonts w:cs="Arial"/>
          <w:color w:val="000000"/>
        </w:rPr>
        <w:t>pple and cream cheese</w:t>
      </w:r>
    </w:p>
    <w:p w14:paraId="3B463F23" w14:textId="77777777" w:rsidR="00151E74" w:rsidRDefault="00751BD3" w:rsidP="007D1F5C">
      <w:pPr>
        <w:numPr>
          <w:ilvl w:val="0"/>
          <w:numId w:val="13"/>
        </w:numPr>
        <w:autoSpaceDE w:val="0"/>
        <w:autoSpaceDN w:val="0"/>
        <w:adjustRightInd w:val="0"/>
        <w:ind w:left="851" w:hanging="283"/>
        <w:rPr>
          <w:rFonts w:cs="Arial"/>
          <w:color w:val="000000"/>
        </w:rPr>
      </w:pPr>
      <w:r w:rsidRPr="00151E74">
        <w:rPr>
          <w:rFonts w:cs="Arial"/>
          <w:color w:val="000000"/>
        </w:rPr>
        <w:t>egg and lettuce.</w:t>
      </w:r>
    </w:p>
    <w:p w14:paraId="56E539A3" w14:textId="77777777" w:rsidR="00151E74" w:rsidRPr="00151E74" w:rsidRDefault="00151E74" w:rsidP="00151E74">
      <w:pPr>
        <w:autoSpaceDE w:val="0"/>
        <w:autoSpaceDN w:val="0"/>
        <w:adjustRightInd w:val="0"/>
        <w:rPr>
          <w:rFonts w:cs="Arial"/>
        </w:rPr>
      </w:pPr>
      <w:r w:rsidRPr="00151E74">
        <w:rPr>
          <w:rFonts w:cs="Arial"/>
        </w:rPr>
        <w:t>Or try these websites for new and easy ideas to spruce up the school lunchbox:</w:t>
      </w:r>
    </w:p>
    <w:p w14:paraId="139D0BF4" w14:textId="037974EA" w:rsidR="005D7C8B" w:rsidRPr="005D7C8B" w:rsidRDefault="00C80AE2" w:rsidP="005D7C8B">
      <w:pPr>
        <w:pStyle w:val="ListParagraph"/>
        <w:numPr>
          <w:ilvl w:val="0"/>
          <w:numId w:val="22"/>
        </w:numPr>
        <w:autoSpaceDE w:val="0"/>
        <w:autoSpaceDN w:val="0"/>
        <w:adjustRightInd w:val="0"/>
        <w:rPr>
          <w:rFonts w:cs="Arial"/>
        </w:rPr>
      </w:pPr>
      <w:hyperlink r:id="rId11" w:history="1">
        <w:r w:rsidR="0013592C" w:rsidRPr="00F6207F">
          <w:rPr>
            <w:rStyle w:val="Hyperlink"/>
          </w:rPr>
          <w:t>https://www.healthyliving.nsw.gov.au/food/healthy-recipes</w:t>
        </w:r>
      </w:hyperlink>
    </w:p>
    <w:p w14:paraId="4E410768" w14:textId="37FB5010" w:rsidR="005D7C8B" w:rsidRPr="0013592C" w:rsidRDefault="00C80AE2" w:rsidP="0013592C">
      <w:pPr>
        <w:pStyle w:val="ListParagraph"/>
        <w:numPr>
          <w:ilvl w:val="0"/>
          <w:numId w:val="22"/>
        </w:numPr>
        <w:autoSpaceDE w:val="0"/>
        <w:autoSpaceDN w:val="0"/>
        <w:adjustRightInd w:val="0"/>
        <w:rPr>
          <w:rFonts w:cs="Arial"/>
        </w:rPr>
      </w:pPr>
      <w:hyperlink r:id="rId12" w:history="1">
        <w:r w:rsidR="0013592C" w:rsidRPr="00F6207F">
          <w:rPr>
            <w:rStyle w:val="Hyperlink"/>
          </w:rPr>
          <w:t>https://www.sportsdietitians.com.au/wp-content/uploads/2015/04/School_Lunch_Box_Ideas.pdf</w:t>
        </w:r>
      </w:hyperlink>
    </w:p>
    <w:bookmarkEnd w:id="1"/>
    <w:p w14:paraId="561F8006" w14:textId="49BD471D" w:rsidR="00424804" w:rsidRDefault="00424804" w:rsidP="00292DDA">
      <w:pPr>
        <w:pStyle w:val="Heading1"/>
      </w:pPr>
      <w:r w:rsidRPr="004C1952">
        <w:t xml:space="preserve">My child </w:t>
      </w:r>
      <w:r w:rsidR="00151E74">
        <w:t>won’t</w:t>
      </w:r>
      <w:r w:rsidRPr="004C1952">
        <w:t xml:space="preserve"> eat </w:t>
      </w:r>
      <w:proofErr w:type="gramStart"/>
      <w:r w:rsidRPr="004C1952">
        <w:t>vegetables</w:t>
      </w:r>
      <w:proofErr w:type="gramEnd"/>
    </w:p>
    <w:p w14:paraId="117F5560" w14:textId="617478B6" w:rsidR="00424804" w:rsidRPr="00813C2B" w:rsidRDefault="00424804" w:rsidP="00751BD3">
      <w:pPr>
        <w:autoSpaceDE w:val="0"/>
        <w:autoSpaceDN w:val="0"/>
        <w:adjustRightInd w:val="0"/>
        <w:spacing w:after="120"/>
        <w:rPr>
          <w:rFonts w:cs="Arial"/>
          <w:color w:val="000000"/>
        </w:rPr>
      </w:pPr>
      <w:r w:rsidRPr="00813C2B">
        <w:rPr>
          <w:rFonts w:cs="Arial"/>
          <w:color w:val="000000"/>
        </w:rPr>
        <w:t>Here are a few suggestions to try at home which may encourage your child to enjoy fruit and vegetables</w:t>
      </w:r>
      <w:r w:rsidR="0007629E">
        <w:rPr>
          <w:rFonts w:cs="Arial"/>
          <w:color w:val="000000"/>
        </w:rPr>
        <w:t>:</w:t>
      </w:r>
    </w:p>
    <w:p w14:paraId="5CFB0CA1" w14:textId="57F70427" w:rsidR="00424804" w:rsidRPr="00751BD3" w:rsidRDefault="0007629E" w:rsidP="00D23D71">
      <w:pPr>
        <w:pStyle w:val="ListParagraph"/>
        <w:numPr>
          <w:ilvl w:val="0"/>
          <w:numId w:val="18"/>
        </w:numPr>
        <w:autoSpaceDE w:val="0"/>
        <w:autoSpaceDN w:val="0"/>
        <w:adjustRightInd w:val="0"/>
        <w:ind w:left="851" w:hanging="283"/>
        <w:rPr>
          <w:rFonts w:cs="Arial"/>
          <w:color w:val="000000"/>
        </w:rPr>
      </w:pPr>
      <w:r>
        <w:rPr>
          <w:rFonts w:cs="Arial"/>
          <w:color w:val="000000"/>
        </w:rPr>
        <w:t>g</w:t>
      </w:r>
      <w:r w:rsidR="00751BD3" w:rsidRPr="00751BD3">
        <w:rPr>
          <w:rFonts w:cs="Arial"/>
          <w:color w:val="000000"/>
        </w:rPr>
        <w:t xml:space="preserve">rowing </w:t>
      </w:r>
      <w:r w:rsidR="00151E74">
        <w:rPr>
          <w:rFonts w:cs="Arial"/>
          <w:color w:val="000000"/>
        </w:rPr>
        <w:t xml:space="preserve">– </w:t>
      </w:r>
      <w:r w:rsidR="00424804" w:rsidRPr="00751BD3">
        <w:rPr>
          <w:rFonts w:cs="Arial"/>
          <w:color w:val="000000"/>
        </w:rPr>
        <w:t>learning where food comes from and growing a few easy plants like tomato or zucchini may raise a child’s enthusiasm. If space is a problem, try growing herbs or seedlings in pots</w:t>
      </w:r>
      <w:r w:rsidR="00151E74">
        <w:rPr>
          <w:rFonts w:cs="Arial"/>
          <w:color w:val="000000"/>
        </w:rPr>
        <w:t>.</w:t>
      </w:r>
    </w:p>
    <w:p w14:paraId="262064A4" w14:textId="24B38F2C" w:rsidR="00424804" w:rsidRPr="00751BD3" w:rsidRDefault="0007629E" w:rsidP="00D23D71">
      <w:pPr>
        <w:pStyle w:val="ListParagraph"/>
        <w:numPr>
          <w:ilvl w:val="0"/>
          <w:numId w:val="18"/>
        </w:numPr>
        <w:autoSpaceDE w:val="0"/>
        <w:autoSpaceDN w:val="0"/>
        <w:adjustRightInd w:val="0"/>
        <w:ind w:left="851" w:hanging="283"/>
        <w:rPr>
          <w:rFonts w:cs="Arial"/>
          <w:color w:val="000000"/>
        </w:rPr>
      </w:pPr>
      <w:r>
        <w:rPr>
          <w:rFonts w:cs="Arial"/>
          <w:color w:val="000000"/>
        </w:rPr>
        <w:t>d</w:t>
      </w:r>
      <w:r w:rsidR="00751BD3" w:rsidRPr="00751BD3">
        <w:rPr>
          <w:rFonts w:cs="Arial"/>
          <w:color w:val="000000"/>
        </w:rPr>
        <w:t xml:space="preserve">ecision </w:t>
      </w:r>
      <w:r w:rsidR="00424804" w:rsidRPr="00751BD3">
        <w:rPr>
          <w:rFonts w:cs="Arial"/>
          <w:color w:val="000000"/>
        </w:rPr>
        <w:t>making</w:t>
      </w:r>
      <w:r w:rsidR="00151E74">
        <w:rPr>
          <w:rFonts w:cs="Arial"/>
          <w:color w:val="000000"/>
        </w:rPr>
        <w:t xml:space="preserve"> – </w:t>
      </w:r>
      <w:r w:rsidR="00424804" w:rsidRPr="00751BD3">
        <w:rPr>
          <w:rFonts w:cs="Arial"/>
          <w:color w:val="000000"/>
        </w:rPr>
        <w:t>involv</w:t>
      </w:r>
      <w:r w:rsidR="00151E74">
        <w:rPr>
          <w:rFonts w:cs="Arial"/>
          <w:color w:val="000000"/>
        </w:rPr>
        <w:t>e</w:t>
      </w:r>
      <w:r w:rsidR="00424804" w:rsidRPr="00751BD3">
        <w:rPr>
          <w:rFonts w:cs="Arial"/>
          <w:color w:val="000000"/>
        </w:rPr>
        <w:t xml:space="preserve"> children in shopping and choosing recipes</w:t>
      </w:r>
      <w:r w:rsidR="00151E74">
        <w:rPr>
          <w:rFonts w:cs="Arial"/>
          <w:color w:val="000000"/>
        </w:rPr>
        <w:t xml:space="preserve"> – </w:t>
      </w:r>
      <w:r w:rsidR="00424804" w:rsidRPr="00751BD3">
        <w:rPr>
          <w:rFonts w:cs="Arial"/>
          <w:color w:val="000000"/>
        </w:rPr>
        <w:t>experiment with new recipes which feature fruit or vegetables</w:t>
      </w:r>
      <w:r w:rsidR="00151E74">
        <w:rPr>
          <w:rFonts w:cs="Arial"/>
          <w:color w:val="000000"/>
        </w:rPr>
        <w:t>.</w:t>
      </w:r>
    </w:p>
    <w:p w14:paraId="43C1AD7C" w14:textId="64E75776" w:rsidR="00424804" w:rsidRPr="00751BD3" w:rsidRDefault="0007629E" w:rsidP="00D23D71">
      <w:pPr>
        <w:pStyle w:val="ListParagraph"/>
        <w:numPr>
          <w:ilvl w:val="0"/>
          <w:numId w:val="18"/>
        </w:numPr>
        <w:autoSpaceDE w:val="0"/>
        <w:autoSpaceDN w:val="0"/>
        <w:adjustRightInd w:val="0"/>
        <w:ind w:left="851" w:hanging="283"/>
        <w:rPr>
          <w:rFonts w:cs="Arial"/>
          <w:color w:val="000000"/>
        </w:rPr>
      </w:pPr>
      <w:r>
        <w:rPr>
          <w:rFonts w:cs="Arial"/>
          <w:color w:val="000000"/>
        </w:rPr>
        <w:t>f</w:t>
      </w:r>
      <w:r w:rsidR="00751BD3" w:rsidRPr="00751BD3">
        <w:rPr>
          <w:rFonts w:cs="Arial"/>
          <w:color w:val="000000"/>
        </w:rPr>
        <w:t xml:space="preserve">ood </w:t>
      </w:r>
      <w:r w:rsidR="00424804" w:rsidRPr="00751BD3">
        <w:rPr>
          <w:rFonts w:cs="Arial"/>
          <w:color w:val="000000"/>
        </w:rPr>
        <w:t xml:space="preserve">preparation </w:t>
      </w:r>
      <w:r w:rsidR="00151E74">
        <w:rPr>
          <w:rFonts w:cs="Arial"/>
          <w:color w:val="000000"/>
        </w:rPr>
        <w:t xml:space="preserve">– </w:t>
      </w:r>
      <w:r w:rsidR="00424804" w:rsidRPr="00751BD3">
        <w:rPr>
          <w:rFonts w:cs="Arial"/>
          <w:color w:val="000000"/>
        </w:rPr>
        <w:t>children are more likely to be interested in tasting different foods if they have been involved in the preparation. Involvement in cooking is also an opportunity to talk about hand washing and food hygiene practices</w:t>
      </w:r>
      <w:r w:rsidR="00151E74">
        <w:rPr>
          <w:rFonts w:cs="Arial"/>
          <w:color w:val="000000"/>
        </w:rPr>
        <w:t>.</w:t>
      </w:r>
    </w:p>
    <w:p w14:paraId="782959F1" w14:textId="7066ADB6" w:rsidR="00424804" w:rsidRPr="00751BD3" w:rsidRDefault="0007629E" w:rsidP="00D23D71">
      <w:pPr>
        <w:pStyle w:val="ListParagraph"/>
        <w:numPr>
          <w:ilvl w:val="0"/>
          <w:numId w:val="18"/>
        </w:numPr>
        <w:autoSpaceDE w:val="0"/>
        <w:autoSpaceDN w:val="0"/>
        <w:adjustRightInd w:val="0"/>
        <w:ind w:left="851" w:hanging="283"/>
        <w:rPr>
          <w:rFonts w:cs="Arial"/>
          <w:color w:val="000000"/>
        </w:rPr>
      </w:pPr>
      <w:r>
        <w:rPr>
          <w:rFonts w:cs="Arial"/>
          <w:color w:val="000000"/>
        </w:rPr>
        <w:t>f</w:t>
      </w:r>
      <w:r w:rsidR="00751BD3" w:rsidRPr="00751BD3">
        <w:rPr>
          <w:rFonts w:cs="Arial"/>
          <w:color w:val="000000"/>
        </w:rPr>
        <w:t xml:space="preserve">ood </w:t>
      </w:r>
      <w:r w:rsidR="00424804" w:rsidRPr="00751BD3">
        <w:rPr>
          <w:rFonts w:cs="Arial"/>
          <w:color w:val="000000"/>
        </w:rPr>
        <w:t xml:space="preserve">presentation </w:t>
      </w:r>
      <w:r w:rsidR="00151E74">
        <w:rPr>
          <w:rFonts w:cs="Arial"/>
          <w:color w:val="000000"/>
        </w:rPr>
        <w:t xml:space="preserve">– </w:t>
      </w:r>
      <w:r w:rsidR="00424804" w:rsidRPr="00751BD3">
        <w:rPr>
          <w:rFonts w:cs="Arial"/>
          <w:color w:val="000000"/>
        </w:rPr>
        <w:t>consider balancing the different colours, textures, arrangements and shapes of the fruits and vegetables to encourage a variety of intake</w:t>
      </w:r>
      <w:r w:rsidR="00151E74">
        <w:rPr>
          <w:rFonts w:cs="Arial"/>
          <w:color w:val="000000"/>
        </w:rPr>
        <w:t>.</w:t>
      </w:r>
    </w:p>
    <w:p w14:paraId="656C61F8" w14:textId="65C4E7C5" w:rsidR="00424804" w:rsidRPr="00751BD3" w:rsidRDefault="0007629E" w:rsidP="00D23D71">
      <w:pPr>
        <w:pStyle w:val="ListParagraph"/>
        <w:numPr>
          <w:ilvl w:val="0"/>
          <w:numId w:val="18"/>
        </w:numPr>
        <w:autoSpaceDE w:val="0"/>
        <w:autoSpaceDN w:val="0"/>
        <w:adjustRightInd w:val="0"/>
        <w:ind w:left="851" w:hanging="283"/>
        <w:rPr>
          <w:rFonts w:cs="Arial"/>
          <w:color w:val="000000"/>
        </w:rPr>
      </w:pPr>
      <w:r>
        <w:rPr>
          <w:rFonts w:cs="Arial"/>
          <w:color w:val="000000"/>
        </w:rPr>
        <w:t>t</w:t>
      </w:r>
      <w:r w:rsidR="00751BD3" w:rsidRPr="00751BD3">
        <w:rPr>
          <w:rFonts w:cs="Arial"/>
          <w:color w:val="000000"/>
        </w:rPr>
        <w:t xml:space="preserve">asting </w:t>
      </w:r>
      <w:r w:rsidR="00151E74">
        <w:rPr>
          <w:rFonts w:cs="Arial"/>
          <w:color w:val="000000"/>
        </w:rPr>
        <w:t xml:space="preserve">– </w:t>
      </w:r>
      <w:r w:rsidR="00424804" w:rsidRPr="00751BD3">
        <w:rPr>
          <w:rFonts w:cs="Arial"/>
          <w:color w:val="000000"/>
        </w:rPr>
        <w:t>young children may need to try a new food several times before liking it. If at first the child rejects a food, be encouraged to offer the food again at a later meal or snack time</w:t>
      </w:r>
      <w:r>
        <w:rPr>
          <w:rFonts w:cs="Arial"/>
          <w:color w:val="000000"/>
        </w:rPr>
        <w:t>.</w:t>
      </w:r>
    </w:p>
    <w:p w14:paraId="09F744D5" w14:textId="1CF400FD" w:rsidR="00424804" w:rsidRDefault="0007629E" w:rsidP="00D23D71">
      <w:pPr>
        <w:pStyle w:val="ListParagraph"/>
        <w:numPr>
          <w:ilvl w:val="0"/>
          <w:numId w:val="18"/>
        </w:numPr>
        <w:autoSpaceDE w:val="0"/>
        <w:autoSpaceDN w:val="0"/>
        <w:adjustRightInd w:val="0"/>
        <w:spacing w:after="200"/>
        <w:ind w:left="851" w:hanging="283"/>
        <w:rPr>
          <w:rFonts w:cs="Arial"/>
          <w:color w:val="000000"/>
          <w:sz w:val="24"/>
        </w:rPr>
      </w:pPr>
      <w:r>
        <w:rPr>
          <w:rFonts w:cs="Arial"/>
          <w:color w:val="000000"/>
        </w:rPr>
        <w:t>r</w:t>
      </w:r>
      <w:r w:rsidR="00751BD3" w:rsidRPr="00751BD3">
        <w:rPr>
          <w:rFonts w:cs="Arial"/>
          <w:color w:val="000000"/>
        </w:rPr>
        <w:t xml:space="preserve">ole </w:t>
      </w:r>
      <w:r w:rsidR="00424804" w:rsidRPr="00751BD3">
        <w:rPr>
          <w:rFonts w:cs="Arial"/>
          <w:color w:val="000000"/>
        </w:rPr>
        <w:t>modelling</w:t>
      </w:r>
      <w:r w:rsidR="00424804" w:rsidRPr="00751BD3">
        <w:rPr>
          <w:rFonts w:cs="Arial"/>
          <w:bCs/>
          <w:color w:val="000000"/>
        </w:rPr>
        <w:t xml:space="preserve"> </w:t>
      </w:r>
      <w:r w:rsidR="00151E74">
        <w:rPr>
          <w:rFonts w:cs="Arial"/>
          <w:bCs/>
          <w:color w:val="000000"/>
        </w:rPr>
        <w:t xml:space="preserve">– </w:t>
      </w:r>
      <w:r w:rsidR="00424804" w:rsidRPr="00751BD3">
        <w:rPr>
          <w:rFonts w:cs="Arial"/>
          <w:color w:val="000000"/>
        </w:rPr>
        <w:t xml:space="preserve">young children are great imitators, </w:t>
      </w:r>
      <w:r w:rsidR="00151E74">
        <w:rPr>
          <w:rFonts w:cs="Arial"/>
          <w:color w:val="000000"/>
        </w:rPr>
        <w:t xml:space="preserve">so </w:t>
      </w:r>
      <w:r w:rsidR="00424804" w:rsidRPr="00751BD3">
        <w:rPr>
          <w:rFonts w:cs="Arial"/>
          <w:color w:val="000000"/>
        </w:rPr>
        <w:t>parents and care</w:t>
      </w:r>
      <w:r w:rsidR="00751BD3">
        <w:rPr>
          <w:rFonts w:cs="Arial"/>
          <w:color w:val="000000"/>
        </w:rPr>
        <w:t xml:space="preserve"> </w:t>
      </w:r>
      <w:r w:rsidR="00424804" w:rsidRPr="00751BD3">
        <w:rPr>
          <w:rFonts w:cs="Arial"/>
          <w:color w:val="000000"/>
        </w:rPr>
        <w:t>givers who set good examples by enjoying a range of fruit and vegetables themselves are encouraging their children</w:t>
      </w:r>
      <w:r w:rsidR="00424804" w:rsidRPr="00751BD3">
        <w:rPr>
          <w:rFonts w:cs="Arial"/>
          <w:color w:val="000000"/>
          <w:sz w:val="24"/>
        </w:rPr>
        <w:t>.</w:t>
      </w:r>
    </w:p>
    <w:p w14:paraId="142B75E7" w14:textId="2C147D20" w:rsidR="00151E74" w:rsidRPr="00151E74" w:rsidRDefault="00151E74" w:rsidP="00151E74">
      <w:pPr>
        <w:autoSpaceDE w:val="0"/>
        <w:autoSpaceDN w:val="0"/>
        <w:adjustRightInd w:val="0"/>
        <w:rPr>
          <w:rFonts w:cs="Arial"/>
          <w:color w:val="000000"/>
          <w:sz w:val="24"/>
        </w:rPr>
      </w:pPr>
      <w:r>
        <w:rPr>
          <w:rFonts w:cs="Arial"/>
          <w:color w:val="000000"/>
        </w:rPr>
        <w:t>Reference</w:t>
      </w:r>
      <w:r w:rsidRPr="00813C2B">
        <w:rPr>
          <w:rFonts w:cs="Arial"/>
          <w:color w:val="000000"/>
        </w:rPr>
        <w:t xml:space="preserve">: </w:t>
      </w:r>
      <w:r>
        <w:rPr>
          <w:rFonts w:cs="Arial"/>
          <w:color w:val="000000"/>
        </w:rPr>
        <w:t>T</w:t>
      </w:r>
      <w:r w:rsidRPr="003F2F8C">
        <w:rPr>
          <w:rFonts w:cs="Arial"/>
          <w:color w:val="000000"/>
        </w:rPr>
        <w:t>he SA Child Care Nutrition Partnership Food Matters Newsletter</w:t>
      </w:r>
    </w:p>
    <w:p w14:paraId="37857DD7" w14:textId="77777777" w:rsidR="00424804" w:rsidRDefault="00424804" w:rsidP="00292DDA">
      <w:pPr>
        <w:pStyle w:val="Heading1"/>
      </w:pPr>
      <w:r w:rsidRPr="004C1952">
        <w:t>Calcium for healthy bones and teeth</w:t>
      </w:r>
    </w:p>
    <w:p w14:paraId="173982E4" w14:textId="5DB8C09D" w:rsidR="00424804" w:rsidRPr="00813C2B" w:rsidRDefault="00424804" w:rsidP="00424804">
      <w:pPr>
        <w:autoSpaceDE w:val="0"/>
        <w:autoSpaceDN w:val="0"/>
        <w:adjustRightInd w:val="0"/>
        <w:rPr>
          <w:rFonts w:cs="Arial"/>
          <w:color w:val="000000"/>
        </w:rPr>
      </w:pPr>
      <w:bookmarkStart w:id="2" w:name="_Hlk130382635"/>
      <w:r w:rsidRPr="00813C2B">
        <w:rPr>
          <w:rFonts w:cs="Arial"/>
          <w:color w:val="000000"/>
        </w:rPr>
        <w:t xml:space="preserve">Calcium helps build strong bones and teeth, and the best sources of it are in milk, </w:t>
      </w:r>
      <w:proofErr w:type="gramStart"/>
      <w:r w:rsidRPr="00813C2B">
        <w:rPr>
          <w:rFonts w:cs="Arial"/>
          <w:color w:val="000000"/>
        </w:rPr>
        <w:t>cheese</w:t>
      </w:r>
      <w:proofErr w:type="gramEnd"/>
      <w:r w:rsidRPr="00813C2B">
        <w:rPr>
          <w:rFonts w:cs="Arial"/>
          <w:color w:val="000000"/>
        </w:rPr>
        <w:t xml:space="preserve"> and yoghurt. These foods are also sources of energy, protein and essential vitamins riboflavin and vitamin A. To meet calcium requirements</w:t>
      </w:r>
      <w:r w:rsidR="00663E83">
        <w:rPr>
          <w:rFonts w:cs="Arial"/>
          <w:color w:val="000000"/>
        </w:rPr>
        <w:t>,</w:t>
      </w:r>
      <w:r w:rsidRPr="00813C2B">
        <w:rPr>
          <w:rFonts w:cs="Arial"/>
          <w:color w:val="000000"/>
        </w:rPr>
        <w:t xml:space="preserve"> at least three serves of calcium a day is necessary.</w:t>
      </w:r>
    </w:p>
    <w:p w14:paraId="145F19E1" w14:textId="7C264F6C" w:rsidR="00424804" w:rsidRPr="00813C2B" w:rsidRDefault="00424804" w:rsidP="00751BD3">
      <w:pPr>
        <w:autoSpaceDE w:val="0"/>
        <w:autoSpaceDN w:val="0"/>
        <w:adjustRightInd w:val="0"/>
        <w:spacing w:after="120"/>
        <w:rPr>
          <w:rFonts w:cs="Arial"/>
          <w:color w:val="000000"/>
        </w:rPr>
      </w:pPr>
      <w:r>
        <w:rPr>
          <w:rFonts w:cs="Arial"/>
          <w:color w:val="000000"/>
        </w:rPr>
        <w:t>One</w:t>
      </w:r>
      <w:r w:rsidRPr="00813C2B">
        <w:rPr>
          <w:rFonts w:cs="Arial"/>
          <w:color w:val="000000"/>
        </w:rPr>
        <w:t xml:space="preserve"> serve</w:t>
      </w:r>
      <w:r w:rsidR="00016F02">
        <w:rPr>
          <w:rFonts w:cs="Arial"/>
          <w:color w:val="000000"/>
        </w:rPr>
        <w:t>,</w:t>
      </w:r>
      <w:r w:rsidR="00663E83">
        <w:rPr>
          <w:rFonts w:cs="Arial"/>
          <w:color w:val="000000"/>
        </w:rPr>
        <w:t xml:space="preserve"> </w:t>
      </w:r>
      <w:r w:rsidRPr="00813C2B">
        <w:rPr>
          <w:rFonts w:cs="Arial"/>
          <w:color w:val="000000"/>
        </w:rPr>
        <w:t>approx</w:t>
      </w:r>
      <w:r>
        <w:rPr>
          <w:rFonts w:cs="Arial"/>
          <w:color w:val="000000"/>
        </w:rPr>
        <w:t>imately</w:t>
      </w:r>
      <w:r w:rsidRPr="00813C2B">
        <w:rPr>
          <w:rFonts w:cs="Arial"/>
          <w:color w:val="000000"/>
        </w:rPr>
        <w:t xml:space="preserve"> 300</w:t>
      </w:r>
      <w:r w:rsidR="00663E83">
        <w:rPr>
          <w:rFonts w:cs="Arial"/>
          <w:color w:val="000000"/>
        </w:rPr>
        <w:t xml:space="preserve"> </w:t>
      </w:r>
      <w:r w:rsidRPr="00813C2B">
        <w:rPr>
          <w:rFonts w:cs="Arial"/>
          <w:color w:val="000000"/>
        </w:rPr>
        <w:t>mg calcium</w:t>
      </w:r>
      <w:r w:rsidR="00585CCD">
        <w:rPr>
          <w:rFonts w:cs="Arial"/>
          <w:color w:val="000000"/>
        </w:rPr>
        <w:t>,</w:t>
      </w:r>
      <w:r w:rsidR="00C71138">
        <w:rPr>
          <w:rFonts w:cs="Arial"/>
          <w:color w:val="000000"/>
        </w:rPr>
        <w:t xml:space="preserve"> </w:t>
      </w:r>
      <w:r w:rsidR="00751BD3">
        <w:rPr>
          <w:rFonts w:cs="Arial"/>
          <w:color w:val="000000"/>
        </w:rPr>
        <w:t>is</w:t>
      </w:r>
      <w:r>
        <w:rPr>
          <w:rFonts w:cs="Arial"/>
          <w:color w:val="000000"/>
        </w:rPr>
        <w:t xml:space="preserve"> equal to:</w:t>
      </w:r>
    </w:p>
    <w:p w14:paraId="1F70974B" w14:textId="5E28269E" w:rsidR="00424804" w:rsidRPr="002B4B46" w:rsidRDefault="00424804" w:rsidP="00663E83">
      <w:pPr>
        <w:pStyle w:val="ListParagraph"/>
        <w:numPr>
          <w:ilvl w:val="0"/>
          <w:numId w:val="14"/>
        </w:numPr>
        <w:autoSpaceDE w:val="0"/>
        <w:autoSpaceDN w:val="0"/>
        <w:adjustRightInd w:val="0"/>
        <w:ind w:left="851" w:hanging="283"/>
        <w:rPr>
          <w:rFonts w:cs="Arial"/>
          <w:color w:val="000000"/>
        </w:rPr>
      </w:pPr>
      <w:r w:rsidRPr="002B4B46">
        <w:rPr>
          <w:rFonts w:cs="Arial"/>
          <w:color w:val="000000"/>
        </w:rPr>
        <w:t>250</w:t>
      </w:r>
      <w:r w:rsidR="00751BD3">
        <w:rPr>
          <w:rFonts w:cs="Arial"/>
          <w:color w:val="000000"/>
        </w:rPr>
        <w:t xml:space="preserve"> </w:t>
      </w:r>
      <w:r w:rsidRPr="002B4B46">
        <w:rPr>
          <w:rFonts w:cs="Arial"/>
          <w:color w:val="000000"/>
        </w:rPr>
        <w:t xml:space="preserve">ml full cream milk or </w:t>
      </w:r>
      <w:r w:rsidRPr="004D0881">
        <w:rPr>
          <w:rFonts w:cs="Arial"/>
          <w:iCs w:val="0"/>
          <w:color w:val="000000"/>
        </w:rPr>
        <w:t>calcium enriched soy</w:t>
      </w:r>
      <w:r w:rsidRPr="002B4B46">
        <w:rPr>
          <w:rFonts w:cs="Arial"/>
          <w:color w:val="000000"/>
        </w:rPr>
        <w:t xml:space="preserve"> milk</w:t>
      </w:r>
    </w:p>
    <w:p w14:paraId="3D68E7D2" w14:textId="455E63A0" w:rsidR="00424804" w:rsidRPr="002B4B46" w:rsidRDefault="00424804" w:rsidP="00663E83">
      <w:pPr>
        <w:pStyle w:val="ListParagraph"/>
        <w:numPr>
          <w:ilvl w:val="0"/>
          <w:numId w:val="14"/>
        </w:numPr>
        <w:autoSpaceDE w:val="0"/>
        <w:autoSpaceDN w:val="0"/>
        <w:adjustRightInd w:val="0"/>
        <w:ind w:left="851" w:hanging="283"/>
        <w:rPr>
          <w:rFonts w:cs="Arial"/>
          <w:color w:val="000000"/>
        </w:rPr>
      </w:pPr>
      <w:r w:rsidRPr="002B4B46">
        <w:rPr>
          <w:rFonts w:cs="Arial"/>
          <w:color w:val="000000"/>
        </w:rPr>
        <w:t>200</w:t>
      </w:r>
      <w:r w:rsidR="00751BD3">
        <w:rPr>
          <w:rFonts w:cs="Arial"/>
          <w:color w:val="000000"/>
        </w:rPr>
        <w:t xml:space="preserve"> </w:t>
      </w:r>
      <w:r w:rsidRPr="002B4B46">
        <w:rPr>
          <w:rFonts w:cs="Arial"/>
          <w:color w:val="000000"/>
        </w:rPr>
        <w:t>g tub yoghurt</w:t>
      </w:r>
    </w:p>
    <w:p w14:paraId="7C923961" w14:textId="5120BE00" w:rsidR="00424804" w:rsidRPr="002B4B46" w:rsidRDefault="00424804" w:rsidP="00663E83">
      <w:pPr>
        <w:pStyle w:val="ListParagraph"/>
        <w:numPr>
          <w:ilvl w:val="0"/>
          <w:numId w:val="14"/>
        </w:numPr>
        <w:autoSpaceDE w:val="0"/>
        <w:autoSpaceDN w:val="0"/>
        <w:adjustRightInd w:val="0"/>
        <w:ind w:left="851" w:hanging="283"/>
        <w:rPr>
          <w:rFonts w:cs="Arial"/>
          <w:color w:val="000000"/>
        </w:rPr>
      </w:pPr>
      <w:r w:rsidRPr="002B4B46">
        <w:rPr>
          <w:rFonts w:cs="Arial"/>
          <w:color w:val="000000"/>
        </w:rPr>
        <w:t>200</w:t>
      </w:r>
      <w:r w:rsidR="00751BD3">
        <w:rPr>
          <w:rFonts w:cs="Arial"/>
          <w:color w:val="000000"/>
        </w:rPr>
        <w:t xml:space="preserve"> </w:t>
      </w:r>
      <w:r w:rsidRPr="002B4B46">
        <w:rPr>
          <w:rFonts w:cs="Arial"/>
          <w:color w:val="000000"/>
        </w:rPr>
        <w:t>ml custard</w:t>
      </w:r>
    </w:p>
    <w:p w14:paraId="10B03321" w14:textId="36AEFB32" w:rsidR="00424804" w:rsidRPr="002B4B46" w:rsidRDefault="00424804" w:rsidP="00663E83">
      <w:pPr>
        <w:pStyle w:val="ListParagraph"/>
        <w:numPr>
          <w:ilvl w:val="0"/>
          <w:numId w:val="14"/>
        </w:numPr>
        <w:autoSpaceDE w:val="0"/>
        <w:autoSpaceDN w:val="0"/>
        <w:adjustRightInd w:val="0"/>
        <w:spacing w:after="200"/>
        <w:ind w:left="851" w:hanging="283"/>
        <w:rPr>
          <w:rFonts w:cs="Arial"/>
          <w:color w:val="000000"/>
        </w:rPr>
      </w:pPr>
      <w:r w:rsidRPr="002B4B46">
        <w:rPr>
          <w:rFonts w:cs="Arial"/>
          <w:color w:val="000000"/>
        </w:rPr>
        <w:t>45</w:t>
      </w:r>
      <w:r w:rsidR="00751BD3">
        <w:rPr>
          <w:rFonts w:cs="Arial"/>
          <w:color w:val="000000"/>
        </w:rPr>
        <w:t xml:space="preserve"> </w:t>
      </w:r>
      <w:r w:rsidRPr="002B4B46">
        <w:rPr>
          <w:rFonts w:cs="Arial"/>
          <w:color w:val="000000"/>
        </w:rPr>
        <w:t>g cheese</w:t>
      </w:r>
      <w:r w:rsidR="00585CCD">
        <w:rPr>
          <w:rFonts w:cs="Arial"/>
          <w:color w:val="000000"/>
        </w:rPr>
        <w:t xml:space="preserve"> – </w:t>
      </w:r>
      <w:r w:rsidRPr="002B4B46">
        <w:rPr>
          <w:rFonts w:cs="Arial"/>
          <w:color w:val="000000"/>
        </w:rPr>
        <w:t>2 slices</w:t>
      </w:r>
      <w:r>
        <w:rPr>
          <w:rFonts w:cs="Arial"/>
          <w:color w:val="000000"/>
        </w:rPr>
        <w:t>.</w:t>
      </w:r>
    </w:p>
    <w:bookmarkEnd w:id="2"/>
    <w:p w14:paraId="5B00AEB9" w14:textId="77777777" w:rsidR="00055A53" w:rsidRDefault="00055A53">
      <w:pPr>
        <w:rPr>
          <w:rFonts w:ascii="Lato Semibold" w:eastAsia="Times New Roman" w:hAnsi="Lato Semibold"/>
          <w:color w:val="1F1F5F"/>
          <w:kern w:val="32"/>
          <w:sz w:val="36"/>
          <w:szCs w:val="32"/>
        </w:rPr>
      </w:pPr>
      <w:r>
        <w:br w:type="page"/>
      </w:r>
    </w:p>
    <w:p w14:paraId="52A63A40" w14:textId="5602D682" w:rsidR="00424804" w:rsidRDefault="00424804" w:rsidP="003E5F09">
      <w:pPr>
        <w:pStyle w:val="Heading2"/>
      </w:pPr>
      <w:r w:rsidRPr="004C1952">
        <w:lastRenderedPageBreak/>
        <w:t>Easy ways to increase calcium in your child</w:t>
      </w:r>
      <w:r w:rsidR="00472273">
        <w:t>’</w:t>
      </w:r>
      <w:r w:rsidRPr="004C1952">
        <w:t xml:space="preserve">s </w:t>
      </w:r>
      <w:proofErr w:type="gramStart"/>
      <w:r w:rsidRPr="004C1952">
        <w:t>diet</w:t>
      </w:r>
      <w:proofErr w:type="gramEnd"/>
    </w:p>
    <w:p w14:paraId="4E158B1B" w14:textId="0BF90190" w:rsidR="00424804" w:rsidRPr="00813C2B" w:rsidRDefault="00424804" w:rsidP="00751BD3">
      <w:pPr>
        <w:spacing w:after="120"/>
      </w:pPr>
      <w:bookmarkStart w:id="3" w:name="_Hlk130382991"/>
      <w:r w:rsidRPr="00813C2B">
        <w:t xml:space="preserve">Easy ways to increase calcium in your </w:t>
      </w:r>
      <w:r w:rsidR="00585CCD" w:rsidRPr="00813C2B">
        <w:t>child’s</w:t>
      </w:r>
      <w:r w:rsidRPr="00813C2B">
        <w:t xml:space="preserve"> diet include</w:t>
      </w:r>
      <w:r>
        <w:t>:</w:t>
      </w:r>
    </w:p>
    <w:p w14:paraId="2B866D31" w14:textId="62D31BF5" w:rsidR="00424804" w:rsidRPr="00813C2B" w:rsidRDefault="00751BD3" w:rsidP="00F1130C">
      <w:pPr>
        <w:numPr>
          <w:ilvl w:val="0"/>
          <w:numId w:val="13"/>
        </w:numPr>
        <w:autoSpaceDE w:val="0"/>
        <w:autoSpaceDN w:val="0"/>
        <w:adjustRightInd w:val="0"/>
        <w:spacing w:after="120"/>
        <w:ind w:left="851" w:hanging="283"/>
        <w:rPr>
          <w:rFonts w:cs="Arial"/>
          <w:color w:val="000000"/>
        </w:rPr>
      </w:pPr>
      <w:r>
        <w:rPr>
          <w:rFonts w:cs="Arial"/>
          <w:color w:val="000000"/>
        </w:rPr>
        <w:t>o</w:t>
      </w:r>
      <w:r w:rsidRPr="00813C2B">
        <w:rPr>
          <w:rFonts w:cs="Arial"/>
          <w:color w:val="000000"/>
        </w:rPr>
        <w:t xml:space="preserve">ffer </w:t>
      </w:r>
      <w:r w:rsidR="00424804" w:rsidRPr="00813C2B">
        <w:rPr>
          <w:rFonts w:cs="Arial"/>
          <w:color w:val="000000"/>
        </w:rPr>
        <w:t xml:space="preserve">milk instead of cordial </w:t>
      </w:r>
      <w:r w:rsidR="00424804">
        <w:rPr>
          <w:rFonts w:cs="Arial"/>
          <w:color w:val="000000"/>
        </w:rPr>
        <w:t>and</w:t>
      </w:r>
      <w:r w:rsidR="00424804" w:rsidRPr="00813C2B">
        <w:rPr>
          <w:rFonts w:cs="Arial"/>
          <w:color w:val="000000"/>
        </w:rPr>
        <w:t xml:space="preserve"> fruit </w:t>
      </w:r>
      <w:proofErr w:type="gramStart"/>
      <w:r w:rsidR="00424804" w:rsidRPr="00813C2B">
        <w:rPr>
          <w:rFonts w:cs="Arial"/>
          <w:color w:val="000000"/>
        </w:rPr>
        <w:t>juice</w:t>
      </w:r>
      <w:proofErr w:type="gramEnd"/>
    </w:p>
    <w:p w14:paraId="5F17B73B" w14:textId="7352311E" w:rsidR="00424804" w:rsidRPr="00813C2B" w:rsidRDefault="00751BD3" w:rsidP="00F1130C">
      <w:pPr>
        <w:numPr>
          <w:ilvl w:val="0"/>
          <w:numId w:val="13"/>
        </w:numPr>
        <w:autoSpaceDE w:val="0"/>
        <w:autoSpaceDN w:val="0"/>
        <w:adjustRightInd w:val="0"/>
        <w:spacing w:after="120"/>
        <w:ind w:left="851" w:hanging="283"/>
        <w:rPr>
          <w:rFonts w:cs="Arial"/>
          <w:color w:val="000000"/>
        </w:rPr>
      </w:pPr>
      <w:r>
        <w:rPr>
          <w:rFonts w:cs="Arial"/>
          <w:color w:val="000000"/>
        </w:rPr>
        <w:t>o</w:t>
      </w:r>
      <w:r w:rsidRPr="00813C2B">
        <w:rPr>
          <w:rFonts w:cs="Arial"/>
          <w:color w:val="000000"/>
        </w:rPr>
        <w:t xml:space="preserve">ffer </w:t>
      </w:r>
      <w:r w:rsidR="00424804" w:rsidRPr="00813C2B">
        <w:rPr>
          <w:rFonts w:cs="Arial"/>
          <w:color w:val="000000"/>
        </w:rPr>
        <w:t xml:space="preserve">breakfast cereals with milk as a </w:t>
      </w:r>
      <w:proofErr w:type="gramStart"/>
      <w:r w:rsidR="00424804" w:rsidRPr="00813C2B">
        <w:rPr>
          <w:rFonts w:cs="Arial"/>
          <w:color w:val="000000"/>
        </w:rPr>
        <w:t>snack</w:t>
      </w:r>
      <w:proofErr w:type="gramEnd"/>
    </w:p>
    <w:p w14:paraId="2BDD48BF" w14:textId="49B74019" w:rsidR="00424804" w:rsidRPr="00813C2B" w:rsidRDefault="00751BD3" w:rsidP="00F1130C">
      <w:pPr>
        <w:numPr>
          <w:ilvl w:val="0"/>
          <w:numId w:val="13"/>
        </w:numPr>
        <w:autoSpaceDE w:val="0"/>
        <w:autoSpaceDN w:val="0"/>
        <w:adjustRightInd w:val="0"/>
        <w:spacing w:after="120"/>
        <w:ind w:left="851" w:hanging="283"/>
        <w:rPr>
          <w:rFonts w:cs="Arial"/>
          <w:color w:val="000000"/>
        </w:rPr>
      </w:pPr>
      <w:r>
        <w:rPr>
          <w:rFonts w:cs="Arial"/>
          <w:color w:val="000000"/>
        </w:rPr>
        <w:t>u</w:t>
      </w:r>
      <w:r w:rsidRPr="00813C2B">
        <w:rPr>
          <w:rFonts w:cs="Arial"/>
          <w:color w:val="000000"/>
        </w:rPr>
        <w:t xml:space="preserve">se </w:t>
      </w:r>
      <w:r w:rsidR="00424804" w:rsidRPr="00813C2B">
        <w:rPr>
          <w:rFonts w:cs="Arial"/>
          <w:color w:val="000000"/>
        </w:rPr>
        <w:t xml:space="preserve">custard, </w:t>
      </w:r>
      <w:r w:rsidR="00910865" w:rsidRPr="000B2003">
        <w:rPr>
          <w:rFonts w:cs="Arial"/>
          <w:color w:val="000000"/>
        </w:rPr>
        <w:t>low or reduced</w:t>
      </w:r>
      <w:r w:rsidR="00910865">
        <w:rPr>
          <w:rFonts w:cs="Arial"/>
          <w:color w:val="000000"/>
        </w:rPr>
        <w:t xml:space="preserve"> </w:t>
      </w:r>
      <w:r w:rsidR="00910865" w:rsidRPr="000B2003">
        <w:rPr>
          <w:rFonts w:cs="Arial"/>
          <w:color w:val="000000"/>
        </w:rPr>
        <w:t xml:space="preserve">fat </w:t>
      </w:r>
      <w:r w:rsidR="00424804" w:rsidRPr="00813C2B">
        <w:rPr>
          <w:rFonts w:cs="Arial"/>
          <w:color w:val="000000"/>
        </w:rPr>
        <w:t xml:space="preserve">yoghurt or fromage frais for a healthy </w:t>
      </w:r>
      <w:proofErr w:type="gramStart"/>
      <w:r w:rsidR="00424804" w:rsidRPr="00813C2B">
        <w:rPr>
          <w:rFonts w:cs="Arial"/>
          <w:color w:val="000000"/>
        </w:rPr>
        <w:t>dessert</w:t>
      </w:r>
      <w:proofErr w:type="gramEnd"/>
    </w:p>
    <w:p w14:paraId="633C99F5" w14:textId="610A75C0" w:rsidR="00424804" w:rsidRDefault="00751BD3" w:rsidP="00F1130C">
      <w:pPr>
        <w:numPr>
          <w:ilvl w:val="0"/>
          <w:numId w:val="13"/>
        </w:numPr>
        <w:autoSpaceDE w:val="0"/>
        <w:autoSpaceDN w:val="0"/>
        <w:adjustRightInd w:val="0"/>
        <w:spacing w:after="120"/>
        <w:ind w:left="851" w:hanging="283"/>
        <w:rPr>
          <w:rFonts w:cs="Arial"/>
          <w:color w:val="000000"/>
        </w:rPr>
      </w:pPr>
      <w:r>
        <w:rPr>
          <w:rFonts w:cs="Arial"/>
          <w:color w:val="000000"/>
        </w:rPr>
        <w:t>t</w:t>
      </w:r>
      <w:r w:rsidRPr="00813C2B">
        <w:rPr>
          <w:rFonts w:cs="Arial"/>
          <w:color w:val="000000"/>
        </w:rPr>
        <w:t xml:space="preserve">ry </w:t>
      </w:r>
      <w:r w:rsidR="00424804" w:rsidRPr="00813C2B">
        <w:rPr>
          <w:rFonts w:cs="Arial"/>
          <w:color w:val="000000"/>
        </w:rPr>
        <w:t xml:space="preserve">cheese sticks in the lunch </w:t>
      </w:r>
      <w:proofErr w:type="gramStart"/>
      <w:r w:rsidR="00424804" w:rsidRPr="00813C2B">
        <w:rPr>
          <w:rFonts w:cs="Arial"/>
          <w:color w:val="000000"/>
        </w:rPr>
        <w:t>box</w:t>
      </w:r>
      <w:proofErr w:type="gramEnd"/>
    </w:p>
    <w:p w14:paraId="26EB2C4A" w14:textId="19F6E0A9" w:rsidR="00424804" w:rsidRPr="00813C2B" w:rsidRDefault="00751BD3" w:rsidP="00F1130C">
      <w:pPr>
        <w:numPr>
          <w:ilvl w:val="0"/>
          <w:numId w:val="13"/>
        </w:numPr>
        <w:autoSpaceDE w:val="0"/>
        <w:autoSpaceDN w:val="0"/>
        <w:adjustRightInd w:val="0"/>
        <w:spacing w:after="120"/>
        <w:ind w:left="851" w:hanging="283"/>
        <w:rPr>
          <w:rFonts w:cs="Arial"/>
          <w:color w:val="000000"/>
        </w:rPr>
      </w:pPr>
      <w:r>
        <w:rPr>
          <w:rFonts w:cs="Arial"/>
          <w:color w:val="000000"/>
        </w:rPr>
        <w:t xml:space="preserve">offer </w:t>
      </w:r>
      <w:r w:rsidR="00424804" w:rsidRPr="00813C2B">
        <w:rPr>
          <w:rFonts w:cs="Arial"/>
          <w:color w:val="000000"/>
        </w:rPr>
        <w:t>homemade milkshakes and fruit smoothies</w:t>
      </w:r>
      <w:r w:rsidR="00585CCD">
        <w:rPr>
          <w:rFonts w:cs="Arial"/>
          <w:color w:val="000000"/>
        </w:rPr>
        <w:t>,</w:t>
      </w:r>
      <w:r w:rsidR="00C71138">
        <w:rPr>
          <w:rFonts w:cs="Arial"/>
          <w:color w:val="000000"/>
        </w:rPr>
        <w:t xml:space="preserve"> </w:t>
      </w:r>
      <w:r w:rsidR="00424804" w:rsidRPr="00813C2B">
        <w:rPr>
          <w:rFonts w:cs="Arial"/>
          <w:color w:val="000000"/>
        </w:rPr>
        <w:t xml:space="preserve">made with fresh </w:t>
      </w:r>
      <w:r w:rsidR="00910865" w:rsidRPr="000B2003">
        <w:rPr>
          <w:rFonts w:cs="Arial"/>
        </w:rPr>
        <w:t>fruit and milk or yoghurt</w:t>
      </w:r>
      <w:r w:rsidR="00585CCD">
        <w:rPr>
          <w:rFonts w:cs="Arial"/>
        </w:rPr>
        <w:t>,</w:t>
      </w:r>
      <w:r w:rsidR="00910865" w:rsidRPr="000B2003">
        <w:rPr>
          <w:rFonts w:cs="Arial"/>
        </w:rPr>
        <w:t xml:space="preserve"> as they make a great </w:t>
      </w:r>
      <w:proofErr w:type="gramStart"/>
      <w:r w:rsidR="00910865" w:rsidRPr="000B2003">
        <w:rPr>
          <w:rFonts w:cs="Arial"/>
        </w:rPr>
        <w:t>snack</w:t>
      </w:r>
      <w:proofErr w:type="gramEnd"/>
    </w:p>
    <w:p w14:paraId="270ED605" w14:textId="55506477" w:rsidR="00424804" w:rsidRPr="00813C2B" w:rsidRDefault="00751BD3" w:rsidP="00F1130C">
      <w:pPr>
        <w:numPr>
          <w:ilvl w:val="0"/>
          <w:numId w:val="13"/>
        </w:numPr>
        <w:autoSpaceDE w:val="0"/>
        <w:autoSpaceDN w:val="0"/>
        <w:adjustRightInd w:val="0"/>
        <w:spacing w:after="120"/>
        <w:ind w:left="851" w:hanging="283"/>
        <w:rPr>
          <w:rFonts w:cs="Arial"/>
          <w:color w:val="000000"/>
        </w:rPr>
      </w:pPr>
      <w:r>
        <w:rPr>
          <w:rFonts w:cs="Arial"/>
          <w:color w:val="000000"/>
        </w:rPr>
        <w:t>u</w:t>
      </w:r>
      <w:r w:rsidR="00910865" w:rsidRPr="000B2003">
        <w:rPr>
          <w:rFonts w:cs="Arial"/>
        </w:rPr>
        <w:t xml:space="preserve">se </w:t>
      </w:r>
      <w:r w:rsidR="00910865" w:rsidRPr="000B2003">
        <w:rPr>
          <w:rFonts w:cs="Arial"/>
          <w:color w:val="000000"/>
        </w:rPr>
        <w:t>low or reduced</w:t>
      </w:r>
      <w:r w:rsidR="00910865">
        <w:rPr>
          <w:rFonts w:cs="Arial"/>
          <w:color w:val="000000"/>
        </w:rPr>
        <w:t xml:space="preserve"> </w:t>
      </w:r>
      <w:r w:rsidR="00910865" w:rsidRPr="000B2003">
        <w:rPr>
          <w:rFonts w:cs="Arial"/>
          <w:color w:val="000000"/>
        </w:rPr>
        <w:t xml:space="preserve">fat </w:t>
      </w:r>
      <w:r w:rsidR="00910865" w:rsidRPr="000B2003">
        <w:rPr>
          <w:rFonts w:cs="Arial"/>
        </w:rPr>
        <w:t>milk as much as possible in cooking</w:t>
      </w:r>
      <w:r w:rsidR="00585CCD">
        <w:rPr>
          <w:rFonts w:cs="Arial"/>
        </w:rPr>
        <w:t>,</w:t>
      </w:r>
      <w:r w:rsidR="00910865">
        <w:rPr>
          <w:rFonts w:cs="Arial"/>
        </w:rPr>
        <w:t xml:space="preserve"> including in</w:t>
      </w:r>
      <w:r w:rsidR="00910865" w:rsidRPr="000B2003">
        <w:rPr>
          <w:rFonts w:cs="Arial"/>
        </w:rPr>
        <w:t xml:space="preserve"> soups, sauces, </w:t>
      </w:r>
      <w:r w:rsidR="00BB19E2" w:rsidRPr="000B2003">
        <w:rPr>
          <w:rFonts w:cs="Arial"/>
        </w:rPr>
        <w:t>mornay</w:t>
      </w:r>
      <w:r w:rsidR="00910865" w:rsidRPr="000B2003">
        <w:rPr>
          <w:rFonts w:cs="Arial"/>
        </w:rPr>
        <w:t xml:space="preserve"> and </w:t>
      </w:r>
      <w:proofErr w:type="gramStart"/>
      <w:r w:rsidR="00910865" w:rsidRPr="000B2003">
        <w:rPr>
          <w:rFonts w:cs="Arial"/>
        </w:rPr>
        <w:t>milk</w:t>
      </w:r>
      <w:r w:rsidR="00910865">
        <w:rPr>
          <w:rFonts w:cs="Arial"/>
        </w:rPr>
        <w:t xml:space="preserve"> </w:t>
      </w:r>
      <w:r w:rsidR="00910865" w:rsidRPr="000B2003">
        <w:rPr>
          <w:rFonts w:cs="Arial"/>
        </w:rPr>
        <w:t>based</w:t>
      </w:r>
      <w:proofErr w:type="gramEnd"/>
      <w:r w:rsidR="00910865" w:rsidRPr="000B2003">
        <w:rPr>
          <w:rFonts w:cs="Arial"/>
        </w:rPr>
        <w:t xml:space="preserve"> puddings</w:t>
      </w:r>
      <w:r w:rsidR="003E5F09">
        <w:rPr>
          <w:rFonts w:cs="Arial"/>
        </w:rPr>
        <w:t>. T</w:t>
      </w:r>
      <w:r w:rsidR="003E5F09" w:rsidRPr="000B2003">
        <w:rPr>
          <w:rFonts w:cs="Arial"/>
        </w:rPr>
        <w:t>his is also a healthier alternative to coconut milk which does not contain calcium</w:t>
      </w:r>
      <w:r w:rsidR="003E5F09">
        <w:rPr>
          <w:rFonts w:cs="Arial"/>
        </w:rPr>
        <w:t>.</w:t>
      </w:r>
    </w:p>
    <w:p w14:paraId="7F354E10" w14:textId="6ECDEED8" w:rsidR="00424804" w:rsidRPr="00585CCD" w:rsidRDefault="00751BD3" w:rsidP="00F1130C">
      <w:pPr>
        <w:numPr>
          <w:ilvl w:val="0"/>
          <w:numId w:val="13"/>
        </w:numPr>
        <w:autoSpaceDE w:val="0"/>
        <w:autoSpaceDN w:val="0"/>
        <w:adjustRightInd w:val="0"/>
        <w:spacing w:after="120"/>
        <w:ind w:left="851" w:hanging="283"/>
        <w:rPr>
          <w:rFonts w:cs="Arial"/>
          <w:color w:val="000000"/>
        </w:rPr>
      </w:pPr>
      <w:r>
        <w:rPr>
          <w:rFonts w:cs="Arial"/>
          <w:color w:val="000000"/>
        </w:rPr>
        <w:t>u</w:t>
      </w:r>
      <w:r w:rsidRPr="00813C2B">
        <w:rPr>
          <w:rFonts w:cs="Arial"/>
          <w:color w:val="000000"/>
        </w:rPr>
        <w:t xml:space="preserve">se </w:t>
      </w:r>
      <w:r w:rsidR="00910865" w:rsidRPr="009E5CB8">
        <w:rPr>
          <w:rFonts w:cs="Arial"/>
        </w:rPr>
        <w:t>lots of grated cheese on pasta and pizza or sprinkle on vegetables</w:t>
      </w:r>
    </w:p>
    <w:p w14:paraId="0CDB79B8" w14:textId="09952992" w:rsidR="00585CCD" w:rsidRPr="00585CCD" w:rsidRDefault="00585CCD" w:rsidP="00585CCD">
      <w:pPr>
        <w:numPr>
          <w:ilvl w:val="0"/>
          <w:numId w:val="13"/>
        </w:numPr>
        <w:autoSpaceDE w:val="0"/>
        <w:autoSpaceDN w:val="0"/>
        <w:adjustRightInd w:val="0"/>
        <w:spacing w:after="120"/>
        <w:ind w:left="851" w:hanging="283"/>
        <w:rPr>
          <w:rFonts w:cs="Arial"/>
          <w:color w:val="000000"/>
        </w:rPr>
      </w:pPr>
      <w:r w:rsidRPr="000B2003">
        <w:rPr>
          <w:rFonts w:cs="Arial"/>
        </w:rPr>
        <w:t>try toasted cheese sandwiches for lunch</w:t>
      </w:r>
      <w:r>
        <w:rPr>
          <w:rFonts w:cs="Arial"/>
        </w:rPr>
        <w:t>.</w:t>
      </w:r>
    </w:p>
    <w:bookmarkEnd w:id="3"/>
    <w:p w14:paraId="06469B68" w14:textId="77777777" w:rsidR="00424804" w:rsidRDefault="00424804" w:rsidP="00292DDA">
      <w:pPr>
        <w:pStyle w:val="Heading1"/>
      </w:pPr>
      <w:r w:rsidRPr="004C1952">
        <w:t>L</w:t>
      </w:r>
      <w:r>
        <w:t>unch box checklist</w:t>
      </w:r>
    </w:p>
    <w:p w14:paraId="5DC4A7FE" w14:textId="7C6BCF93" w:rsidR="00424804" w:rsidRPr="004A0422" w:rsidRDefault="00585CCD" w:rsidP="00292DDA">
      <w:pPr>
        <w:pStyle w:val="Heading2"/>
      </w:pPr>
      <w:r>
        <w:t>L</w:t>
      </w:r>
      <w:r w:rsidR="00424804" w:rsidRPr="004A0422">
        <w:t xml:space="preserve">unch </w:t>
      </w:r>
      <w:r w:rsidR="00424804">
        <w:t>h</w:t>
      </w:r>
      <w:r w:rsidR="00424804" w:rsidRPr="004A0422">
        <w:t>a</w:t>
      </w:r>
      <w:r>
        <w:t>s</w:t>
      </w:r>
      <w:r w:rsidR="00424804" w:rsidRPr="004A0422">
        <w:t xml:space="preserve"> a </w:t>
      </w:r>
      <w:r w:rsidR="00424804">
        <w:t>h</w:t>
      </w:r>
      <w:r w:rsidR="00424804" w:rsidRPr="004A0422">
        <w:t xml:space="preserve">ealthy </w:t>
      </w:r>
      <w:r w:rsidR="00424804">
        <w:t>w</w:t>
      </w:r>
      <w:r w:rsidR="00424804" w:rsidRPr="004A0422">
        <w:t xml:space="preserve">holesome </w:t>
      </w:r>
      <w:proofErr w:type="gramStart"/>
      <w:r w:rsidR="00424804">
        <w:t>m</w:t>
      </w:r>
      <w:r w:rsidR="00424804" w:rsidRPr="004A0422">
        <w:t>ain</w:t>
      </w:r>
      <w:proofErr w:type="gramEnd"/>
    </w:p>
    <w:p w14:paraId="5C6D927D" w14:textId="7717DB86" w:rsidR="00424804" w:rsidRPr="004953AE" w:rsidRDefault="00000800" w:rsidP="00697756">
      <w:pPr>
        <w:numPr>
          <w:ilvl w:val="0"/>
          <w:numId w:val="13"/>
        </w:numPr>
        <w:autoSpaceDE w:val="0"/>
        <w:autoSpaceDN w:val="0"/>
        <w:adjustRightInd w:val="0"/>
        <w:spacing w:after="120"/>
        <w:ind w:left="851" w:hanging="283"/>
        <w:rPr>
          <w:rFonts w:cs="Arial"/>
          <w:color w:val="000000"/>
        </w:rPr>
      </w:pPr>
      <w:bookmarkStart w:id="4" w:name="_Hlk130383060"/>
      <w:r>
        <w:rPr>
          <w:rFonts w:cs="Arial"/>
          <w:color w:val="000000"/>
        </w:rPr>
        <w:t>w</w:t>
      </w:r>
      <w:r w:rsidR="00424804" w:rsidRPr="004953AE">
        <w:rPr>
          <w:rFonts w:cs="Arial"/>
          <w:color w:val="000000"/>
        </w:rPr>
        <w:t xml:space="preserve">holegrain or </w:t>
      </w:r>
      <w:r w:rsidR="00424804">
        <w:rPr>
          <w:rFonts w:cs="Arial"/>
          <w:color w:val="000000"/>
        </w:rPr>
        <w:t>w</w:t>
      </w:r>
      <w:r w:rsidR="00424804" w:rsidRPr="004953AE">
        <w:rPr>
          <w:rFonts w:cs="Arial"/>
          <w:color w:val="000000"/>
        </w:rPr>
        <w:t xml:space="preserve">holemeal </w:t>
      </w:r>
      <w:r w:rsidR="00424804">
        <w:rPr>
          <w:rFonts w:cs="Arial"/>
          <w:color w:val="000000"/>
        </w:rPr>
        <w:t>s</w:t>
      </w:r>
      <w:r w:rsidR="00424804" w:rsidRPr="004953AE">
        <w:rPr>
          <w:rFonts w:cs="Arial"/>
          <w:color w:val="000000"/>
        </w:rPr>
        <w:t xml:space="preserve">andwich, </w:t>
      </w:r>
      <w:r w:rsidR="00424804">
        <w:rPr>
          <w:rFonts w:cs="Arial"/>
          <w:color w:val="000000"/>
        </w:rPr>
        <w:t>r</w:t>
      </w:r>
      <w:r w:rsidR="00424804" w:rsidRPr="004953AE">
        <w:rPr>
          <w:rFonts w:cs="Arial"/>
          <w:color w:val="000000"/>
        </w:rPr>
        <w:t xml:space="preserve">oll, </w:t>
      </w:r>
      <w:proofErr w:type="gramStart"/>
      <w:r w:rsidR="00424804">
        <w:rPr>
          <w:rFonts w:cs="Arial"/>
          <w:color w:val="000000"/>
        </w:rPr>
        <w:t>b</w:t>
      </w:r>
      <w:r w:rsidR="00424804" w:rsidRPr="004953AE">
        <w:rPr>
          <w:rFonts w:cs="Arial"/>
          <w:color w:val="000000"/>
        </w:rPr>
        <w:t>agel</w:t>
      </w:r>
      <w:proofErr w:type="gramEnd"/>
      <w:r w:rsidR="00424804" w:rsidRPr="004953AE">
        <w:rPr>
          <w:rFonts w:cs="Arial"/>
          <w:color w:val="000000"/>
        </w:rPr>
        <w:t xml:space="preserve"> or </w:t>
      </w:r>
      <w:r w:rsidR="00424804">
        <w:rPr>
          <w:rFonts w:cs="Arial"/>
          <w:color w:val="000000"/>
        </w:rPr>
        <w:t>w</w:t>
      </w:r>
      <w:r w:rsidR="00424804" w:rsidRPr="004953AE">
        <w:rPr>
          <w:rFonts w:cs="Arial"/>
          <w:color w:val="000000"/>
        </w:rPr>
        <w:t>rap filled with</w:t>
      </w:r>
      <w:r w:rsidR="00550FCA">
        <w:rPr>
          <w:rFonts w:cs="Arial"/>
          <w:color w:val="000000"/>
        </w:rPr>
        <w:t>:</w:t>
      </w:r>
    </w:p>
    <w:p w14:paraId="7299AFBB" w14:textId="386A8E2D" w:rsidR="00424804" w:rsidRPr="004953AE" w:rsidRDefault="00550FCA" w:rsidP="00697756">
      <w:pPr>
        <w:numPr>
          <w:ilvl w:val="1"/>
          <w:numId w:val="17"/>
        </w:numPr>
        <w:autoSpaceDE w:val="0"/>
        <w:autoSpaceDN w:val="0"/>
        <w:adjustRightInd w:val="0"/>
        <w:spacing w:after="120"/>
        <w:ind w:left="1134" w:hanging="283"/>
        <w:rPr>
          <w:rFonts w:cs="Arial"/>
          <w:color w:val="000000"/>
        </w:rPr>
      </w:pPr>
      <w:r>
        <w:rPr>
          <w:rFonts w:cs="Arial"/>
          <w:color w:val="000000"/>
        </w:rPr>
        <w:t>p</w:t>
      </w:r>
      <w:r w:rsidR="00424804" w:rsidRPr="004953AE">
        <w:rPr>
          <w:rFonts w:cs="Arial"/>
          <w:color w:val="000000"/>
        </w:rPr>
        <w:t xml:space="preserve">rotein </w:t>
      </w:r>
      <w:r w:rsidR="00424804">
        <w:rPr>
          <w:rFonts w:cs="Arial"/>
          <w:color w:val="000000"/>
        </w:rPr>
        <w:t>s</w:t>
      </w:r>
      <w:r w:rsidR="00424804" w:rsidRPr="004953AE">
        <w:rPr>
          <w:rFonts w:cs="Arial"/>
          <w:color w:val="000000"/>
        </w:rPr>
        <w:t>ource</w:t>
      </w:r>
      <w:r>
        <w:rPr>
          <w:rFonts w:cs="Arial"/>
          <w:color w:val="000000"/>
        </w:rPr>
        <w:t xml:space="preserve"> such as</w:t>
      </w:r>
      <w:r w:rsidR="00424804">
        <w:rPr>
          <w:rFonts w:cs="Arial"/>
          <w:color w:val="000000"/>
        </w:rPr>
        <w:t xml:space="preserve"> </w:t>
      </w:r>
      <w:r w:rsidR="00424804" w:rsidRPr="004953AE">
        <w:rPr>
          <w:rFonts w:cs="Arial"/>
          <w:color w:val="000000"/>
        </w:rPr>
        <w:t>low or reduced</w:t>
      </w:r>
      <w:r w:rsidR="00C426A6">
        <w:rPr>
          <w:rFonts w:cs="Arial"/>
          <w:color w:val="000000"/>
        </w:rPr>
        <w:t xml:space="preserve"> </w:t>
      </w:r>
      <w:r w:rsidR="00424804" w:rsidRPr="004953AE">
        <w:rPr>
          <w:rFonts w:cs="Arial"/>
          <w:color w:val="000000"/>
        </w:rPr>
        <w:t xml:space="preserve">fat cheese, tuna, chicken, </w:t>
      </w:r>
      <w:proofErr w:type="gramStart"/>
      <w:r w:rsidR="00424804" w:rsidRPr="004953AE">
        <w:rPr>
          <w:rFonts w:cs="Arial"/>
          <w:color w:val="000000"/>
        </w:rPr>
        <w:t>eggs</w:t>
      </w:r>
      <w:proofErr w:type="gramEnd"/>
      <w:r w:rsidR="00C426A6">
        <w:rPr>
          <w:rFonts w:cs="Arial"/>
          <w:color w:val="000000"/>
        </w:rPr>
        <w:t xml:space="preserve"> or</w:t>
      </w:r>
      <w:r w:rsidR="00424804" w:rsidRPr="004953AE">
        <w:rPr>
          <w:rFonts w:cs="Arial"/>
          <w:color w:val="000000"/>
        </w:rPr>
        <w:t xml:space="preserve"> </w:t>
      </w:r>
      <w:r w:rsidRPr="004953AE">
        <w:rPr>
          <w:rFonts w:cs="Arial"/>
          <w:color w:val="000000"/>
        </w:rPr>
        <w:t>beans</w:t>
      </w:r>
    </w:p>
    <w:p w14:paraId="0CF78F79" w14:textId="7CCD662D" w:rsidR="00424804" w:rsidRPr="004953AE" w:rsidRDefault="00550FCA" w:rsidP="00697756">
      <w:pPr>
        <w:numPr>
          <w:ilvl w:val="1"/>
          <w:numId w:val="17"/>
        </w:numPr>
        <w:autoSpaceDE w:val="0"/>
        <w:autoSpaceDN w:val="0"/>
        <w:adjustRightInd w:val="0"/>
        <w:spacing w:after="120"/>
        <w:ind w:left="1134" w:hanging="283"/>
        <w:rPr>
          <w:rFonts w:cs="Arial"/>
          <w:color w:val="000000"/>
        </w:rPr>
      </w:pPr>
      <w:r>
        <w:rPr>
          <w:rFonts w:cs="Arial"/>
          <w:color w:val="000000"/>
        </w:rPr>
        <w:t>s</w:t>
      </w:r>
      <w:r w:rsidR="00424804" w:rsidRPr="004953AE">
        <w:rPr>
          <w:rFonts w:cs="Arial"/>
          <w:color w:val="000000"/>
        </w:rPr>
        <w:t>alad</w:t>
      </w:r>
      <w:r w:rsidR="00C426A6">
        <w:rPr>
          <w:rFonts w:cs="Arial"/>
          <w:color w:val="000000"/>
        </w:rPr>
        <w:t>s</w:t>
      </w:r>
      <w:r>
        <w:rPr>
          <w:rFonts w:cs="Arial"/>
          <w:color w:val="000000"/>
        </w:rPr>
        <w:t xml:space="preserve"> such as</w:t>
      </w:r>
      <w:r w:rsidR="00424804" w:rsidRPr="004953AE">
        <w:rPr>
          <w:rFonts w:cs="Arial"/>
          <w:color w:val="000000"/>
        </w:rPr>
        <w:t xml:space="preserve"> avocado, cucumber, carrot, </w:t>
      </w:r>
      <w:proofErr w:type="gramStart"/>
      <w:r w:rsidR="00424804" w:rsidRPr="004953AE">
        <w:rPr>
          <w:rFonts w:cs="Arial"/>
          <w:color w:val="000000"/>
        </w:rPr>
        <w:t>tomato</w:t>
      </w:r>
      <w:proofErr w:type="gramEnd"/>
      <w:r w:rsidR="00C426A6">
        <w:rPr>
          <w:rFonts w:cs="Arial"/>
          <w:color w:val="000000"/>
        </w:rPr>
        <w:t xml:space="preserve"> or</w:t>
      </w:r>
      <w:r w:rsidR="00424804" w:rsidRPr="004953AE">
        <w:rPr>
          <w:rFonts w:cs="Arial"/>
          <w:color w:val="000000"/>
        </w:rPr>
        <w:t xml:space="preserve"> lettuce</w:t>
      </w:r>
    </w:p>
    <w:p w14:paraId="1047D639" w14:textId="37DE57A6" w:rsidR="00424804" w:rsidRPr="004953AE" w:rsidRDefault="00550FCA" w:rsidP="00697756">
      <w:pPr>
        <w:numPr>
          <w:ilvl w:val="1"/>
          <w:numId w:val="17"/>
        </w:numPr>
        <w:autoSpaceDE w:val="0"/>
        <w:autoSpaceDN w:val="0"/>
        <w:adjustRightInd w:val="0"/>
        <w:ind w:left="1134" w:hanging="283"/>
        <w:rPr>
          <w:rFonts w:cs="Arial"/>
          <w:color w:val="000000"/>
        </w:rPr>
      </w:pPr>
      <w:r>
        <w:rPr>
          <w:rFonts w:cs="Arial"/>
          <w:color w:val="000000"/>
        </w:rPr>
        <w:t>s</w:t>
      </w:r>
      <w:r w:rsidR="00424804" w:rsidRPr="004953AE">
        <w:rPr>
          <w:rFonts w:cs="Arial"/>
          <w:color w:val="000000"/>
        </w:rPr>
        <w:t>pread</w:t>
      </w:r>
      <w:r w:rsidR="00C426A6">
        <w:rPr>
          <w:rFonts w:cs="Arial"/>
          <w:color w:val="000000"/>
        </w:rPr>
        <w:t>s</w:t>
      </w:r>
      <w:r>
        <w:rPr>
          <w:rFonts w:cs="Arial"/>
          <w:color w:val="000000"/>
        </w:rPr>
        <w:t xml:space="preserve"> such as</w:t>
      </w:r>
      <w:r w:rsidR="00424804" w:rsidRPr="004953AE">
        <w:rPr>
          <w:rFonts w:cs="Arial"/>
          <w:color w:val="000000"/>
        </w:rPr>
        <w:t xml:space="preserve"> peanut butter, avocado, </w:t>
      </w:r>
      <w:proofErr w:type="gramStart"/>
      <w:r w:rsidR="00424804" w:rsidRPr="004953AE">
        <w:rPr>
          <w:rFonts w:cs="Arial"/>
          <w:color w:val="000000"/>
        </w:rPr>
        <w:t>hummus</w:t>
      </w:r>
      <w:proofErr w:type="gramEnd"/>
      <w:r w:rsidR="00C426A6">
        <w:rPr>
          <w:rFonts w:cs="Arial"/>
          <w:color w:val="000000"/>
        </w:rPr>
        <w:t xml:space="preserve"> or</w:t>
      </w:r>
      <w:r w:rsidR="00424804" w:rsidRPr="004953AE">
        <w:rPr>
          <w:rFonts w:cs="Arial"/>
          <w:color w:val="000000"/>
        </w:rPr>
        <w:t xml:space="preserve"> cream cheese</w:t>
      </w:r>
      <w:r>
        <w:rPr>
          <w:rFonts w:cs="Arial"/>
          <w:color w:val="000000"/>
        </w:rPr>
        <w:t>.</w:t>
      </w:r>
    </w:p>
    <w:bookmarkEnd w:id="4"/>
    <w:p w14:paraId="2EF20434" w14:textId="77777777" w:rsidR="00424804" w:rsidRPr="004953AE" w:rsidRDefault="00424804" w:rsidP="00292DDA">
      <w:pPr>
        <w:pStyle w:val="Heading2"/>
      </w:pPr>
      <w:r w:rsidRPr="004953AE">
        <w:t xml:space="preserve">Health </w:t>
      </w:r>
      <w:r>
        <w:t>m</w:t>
      </w:r>
      <w:r w:rsidRPr="004953AE">
        <w:t xml:space="preserve">ain </w:t>
      </w:r>
      <w:r>
        <w:t>l</w:t>
      </w:r>
      <w:r w:rsidRPr="004953AE">
        <w:t xml:space="preserve">unch </w:t>
      </w:r>
      <w:r>
        <w:t>i</w:t>
      </w:r>
      <w:r w:rsidRPr="004953AE">
        <w:t>deas</w:t>
      </w:r>
    </w:p>
    <w:p w14:paraId="1597FAE9" w14:textId="3A5CC757" w:rsidR="00424804" w:rsidRPr="004953AE" w:rsidRDefault="00000800" w:rsidP="00C426A6">
      <w:pPr>
        <w:numPr>
          <w:ilvl w:val="0"/>
          <w:numId w:val="13"/>
        </w:numPr>
        <w:autoSpaceDE w:val="0"/>
        <w:autoSpaceDN w:val="0"/>
        <w:adjustRightInd w:val="0"/>
        <w:spacing w:after="120"/>
        <w:ind w:left="851" w:hanging="283"/>
        <w:rPr>
          <w:rFonts w:cs="Arial"/>
          <w:color w:val="000000"/>
        </w:rPr>
      </w:pPr>
      <w:bookmarkStart w:id="5" w:name="_Hlk130383180"/>
      <w:r>
        <w:rPr>
          <w:rFonts w:cs="Arial"/>
          <w:color w:val="000000"/>
        </w:rPr>
        <w:t>t</w:t>
      </w:r>
      <w:r w:rsidR="00424804" w:rsidRPr="004953AE">
        <w:rPr>
          <w:rFonts w:cs="Arial"/>
          <w:color w:val="000000"/>
        </w:rPr>
        <w:t xml:space="preserve">una </w:t>
      </w:r>
      <w:r w:rsidR="00424804">
        <w:rPr>
          <w:rFonts w:cs="Arial"/>
          <w:color w:val="000000"/>
        </w:rPr>
        <w:t>with</w:t>
      </w:r>
      <w:r w:rsidR="00424804" w:rsidRPr="004953AE">
        <w:rPr>
          <w:rFonts w:cs="Arial"/>
          <w:color w:val="000000"/>
        </w:rPr>
        <w:t xml:space="preserve"> corn </w:t>
      </w:r>
      <w:r w:rsidR="00424804">
        <w:rPr>
          <w:rFonts w:cs="Arial"/>
          <w:color w:val="000000"/>
        </w:rPr>
        <w:t>and</w:t>
      </w:r>
      <w:r w:rsidR="00424804" w:rsidRPr="004953AE">
        <w:rPr>
          <w:rFonts w:cs="Arial"/>
          <w:color w:val="000000"/>
        </w:rPr>
        <w:t xml:space="preserve"> grated vegetables </w:t>
      </w:r>
      <w:r w:rsidR="00424804">
        <w:rPr>
          <w:rFonts w:cs="Arial"/>
          <w:color w:val="000000"/>
        </w:rPr>
        <w:t>with</w:t>
      </w:r>
      <w:r w:rsidR="00424804" w:rsidRPr="004953AE">
        <w:rPr>
          <w:rFonts w:cs="Arial"/>
          <w:color w:val="000000"/>
        </w:rPr>
        <w:t xml:space="preserve"> sauce </w:t>
      </w:r>
      <w:r w:rsidR="00550FCA">
        <w:rPr>
          <w:rFonts w:cs="Arial"/>
          <w:color w:val="000000"/>
        </w:rPr>
        <w:t xml:space="preserve">such as </w:t>
      </w:r>
      <w:r w:rsidR="00424804" w:rsidRPr="004953AE">
        <w:rPr>
          <w:rFonts w:cs="Arial"/>
          <w:color w:val="000000"/>
        </w:rPr>
        <w:t>salsa, chutney</w:t>
      </w:r>
    </w:p>
    <w:p w14:paraId="02818315" w14:textId="145819C4" w:rsidR="00424804" w:rsidRPr="004953AE" w:rsidRDefault="00000800" w:rsidP="00C426A6">
      <w:pPr>
        <w:numPr>
          <w:ilvl w:val="0"/>
          <w:numId w:val="13"/>
        </w:numPr>
        <w:autoSpaceDE w:val="0"/>
        <w:autoSpaceDN w:val="0"/>
        <w:adjustRightInd w:val="0"/>
        <w:spacing w:after="120"/>
        <w:ind w:left="851" w:hanging="283"/>
        <w:rPr>
          <w:rFonts w:cs="Arial"/>
          <w:color w:val="000000"/>
        </w:rPr>
      </w:pPr>
      <w:r>
        <w:rPr>
          <w:rFonts w:cs="Arial"/>
          <w:color w:val="000000"/>
        </w:rPr>
        <w:t>r</w:t>
      </w:r>
      <w:r w:rsidR="00424804" w:rsidRPr="004953AE">
        <w:rPr>
          <w:rFonts w:cs="Arial"/>
          <w:color w:val="000000"/>
        </w:rPr>
        <w:t xml:space="preserve">oast beef </w:t>
      </w:r>
      <w:r w:rsidR="00424804">
        <w:rPr>
          <w:rFonts w:cs="Arial"/>
          <w:color w:val="000000"/>
        </w:rPr>
        <w:t>with</w:t>
      </w:r>
      <w:r w:rsidR="00424804" w:rsidRPr="004953AE">
        <w:rPr>
          <w:rFonts w:cs="Arial"/>
          <w:color w:val="000000"/>
        </w:rPr>
        <w:t xml:space="preserve"> salad</w:t>
      </w:r>
    </w:p>
    <w:p w14:paraId="3D8E6637" w14:textId="12E140C8" w:rsidR="00424804" w:rsidRPr="004953AE" w:rsidRDefault="00000800" w:rsidP="00C426A6">
      <w:pPr>
        <w:numPr>
          <w:ilvl w:val="0"/>
          <w:numId w:val="13"/>
        </w:numPr>
        <w:autoSpaceDE w:val="0"/>
        <w:autoSpaceDN w:val="0"/>
        <w:adjustRightInd w:val="0"/>
        <w:spacing w:after="120"/>
        <w:ind w:left="851" w:hanging="283"/>
        <w:rPr>
          <w:rFonts w:cs="Arial"/>
          <w:color w:val="000000"/>
        </w:rPr>
      </w:pPr>
      <w:r>
        <w:rPr>
          <w:rFonts w:cs="Arial"/>
          <w:color w:val="000000"/>
        </w:rPr>
        <w:t>c</w:t>
      </w:r>
      <w:r w:rsidR="00424804" w:rsidRPr="004953AE">
        <w:rPr>
          <w:rFonts w:cs="Arial"/>
          <w:color w:val="000000"/>
        </w:rPr>
        <w:t xml:space="preserve">hicken </w:t>
      </w:r>
      <w:r w:rsidR="00424804">
        <w:rPr>
          <w:rFonts w:cs="Arial"/>
          <w:color w:val="000000"/>
        </w:rPr>
        <w:t>with</w:t>
      </w:r>
      <w:r w:rsidR="00424804" w:rsidRPr="004953AE">
        <w:rPr>
          <w:rFonts w:cs="Arial"/>
          <w:color w:val="000000"/>
        </w:rPr>
        <w:t xml:space="preserve"> coleslaw</w:t>
      </w:r>
      <w:r w:rsidR="00751BD3">
        <w:rPr>
          <w:rFonts w:cs="Arial"/>
          <w:color w:val="000000"/>
        </w:rPr>
        <w:t xml:space="preserve"> and</w:t>
      </w:r>
      <w:r w:rsidR="00550FCA">
        <w:rPr>
          <w:rFonts w:cs="Arial"/>
          <w:color w:val="000000"/>
        </w:rPr>
        <w:t xml:space="preserve"> </w:t>
      </w:r>
      <w:r w:rsidR="00424804" w:rsidRPr="004953AE">
        <w:rPr>
          <w:rFonts w:cs="Arial"/>
          <w:color w:val="000000"/>
        </w:rPr>
        <w:t>low or reduced fat dressing</w:t>
      </w:r>
    </w:p>
    <w:p w14:paraId="1AF41E8E" w14:textId="667F048E" w:rsidR="00424804" w:rsidRPr="004953AE" w:rsidRDefault="00000800" w:rsidP="00C426A6">
      <w:pPr>
        <w:numPr>
          <w:ilvl w:val="0"/>
          <w:numId w:val="13"/>
        </w:numPr>
        <w:autoSpaceDE w:val="0"/>
        <w:autoSpaceDN w:val="0"/>
        <w:adjustRightInd w:val="0"/>
        <w:spacing w:after="120"/>
        <w:ind w:left="851" w:hanging="283"/>
        <w:rPr>
          <w:rFonts w:cs="Arial"/>
          <w:color w:val="000000"/>
        </w:rPr>
      </w:pPr>
      <w:r>
        <w:rPr>
          <w:rFonts w:cs="Arial"/>
          <w:color w:val="000000"/>
        </w:rPr>
        <w:t>c</w:t>
      </w:r>
      <w:r w:rsidR="00424804" w:rsidRPr="004953AE">
        <w:rPr>
          <w:rFonts w:cs="Arial"/>
          <w:color w:val="000000"/>
        </w:rPr>
        <w:t xml:space="preserve">hicken </w:t>
      </w:r>
      <w:r w:rsidR="00424804">
        <w:rPr>
          <w:rFonts w:cs="Arial"/>
          <w:color w:val="000000"/>
        </w:rPr>
        <w:t>with</w:t>
      </w:r>
      <w:r w:rsidR="00424804" w:rsidRPr="004953AE">
        <w:rPr>
          <w:rFonts w:cs="Arial"/>
          <w:color w:val="000000"/>
        </w:rPr>
        <w:t xml:space="preserve"> avocado </w:t>
      </w:r>
      <w:r w:rsidR="00424804">
        <w:rPr>
          <w:rFonts w:cs="Arial"/>
          <w:color w:val="000000"/>
        </w:rPr>
        <w:t xml:space="preserve">and </w:t>
      </w:r>
      <w:r w:rsidR="00424804" w:rsidRPr="004953AE">
        <w:rPr>
          <w:rFonts w:cs="Arial"/>
          <w:color w:val="000000"/>
        </w:rPr>
        <w:t>lettuce or alfalfa</w:t>
      </w:r>
    </w:p>
    <w:p w14:paraId="2244FE83" w14:textId="31DEBBDD" w:rsidR="00424804" w:rsidRPr="004953AE" w:rsidRDefault="00000800" w:rsidP="00C426A6">
      <w:pPr>
        <w:numPr>
          <w:ilvl w:val="0"/>
          <w:numId w:val="13"/>
        </w:numPr>
        <w:autoSpaceDE w:val="0"/>
        <w:autoSpaceDN w:val="0"/>
        <w:adjustRightInd w:val="0"/>
        <w:spacing w:after="120"/>
        <w:ind w:left="851" w:hanging="283"/>
        <w:rPr>
          <w:rFonts w:cs="Arial"/>
          <w:color w:val="000000"/>
        </w:rPr>
      </w:pPr>
      <w:r>
        <w:rPr>
          <w:rFonts w:cs="Arial"/>
          <w:color w:val="000000"/>
        </w:rPr>
        <w:t>l</w:t>
      </w:r>
      <w:r w:rsidR="00424804" w:rsidRPr="004953AE">
        <w:rPr>
          <w:rFonts w:cs="Arial"/>
          <w:color w:val="000000"/>
        </w:rPr>
        <w:t>eftover roast veggies</w:t>
      </w:r>
      <w:r w:rsidR="00585CCD">
        <w:rPr>
          <w:rFonts w:cs="Arial"/>
          <w:color w:val="000000"/>
        </w:rPr>
        <w:t>,</w:t>
      </w:r>
      <w:r w:rsidR="00424804" w:rsidRPr="004953AE">
        <w:rPr>
          <w:rFonts w:cs="Arial"/>
          <w:color w:val="000000"/>
        </w:rPr>
        <w:t xml:space="preserve"> </w:t>
      </w:r>
      <w:r w:rsidR="00585CCD">
        <w:rPr>
          <w:rFonts w:cs="Arial"/>
          <w:color w:val="000000"/>
        </w:rPr>
        <w:t>for example</w:t>
      </w:r>
      <w:r w:rsidR="00424804" w:rsidRPr="004953AE">
        <w:rPr>
          <w:rFonts w:cs="Arial"/>
          <w:color w:val="000000"/>
        </w:rPr>
        <w:t xml:space="preserve"> zucchini, pumpkin, </w:t>
      </w:r>
      <w:proofErr w:type="gramStart"/>
      <w:r w:rsidR="00424804" w:rsidRPr="004953AE">
        <w:rPr>
          <w:rFonts w:cs="Arial"/>
          <w:color w:val="000000"/>
        </w:rPr>
        <w:t>capsicum</w:t>
      </w:r>
      <w:proofErr w:type="gramEnd"/>
      <w:r w:rsidR="00424804" w:rsidRPr="004953AE">
        <w:rPr>
          <w:rFonts w:cs="Arial"/>
          <w:color w:val="000000"/>
        </w:rPr>
        <w:t xml:space="preserve"> or eggplant</w:t>
      </w:r>
      <w:r w:rsidR="00424804">
        <w:rPr>
          <w:rFonts w:cs="Arial"/>
          <w:color w:val="000000"/>
        </w:rPr>
        <w:t xml:space="preserve"> with</w:t>
      </w:r>
      <w:r w:rsidR="00424804" w:rsidRPr="004953AE">
        <w:rPr>
          <w:rFonts w:cs="Arial"/>
          <w:color w:val="000000"/>
        </w:rPr>
        <w:t xml:space="preserve"> ricotta or low or reduced</w:t>
      </w:r>
      <w:r w:rsidR="00751BD3">
        <w:rPr>
          <w:rFonts w:cs="Arial"/>
          <w:color w:val="000000"/>
        </w:rPr>
        <w:t xml:space="preserve"> </w:t>
      </w:r>
      <w:r w:rsidR="00424804" w:rsidRPr="004953AE">
        <w:rPr>
          <w:rFonts w:cs="Arial"/>
          <w:color w:val="000000"/>
        </w:rPr>
        <w:t xml:space="preserve">fat cheese </w:t>
      </w:r>
      <w:r w:rsidR="00424804">
        <w:rPr>
          <w:rFonts w:cs="Arial"/>
          <w:color w:val="000000"/>
        </w:rPr>
        <w:t>and</w:t>
      </w:r>
      <w:r w:rsidR="00424804" w:rsidRPr="004953AE">
        <w:rPr>
          <w:rFonts w:cs="Arial"/>
          <w:color w:val="000000"/>
        </w:rPr>
        <w:t xml:space="preserve"> pesto</w:t>
      </w:r>
    </w:p>
    <w:p w14:paraId="4BE4A1A9" w14:textId="48D9E5ED" w:rsidR="00424804" w:rsidRPr="004953AE" w:rsidRDefault="00000800" w:rsidP="00C426A6">
      <w:pPr>
        <w:numPr>
          <w:ilvl w:val="0"/>
          <w:numId w:val="13"/>
        </w:numPr>
        <w:autoSpaceDE w:val="0"/>
        <w:autoSpaceDN w:val="0"/>
        <w:adjustRightInd w:val="0"/>
        <w:spacing w:after="120"/>
        <w:ind w:left="851" w:hanging="283"/>
        <w:rPr>
          <w:rFonts w:cs="Arial"/>
          <w:color w:val="000000"/>
        </w:rPr>
      </w:pPr>
      <w:r>
        <w:rPr>
          <w:rFonts w:cs="Arial"/>
          <w:color w:val="000000"/>
        </w:rPr>
        <w:t>g</w:t>
      </w:r>
      <w:r w:rsidR="00424804" w:rsidRPr="004953AE">
        <w:rPr>
          <w:rFonts w:cs="Arial"/>
          <w:color w:val="000000"/>
        </w:rPr>
        <w:t xml:space="preserve">rated carrot </w:t>
      </w:r>
      <w:r w:rsidR="00424804">
        <w:rPr>
          <w:rFonts w:cs="Arial"/>
          <w:color w:val="000000"/>
        </w:rPr>
        <w:t>and</w:t>
      </w:r>
      <w:r w:rsidR="00424804" w:rsidRPr="004953AE">
        <w:rPr>
          <w:rFonts w:cs="Arial"/>
          <w:color w:val="000000"/>
        </w:rPr>
        <w:t xml:space="preserve"> sultanas </w:t>
      </w:r>
      <w:r w:rsidR="00424804">
        <w:rPr>
          <w:rFonts w:cs="Arial"/>
          <w:color w:val="000000"/>
        </w:rPr>
        <w:t>with</w:t>
      </w:r>
      <w:r w:rsidR="00424804" w:rsidRPr="004953AE">
        <w:rPr>
          <w:rFonts w:cs="Arial"/>
          <w:color w:val="000000"/>
        </w:rPr>
        <w:t xml:space="preserve"> grated </w:t>
      </w:r>
      <w:proofErr w:type="gramStart"/>
      <w:r w:rsidR="00550FCA" w:rsidRPr="004953AE">
        <w:rPr>
          <w:rFonts w:cs="Arial"/>
          <w:color w:val="000000"/>
        </w:rPr>
        <w:t>low</w:t>
      </w:r>
      <w:r w:rsidR="0095106B">
        <w:rPr>
          <w:rFonts w:cs="Arial"/>
          <w:color w:val="000000"/>
        </w:rPr>
        <w:t xml:space="preserve"> </w:t>
      </w:r>
      <w:r w:rsidR="00550FCA" w:rsidRPr="004953AE">
        <w:rPr>
          <w:rFonts w:cs="Arial"/>
          <w:color w:val="000000"/>
        </w:rPr>
        <w:t>fat</w:t>
      </w:r>
      <w:proofErr w:type="gramEnd"/>
      <w:r w:rsidR="00424804" w:rsidRPr="004953AE">
        <w:rPr>
          <w:rFonts w:cs="Arial"/>
          <w:color w:val="000000"/>
        </w:rPr>
        <w:t xml:space="preserve"> cheese </w:t>
      </w:r>
      <w:r w:rsidR="00424804">
        <w:rPr>
          <w:rFonts w:cs="Arial"/>
          <w:color w:val="000000"/>
        </w:rPr>
        <w:t>and</w:t>
      </w:r>
      <w:r w:rsidR="00424804" w:rsidRPr="004953AE">
        <w:rPr>
          <w:rFonts w:cs="Arial"/>
          <w:color w:val="000000"/>
        </w:rPr>
        <w:t xml:space="preserve"> alfalfa</w:t>
      </w:r>
    </w:p>
    <w:p w14:paraId="1D1AA178" w14:textId="6A568A5D" w:rsidR="00424804" w:rsidRPr="004953AE" w:rsidRDefault="002A73F0" w:rsidP="00C426A6">
      <w:pPr>
        <w:numPr>
          <w:ilvl w:val="0"/>
          <w:numId w:val="13"/>
        </w:numPr>
        <w:autoSpaceDE w:val="0"/>
        <w:autoSpaceDN w:val="0"/>
        <w:adjustRightInd w:val="0"/>
        <w:spacing w:after="120"/>
        <w:ind w:left="851" w:hanging="283"/>
        <w:rPr>
          <w:rFonts w:cs="Arial"/>
          <w:color w:val="000000"/>
        </w:rPr>
      </w:pPr>
      <w:r>
        <w:rPr>
          <w:rFonts w:cs="Arial"/>
          <w:color w:val="000000"/>
        </w:rPr>
        <w:t>l</w:t>
      </w:r>
      <w:r w:rsidR="00424804" w:rsidRPr="004953AE">
        <w:rPr>
          <w:rFonts w:cs="Arial"/>
          <w:color w:val="000000"/>
        </w:rPr>
        <w:t>ow or reduced</w:t>
      </w:r>
      <w:r w:rsidR="0095106B">
        <w:rPr>
          <w:rFonts w:cs="Arial"/>
          <w:color w:val="000000"/>
        </w:rPr>
        <w:t xml:space="preserve"> </w:t>
      </w:r>
      <w:r w:rsidR="00424804" w:rsidRPr="004953AE">
        <w:rPr>
          <w:rFonts w:cs="Arial"/>
          <w:color w:val="000000"/>
        </w:rPr>
        <w:t xml:space="preserve">fat cheese </w:t>
      </w:r>
      <w:r w:rsidR="00424804">
        <w:rPr>
          <w:rFonts w:cs="Arial"/>
          <w:color w:val="000000"/>
        </w:rPr>
        <w:t xml:space="preserve">with </w:t>
      </w:r>
      <w:r w:rsidR="00424804" w:rsidRPr="004953AE">
        <w:rPr>
          <w:rFonts w:cs="Arial"/>
          <w:color w:val="000000"/>
        </w:rPr>
        <w:t xml:space="preserve">salad </w:t>
      </w:r>
      <w:r w:rsidR="00424804">
        <w:rPr>
          <w:rFonts w:cs="Arial"/>
          <w:color w:val="000000"/>
        </w:rPr>
        <w:t>and</w:t>
      </w:r>
      <w:r w:rsidR="00424804" w:rsidRPr="004953AE">
        <w:rPr>
          <w:rFonts w:cs="Arial"/>
          <w:color w:val="000000"/>
        </w:rPr>
        <w:t xml:space="preserve"> hummus</w:t>
      </w:r>
    </w:p>
    <w:p w14:paraId="21B1409A" w14:textId="150706C0" w:rsidR="00424804" w:rsidRPr="004953AE" w:rsidRDefault="002A73F0" w:rsidP="00C426A6">
      <w:pPr>
        <w:numPr>
          <w:ilvl w:val="0"/>
          <w:numId w:val="13"/>
        </w:numPr>
        <w:autoSpaceDE w:val="0"/>
        <w:autoSpaceDN w:val="0"/>
        <w:adjustRightInd w:val="0"/>
        <w:spacing w:after="120"/>
        <w:ind w:left="851" w:hanging="283"/>
        <w:rPr>
          <w:rFonts w:cs="Arial"/>
          <w:color w:val="000000"/>
        </w:rPr>
      </w:pPr>
      <w:r>
        <w:rPr>
          <w:rFonts w:cs="Arial"/>
          <w:color w:val="000000"/>
        </w:rPr>
        <w:t>r</w:t>
      </w:r>
      <w:r w:rsidR="00424804" w:rsidRPr="004953AE">
        <w:rPr>
          <w:rFonts w:cs="Arial"/>
          <w:color w:val="000000"/>
        </w:rPr>
        <w:t xml:space="preserve">icotta </w:t>
      </w:r>
      <w:r w:rsidR="00424804">
        <w:rPr>
          <w:rFonts w:cs="Arial"/>
          <w:color w:val="000000"/>
        </w:rPr>
        <w:t xml:space="preserve">with </w:t>
      </w:r>
      <w:r w:rsidR="00424804" w:rsidRPr="004953AE">
        <w:rPr>
          <w:rFonts w:cs="Arial"/>
          <w:color w:val="000000"/>
        </w:rPr>
        <w:t xml:space="preserve">banana </w:t>
      </w:r>
      <w:r w:rsidR="00424804">
        <w:rPr>
          <w:rFonts w:cs="Arial"/>
          <w:color w:val="000000"/>
        </w:rPr>
        <w:t>and</w:t>
      </w:r>
      <w:r w:rsidR="00424804" w:rsidRPr="004953AE">
        <w:rPr>
          <w:rFonts w:cs="Arial"/>
          <w:color w:val="000000"/>
        </w:rPr>
        <w:t xml:space="preserve"> honey </w:t>
      </w:r>
      <w:r w:rsidR="00424804">
        <w:rPr>
          <w:rFonts w:cs="Arial"/>
          <w:color w:val="000000"/>
        </w:rPr>
        <w:t>or</w:t>
      </w:r>
      <w:r w:rsidR="00424804" w:rsidRPr="004953AE">
        <w:rPr>
          <w:rFonts w:cs="Arial"/>
          <w:color w:val="000000"/>
        </w:rPr>
        <w:t xml:space="preserve"> ricotta </w:t>
      </w:r>
      <w:r w:rsidR="00424804">
        <w:rPr>
          <w:rFonts w:cs="Arial"/>
          <w:color w:val="000000"/>
        </w:rPr>
        <w:t>with</w:t>
      </w:r>
      <w:r w:rsidR="00424804" w:rsidRPr="004953AE">
        <w:rPr>
          <w:rFonts w:cs="Arial"/>
          <w:color w:val="000000"/>
        </w:rPr>
        <w:t xml:space="preserve"> sultanas </w:t>
      </w:r>
      <w:r w:rsidR="00424804">
        <w:rPr>
          <w:rFonts w:cs="Arial"/>
          <w:color w:val="000000"/>
        </w:rPr>
        <w:t>and</w:t>
      </w:r>
      <w:r w:rsidR="00424804" w:rsidRPr="004953AE">
        <w:rPr>
          <w:rFonts w:cs="Arial"/>
          <w:color w:val="000000"/>
        </w:rPr>
        <w:t xml:space="preserve"> grated carrot</w:t>
      </w:r>
    </w:p>
    <w:p w14:paraId="28081CC7" w14:textId="5055E28B" w:rsidR="00424804" w:rsidRPr="004953AE" w:rsidRDefault="00BB19E2" w:rsidP="00C426A6">
      <w:pPr>
        <w:numPr>
          <w:ilvl w:val="0"/>
          <w:numId w:val="13"/>
        </w:numPr>
        <w:autoSpaceDE w:val="0"/>
        <w:autoSpaceDN w:val="0"/>
        <w:adjustRightInd w:val="0"/>
        <w:spacing w:after="120"/>
        <w:ind w:left="851" w:hanging="283"/>
        <w:rPr>
          <w:rFonts w:cs="Arial"/>
          <w:color w:val="000000"/>
        </w:rPr>
      </w:pPr>
      <w:r>
        <w:rPr>
          <w:rFonts w:cs="Arial"/>
          <w:color w:val="000000"/>
        </w:rPr>
        <w:t>E</w:t>
      </w:r>
      <w:r w:rsidRPr="004953AE">
        <w:rPr>
          <w:rFonts w:cs="Arial"/>
          <w:color w:val="000000"/>
        </w:rPr>
        <w:t>nglish</w:t>
      </w:r>
      <w:r w:rsidR="00424804" w:rsidRPr="004953AE">
        <w:rPr>
          <w:rFonts w:cs="Arial"/>
          <w:color w:val="000000"/>
        </w:rPr>
        <w:t xml:space="preserve"> muffin with tomato and low or </w:t>
      </w:r>
      <w:r w:rsidR="00550FCA" w:rsidRPr="004953AE">
        <w:rPr>
          <w:rFonts w:cs="Arial"/>
          <w:color w:val="000000"/>
        </w:rPr>
        <w:t>reduced fat</w:t>
      </w:r>
      <w:r w:rsidR="00424804" w:rsidRPr="004953AE">
        <w:rPr>
          <w:rFonts w:cs="Arial"/>
          <w:color w:val="000000"/>
        </w:rPr>
        <w:t xml:space="preserve"> cheese</w:t>
      </w:r>
    </w:p>
    <w:p w14:paraId="5A44C70C" w14:textId="502A69EB" w:rsidR="00424804" w:rsidRPr="004953AE" w:rsidRDefault="002A73F0" w:rsidP="00C426A6">
      <w:pPr>
        <w:numPr>
          <w:ilvl w:val="0"/>
          <w:numId w:val="13"/>
        </w:numPr>
        <w:autoSpaceDE w:val="0"/>
        <w:autoSpaceDN w:val="0"/>
        <w:adjustRightInd w:val="0"/>
        <w:spacing w:after="120"/>
        <w:ind w:left="851" w:hanging="283"/>
        <w:rPr>
          <w:rFonts w:cs="Arial"/>
          <w:color w:val="000000"/>
        </w:rPr>
      </w:pPr>
      <w:r>
        <w:rPr>
          <w:rFonts w:cs="Arial"/>
          <w:color w:val="000000"/>
        </w:rPr>
        <w:t>p</w:t>
      </w:r>
      <w:r w:rsidR="00424804" w:rsidRPr="004953AE">
        <w:rPr>
          <w:rFonts w:cs="Arial"/>
          <w:color w:val="000000"/>
        </w:rPr>
        <w:t xml:space="preserve">ita bread with tuna, </w:t>
      </w:r>
      <w:proofErr w:type="gramStart"/>
      <w:r w:rsidR="00424804" w:rsidRPr="004953AE">
        <w:rPr>
          <w:rFonts w:cs="Arial"/>
          <w:color w:val="000000"/>
        </w:rPr>
        <w:t>lettuce</w:t>
      </w:r>
      <w:proofErr w:type="gramEnd"/>
      <w:r w:rsidR="00424804" w:rsidRPr="004953AE">
        <w:rPr>
          <w:rFonts w:cs="Arial"/>
          <w:color w:val="000000"/>
        </w:rPr>
        <w:t xml:space="preserve"> and mayonnaise</w:t>
      </w:r>
    </w:p>
    <w:p w14:paraId="1B94FF83" w14:textId="0FE557BF" w:rsidR="00424804" w:rsidRPr="004953AE" w:rsidRDefault="002A73F0" w:rsidP="00C426A6">
      <w:pPr>
        <w:numPr>
          <w:ilvl w:val="0"/>
          <w:numId w:val="13"/>
        </w:numPr>
        <w:autoSpaceDE w:val="0"/>
        <w:autoSpaceDN w:val="0"/>
        <w:adjustRightInd w:val="0"/>
        <w:spacing w:after="120"/>
        <w:ind w:left="851" w:hanging="283"/>
        <w:rPr>
          <w:rFonts w:cs="Arial"/>
          <w:color w:val="000000"/>
        </w:rPr>
      </w:pPr>
      <w:r>
        <w:rPr>
          <w:rFonts w:cs="Arial"/>
          <w:color w:val="000000"/>
        </w:rPr>
        <w:t>t</w:t>
      </w:r>
      <w:r w:rsidR="00424804" w:rsidRPr="004953AE">
        <w:rPr>
          <w:rFonts w:cs="Arial"/>
          <w:color w:val="000000"/>
        </w:rPr>
        <w:t xml:space="preserve">urkey, cranberry and spinach in </w:t>
      </w:r>
      <w:r w:rsidR="00BB19E2" w:rsidRPr="004953AE">
        <w:rPr>
          <w:rFonts w:cs="Arial"/>
          <w:color w:val="000000"/>
        </w:rPr>
        <w:t>Turkish</w:t>
      </w:r>
      <w:r w:rsidR="00C426A6" w:rsidRPr="004953AE">
        <w:rPr>
          <w:rFonts w:cs="Arial"/>
          <w:color w:val="000000"/>
        </w:rPr>
        <w:t xml:space="preserve"> </w:t>
      </w:r>
      <w:r w:rsidR="00424804" w:rsidRPr="004953AE">
        <w:rPr>
          <w:rFonts w:cs="Arial"/>
          <w:color w:val="000000"/>
        </w:rPr>
        <w:t>bread</w:t>
      </w:r>
    </w:p>
    <w:p w14:paraId="3E1B0A80" w14:textId="373897E6" w:rsidR="00424804" w:rsidRPr="004953AE" w:rsidRDefault="002A73F0" w:rsidP="00C426A6">
      <w:pPr>
        <w:numPr>
          <w:ilvl w:val="0"/>
          <w:numId w:val="13"/>
        </w:numPr>
        <w:autoSpaceDE w:val="0"/>
        <w:autoSpaceDN w:val="0"/>
        <w:adjustRightInd w:val="0"/>
        <w:spacing w:after="120"/>
        <w:ind w:left="851" w:hanging="283"/>
        <w:rPr>
          <w:rFonts w:cs="Arial"/>
          <w:color w:val="000000"/>
        </w:rPr>
      </w:pPr>
      <w:r>
        <w:rPr>
          <w:rFonts w:cs="Arial"/>
          <w:color w:val="000000"/>
        </w:rPr>
        <w:t>v</w:t>
      </w:r>
      <w:r w:rsidR="00424804" w:rsidRPr="004953AE">
        <w:rPr>
          <w:rFonts w:cs="Arial"/>
          <w:color w:val="000000"/>
        </w:rPr>
        <w:t>egetable soup with bread</w:t>
      </w:r>
    </w:p>
    <w:p w14:paraId="2E6E9609" w14:textId="11283444" w:rsidR="00424804" w:rsidRPr="004953AE" w:rsidRDefault="002A73F0" w:rsidP="00C426A6">
      <w:pPr>
        <w:numPr>
          <w:ilvl w:val="0"/>
          <w:numId w:val="13"/>
        </w:numPr>
        <w:autoSpaceDE w:val="0"/>
        <w:autoSpaceDN w:val="0"/>
        <w:adjustRightInd w:val="0"/>
        <w:spacing w:after="120"/>
        <w:ind w:left="851" w:hanging="283"/>
        <w:rPr>
          <w:rFonts w:cs="Arial"/>
          <w:color w:val="000000"/>
        </w:rPr>
      </w:pPr>
      <w:r>
        <w:rPr>
          <w:rFonts w:cs="Arial"/>
          <w:color w:val="000000"/>
        </w:rPr>
        <w:t>l</w:t>
      </w:r>
      <w:r w:rsidR="00424804" w:rsidRPr="004953AE">
        <w:rPr>
          <w:rFonts w:cs="Arial"/>
          <w:color w:val="000000"/>
        </w:rPr>
        <w:t>eftover homemade muffin pizzas</w:t>
      </w:r>
    </w:p>
    <w:p w14:paraId="637EA053" w14:textId="7E55BDBC" w:rsidR="00424804" w:rsidRPr="00C03C20" w:rsidRDefault="002A73F0" w:rsidP="00C426A6">
      <w:pPr>
        <w:numPr>
          <w:ilvl w:val="0"/>
          <w:numId w:val="13"/>
        </w:numPr>
        <w:autoSpaceDE w:val="0"/>
        <w:autoSpaceDN w:val="0"/>
        <w:adjustRightInd w:val="0"/>
        <w:ind w:left="851" w:hanging="283"/>
        <w:rPr>
          <w:rFonts w:cs="Arial"/>
          <w:color w:val="000000"/>
        </w:rPr>
      </w:pPr>
      <w:r>
        <w:rPr>
          <w:rFonts w:cs="Arial"/>
          <w:color w:val="000000"/>
        </w:rPr>
        <w:lastRenderedPageBreak/>
        <w:t>p</w:t>
      </w:r>
      <w:r w:rsidR="00424804" w:rsidRPr="004953AE">
        <w:rPr>
          <w:rFonts w:cs="Arial"/>
          <w:color w:val="000000"/>
        </w:rPr>
        <w:t>asta and tuna salad with vegetables</w:t>
      </w:r>
      <w:r w:rsidR="0095106B">
        <w:rPr>
          <w:rFonts w:cs="Arial"/>
          <w:color w:val="000000"/>
        </w:rPr>
        <w:t>.</w:t>
      </w:r>
    </w:p>
    <w:bookmarkEnd w:id="5"/>
    <w:p w14:paraId="24049328" w14:textId="6420B577" w:rsidR="00550FCA" w:rsidRDefault="00585CCD" w:rsidP="00292DDA">
      <w:pPr>
        <w:pStyle w:val="Heading2"/>
      </w:pPr>
      <w:r>
        <w:t>L</w:t>
      </w:r>
      <w:r w:rsidR="00424804" w:rsidRPr="004953AE">
        <w:t xml:space="preserve">unchbox </w:t>
      </w:r>
      <w:r w:rsidR="00424804">
        <w:t>c</w:t>
      </w:r>
      <w:r w:rsidR="00424804" w:rsidRPr="004953AE">
        <w:t>ontain</w:t>
      </w:r>
      <w:r w:rsidR="00055A53">
        <w:t>s</w:t>
      </w:r>
      <w:r w:rsidR="00424804" w:rsidRPr="004953AE">
        <w:t xml:space="preserve"> some </w:t>
      </w:r>
      <w:r w:rsidR="00424804">
        <w:t>d</w:t>
      </w:r>
      <w:r w:rsidR="00424804" w:rsidRPr="004953AE">
        <w:t xml:space="preserve">elicious </w:t>
      </w:r>
      <w:proofErr w:type="gramStart"/>
      <w:r w:rsidR="00424804">
        <w:t>d</w:t>
      </w:r>
      <w:r w:rsidR="00424804" w:rsidRPr="004953AE">
        <w:t>airy</w:t>
      </w:r>
      <w:proofErr w:type="gramEnd"/>
    </w:p>
    <w:p w14:paraId="0BD96DD1" w14:textId="04A5F17E" w:rsidR="00424804" w:rsidRPr="003B3CE1" w:rsidRDefault="00585CCD" w:rsidP="0095106B">
      <w:pPr>
        <w:spacing w:after="120"/>
      </w:pPr>
      <w:bookmarkStart w:id="6" w:name="_Hlk130383349"/>
      <w:r>
        <w:t>Select at least one option</w:t>
      </w:r>
      <w:r w:rsidR="00397565">
        <w:t>:</w:t>
      </w:r>
    </w:p>
    <w:p w14:paraId="2F56A05A" w14:textId="4FF74556" w:rsidR="00424804" w:rsidRPr="004953AE" w:rsidRDefault="00424804" w:rsidP="003516C0">
      <w:pPr>
        <w:numPr>
          <w:ilvl w:val="0"/>
          <w:numId w:val="13"/>
        </w:numPr>
        <w:autoSpaceDE w:val="0"/>
        <w:autoSpaceDN w:val="0"/>
        <w:adjustRightInd w:val="0"/>
        <w:spacing w:after="120"/>
        <w:ind w:left="851" w:hanging="284"/>
        <w:rPr>
          <w:rFonts w:cs="Arial"/>
          <w:color w:val="000000"/>
        </w:rPr>
      </w:pPr>
      <w:r>
        <w:rPr>
          <w:rFonts w:cs="Arial"/>
          <w:color w:val="000000"/>
        </w:rPr>
        <w:t>p</w:t>
      </w:r>
      <w:r w:rsidRPr="004953AE">
        <w:rPr>
          <w:rFonts w:cs="Arial"/>
          <w:color w:val="000000"/>
        </w:rPr>
        <w:t xml:space="preserve">lain </w:t>
      </w:r>
      <w:r>
        <w:rPr>
          <w:rFonts w:cs="Arial"/>
          <w:color w:val="000000"/>
        </w:rPr>
        <w:t>m</w:t>
      </w:r>
      <w:r w:rsidRPr="004953AE">
        <w:rPr>
          <w:rFonts w:cs="Arial"/>
          <w:color w:val="000000"/>
        </w:rPr>
        <w:t>ilk</w:t>
      </w:r>
    </w:p>
    <w:p w14:paraId="295263BB" w14:textId="5C2BCDC8" w:rsidR="00424804" w:rsidRPr="004953AE" w:rsidRDefault="00424804" w:rsidP="003516C0">
      <w:pPr>
        <w:numPr>
          <w:ilvl w:val="0"/>
          <w:numId w:val="13"/>
        </w:numPr>
        <w:autoSpaceDE w:val="0"/>
        <w:autoSpaceDN w:val="0"/>
        <w:adjustRightInd w:val="0"/>
        <w:spacing w:after="120"/>
        <w:ind w:left="851" w:hanging="284"/>
        <w:rPr>
          <w:rFonts w:cs="Arial"/>
          <w:color w:val="000000"/>
        </w:rPr>
      </w:pPr>
      <w:r>
        <w:rPr>
          <w:rFonts w:cs="Arial"/>
          <w:color w:val="000000"/>
        </w:rPr>
        <w:t>f</w:t>
      </w:r>
      <w:r w:rsidRPr="004953AE">
        <w:rPr>
          <w:rFonts w:cs="Arial"/>
          <w:color w:val="000000"/>
        </w:rPr>
        <w:t xml:space="preserve">lavoured </w:t>
      </w:r>
      <w:r>
        <w:rPr>
          <w:rFonts w:cs="Arial"/>
          <w:color w:val="000000"/>
        </w:rPr>
        <w:t>m</w:t>
      </w:r>
      <w:r w:rsidRPr="004953AE">
        <w:rPr>
          <w:rFonts w:cs="Arial"/>
          <w:color w:val="000000"/>
        </w:rPr>
        <w:t>ilk</w:t>
      </w:r>
    </w:p>
    <w:p w14:paraId="58C8B7E7" w14:textId="17824DD2" w:rsidR="00424804" w:rsidRPr="004953AE" w:rsidRDefault="00424804" w:rsidP="003516C0">
      <w:pPr>
        <w:numPr>
          <w:ilvl w:val="0"/>
          <w:numId w:val="13"/>
        </w:numPr>
        <w:autoSpaceDE w:val="0"/>
        <w:autoSpaceDN w:val="0"/>
        <w:adjustRightInd w:val="0"/>
        <w:spacing w:after="120"/>
        <w:ind w:left="851" w:hanging="284"/>
        <w:rPr>
          <w:rFonts w:cs="Arial"/>
          <w:color w:val="000000"/>
        </w:rPr>
      </w:pPr>
      <w:r>
        <w:rPr>
          <w:rFonts w:cs="Arial"/>
          <w:color w:val="000000"/>
        </w:rPr>
        <w:t>y</w:t>
      </w:r>
      <w:r w:rsidRPr="004953AE">
        <w:rPr>
          <w:rFonts w:cs="Arial"/>
          <w:color w:val="000000"/>
        </w:rPr>
        <w:t>oghurt</w:t>
      </w:r>
    </w:p>
    <w:p w14:paraId="2743F0E3" w14:textId="767A8BB0" w:rsidR="00424804" w:rsidRPr="004953AE" w:rsidRDefault="0095106B" w:rsidP="003516C0">
      <w:pPr>
        <w:numPr>
          <w:ilvl w:val="0"/>
          <w:numId w:val="13"/>
        </w:numPr>
        <w:autoSpaceDE w:val="0"/>
        <w:autoSpaceDN w:val="0"/>
        <w:adjustRightInd w:val="0"/>
        <w:spacing w:after="120"/>
        <w:ind w:left="851" w:hanging="284"/>
        <w:rPr>
          <w:rFonts w:cs="Arial"/>
          <w:color w:val="000000"/>
        </w:rPr>
      </w:pPr>
      <w:proofErr w:type="spellStart"/>
      <w:r>
        <w:rPr>
          <w:rFonts w:cs="Arial"/>
          <w:color w:val="000000"/>
        </w:rPr>
        <w:t>f</w:t>
      </w:r>
      <w:r w:rsidRPr="004953AE">
        <w:rPr>
          <w:rFonts w:cs="Arial"/>
          <w:color w:val="000000"/>
        </w:rPr>
        <w:t>r</w:t>
      </w:r>
      <w:r w:rsidR="00BB19E2">
        <w:rPr>
          <w:rFonts w:cs="Arial"/>
          <w:color w:val="000000"/>
        </w:rPr>
        <w:t>û</w:t>
      </w:r>
      <w:r w:rsidRPr="004953AE">
        <w:rPr>
          <w:rFonts w:cs="Arial"/>
          <w:color w:val="000000"/>
        </w:rPr>
        <w:t>che</w:t>
      </w:r>
      <w:proofErr w:type="spellEnd"/>
      <w:r>
        <w:rPr>
          <w:rFonts w:cs="Arial"/>
          <w:color w:val="000000"/>
        </w:rPr>
        <w:t xml:space="preserve"> </w:t>
      </w:r>
      <w:r w:rsidR="00397565">
        <w:rPr>
          <w:rFonts w:cs="Arial"/>
          <w:color w:val="000000"/>
        </w:rPr>
        <w:t>yoghurt</w:t>
      </w:r>
    </w:p>
    <w:p w14:paraId="747CF161" w14:textId="242137AE" w:rsidR="00424804" w:rsidRPr="004953AE" w:rsidRDefault="00424804" w:rsidP="003516C0">
      <w:pPr>
        <w:numPr>
          <w:ilvl w:val="0"/>
          <w:numId w:val="13"/>
        </w:numPr>
        <w:autoSpaceDE w:val="0"/>
        <w:autoSpaceDN w:val="0"/>
        <w:adjustRightInd w:val="0"/>
        <w:spacing w:after="120"/>
        <w:ind w:left="851" w:hanging="284"/>
        <w:rPr>
          <w:rFonts w:cs="Arial"/>
          <w:color w:val="000000"/>
        </w:rPr>
      </w:pPr>
      <w:r>
        <w:rPr>
          <w:rFonts w:cs="Arial"/>
          <w:color w:val="000000"/>
        </w:rPr>
        <w:t>c</w:t>
      </w:r>
      <w:r w:rsidRPr="004953AE">
        <w:rPr>
          <w:rFonts w:cs="Arial"/>
          <w:color w:val="000000"/>
        </w:rPr>
        <w:t xml:space="preserve">reamed </w:t>
      </w:r>
      <w:r>
        <w:rPr>
          <w:rFonts w:cs="Arial"/>
          <w:color w:val="000000"/>
        </w:rPr>
        <w:t>r</w:t>
      </w:r>
      <w:r w:rsidRPr="004953AE">
        <w:rPr>
          <w:rFonts w:cs="Arial"/>
          <w:color w:val="000000"/>
        </w:rPr>
        <w:t>ice</w:t>
      </w:r>
    </w:p>
    <w:p w14:paraId="7A051E3D" w14:textId="77777777" w:rsidR="003516C0" w:rsidRPr="000C2692" w:rsidRDefault="003516C0" w:rsidP="003516C0">
      <w:pPr>
        <w:numPr>
          <w:ilvl w:val="0"/>
          <w:numId w:val="13"/>
        </w:numPr>
        <w:autoSpaceDE w:val="0"/>
        <w:autoSpaceDN w:val="0"/>
        <w:adjustRightInd w:val="0"/>
        <w:spacing w:after="120"/>
        <w:ind w:left="851" w:hanging="284"/>
        <w:rPr>
          <w:rFonts w:cs="Arial"/>
        </w:rPr>
      </w:pPr>
      <w:r w:rsidRPr="000C2692">
        <w:rPr>
          <w:rFonts w:cs="Arial"/>
          <w:color w:val="000000"/>
        </w:rPr>
        <w:t>low or reduced</w:t>
      </w:r>
      <w:r>
        <w:rPr>
          <w:rFonts w:cs="Arial"/>
          <w:color w:val="000000"/>
        </w:rPr>
        <w:t xml:space="preserve"> </w:t>
      </w:r>
      <w:r w:rsidRPr="000C2692">
        <w:rPr>
          <w:rFonts w:cs="Arial"/>
          <w:color w:val="000000"/>
        </w:rPr>
        <w:t>fat c</w:t>
      </w:r>
      <w:r w:rsidRPr="000C2692">
        <w:rPr>
          <w:rFonts w:cs="Arial"/>
        </w:rPr>
        <w:t>heese and biscuits</w:t>
      </w:r>
    </w:p>
    <w:p w14:paraId="3165F9F4" w14:textId="77777777" w:rsidR="003516C0" w:rsidRPr="000C2692" w:rsidRDefault="003516C0" w:rsidP="003516C0">
      <w:pPr>
        <w:numPr>
          <w:ilvl w:val="0"/>
          <w:numId w:val="13"/>
        </w:numPr>
        <w:autoSpaceDE w:val="0"/>
        <w:autoSpaceDN w:val="0"/>
        <w:adjustRightInd w:val="0"/>
        <w:spacing w:after="120"/>
        <w:ind w:left="851" w:hanging="284"/>
        <w:rPr>
          <w:rFonts w:cs="Arial"/>
        </w:rPr>
      </w:pPr>
      <w:r w:rsidRPr="000C2692">
        <w:rPr>
          <w:rFonts w:cs="Arial"/>
          <w:color w:val="000000"/>
        </w:rPr>
        <w:t>low or reduced</w:t>
      </w:r>
      <w:r>
        <w:rPr>
          <w:rFonts w:cs="Arial"/>
          <w:color w:val="000000"/>
        </w:rPr>
        <w:t xml:space="preserve"> </w:t>
      </w:r>
      <w:r w:rsidRPr="000C2692">
        <w:rPr>
          <w:rFonts w:cs="Arial"/>
          <w:color w:val="000000"/>
        </w:rPr>
        <w:t>fat</w:t>
      </w:r>
      <w:r w:rsidRPr="000C2692">
        <w:rPr>
          <w:rFonts w:cs="Arial"/>
        </w:rPr>
        <w:t xml:space="preserve"> cheese stick</w:t>
      </w:r>
    </w:p>
    <w:p w14:paraId="490484EE" w14:textId="5645C491" w:rsidR="00424804" w:rsidRPr="004953AE" w:rsidRDefault="00424804" w:rsidP="003516C0">
      <w:pPr>
        <w:numPr>
          <w:ilvl w:val="0"/>
          <w:numId w:val="13"/>
        </w:numPr>
        <w:autoSpaceDE w:val="0"/>
        <w:autoSpaceDN w:val="0"/>
        <w:adjustRightInd w:val="0"/>
        <w:ind w:left="851" w:hanging="284"/>
        <w:rPr>
          <w:rFonts w:cs="Arial"/>
          <w:color w:val="000000"/>
        </w:rPr>
      </w:pPr>
      <w:r>
        <w:rPr>
          <w:rFonts w:cs="Arial"/>
          <w:color w:val="000000"/>
        </w:rPr>
        <w:t>d</w:t>
      </w:r>
      <w:r w:rsidRPr="004953AE">
        <w:rPr>
          <w:rFonts w:cs="Arial"/>
          <w:color w:val="000000"/>
        </w:rPr>
        <w:t xml:space="preserve">rinking </w:t>
      </w:r>
      <w:r>
        <w:rPr>
          <w:rFonts w:cs="Arial"/>
          <w:color w:val="000000"/>
        </w:rPr>
        <w:t>y</w:t>
      </w:r>
      <w:r w:rsidRPr="004953AE">
        <w:rPr>
          <w:rFonts w:cs="Arial"/>
          <w:color w:val="000000"/>
        </w:rPr>
        <w:t>oghurt</w:t>
      </w:r>
      <w:r w:rsidR="00C426A6">
        <w:rPr>
          <w:rFonts w:cs="Arial"/>
          <w:color w:val="000000"/>
        </w:rPr>
        <w:t>.</w:t>
      </w:r>
    </w:p>
    <w:bookmarkEnd w:id="6"/>
    <w:p w14:paraId="50417A24" w14:textId="526149FE" w:rsidR="00A67AA0" w:rsidRDefault="00585CCD" w:rsidP="00292DDA">
      <w:pPr>
        <w:pStyle w:val="Heading2"/>
      </w:pPr>
      <w:r>
        <w:t>L</w:t>
      </w:r>
      <w:r w:rsidR="00424804" w:rsidRPr="004953AE">
        <w:t>unchbox ha</w:t>
      </w:r>
      <w:r>
        <w:t>s</w:t>
      </w:r>
      <w:r w:rsidR="00424804" w:rsidRPr="004953AE">
        <w:t xml:space="preserve"> </w:t>
      </w:r>
      <w:r w:rsidR="00424804">
        <w:t>two</w:t>
      </w:r>
      <w:r w:rsidR="00424804" w:rsidRPr="004953AE">
        <w:t xml:space="preserve"> </w:t>
      </w:r>
      <w:r w:rsidR="00424804">
        <w:t>f</w:t>
      </w:r>
      <w:r w:rsidR="00424804" w:rsidRPr="004953AE">
        <w:t xml:space="preserve">ruity </w:t>
      </w:r>
      <w:proofErr w:type="gramStart"/>
      <w:r w:rsidR="00424804">
        <w:t>f</w:t>
      </w:r>
      <w:r w:rsidR="00424804" w:rsidRPr="004953AE">
        <w:t>oods</w:t>
      </w:r>
      <w:proofErr w:type="gramEnd"/>
    </w:p>
    <w:p w14:paraId="606D2863" w14:textId="41631D21" w:rsidR="00AD2D59" w:rsidRPr="003B3CE1" w:rsidRDefault="008406DD" w:rsidP="00AD2D59">
      <w:pPr>
        <w:spacing w:after="120"/>
      </w:pPr>
      <w:bookmarkStart w:id="7" w:name="_Hlk130383392"/>
      <w:r>
        <w:t>Select at least one fresh fruit option</w:t>
      </w:r>
      <w:r w:rsidR="00AD2D59">
        <w:t>:</w:t>
      </w:r>
    </w:p>
    <w:p w14:paraId="2C316272" w14:textId="7A1B2609" w:rsidR="00424804" w:rsidRPr="004953AE" w:rsidRDefault="00424804" w:rsidP="00FA5493">
      <w:pPr>
        <w:numPr>
          <w:ilvl w:val="0"/>
          <w:numId w:val="13"/>
        </w:numPr>
        <w:autoSpaceDE w:val="0"/>
        <w:autoSpaceDN w:val="0"/>
        <w:adjustRightInd w:val="0"/>
        <w:spacing w:after="120"/>
        <w:ind w:left="851" w:hanging="283"/>
        <w:rPr>
          <w:rFonts w:cs="Arial"/>
          <w:color w:val="000000"/>
        </w:rPr>
      </w:pPr>
      <w:r>
        <w:rPr>
          <w:rFonts w:cs="Arial"/>
          <w:color w:val="000000"/>
        </w:rPr>
        <w:t>f</w:t>
      </w:r>
      <w:r w:rsidRPr="004953AE">
        <w:rPr>
          <w:rFonts w:cs="Arial"/>
          <w:color w:val="000000"/>
        </w:rPr>
        <w:t>resh whole fruit</w:t>
      </w:r>
      <w:r w:rsidR="0095106B">
        <w:rPr>
          <w:rFonts w:cs="Arial"/>
          <w:color w:val="000000"/>
        </w:rPr>
        <w:t>,</w:t>
      </w:r>
      <w:r w:rsidR="00A67AA0">
        <w:rPr>
          <w:rFonts w:cs="Arial"/>
          <w:color w:val="000000"/>
        </w:rPr>
        <w:t xml:space="preserve"> </w:t>
      </w:r>
      <w:r w:rsidRPr="004953AE">
        <w:rPr>
          <w:rFonts w:cs="Arial"/>
          <w:color w:val="000000"/>
        </w:rPr>
        <w:t xml:space="preserve">try to have different </w:t>
      </w:r>
      <w:proofErr w:type="gramStart"/>
      <w:r w:rsidRPr="004953AE">
        <w:rPr>
          <w:rFonts w:cs="Arial"/>
          <w:color w:val="000000"/>
        </w:rPr>
        <w:t>varieties</w:t>
      </w:r>
      <w:proofErr w:type="gramEnd"/>
    </w:p>
    <w:p w14:paraId="7D9A86DA" w14:textId="77777777" w:rsidR="00424804" w:rsidRPr="004953AE" w:rsidRDefault="00424804" w:rsidP="00FA5493">
      <w:pPr>
        <w:numPr>
          <w:ilvl w:val="0"/>
          <w:numId w:val="13"/>
        </w:numPr>
        <w:autoSpaceDE w:val="0"/>
        <w:autoSpaceDN w:val="0"/>
        <w:adjustRightInd w:val="0"/>
        <w:spacing w:after="120"/>
        <w:ind w:left="851" w:hanging="283"/>
        <w:rPr>
          <w:rFonts w:cs="Arial"/>
          <w:color w:val="000000"/>
        </w:rPr>
      </w:pPr>
      <w:r>
        <w:rPr>
          <w:rFonts w:cs="Arial"/>
          <w:color w:val="000000"/>
        </w:rPr>
        <w:t>s</w:t>
      </w:r>
      <w:r w:rsidRPr="004953AE">
        <w:rPr>
          <w:rFonts w:cs="Arial"/>
          <w:color w:val="000000"/>
        </w:rPr>
        <w:t>nack packs of tinned fruit</w:t>
      </w:r>
    </w:p>
    <w:p w14:paraId="2C34586D" w14:textId="77777777" w:rsidR="00424804" w:rsidRPr="004953AE" w:rsidRDefault="00424804" w:rsidP="00FA5493">
      <w:pPr>
        <w:numPr>
          <w:ilvl w:val="0"/>
          <w:numId w:val="13"/>
        </w:numPr>
        <w:autoSpaceDE w:val="0"/>
        <w:autoSpaceDN w:val="0"/>
        <w:adjustRightInd w:val="0"/>
        <w:spacing w:after="120"/>
        <w:ind w:left="851" w:hanging="283"/>
        <w:rPr>
          <w:rFonts w:cs="Arial"/>
          <w:color w:val="000000"/>
        </w:rPr>
      </w:pPr>
      <w:r>
        <w:rPr>
          <w:rFonts w:cs="Arial"/>
          <w:color w:val="000000"/>
        </w:rPr>
        <w:t>f</w:t>
      </w:r>
      <w:r w:rsidRPr="004953AE">
        <w:rPr>
          <w:rFonts w:cs="Arial"/>
          <w:color w:val="000000"/>
        </w:rPr>
        <w:t>ruit salad</w:t>
      </w:r>
    </w:p>
    <w:p w14:paraId="6F31118E" w14:textId="7A076860" w:rsidR="00424804" w:rsidRPr="004953AE" w:rsidRDefault="00424804" w:rsidP="00FA5493">
      <w:pPr>
        <w:numPr>
          <w:ilvl w:val="0"/>
          <w:numId w:val="13"/>
        </w:numPr>
        <w:autoSpaceDE w:val="0"/>
        <w:autoSpaceDN w:val="0"/>
        <w:adjustRightInd w:val="0"/>
        <w:ind w:left="851" w:hanging="283"/>
        <w:rPr>
          <w:rFonts w:cs="Arial"/>
          <w:color w:val="000000"/>
        </w:rPr>
      </w:pPr>
      <w:r>
        <w:rPr>
          <w:rFonts w:cs="Arial"/>
          <w:color w:val="000000"/>
        </w:rPr>
        <w:t>f</w:t>
      </w:r>
      <w:r w:rsidRPr="004953AE">
        <w:rPr>
          <w:rFonts w:cs="Arial"/>
          <w:color w:val="000000"/>
        </w:rPr>
        <w:t>rozen oranges and frozen banana</w:t>
      </w:r>
      <w:r w:rsidR="00FA5493">
        <w:rPr>
          <w:rFonts w:cs="Arial"/>
          <w:color w:val="000000"/>
        </w:rPr>
        <w:t>.</w:t>
      </w:r>
    </w:p>
    <w:bookmarkEnd w:id="7"/>
    <w:p w14:paraId="487B6B1F" w14:textId="6908BB07" w:rsidR="00424804" w:rsidRDefault="00424804" w:rsidP="00292DDA">
      <w:pPr>
        <w:pStyle w:val="Heading2"/>
      </w:pPr>
      <w:r w:rsidRPr="004953AE">
        <w:t xml:space="preserve">Other </w:t>
      </w:r>
      <w:r>
        <w:t>y</w:t>
      </w:r>
      <w:r w:rsidRPr="004953AE">
        <w:t xml:space="preserve">ummy </w:t>
      </w:r>
      <w:r>
        <w:t>i</w:t>
      </w:r>
      <w:r w:rsidRPr="004953AE">
        <w:t>deas</w:t>
      </w:r>
    </w:p>
    <w:p w14:paraId="6C19B036" w14:textId="21FF4810" w:rsidR="003516C0" w:rsidRPr="000C2692" w:rsidRDefault="00A36106" w:rsidP="003516C0">
      <w:pPr>
        <w:numPr>
          <w:ilvl w:val="0"/>
          <w:numId w:val="20"/>
        </w:numPr>
        <w:autoSpaceDE w:val="0"/>
        <w:autoSpaceDN w:val="0"/>
        <w:adjustRightInd w:val="0"/>
        <w:spacing w:after="120"/>
        <w:ind w:left="851" w:hanging="284"/>
        <w:rPr>
          <w:rFonts w:cs="Arial"/>
        </w:rPr>
      </w:pPr>
      <w:r>
        <w:rPr>
          <w:rFonts w:cs="Arial"/>
        </w:rPr>
        <w:t>b</w:t>
      </w:r>
      <w:r w:rsidR="003516C0" w:rsidRPr="000C2692">
        <w:rPr>
          <w:rFonts w:cs="Arial"/>
        </w:rPr>
        <w:t>anana bread</w:t>
      </w:r>
    </w:p>
    <w:p w14:paraId="3089E6DA" w14:textId="1114EC36" w:rsidR="003516C0" w:rsidRPr="000C2692" w:rsidRDefault="00A36106" w:rsidP="003516C0">
      <w:pPr>
        <w:numPr>
          <w:ilvl w:val="0"/>
          <w:numId w:val="20"/>
        </w:numPr>
        <w:autoSpaceDE w:val="0"/>
        <w:autoSpaceDN w:val="0"/>
        <w:adjustRightInd w:val="0"/>
        <w:spacing w:after="120"/>
        <w:ind w:left="851" w:hanging="284"/>
        <w:rPr>
          <w:rFonts w:cs="Arial"/>
        </w:rPr>
      </w:pPr>
      <w:r>
        <w:rPr>
          <w:rFonts w:cs="Arial"/>
        </w:rPr>
        <w:t>h</w:t>
      </w:r>
      <w:r w:rsidR="003516C0" w:rsidRPr="000C2692">
        <w:rPr>
          <w:rFonts w:cs="Arial"/>
        </w:rPr>
        <w:t>omemade fruit muffin</w:t>
      </w:r>
    </w:p>
    <w:p w14:paraId="356A0DF1" w14:textId="7707B9C9" w:rsidR="003516C0" w:rsidRPr="000C2692" w:rsidRDefault="00A36106" w:rsidP="003516C0">
      <w:pPr>
        <w:numPr>
          <w:ilvl w:val="0"/>
          <w:numId w:val="20"/>
        </w:numPr>
        <w:autoSpaceDE w:val="0"/>
        <w:autoSpaceDN w:val="0"/>
        <w:adjustRightInd w:val="0"/>
        <w:spacing w:after="120"/>
        <w:ind w:left="851" w:hanging="284"/>
        <w:rPr>
          <w:rFonts w:cs="Arial"/>
        </w:rPr>
      </w:pPr>
      <w:r>
        <w:rPr>
          <w:rFonts w:cs="Arial"/>
        </w:rPr>
        <w:t>p</w:t>
      </w:r>
      <w:r w:rsidR="003516C0" w:rsidRPr="000C2692">
        <w:rPr>
          <w:rFonts w:cs="Arial"/>
        </w:rPr>
        <w:t>opcorn</w:t>
      </w:r>
    </w:p>
    <w:p w14:paraId="40A59ABC" w14:textId="0DEDF841" w:rsidR="003516C0" w:rsidRPr="000C2692" w:rsidRDefault="00A36106" w:rsidP="003516C0">
      <w:pPr>
        <w:numPr>
          <w:ilvl w:val="0"/>
          <w:numId w:val="20"/>
        </w:numPr>
        <w:autoSpaceDE w:val="0"/>
        <w:autoSpaceDN w:val="0"/>
        <w:adjustRightInd w:val="0"/>
        <w:spacing w:after="120"/>
        <w:ind w:left="851" w:hanging="284"/>
        <w:rPr>
          <w:rFonts w:cs="Arial"/>
        </w:rPr>
      </w:pPr>
      <w:r>
        <w:rPr>
          <w:rFonts w:cs="Arial"/>
        </w:rPr>
        <w:t>m</w:t>
      </w:r>
      <w:r w:rsidR="003516C0" w:rsidRPr="000C2692">
        <w:rPr>
          <w:rFonts w:cs="Arial"/>
        </w:rPr>
        <w:t>ixed nuts and seeds</w:t>
      </w:r>
    </w:p>
    <w:p w14:paraId="2C2E0360" w14:textId="70541DAA" w:rsidR="003516C0" w:rsidRDefault="00A36106" w:rsidP="003516C0">
      <w:pPr>
        <w:numPr>
          <w:ilvl w:val="0"/>
          <w:numId w:val="20"/>
        </w:numPr>
        <w:autoSpaceDE w:val="0"/>
        <w:autoSpaceDN w:val="0"/>
        <w:adjustRightInd w:val="0"/>
        <w:spacing w:after="120"/>
        <w:ind w:left="851" w:hanging="284"/>
        <w:rPr>
          <w:rFonts w:cs="Arial"/>
        </w:rPr>
      </w:pPr>
      <w:r>
        <w:rPr>
          <w:rFonts w:cs="Arial"/>
        </w:rPr>
        <w:t>h</w:t>
      </w:r>
      <w:r w:rsidR="003516C0" w:rsidRPr="000C2692">
        <w:rPr>
          <w:rFonts w:cs="Arial"/>
        </w:rPr>
        <w:t xml:space="preserve">alf fruit </w:t>
      </w:r>
      <w:proofErr w:type="gramStart"/>
      <w:r w:rsidR="00BB19E2" w:rsidRPr="000C2692">
        <w:rPr>
          <w:rFonts w:cs="Arial"/>
        </w:rPr>
        <w:t>scones</w:t>
      </w:r>
      <w:proofErr w:type="gramEnd"/>
    </w:p>
    <w:p w14:paraId="5A6E7F98" w14:textId="5B6A4351" w:rsidR="00055A53" w:rsidRPr="000C2692" w:rsidRDefault="00A36106" w:rsidP="003516C0">
      <w:pPr>
        <w:numPr>
          <w:ilvl w:val="0"/>
          <w:numId w:val="20"/>
        </w:numPr>
        <w:autoSpaceDE w:val="0"/>
        <w:autoSpaceDN w:val="0"/>
        <w:adjustRightInd w:val="0"/>
        <w:spacing w:after="120"/>
        <w:ind w:left="851" w:hanging="284"/>
        <w:rPr>
          <w:rFonts w:cs="Arial"/>
        </w:rPr>
      </w:pPr>
      <w:r>
        <w:rPr>
          <w:rFonts w:cs="Arial"/>
        </w:rPr>
        <w:t>f</w:t>
      </w:r>
      <w:r w:rsidR="00055A53">
        <w:rPr>
          <w:rFonts w:cs="Arial"/>
        </w:rPr>
        <w:t>ruit cake</w:t>
      </w:r>
      <w:r>
        <w:rPr>
          <w:rFonts w:cs="Arial"/>
        </w:rPr>
        <w:t>.</w:t>
      </w:r>
    </w:p>
    <w:p w14:paraId="5E7163D1" w14:textId="77777777" w:rsidR="00424804" w:rsidRDefault="00424804" w:rsidP="00C424A9">
      <w:pPr>
        <w:pStyle w:val="Heading1"/>
        <w:keepNext w:val="0"/>
        <w:keepLines w:val="0"/>
      </w:pPr>
      <w:r>
        <w:t xml:space="preserve">Tips to help promote healthy </w:t>
      </w:r>
      <w:proofErr w:type="gramStart"/>
      <w:r>
        <w:t>eating</w:t>
      </w:r>
      <w:proofErr w:type="gramEnd"/>
    </w:p>
    <w:p w14:paraId="6087DFF4" w14:textId="3F0812E4" w:rsidR="009E0942" w:rsidRPr="009E0942" w:rsidRDefault="006A5386" w:rsidP="00101713">
      <w:pPr>
        <w:pStyle w:val="ListParagraph"/>
        <w:numPr>
          <w:ilvl w:val="0"/>
          <w:numId w:val="20"/>
        </w:numPr>
        <w:ind w:left="851" w:hanging="284"/>
      </w:pPr>
      <w:r>
        <w:t>e</w:t>
      </w:r>
      <w:r w:rsidR="009E0942" w:rsidRPr="00EF5C64">
        <w:t xml:space="preserve">ncourage children to bring their own water bottle with them to school each day </w:t>
      </w:r>
      <w:r w:rsidR="009E0942" w:rsidRPr="00EF5C64">
        <w:rPr>
          <w:rFonts w:cs="Arial"/>
          <w:color w:val="000000"/>
        </w:rPr>
        <w:t xml:space="preserve">as water is the best drink. Children should not bring sweet drinks such as juice, </w:t>
      </w:r>
      <w:proofErr w:type="gramStart"/>
      <w:r w:rsidR="009E0942" w:rsidRPr="00EF5C64">
        <w:rPr>
          <w:rFonts w:cs="Arial"/>
          <w:color w:val="000000"/>
        </w:rPr>
        <w:t>cordial</w:t>
      </w:r>
      <w:proofErr w:type="gramEnd"/>
      <w:r w:rsidR="009E0942" w:rsidRPr="00EF5C64">
        <w:rPr>
          <w:rFonts w:cs="Arial"/>
          <w:color w:val="000000"/>
        </w:rPr>
        <w:t xml:space="preserve"> or soft drink to school as these drinks may replace other more nutritious foods. Sweet drinks increase the risk of dental caries and are high in kilojoules.</w:t>
      </w:r>
    </w:p>
    <w:p w14:paraId="51207403" w14:textId="55B55054" w:rsidR="00C424A9" w:rsidRPr="00C424A9" w:rsidRDefault="006A5386" w:rsidP="00C424A9">
      <w:pPr>
        <w:numPr>
          <w:ilvl w:val="0"/>
          <w:numId w:val="20"/>
        </w:numPr>
        <w:autoSpaceDE w:val="0"/>
        <w:autoSpaceDN w:val="0"/>
        <w:adjustRightInd w:val="0"/>
        <w:spacing w:after="120"/>
        <w:ind w:left="851" w:hanging="284"/>
        <w:rPr>
          <w:rFonts w:cs="Arial"/>
        </w:rPr>
      </w:pPr>
      <w:r>
        <w:rPr>
          <w:rFonts w:cs="Arial"/>
        </w:rPr>
        <w:t>v</w:t>
      </w:r>
      <w:r w:rsidR="00C424A9" w:rsidRPr="00C424A9">
        <w:rPr>
          <w:rFonts w:cs="Arial"/>
        </w:rPr>
        <w:t xml:space="preserve">ary the fruit you buy each week for school lunches and try to </w:t>
      </w:r>
      <w:r w:rsidR="00101713">
        <w:rPr>
          <w:rFonts w:cs="Arial"/>
        </w:rPr>
        <w:t>buy</w:t>
      </w:r>
      <w:r w:rsidR="00C424A9" w:rsidRPr="00C424A9">
        <w:rPr>
          <w:rFonts w:cs="Arial"/>
        </w:rPr>
        <w:t xml:space="preserve"> fruits in season as they will often taste best.</w:t>
      </w:r>
    </w:p>
    <w:p w14:paraId="650F89BA" w14:textId="11D6EF8F" w:rsidR="00C424A9" w:rsidRPr="00C424A9" w:rsidRDefault="006A5386" w:rsidP="00C424A9">
      <w:pPr>
        <w:numPr>
          <w:ilvl w:val="0"/>
          <w:numId w:val="20"/>
        </w:numPr>
        <w:autoSpaceDE w:val="0"/>
        <w:autoSpaceDN w:val="0"/>
        <w:adjustRightInd w:val="0"/>
        <w:spacing w:after="120"/>
        <w:ind w:left="851" w:hanging="284"/>
        <w:rPr>
          <w:rFonts w:cs="Arial"/>
        </w:rPr>
      </w:pPr>
      <w:r>
        <w:rPr>
          <w:rFonts w:cs="Arial"/>
        </w:rPr>
        <w:t>v</w:t>
      </w:r>
      <w:r w:rsidR="00C424A9" w:rsidRPr="00C424A9">
        <w:rPr>
          <w:rFonts w:cs="Arial"/>
        </w:rPr>
        <w:t>ary the breads and sandwich fillings each week.</w:t>
      </w:r>
    </w:p>
    <w:p w14:paraId="1A791DE6" w14:textId="0C975D7E" w:rsidR="00101713" w:rsidRPr="00101713" w:rsidRDefault="006A5386" w:rsidP="00101713">
      <w:pPr>
        <w:numPr>
          <w:ilvl w:val="0"/>
          <w:numId w:val="20"/>
        </w:numPr>
        <w:autoSpaceDE w:val="0"/>
        <w:autoSpaceDN w:val="0"/>
        <w:adjustRightInd w:val="0"/>
        <w:spacing w:after="120"/>
        <w:ind w:left="851" w:hanging="284"/>
        <w:rPr>
          <w:rFonts w:cs="Arial"/>
        </w:rPr>
      </w:pPr>
      <w:r>
        <w:rPr>
          <w:rFonts w:cs="Arial"/>
        </w:rPr>
        <w:t>e</w:t>
      </w:r>
      <w:r w:rsidR="00101713" w:rsidRPr="00101713">
        <w:rPr>
          <w:rFonts w:cs="Arial"/>
        </w:rPr>
        <w:t>ncourage children to bring along a bottle of milk if lunch is being stored in a fridge as dairy products are particularly important.</w:t>
      </w:r>
    </w:p>
    <w:p w14:paraId="2023A154" w14:textId="4C062631" w:rsidR="00C424A9" w:rsidRPr="006A5386" w:rsidRDefault="006A5386" w:rsidP="00101713">
      <w:pPr>
        <w:numPr>
          <w:ilvl w:val="0"/>
          <w:numId w:val="20"/>
        </w:numPr>
        <w:autoSpaceDE w:val="0"/>
        <w:autoSpaceDN w:val="0"/>
        <w:adjustRightInd w:val="0"/>
        <w:spacing w:after="120"/>
        <w:ind w:left="851" w:hanging="284"/>
        <w:rPr>
          <w:rFonts w:cs="Arial"/>
        </w:rPr>
      </w:pPr>
      <w:r>
        <w:rPr>
          <w:rFonts w:cs="Arial"/>
        </w:rPr>
        <w:lastRenderedPageBreak/>
        <w:t>b</w:t>
      </w:r>
      <w:r w:rsidR="00101713" w:rsidRPr="00101713">
        <w:rPr>
          <w:rFonts w:cs="Arial"/>
        </w:rPr>
        <w:t>ring yoghurt as it can be frozen and used to keep the rest of the lunch box cool.</w:t>
      </w:r>
    </w:p>
    <w:p w14:paraId="60CC68AE" w14:textId="0918606C" w:rsidR="00101713" w:rsidRPr="00101713" w:rsidRDefault="006A5386" w:rsidP="00101713">
      <w:pPr>
        <w:pStyle w:val="ListParagraph"/>
        <w:numPr>
          <w:ilvl w:val="0"/>
          <w:numId w:val="20"/>
        </w:numPr>
        <w:ind w:left="851" w:hanging="284"/>
        <w:rPr>
          <w:rFonts w:eastAsia="Calibri" w:cs="Arial"/>
          <w:iCs w:val="0"/>
        </w:rPr>
      </w:pPr>
      <w:r>
        <w:rPr>
          <w:rFonts w:eastAsia="Calibri" w:cs="Arial"/>
          <w:iCs w:val="0"/>
        </w:rPr>
        <w:t>i</w:t>
      </w:r>
      <w:r w:rsidR="00101713" w:rsidRPr="00101713">
        <w:rPr>
          <w:rFonts w:eastAsia="Calibri" w:cs="Arial"/>
          <w:iCs w:val="0"/>
        </w:rPr>
        <w:t>nvolve your child in selecting foods for their lunch box, giving them two options is plenty of choice to make them feel empowered.</w:t>
      </w:r>
    </w:p>
    <w:p w14:paraId="5F8A135D" w14:textId="00A5D842" w:rsidR="00C424A9" w:rsidRPr="00C424A9" w:rsidRDefault="006A5386" w:rsidP="00C424A9">
      <w:pPr>
        <w:numPr>
          <w:ilvl w:val="0"/>
          <w:numId w:val="20"/>
        </w:numPr>
        <w:autoSpaceDE w:val="0"/>
        <w:autoSpaceDN w:val="0"/>
        <w:adjustRightInd w:val="0"/>
        <w:spacing w:after="120"/>
        <w:ind w:left="851" w:hanging="284"/>
        <w:rPr>
          <w:rFonts w:cs="Arial"/>
        </w:rPr>
      </w:pPr>
      <w:bookmarkStart w:id="8" w:name="_Hlk135814295"/>
      <w:r>
        <w:rPr>
          <w:rFonts w:cs="Arial"/>
        </w:rPr>
        <w:t>e</w:t>
      </w:r>
      <w:r w:rsidR="00C424A9" w:rsidRPr="00C424A9">
        <w:rPr>
          <w:rFonts w:cs="Arial"/>
        </w:rPr>
        <w:t>ncourage</w:t>
      </w:r>
      <w:r w:rsidR="00C424A9">
        <w:rPr>
          <w:rFonts w:cs="Arial"/>
        </w:rPr>
        <w:t xml:space="preserve"> your child</w:t>
      </w:r>
      <w:r w:rsidR="00C424A9" w:rsidRPr="00C424A9">
        <w:rPr>
          <w:rFonts w:cs="Arial"/>
        </w:rPr>
        <w:t xml:space="preserve"> to </w:t>
      </w:r>
      <w:r w:rsidR="00C424A9">
        <w:rPr>
          <w:rFonts w:cs="Arial"/>
        </w:rPr>
        <w:t xml:space="preserve">be </w:t>
      </w:r>
      <w:r w:rsidR="00C424A9" w:rsidRPr="00C424A9">
        <w:rPr>
          <w:rFonts w:cs="Arial"/>
        </w:rPr>
        <w:t>involve</w:t>
      </w:r>
      <w:r w:rsidR="00C424A9">
        <w:rPr>
          <w:rFonts w:cs="Arial"/>
        </w:rPr>
        <w:t>d</w:t>
      </w:r>
      <w:r w:rsidR="00C424A9" w:rsidRPr="00C424A9">
        <w:rPr>
          <w:rFonts w:cs="Arial"/>
        </w:rPr>
        <w:t xml:space="preserve"> in food preparation</w:t>
      </w:r>
      <w:r w:rsidR="00101713">
        <w:rPr>
          <w:rFonts w:cs="Arial"/>
        </w:rPr>
        <w:t>,</w:t>
      </w:r>
      <w:r w:rsidR="00C424A9" w:rsidRPr="00C424A9">
        <w:rPr>
          <w:rFonts w:cs="Arial"/>
        </w:rPr>
        <w:t xml:space="preserve"> such as making some high fibre fruit muffins.</w:t>
      </w:r>
      <w:bookmarkEnd w:id="8"/>
    </w:p>
    <w:p w14:paraId="0F92CB60" w14:textId="697C8F04" w:rsidR="00C424A9" w:rsidRPr="00C424A9" w:rsidRDefault="006A5386" w:rsidP="00C424A9">
      <w:pPr>
        <w:numPr>
          <w:ilvl w:val="0"/>
          <w:numId w:val="20"/>
        </w:numPr>
        <w:autoSpaceDE w:val="0"/>
        <w:autoSpaceDN w:val="0"/>
        <w:adjustRightInd w:val="0"/>
        <w:spacing w:after="120"/>
        <w:ind w:left="851" w:hanging="284"/>
        <w:rPr>
          <w:rFonts w:cs="Arial"/>
        </w:rPr>
      </w:pPr>
      <w:bookmarkStart w:id="9" w:name="_Hlk135814325"/>
      <w:r>
        <w:rPr>
          <w:rFonts w:cs="Arial"/>
        </w:rPr>
        <w:t>e</w:t>
      </w:r>
      <w:r w:rsidR="00C424A9" w:rsidRPr="00C424A9">
        <w:rPr>
          <w:rFonts w:cs="Arial"/>
        </w:rPr>
        <w:t>ncourage</w:t>
      </w:r>
      <w:r w:rsidR="00C424A9">
        <w:rPr>
          <w:rFonts w:cs="Arial"/>
        </w:rPr>
        <w:t xml:space="preserve"> your child</w:t>
      </w:r>
      <w:r w:rsidR="00C424A9" w:rsidRPr="00C424A9">
        <w:rPr>
          <w:rFonts w:cs="Arial"/>
        </w:rPr>
        <w:t xml:space="preserve"> to </w:t>
      </w:r>
      <w:r w:rsidR="00C424A9">
        <w:rPr>
          <w:rFonts w:cs="Arial"/>
        </w:rPr>
        <w:t xml:space="preserve">be </w:t>
      </w:r>
      <w:r w:rsidR="00C424A9" w:rsidRPr="00C424A9">
        <w:rPr>
          <w:rFonts w:cs="Arial"/>
        </w:rPr>
        <w:t>involve in planting some tomatoes or lettuce to be included in their lunch.</w:t>
      </w:r>
    </w:p>
    <w:bookmarkEnd w:id="9"/>
    <w:p w14:paraId="2C81254E" w14:textId="4B57C4F9" w:rsidR="004A3E2C" w:rsidRPr="004A3E2C" w:rsidRDefault="00C424A9" w:rsidP="004A3E2C">
      <w:pPr>
        <w:pStyle w:val="Heading1"/>
        <w:keepNext w:val="0"/>
        <w:keepLines w:val="0"/>
        <w:rPr>
          <w:rFonts w:ascii="Lato" w:eastAsiaTheme="minorEastAsia" w:hAnsi="Lato"/>
          <w:iCs/>
          <w:color w:val="auto"/>
          <w:kern w:val="0"/>
          <w:sz w:val="22"/>
          <w:szCs w:val="22"/>
        </w:rPr>
      </w:pPr>
      <w:r w:rsidRPr="00C424A9">
        <w:rPr>
          <w:rFonts w:ascii="Lato" w:eastAsiaTheme="minorEastAsia" w:hAnsi="Lato"/>
          <w:iCs/>
          <w:color w:val="auto"/>
          <w:kern w:val="0"/>
          <w:sz w:val="22"/>
          <w:szCs w:val="22"/>
        </w:rPr>
        <w:t>For more tips and ideas refer to The Secret of Healthy Children, The Secret of Healthy Children, produced with Nutrition Australia and published by Focus Publishing, 2003</w:t>
      </w:r>
      <w:r w:rsidR="00C4076D">
        <w:rPr>
          <w:rFonts w:ascii="Lato" w:eastAsiaTheme="minorEastAsia" w:hAnsi="Lato"/>
          <w:iCs/>
          <w:color w:val="auto"/>
          <w:kern w:val="0"/>
          <w:sz w:val="22"/>
          <w:szCs w:val="22"/>
        </w:rPr>
        <w:t>.</w:t>
      </w:r>
    </w:p>
    <w:sectPr w:rsidR="004A3E2C" w:rsidRPr="004A3E2C" w:rsidSect="00FE7885">
      <w:headerReference w:type="default" r:id="rId13"/>
      <w:footerReference w:type="default" r:id="rId14"/>
      <w:headerReference w:type="first" r:id="rId15"/>
      <w:footerReference w:type="first" r:id="rId16"/>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6657" w14:textId="77777777" w:rsidR="00652F62" w:rsidRDefault="00652F62" w:rsidP="007332FF">
      <w:r>
        <w:separator/>
      </w:r>
    </w:p>
  </w:endnote>
  <w:endnote w:type="continuationSeparator" w:id="0">
    <w:p w14:paraId="79A9953F" w14:textId="77777777" w:rsidR="00652F62" w:rsidRDefault="00652F6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BB1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5B0327" w14:textId="77777777" w:rsidTr="00D47DC7">
      <w:trPr>
        <w:cantSplit/>
        <w:trHeight w:hRule="exact" w:val="850"/>
      </w:trPr>
      <w:tc>
        <w:tcPr>
          <w:tcW w:w="10318" w:type="dxa"/>
          <w:vAlign w:val="bottom"/>
        </w:tcPr>
        <w:p w14:paraId="6A397629" w14:textId="5C34305D"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r w:rsidRPr="00CE6614">
            <w:rPr>
              <w:rStyle w:val="PageNumber"/>
            </w:rPr>
            <w:t xml:space="preserve"> -</w:t>
          </w:r>
          <w:r w:rsidR="004A1B19">
            <w:rPr>
              <w:rStyle w:val="PageNumber"/>
            </w:rPr>
            <w:t xml:space="preserve"> School nutrition and healthy eating</w:t>
          </w:r>
        </w:p>
        <w:p w14:paraId="3976F90F" w14:textId="08ED4E28" w:rsidR="00D47DC7" w:rsidRPr="00CE6614" w:rsidRDefault="004A1B19" w:rsidP="00D47DC7">
          <w:pPr>
            <w:spacing w:after="0"/>
            <w:rPr>
              <w:rStyle w:val="PageNumber"/>
            </w:rPr>
          </w:pPr>
          <w:r>
            <w:rPr>
              <w:rStyle w:val="PageNumber"/>
            </w:rPr>
            <w:t>Published</w:t>
          </w:r>
          <w:r w:rsidR="00CB7374">
            <w:rPr>
              <w:rStyle w:val="PageNumber"/>
            </w:rPr>
            <w:t xml:space="preserve"> </w:t>
          </w:r>
          <w:r w:rsidR="001E3E68">
            <w:rPr>
              <w:rStyle w:val="PageNumber"/>
            </w:rPr>
            <w:t>September 2023</w:t>
          </w:r>
          <w:r w:rsidR="00D47DC7" w:rsidRPr="00CE6614">
            <w:rPr>
              <w:rStyle w:val="PageNumber"/>
            </w:rPr>
            <w:t xml:space="preserve"> | </w:t>
          </w:r>
          <w:r>
            <w:rPr>
              <w:rStyle w:val="PageNumber"/>
            </w:rPr>
            <w:t>TRM</w:t>
          </w:r>
          <w:r w:rsidR="00CB7374">
            <w:rPr>
              <w:rStyle w:val="PageNumber"/>
            </w:rPr>
            <w:t xml:space="preserve"> </w:t>
          </w:r>
          <w:proofErr w:type="gramStart"/>
          <w:r>
            <w:rPr>
              <w:rStyle w:val="PageNumber"/>
            </w:rPr>
            <w:t>50:D</w:t>
          </w:r>
          <w:proofErr w:type="gramEnd"/>
          <w:r>
            <w:rPr>
              <w:rStyle w:val="PageNumber"/>
            </w:rPr>
            <w:t>22:103229</w:t>
          </w:r>
        </w:p>
        <w:p w14:paraId="243D7916"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0BA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937EA97" w14:textId="77777777" w:rsidTr="008921B4">
      <w:trPr>
        <w:cantSplit/>
        <w:trHeight w:hRule="exact" w:val="1134"/>
      </w:trPr>
      <w:tc>
        <w:tcPr>
          <w:tcW w:w="7767" w:type="dxa"/>
          <w:vAlign w:val="bottom"/>
        </w:tcPr>
        <w:p w14:paraId="59DDD670" w14:textId="2AC9A61B"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r w:rsidRPr="00CE6614">
            <w:rPr>
              <w:rStyle w:val="PageNumber"/>
            </w:rPr>
            <w:t xml:space="preserve"> </w:t>
          </w:r>
          <w:r w:rsidR="00086399">
            <w:rPr>
              <w:rStyle w:val="PageNumber"/>
            </w:rPr>
            <w:t>–</w:t>
          </w:r>
          <w:r w:rsidRPr="00CE6614">
            <w:rPr>
              <w:rStyle w:val="PageNumber"/>
            </w:rPr>
            <w:t xml:space="preserve"> </w:t>
          </w:r>
          <w:r w:rsidR="004B4C19">
            <w:rPr>
              <w:rStyle w:val="PageNumber"/>
            </w:rPr>
            <w:t>School nutrition and healthy eating</w:t>
          </w:r>
        </w:p>
        <w:p w14:paraId="2E787FB3" w14:textId="1A64CFE2" w:rsidR="00D47DC7" w:rsidRPr="00CE6614" w:rsidRDefault="004A1B19" w:rsidP="00D47DC7">
          <w:pPr>
            <w:spacing w:after="0"/>
            <w:rPr>
              <w:rStyle w:val="PageNumber"/>
            </w:rPr>
          </w:pPr>
          <w:r>
            <w:rPr>
              <w:rStyle w:val="PageNumber"/>
            </w:rPr>
            <w:t>Published</w:t>
          </w:r>
          <w:r w:rsidR="00FE7885">
            <w:rPr>
              <w:rStyle w:val="PageNumber"/>
            </w:rPr>
            <w:t xml:space="preserve"> </w:t>
          </w:r>
          <w:r w:rsidR="001E3E68">
            <w:rPr>
              <w:rStyle w:val="PageNumber"/>
            </w:rPr>
            <w:t>September 2023</w:t>
          </w:r>
          <w:r w:rsidR="00D47DC7" w:rsidRPr="00CE6614">
            <w:rPr>
              <w:rStyle w:val="PageNumber"/>
            </w:rPr>
            <w:t xml:space="preserve"> | </w:t>
          </w:r>
          <w:r w:rsidR="004B4C19">
            <w:rPr>
              <w:rStyle w:val="PageNumber"/>
            </w:rPr>
            <w:t xml:space="preserve">TRM </w:t>
          </w:r>
          <w:proofErr w:type="gramStart"/>
          <w:r w:rsidR="004B4C19">
            <w:rPr>
              <w:rStyle w:val="PageNumber"/>
            </w:rPr>
            <w:t>50:D</w:t>
          </w:r>
          <w:proofErr w:type="gramEnd"/>
          <w:r w:rsidR="004B4C19">
            <w:rPr>
              <w:rStyle w:val="PageNumber"/>
            </w:rPr>
            <w:t>22:103229</w:t>
          </w:r>
        </w:p>
        <w:p w14:paraId="5FC7B6E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255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9D5D" w14:textId="77777777" w:rsidR="00652F62" w:rsidRDefault="00652F62" w:rsidP="007332FF">
      <w:r>
        <w:separator/>
      </w:r>
    </w:p>
  </w:footnote>
  <w:footnote w:type="continuationSeparator" w:id="0">
    <w:p w14:paraId="1E9E2AAE" w14:textId="77777777" w:rsidR="00652F62" w:rsidRDefault="00652F62" w:rsidP="007332FF">
      <w:r>
        <w:continuationSeparator/>
      </w:r>
    </w:p>
  </w:footnote>
  <w:footnote w:id="1">
    <w:p w14:paraId="6453A316" w14:textId="1D91F3E0" w:rsidR="00C424A9" w:rsidRDefault="00C424A9">
      <w:pPr>
        <w:pStyle w:val="FootnoteText"/>
      </w:pPr>
      <w:r>
        <w:rPr>
          <w:rStyle w:val="FootnoteReference"/>
        </w:rPr>
        <w:footnoteRef/>
      </w:r>
      <w:r>
        <w:t xml:space="preserve"> </w:t>
      </w:r>
      <w:hyperlink r:id="rId1" w:history="1">
        <w:r w:rsidRPr="00EE766B">
          <w:rPr>
            <w:rStyle w:val="Hyperlink"/>
          </w:rPr>
          <w:t>https://education.nt.gov.au/policies/health-safety/school-nutrition-and-healthy-eating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422" w14:textId="375D8394" w:rsidR="00983000" w:rsidRPr="00162207" w:rsidRDefault="00C80AE2"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40CFA">
          <w:t>Healthy eating newsletter inserts – information for schools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14:paraId="054729C4" w14:textId="2AB6CEBD" w:rsidR="00E54F9E" w:rsidRDefault="00A40CFA" w:rsidP="00435082">
        <w:pPr>
          <w:pStyle w:val="Title"/>
        </w:pPr>
        <w:r>
          <w:rPr>
            <w:rStyle w:val="Heading1Char"/>
            <w:sz w:val="60"/>
            <w:szCs w:val="64"/>
          </w:rPr>
          <w:t>H</w:t>
        </w:r>
        <w:r w:rsidR="00142A8C" w:rsidRPr="00142A8C">
          <w:rPr>
            <w:rStyle w:val="Heading1Char"/>
            <w:sz w:val="60"/>
            <w:szCs w:val="64"/>
          </w:rPr>
          <w:t xml:space="preserve">ealthy eating </w:t>
        </w:r>
        <w:r>
          <w:rPr>
            <w:rStyle w:val="Heading1Char"/>
            <w:sz w:val="60"/>
            <w:szCs w:val="64"/>
          </w:rPr>
          <w:t>newsletter inserts – i</w:t>
        </w:r>
        <w:r w:rsidR="00142A8C" w:rsidRPr="00142A8C">
          <w:rPr>
            <w:rStyle w:val="Heading1Char"/>
            <w:sz w:val="60"/>
            <w:szCs w:val="64"/>
          </w:rPr>
          <w:t xml:space="preserve">nformation </w:t>
        </w:r>
        <w:r>
          <w:rPr>
            <w:rStyle w:val="Heading1Char"/>
            <w:sz w:val="60"/>
            <w:szCs w:val="64"/>
          </w:rPr>
          <w:t>for schools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538"/>
    <w:multiLevelType w:val="hybridMultilevel"/>
    <w:tmpl w:val="D21C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218E4"/>
    <w:multiLevelType w:val="hybridMultilevel"/>
    <w:tmpl w:val="3340A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D744449"/>
    <w:multiLevelType w:val="hybridMultilevel"/>
    <w:tmpl w:val="FBEC0FB0"/>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D378CA"/>
    <w:multiLevelType w:val="hybridMultilevel"/>
    <w:tmpl w:val="40AEB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8F81294"/>
    <w:multiLevelType w:val="hybridMultilevel"/>
    <w:tmpl w:val="DC068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91C53BA"/>
    <w:multiLevelType w:val="hybridMultilevel"/>
    <w:tmpl w:val="97704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90582B"/>
    <w:multiLevelType w:val="hybridMultilevel"/>
    <w:tmpl w:val="A3A8F226"/>
    <w:lvl w:ilvl="0" w:tplc="FFFFFFFF">
      <w:start w:val="1"/>
      <w:numFmt w:val="bullet"/>
      <w:lvlText w:val=""/>
      <w:lvlJc w:val="left"/>
      <w:pPr>
        <w:ind w:left="720" w:hanging="360"/>
      </w:pPr>
      <w:rPr>
        <w:rFonts w:ascii="Symbol" w:hAnsi="Symbol" w:hint="default"/>
      </w:rPr>
    </w:lvl>
    <w:lvl w:ilvl="1" w:tplc="C812192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8623EB2"/>
    <w:multiLevelType w:val="hybridMultilevel"/>
    <w:tmpl w:val="E2CE9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16A0DCA"/>
    <w:multiLevelType w:val="hybridMultilevel"/>
    <w:tmpl w:val="3E62B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747422"/>
    <w:multiLevelType w:val="hybridMultilevel"/>
    <w:tmpl w:val="30C0A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2A24F67"/>
    <w:multiLevelType w:val="hybridMultilevel"/>
    <w:tmpl w:val="E660A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8F20918"/>
    <w:multiLevelType w:val="hybridMultilevel"/>
    <w:tmpl w:val="1CAAE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3F754E"/>
    <w:multiLevelType w:val="hybridMultilevel"/>
    <w:tmpl w:val="12441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419592D"/>
    <w:multiLevelType w:val="hybridMultilevel"/>
    <w:tmpl w:val="F446C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1C19D9"/>
    <w:multiLevelType w:val="hybridMultilevel"/>
    <w:tmpl w:val="B64892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9" w15:restartNumberingAfterBreak="0">
    <w:nsid w:val="7EA7212B"/>
    <w:multiLevelType w:val="hybridMultilevel"/>
    <w:tmpl w:val="3CB0A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75986688">
    <w:abstractNumId w:val="26"/>
  </w:num>
  <w:num w:numId="2" w16cid:durableId="709035597">
    <w:abstractNumId w:val="16"/>
  </w:num>
  <w:num w:numId="3" w16cid:durableId="1840150501">
    <w:abstractNumId w:val="48"/>
  </w:num>
  <w:num w:numId="4" w16cid:durableId="45222249">
    <w:abstractNumId w:val="30"/>
  </w:num>
  <w:num w:numId="5" w16cid:durableId="806817756">
    <w:abstractNumId w:val="22"/>
  </w:num>
  <w:num w:numId="6" w16cid:durableId="331223424">
    <w:abstractNumId w:val="12"/>
  </w:num>
  <w:num w:numId="7" w16cid:durableId="1111972346">
    <w:abstractNumId w:val="35"/>
  </w:num>
  <w:num w:numId="8" w16cid:durableId="986130012">
    <w:abstractNumId w:val="19"/>
  </w:num>
  <w:num w:numId="9" w16cid:durableId="627902529">
    <w:abstractNumId w:val="33"/>
  </w:num>
  <w:num w:numId="10" w16cid:durableId="1530995014">
    <w:abstractNumId w:val="0"/>
  </w:num>
  <w:num w:numId="11" w16cid:durableId="1181817859">
    <w:abstractNumId w:val="20"/>
  </w:num>
  <w:num w:numId="12" w16cid:durableId="1763183032">
    <w:abstractNumId w:val="34"/>
  </w:num>
  <w:num w:numId="13" w16cid:durableId="2074887787">
    <w:abstractNumId w:val="43"/>
  </w:num>
  <w:num w:numId="14" w16cid:durableId="510684915">
    <w:abstractNumId w:val="49"/>
  </w:num>
  <w:num w:numId="15" w16cid:durableId="1068306997">
    <w:abstractNumId w:val="3"/>
  </w:num>
  <w:num w:numId="16" w16cid:durableId="443892252">
    <w:abstractNumId w:val="4"/>
  </w:num>
  <w:num w:numId="17" w16cid:durableId="946041946">
    <w:abstractNumId w:val="21"/>
  </w:num>
  <w:num w:numId="18" w16cid:durableId="1138229385">
    <w:abstractNumId w:val="39"/>
  </w:num>
  <w:num w:numId="19" w16cid:durableId="1423867633">
    <w:abstractNumId w:val="10"/>
  </w:num>
  <w:num w:numId="20" w16cid:durableId="956370664">
    <w:abstractNumId w:val="44"/>
  </w:num>
  <w:num w:numId="21" w16cid:durableId="842352562">
    <w:abstractNumId w:val="41"/>
  </w:num>
  <w:num w:numId="22" w16cid:durableId="102382857">
    <w:abstractNumId w:val="27"/>
  </w:num>
  <w:num w:numId="23" w16cid:durableId="698356716">
    <w:abstractNumId w:val="1"/>
  </w:num>
  <w:num w:numId="24" w16cid:durableId="1619527487">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0800"/>
    <w:rsid w:val="00001DDF"/>
    <w:rsid w:val="0000322D"/>
    <w:rsid w:val="00005B48"/>
    <w:rsid w:val="00006EDB"/>
    <w:rsid w:val="00007670"/>
    <w:rsid w:val="00010665"/>
    <w:rsid w:val="00016F02"/>
    <w:rsid w:val="0002393A"/>
    <w:rsid w:val="00027DB8"/>
    <w:rsid w:val="00031A96"/>
    <w:rsid w:val="00040BF3"/>
    <w:rsid w:val="0004211C"/>
    <w:rsid w:val="00046C59"/>
    <w:rsid w:val="00051362"/>
    <w:rsid w:val="00051F45"/>
    <w:rsid w:val="00052953"/>
    <w:rsid w:val="0005341A"/>
    <w:rsid w:val="00055A53"/>
    <w:rsid w:val="00056DEF"/>
    <w:rsid w:val="00056EDC"/>
    <w:rsid w:val="0006122E"/>
    <w:rsid w:val="0006635A"/>
    <w:rsid w:val="00066D04"/>
    <w:rsid w:val="000720B0"/>
    <w:rsid w:val="000720BE"/>
    <w:rsid w:val="0007259C"/>
    <w:rsid w:val="0007629E"/>
    <w:rsid w:val="000801B3"/>
    <w:rsid w:val="00080202"/>
    <w:rsid w:val="00080DCD"/>
    <w:rsid w:val="00080E22"/>
    <w:rsid w:val="00082573"/>
    <w:rsid w:val="000840A3"/>
    <w:rsid w:val="00085062"/>
    <w:rsid w:val="00086399"/>
    <w:rsid w:val="00086A5F"/>
    <w:rsid w:val="000900F2"/>
    <w:rsid w:val="000911EF"/>
    <w:rsid w:val="000962C5"/>
    <w:rsid w:val="00097865"/>
    <w:rsid w:val="000A4317"/>
    <w:rsid w:val="000A559C"/>
    <w:rsid w:val="000B2CA1"/>
    <w:rsid w:val="000C578D"/>
    <w:rsid w:val="000D1F29"/>
    <w:rsid w:val="000D633D"/>
    <w:rsid w:val="000E10B6"/>
    <w:rsid w:val="000E342B"/>
    <w:rsid w:val="000E367A"/>
    <w:rsid w:val="000E3ED2"/>
    <w:rsid w:val="000E5DD2"/>
    <w:rsid w:val="000F2958"/>
    <w:rsid w:val="000F3850"/>
    <w:rsid w:val="000F604F"/>
    <w:rsid w:val="00101713"/>
    <w:rsid w:val="00104E7F"/>
    <w:rsid w:val="001137EC"/>
    <w:rsid w:val="001152F5"/>
    <w:rsid w:val="00117743"/>
    <w:rsid w:val="00117F5B"/>
    <w:rsid w:val="0013064D"/>
    <w:rsid w:val="00132658"/>
    <w:rsid w:val="0013592C"/>
    <w:rsid w:val="00142A8C"/>
    <w:rsid w:val="00150DC0"/>
    <w:rsid w:val="00151E74"/>
    <w:rsid w:val="0015394D"/>
    <w:rsid w:val="00156CD4"/>
    <w:rsid w:val="0016153B"/>
    <w:rsid w:val="00162207"/>
    <w:rsid w:val="00164544"/>
    <w:rsid w:val="00164A3E"/>
    <w:rsid w:val="00166FF6"/>
    <w:rsid w:val="00171DBD"/>
    <w:rsid w:val="00176123"/>
    <w:rsid w:val="00181620"/>
    <w:rsid w:val="00187130"/>
    <w:rsid w:val="001957AD"/>
    <w:rsid w:val="00196F8E"/>
    <w:rsid w:val="001A2B7F"/>
    <w:rsid w:val="001A3AFD"/>
    <w:rsid w:val="001A496C"/>
    <w:rsid w:val="001A576A"/>
    <w:rsid w:val="001B28DA"/>
    <w:rsid w:val="001B2B6C"/>
    <w:rsid w:val="001C5A1B"/>
    <w:rsid w:val="001D01C4"/>
    <w:rsid w:val="001D4F99"/>
    <w:rsid w:val="001D52B0"/>
    <w:rsid w:val="001D5A18"/>
    <w:rsid w:val="001D785D"/>
    <w:rsid w:val="001D7CA4"/>
    <w:rsid w:val="001E057F"/>
    <w:rsid w:val="001E14EB"/>
    <w:rsid w:val="001E3E68"/>
    <w:rsid w:val="001F59E6"/>
    <w:rsid w:val="00203F1C"/>
    <w:rsid w:val="00206936"/>
    <w:rsid w:val="00206C6F"/>
    <w:rsid w:val="00206FBD"/>
    <w:rsid w:val="00207746"/>
    <w:rsid w:val="00230031"/>
    <w:rsid w:val="00234D12"/>
    <w:rsid w:val="00235C01"/>
    <w:rsid w:val="00237317"/>
    <w:rsid w:val="00247343"/>
    <w:rsid w:val="00265C56"/>
    <w:rsid w:val="002716CD"/>
    <w:rsid w:val="00274D4B"/>
    <w:rsid w:val="002806F5"/>
    <w:rsid w:val="00281577"/>
    <w:rsid w:val="00287D73"/>
    <w:rsid w:val="002926BC"/>
    <w:rsid w:val="00292DDA"/>
    <w:rsid w:val="00293A72"/>
    <w:rsid w:val="002A0160"/>
    <w:rsid w:val="002A30C3"/>
    <w:rsid w:val="002A6F6A"/>
    <w:rsid w:val="002A73F0"/>
    <w:rsid w:val="002A7712"/>
    <w:rsid w:val="002B38F7"/>
    <w:rsid w:val="002B4F50"/>
    <w:rsid w:val="002B5311"/>
    <w:rsid w:val="002B5591"/>
    <w:rsid w:val="002B6AA4"/>
    <w:rsid w:val="002C1FE9"/>
    <w:rsid w:val="002D3A57"/>
    <w:rsid w:val="002D5929"/>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1B96"/>
    <w:rsid w:val="00342283"/>
    <w:rsid w:val="00343A87"/>
    <w:rsid w:val="00344A36"/>
    <w:rsid w:val="003456F4"/>
    <w:rsid w:val="00347FB6"/>
    <w:rsid w:val="003504FD"/>
    <w:rsid w:val="00350881"/>
    <w:rsid w:val="003516C0"/>
    <w:rsid w:val="00357D55"/>
    <w:rsid w:val="00363513"/>
    <w:rsid w:val="003657E5"/>
    <w:rsid w:val="0036589C"/>
    <w:rsid w:val="00371312"/>
    <w:rsid w:val="00371DC7"/>
    <w:rsid w:val="00377B21"/>
    <w:rsid w:val="00382A7F"/>
    <w:rsid w:val="00390862"/>
    <w:rsid w:val="00390CE3"/>
    <w:rsid w:val="00392680"/>
    <w:rsid w:val="00394876"/>
    <w:rsid w:val="00394AAF"/>
    <w:rsid w:val="00394CE5"/>
    <w:rsid w:val="00397565"/>
    <w:rsid w:val="003A6341"/>
    <w:rsid w:val="003B2376"/>
    <w:rsid w:val="003B3CE1"/>
    <w:rsid w:val="003B67FD"/>
    <w:rsid w:val="003B6A61"/>
    <w:rsid w:val="003C2198"/>
    <w:rsid w:val="003C4941"/>
    <w:rsid w:val="003D0F63"/>
    <w:rsid w:val="003D42C0"/>
    <w:rsid w:val="003D4A8F"/>
    <w:rsid w:val="003D5B29"/>
    <w:rsid w:val="003D7818"/>
    <w:rsid w:val="003E2445"/>
    <w:rsid w:val="003E3BB2"/>
    <w:rsid w:val="003E5F09"/>
    <w:rsid w:val="003F5B58"/>
    <w:rsid w:val="0040222A"/>
    <w:rsid w:val="004047BC"/>
    <w:rsid w:val="004100F7"/>
    <w:rsid w:val="00414CB3"/>
    <w:rsid w:val="0041563D"/>
    <w:rsid w:val="00424804"/>
    <w:rsid w:val="00426E25"/>
    <w:rsid w:val="00427D9C"/>
    <w:rsid w:val="00427E7E"/>
    <w:rsid w:val="00430EC2"/>
    <w:rsid w:val="0043465D"/>
    <w:rsid w:val="00435082"/>
    <w:rsid w:val="00443B6E"/>
    <w:rsid w:val="004458D2"/>
    <w:rsid w:val="00450636"/>
    <w:rsid w:val="004515CD"/>
    <w:rsid w:val="0045420A"/>
    <w:rsid w:val="004554D4"/>
    <w:rsid w:val="004601C5"/>
    <w:rsid w:val="00461744"/>
    <w:rsid w:val="00466185"/>
    <w:rsid w:val="00466303"/>
    <w:rsid w:val="004668A7"/>
    <w:rsid w:val="00466D96"/>
    <w:rsid w:val="00467747"/>
    <w:rsid w:val="00470017"/>
    <w:rsid w:val="0047105A"/>
    <w:rsid w:val="00472273"/>
    <w:rsid w:val="00473C98"/>
    <w:rsid w:val="00474965"/>
    <w:rsid w:val="00482DF8"/>
    <w:rsid w:val="004864DE"/>
    <w:rsid w:val="00494BE5"/>
    <w:rsid w:val="004A0EBA"/>
    <w:rsid w:val="004A1B19"/>
    <w:rsid w:val="004A2538"/>
    <w:rsid w:val="004A331E"/>
    <w:rsid w:val="004A3E2C"/>
    <w:rsid w:val="004B0C15"/>
    <w:rsid w:val="004B35EA"/>
    <w:rsid w:val="004B4C19"/>
    <w:rsid w:val="004B69E4"/>
    <w:rsid w:val="004C6C39"/>
    <w:rsid w:val="004D075F"/>
    <w:rsid w:val="004D1B76"/>
    <w:rsid w:val="004D344E"/>
    <w:rsid w:val="004D464A"/>
    <w:rsid w:val="004E019E"/>
    <w:rsid w:val="004E06EC"/>
    <w:rsid w:val="004E0A3F"/>
    <w:rsid w:val="004E2CB7"/>
    <w:rsid w:val="004E70BB"/>
    <w:rsid w:val="004F016A"/>
    <w:rsid w:val="004F6380"/>
    <w:rsid w:val="00500F94"/>
    <w:rsid w:val="00502D44"/>
    <w:rsid w:val="00502FB3"/>
    <w:rsid w:val="00503DE9"/>
    <w:rsid w:val="0050530C"/>
    <w:rsid w:val="00505DEA"/>
    <w:rsid w:val="00507782"/>
    <w:rsid w:val="00512A04"/>
    <w:rsid w:val="00520499"/>
    <w:rsid w:val="00522F20"/>
    <w:rsid w:val="005249F5"/>
    <w:rsid w:val="005260F7"/>
    <w:rsid w:val="00543BD1"/>
    <w:rsid w:val="0054785A"/>
    <w:rsid w:val="00550FCA"/>
    <w:rsid w:val="0055171D"/>
    <w:rsid w:val="00556113"/>
    <w:rsid w:val="00564C12"/>
    <w:rsid w:val="005654B8"/>
    <w:rsid w:val="00570D94"/>
    <w:rsid w:val="00571E5A"/>
    <w:rsid w:val="005762CC"/>
    <w:rsid w:val="00582D3D"/>
    <w:rsid w:val="00585CCD"/>
    <w:rsid w:val="00590040"/>
    <w:rsid w:val="00590EA7"/>
    <w:rsid w:val="00595386"/>
    <w:rsid w:val="00597234"/>
    <w:rsid w:val="005A4AC0"/>
    <w:rsid w:val="005A539B"/>
    <w:rsid w:val="005A54C1"/>
    <w:rsid w:val="005A5FDF"/>
    <w:rsid w:val="005B0FB7"/>
    <w:rsid w:val="005B122A"/>
    <w:rsid w:val="005B1FCB"/>
    <w:rsid w:val="005B5AC2"/>
    <w:rsid w:val="005C2423"/>
    <w:rsid w:val="005C2833"/>
    <w:rsid w:val="005D08E7"/>
    <w:rsid w:val="005D7C8B"/>
    <w:rsid w:val="005E144D"/>
    <w:rsid w:val="005E1500"/>
    <w:rsid w:val="005E3A43"/>
    <w:rsid w:val="005F0B17"/>
    <w:rsid w:val="005F6602"/>
    <w:rsid w:val="005F77C7"/>
    <w:rsid w:val="00620675"/>
    <w:rsid w:val="00622910"/>
    <w:rsid w:val="006254B6"/>
    <w:rsid w:val="00627FC8"/>
    <w:rsid w:val="006433C3"/>
    <w:rsid w:val="00650F5B"/>
    <w:rsid w:val="00652F62"/>
    <w:rsid w:val="00663E83"/>
    <w:rsid w:val="006670D7"/>
    <w:rsid w:val="006719EA"/>
    <w:rsid w:val="00671F13"/>
    <w:rsid w:val="00671FF8"/>
    <w:rsid w:val="0067400A"/>
    <w:rsid w:val="006847AD"/>
    <w:rsid w:val="006867FA"/>
    <w:rsid w:val="0069114B"/>
    <w:rsid w:val="006944C1"/>
    <w:rsid w:val="00697756"/>
    <w:rsid w:val="006A124A"/>
    <w:rsid w:val="006A5386"/>
    <w:rsid w:val="006A756A"/>
    <w:rsid w:val="006B7DB4"/>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3E30"/>
    <w:rsid w:val="007408F5"/>
    <w:rsid w:val="00741EAE"/>
    <w:rsid w:val="00751BD3"/>
    <w:rsid w:val="00755248"/>
    <w:rsid w:val="00755F2B"/>
    <w:rsid w:val="0076190B"/>
    <w:rsid w:val="0076355D"/>
    <w:rsid w:val="00763A2D"/>
    <w:rsid w:val="007676A4"/>
    <w:rsid w:val="00774535"/>
    <w:rsid w:val="00777795"/>
    <w:rsid w:val="00783A57"/>
    <w:rsid w:val="00784C92"/>
    <w:rsid w:val="007859CD"/>
    <w:rsid w:val="00785C24"/>
    <w:rsid w:val="007907E4"/>
    <w:rsid w:val="00796461"/>
    <w:rsid w:val="007965F8"/>
    <w:rsid w:val="007A6A4F"/>
    <w:rsid w:val="007B03F5"/>
    <w:rsid w:val="007B5C09"/>
    <w:rsid w:val="007B5DA2"/>
    <w:rsid w:val="007C0966"/>
    <w:rsid w:val="007C19E7"/>
    <w:rsid w:val="007C1A94"/>
    <w:rsid w:val="007C4E35"/>
    <w:rsid w:val="007C5CFD"/>
    <w:rsid w:val="007C6D9F"/>
    <w:rsid w:val="007D41C6"/>
    <w:rsid w:val="007D4893"/>
    <w:rsid w:val="007D4BFD"/>
    <w:rsid w:val="007E70CF"/>
    <w:rsid w:val="007E74A4"/>
    <w:rsid w:val="007F1B6F"/>
    <w:rsid w:val="007F263F"/>
    <w:rsid w:val="008015A8"/>
    <w:rsid w:val="0080766E"/>
    <w:rsid w:val="00811169"/>
    <w:rsid w:val="00815297"/>
    <w:rsid w:val="008170DB"/>
    <w:rsid w:val="00817BA1"/>
    <w:rsid w:val="00823022"/>
    <w:rsid w:val="0082634E"/>
    <w:rsid w:val="0083108F"/>
    <w:rsid w:val="008313C4"/>
    <w:rsid w:val="00835434"/>
    <w:rsid w:val="008358C0"/>
    <w:rsid w:val="00836701"/>
    <w:rsid w:val="008406DD"/>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4FCA"/>
    <w:rsid w:val="0089500A"/>
    <w:rsid w:val="00897C94"/>
    <w:rsid w:val="008A4B30"/>
    <w:rsid w:val="008A7C12"/>
    <w:rsid w:val="008B03CE"/>
    <w:rsid w:val="008B529E"/>
    <w:rsid w:val="008C17FB"/>
    <w:rsid w:val="008C70BB"/>
    <w:rsid w:val="008D1B00"/>
    <w:rsid w:val="008D57B8"/>
    <w:rsid w:val="008E03FC"/>
    <w:rsid w:val="008E510B"/>
    <w:rsid w:val="00902B13"/>
    <w:rsid w:val="00910865"/>
    <w:rsid w:val="00911941"/>
    <w:rsid w:val="0092024D"/>
    <w:rsid w:val="00925146"/>
    <w:rsid w:val="00925F0F"/>
    <w:rsid w:val="00932F6B"/>
    <w:rsid w:val="00935DDD"/>
    <w:rsid w:val="009444F0"/>
    <w:rsid w:val="009468BC"/>
    <w:rsid w:val="00947FAE"/>
    <w:rsid w:val="0095106B"/>
    <w:rsid w:val="00954BCF"/>
    <w:rsid w:val="00956C1E"/>
    <w:rsid w:val="009616DF"/>
    <w:rsid w:val="0096542F"/>
    <w:rsid w:val="00967FA7"/>
    <w:rsid w:val="00971645"/>
    <w:rsid w:val="00977919"/>
    <w:rsid w:val="00983000"/>
    <w:rsid w:val="009870FA"/>
    <w:rsid w:val="009921C3"/>
    <w:rsid w:val="0099551D"/>
    <w:rsid w:val="00997D55"/>
    <w:rsid w:val="009A4E69"/>
    <w:rsid w:val="009A5897"/>
    <w:rsid w:val="009A5F24"/>
    <w:rsid w:val="009B0B3E"/>
    <w:rsid w:val="009B1913"/>
    <w:rsid w:val="009B5A67"/>
    <w:rsid w:val="009B6657"/>
    <w:rsid w:val="009B6966"/>
    <w:rsid w:val="009B71E7"/>
    <w:rsid w:val="009C16FA"/>
    <w:rsid w:val="009D0003"/>
    <w:rsid w:val="009D0EB5"/>
    <w:rsid w:val="009D14F9"/>
    <w:rsid w:val="009D2B74"/>
    <w:rsid w:val="009D63FF"/>
    <w:rsid w:val="009E0942"/>
    <w:rsid w:val="009E175D"/>
    <w:rsid w:val="009E306F"/>
    <w:rsid w:val="009E3CC2"/>
    <w:rsid w:val="009E3D45"/>
    <w:rsid w:val="009E45A1"/>
    <w:rsid w:val="009F06BD"/>
    <w:rsid w:val="009F2A4D"/>
    <w:rsid w:val="00A00828"/>
    <w:rsid w:val="00A03290"/>
    <w:rsid w:val="00A0387E"/>
    <w:rsid w:val="00A05BFD"/>
    <w:rsid w:val="00A07490"/>
    <w:rsid w:val="00A10655"/>
    <w:rsid w:val="00A12B64"/>
    <w:rsid w:val="00A22C38"/>
    <w:rsid w:val="00A23842"/>
    <w:rsid w:val="00A25193"/>
    <w:rsid w:val="00A26E80"/>
    <w:rsid w:val="00A31AE8"/>
    <w:rsid w:val="00A31D08"/>
    <w:rsid w:val="00A36106"/>
    <w:rsid w:val="00A3739D"/>
    <w:rsid w:val="00A37DDA"/>
    <w:rsid w:val="00A40CFA"/>
    <w:rsid w:val="00A42BE7"/>
    <w:rsid w:val="00A45005"/>
    <w:rsid w:val="00A567EE"/>
    <w:rsid w:val="00A67AA0"/>
    <w:rsid w:val="00A70DD8"/>
    <w:rsid w:val="00A76790"/>
    <w:rsid w:val="00A85D0C"/>
    <w:rsid w:val="00A925EC"/>
    <w:rsid w:val="00A929AA"/>
    <w:rsid w:val="00A92B6B"/>
    <w:rsid w:val="00A96C25"/>
    <w:rsid w:val="00AA541E"/>
    <w:rsid w:val="00AB262B"/>
    <w:rsid w:val="00AC69AA"/>
    <w:rsid w:val="00AD0DA4"/>
    <w:rsid w:val="00AD2D59"/>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532DD"/>
    <w:rsid w:val="00B606A1"/>
    <w:rsid w:val="00B6104A"/>
    <w:rsid w:val="00B614F7"/>
    <w:rsid w:val="00B61B26"/>
    <w:rsid w:val="00B65E6B"/>
    <w:rsid w:val="00B65ED7"/>
    <w:rsid w:val="00B675B2"/>
    <w:rsid w:val="00B81261"/>
    <w:rsid w:val="00B8223E"/>
    <w:rsid w:val="00B832AE"/>
    <w:rsid w:val="00B86678"/>
    <w:rsid w:val="00B92F9B"/>
    <w:rsid w:val="00B941B3"/>
    <w:rsid w:val="00B96513"/>
    <w:rsid w:val="00BA1D47"/>
    <w:rsid w:val="00BA66F0"/>
    <w:rsid w:val="00BB19E2"/>
    <w:rsid w:val="00BB2239"/>
    <w:rsid w:val="00BB2AE7"/>
    <w:rsid w:val="00BB6464"/>
    <w:rsid w:val="00BC1BB8"/>
    <w:rsid w:val="00BD78A2"/>
    <w:rsid w:val="00BD7FE1"/>
    <w:rsid w:val="00BE3539"/>
    <w:rsid w:val="00BE37CA"/>
    <w:rsid w:val="00BE6144"/>
    <w:rsid w:val="00BE635A"/>
    <w:rsid w:val="00BF0409"/>
    <w:rsid w:val="00BF17E9"/>
    <w:rsid w:val="00BF2ABB"/>
    <w:rsid w:val="00BF5099"/>
    <w:rsid w:val="00C060B9"/>
    <w:rsid w:val="00C10B5E"/>
    <w:rsid w:val="00C10F10"/>
    <w:rsid w:val="00C15D4D"/>
    <w:rsid w:val="00C175DC"/>
    <w:rsid w:val="00C21B3A"/>
    <w:rsid w:val="00C23DD3"/>
    <w:rsid w:val="00C30171"/>
    <w:rsid w:val="00C309D8"/>
    <w:rsid w:val="00C4076D"/>
    <w:rsid w:val="00C424A9"/>
    <w:rsid w:val="00C426A6"/>
    <w:rsid w:val="00C43519"/>
    <w:rsid w:val="00C45263"/>
    <w:rsid w:val="00C47083"/>
    <w:rsid w:val="00C51537"/>
    <w:rsid w:val="00C52BC3"/>
    <w:rsid w:val="00C61AFA"/>
    <w:rsid w:val="00C61D64"/>
    <w:rsid w:val="00C62099"/>
    <w:rsid w:val="00C62A34"/>
    <w:rsid w:val="00C64EA3"/>
    <w:rsid w:val="00C66183"/>
    <w:rsid w:val="00C71138"/>
    <w:rsid w:val="00C72867"/>
    <w:rsid w:val="00C75E81"/>
    <w:rsid w:val="00C8171B"/>
    <w:rsid w:val="00C83BB6"/>
    <w:rsid w:val="00C84E87"/>
    <w:rsid w:val="00C86609"/>
    <w:rsid w:val="00C92B4C"/>
    <w:rsid w:val="00C954F6"/>
    <w:rsid w:val="00CA20AD"/>
    <w:rsid w:val="00CA36A0"/>
    <w:rsid w:val="00CA6BC5"/>
    <w:rsid w:val="00CB6558"/>
    <w:rsid w:val="00CB7374"/>
    <w:rsid w:val="00CC571B"/>
    <w:rsid w:val="00CC61CD"/>
    <w:rsid w:val="00CC6C02"/>
    <w:rsid w:val="00CC737B"/>
    <w:rsid w:val="00CD5011"/>
    <w:rsid w:val="00CE640F"/>
    <w:rsid w:val="00CE76BC"/>
    <w:rsid w:val="00CF4464"/>
    <w:rsid w:val="00CF540E"/>
    <w:rsid w:val="00D02F07"/>
    <w:rsid w:val="00D15D88"/>
    <w:rsid w:val="00D23D71"/>
    <w:rsid w:val="00D26B1F"/>
    <w:rsid w:val="00D27D49"/>
    <w:rsid w:val="00D27EBE"/>
    <w:rsid w:val="00D36A49"/>
    <w:rsid w:val="00D4335E"/>
    <w:rsid w:val="00D46D9F"/>
    <w:rsid w:val="00D47DC7"/>
    <w:rsid w:val="00D517C6"/>
    <w:rsid w:val="00D71D84"/>
    <w:rsid w:val="00D72464"/>
    <w:rsid w:val="00D72A57"/>
    <w:rsid w:val="00D768EB"/>
    <w:rsid w:val="00D80BFA"/>
    <w:rsid w:val="00D81E17"/>
    <w:rsid w:val="00D821CD"/>
    <w:rsid w:val="00D82D1E"/>
    <w:rsid w:val="00D832D9"/>
    <w:rsid w:val="00D90F00"/>
    <w:rsid w:val="00D96804"/>
    <w:rsid w:val="00D975C0"/>
    <w:rsid w:val="00DA49E7"/>
    <w:rsid w:val="00DA5285"/>
    <w:rsid w:val="00DB191D"/>
    <w:rsid w:val="00DB3B3A"/>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27F2"/>
    <w:rsid w:val="00E239FF"/>
    <w:rsid w:val="00E27D7B"/>
    <w:rsid w:val="00E30556"/>
    <w:rsid w:val="00E30981"/>
    <w:rsid w:val="00E33136"/>
    <w:rsid w:val="00E34D7C"/>
    <w:rsid w:val="00E37025"/>
    <w:rsid w:val="00E3723D"/>
    <w:rsid w:val="00E44C89"/>
    <w:rsid w:val="00E457A6"/>
    <w:rsid w:val="00E51A3F"/>
    <w:rsid w:val="00E537F7"/>
    <w:rsid w:val="00E54F9E"/>
    <w:rsid w:val="00E61BA2"/>
    <w:rsid w:val="00E63864"/>
    <w:rsid w:val="00E6403F"/>
    <w:rsid w:val="00E75451"/>
    <w:rsid w:val="00E75EA9"/>
    <w:rsid w:val="00E76AD6"/>
    <w:rsid w:val="00E770C4"/>
    <w:rsid w:val="00E80412"/>
    <w:rsid w:val="00E84C5A"/>
    <w:rsid w:val="00E861DB"/>
    <w:rsid w:val="00E908F1"/>
    <w:rsid w:val="00E91257"/>
    <w:rsid w:val="00E93406"/>
    <w:rsid w:val="00E956C5"/>
    <w:rsid w:val="00E95C39"/>
    <w:rsid w:val="00EA2C39"/>
    <w:rsid w:val="00EB013F"/>
    <w:rsid w:val="00EB0A3C"/>
    <w:rsid w:val="00EB0A96"/>
    <w:rsid w:val="00EB77F9"/>
    <w:rsid w:val="00EC5769"/>
    <w:rsid w:val="00EC7D00"/>
    <w:rsid w:val="00ED0304"/>
    <w:rsid w:val="00ED4FF7"/>
    <w:rsid w:val="00ED5B7B"/>
    <w:rsid w:val="00EE38FA"/>
    <w:rsid w:val="00EE3E2C"/>
    <w:rsid w:val="00EE5D23"/>
    <w:rsid w:val="00EE5FDB"/>
    <w:rsid w:val="00EE750D"/>
    <w:rsid w:val="00EF3CA4"/>
    <w:rsid w:val="00EF49A8"/>
    <w:rsid w:val="00EF7859"/>
    <w:rsid w:val="00F014DA"/>
    <w:rsid w:val="00F02591"/>
    <w:rsid w:val="00F05822"/>
    <w:rsid w:val="00F1130C"/>
    <w:rsid w:val="00F15DFB"/>
    <w:rsid w:val="00F30AE1"/>
    <w:rsid w:val="00F5696E"/>
    <w:rsid w:val="00F60EFF"/>
    <w:rsid w:val="00F67D2D"/>
    <w:rsid w:val="00F858F2"/>
    <w:rsid w:val="00F860CC"/>
    <w:rsid w:val="00F94398"/>
    <w:rsid w:val="00FA5493"/>
    <w:rsid w:val="00FB2B56"/>
    <w:rsid w:val="00FB55D5"/>
    <w:rsid w:val="00FC12BF"/>
    <w:rsid w:val="00FC2C60"/>
    <w:rsid w:val="00FD3E6F"/>
    <w:rsid w:val="00FD51B9"/>
    <w:rsid w:val="00FD5849"/>
    <w:rsid w:val="00FE03E4"/>
    <w:rsid w:val="00FE1899"/>
    <w:rsid w:val="00FE2A39"/>
    <w:rsid w:val="00FE7885"/>
    <w:rsid w:val="00FF39CF"/>
    <w:rsid w:val="00FF4490"/>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 w:type="paragraph" w:styleId="Revision">
    <w:name w:val="Revision"/>
    <w:hidden/>
    <w:uiPriority w:val="99"/>
    <w:semiHidden/>
    <w:rsid w:val="004F6380"/>
    <w:pPr>
      <w:spacing w:after="0"/>
    </w:pPr>
    <w:rPr>
      <w:rFonts w:ascii="Lato" w:hAnsi="Lato"/>
    </w:rPr>
  </w:style>
  <w:style w:type="character" w:styleId="UnresolvedMention">
    <w:name w:val="Unresolved Mention"/>
    <w:basedOn w:val="DefaultParagraphFont"/>
    <w:uiPriority w:val="99"/>
    <w:semiHidden/>
    <w:unhideWhenUsed/>
    <w:rsid w:val="002B5311"/>
    <w:rPr>
      <w:color w:val="605E5C"/>
      <w:shd w:val="clear" w:color="auto" w:fill="E1DFDD"/>
    </w:rPr>
  </w:style>
  <w:style w:type="character" w:styleId="CommentReference">
    <w:name w:val="annotation reference"/>
    <w:basedOn w:val="DefaultParagraphFont"/>
    <w:uiPriority w:val="99"/>
    <w:semiHidden/>
    <w:unhideWhenUsed/>
    <w:rsid w:val="0055171D"/>
    <w:rPr>
      <w:sz w:val="16"/>
      <w:szCs w:val="16"/>
    </w:rPr>
  </w:style>
  <w:style w:type="paragraph" w:styleId="CommentText">
    <w:name w:val="annotation text"/>
    <w:basedOn w:val="Normal"/>
    <w:link w:val="CommentTextChar"/>
    <w:uiPriority w:val="99"/>
    <w:unhideWhenUsed/>
    <w:rsid w:val="0055171D"/>
    <w:rPr>
      <w:sz w:val="20"/>
      <w:szCs w:val="20"/>
    </w:rPr>
  </w:style>
  <w:style w:type="character" w:customStyle="1" w:styleId="CommentTextChar">
    <w:name w:val="Comment Text Char"/>
    <w:basedOn w:val="DefaultParagraphFont"/>
    <w:link w:val="CommentText"/>
    <w:uiPriority w:val="99"/>
    <w:rsid w:val="0055171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5171D"/>
    <w:rPr>
      <w:b/>
      <w:bCs/>
    </w:rPr>
  </w:style>
  <w:style w:type="character" w:customStyle="1" w:styleId="CommentSubjectChar">
    <w:name w:val="Comment Subject Char"/>
    <w:basedOn w:val="CommentTextChar"/>
    <w:link w:val="CommentSubject"/>
    <w:uiPriority w:val="99"/>
    <w:semiHidden/>
    <w:rsid w:val="0055171D"/>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ortsdietitians.com.au/wp-content/uploads/2015/04/School_Lunch_Box_Idea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yliving.nsw.gov.au/food/healthy-recip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eartfoundation.org.au" TargetMode="External"/><Relationship Id="rId4" Type="http://schemas.openxmlformats.org/officeDocument/2006/relationships/styles" Target="styles.xml"/><Relationship Id="rId9" Type="http://schemas.openxmlformats.org/officeDocument/2006/relationships/hyperlink" Target="http://www.heartfoundation.org.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education.nt.gov.au/policies/health-safety/school-nutrition-and-healthy-ea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Published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1C364B-AD91-455A-8B70-BD4F7ADF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2</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Healthy eating newsletter inserts – information for schools</vt:lpstr>
    </vt:vector>
  </TitlesOfParts>
  <Company>Education</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eating newsletter inserts – information for schools</dc:title>
  <dc:creator>Northern Territory Government</dc:creator>
  <cp:lastModifiedBy>Jessica Lai</cp:lastModifiedBy>
  <cp:revision>2</cp:revision>
  <cp:lastPrinted>2019-07-29T01:45:00Z</cp:lastPrinted>
  <dcterms:created xsi:type="dcterms:W3CDTF">2023-09-19T04:48:00Z</dcterms:created>
  <dcterms:modified xsi:type="dcterms:W3CDTF">2023-09-19T04:48:00Z</dcterms:modified>
</cp:coreProperties>
</file>