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183" w14:textId="10491180" w:rsidR="003C4941" w:rsidRPr="00E32708" w:rsidRDefault="00085DC7" w:rsidP="003C4941">
      <w:pPr>
        <w:pStyle w:val="Heading1"/>
        <w:rPr>
          <w:noProof/>
          <w:lang w:eastAsia="en-AU"/>
        </w:rPr>
      </w:pPr>
      <w:bookmarkStart w:id="0" w:name="_GoBack"/>
      <w:bookmarkEnd w:id="0"/>
      <w:r w:rsidRPr="00E32708">
        <w:rPr>
          <w:noProof/>
          <w:lang w:eastAsia="en-AU"/>
        </w:rPr>
        <w:t>Electrical and Refrigeration</w:t>
      </w:r>
    </w:p>
    <w:p w14:paraId="198310BB" w14:textId="5AA41244" w:rsidR="00085DC7" w:rsidRPr="00E32708" w:rsidRDefault="00731BA5" w:rsidP="00085DC7">
      <w:pPr>
        <w:pStyle w:val="Heading2"/>
      </w:pPr>
      <w:r w:rsidRPr="00E32708">
        <w:t>Luk</w:t>
      </w:r>
      <w:r w:rsidR="00C022CB" w:rsidRPr="00E32708">
        <w:t>a</w:t>
      </w:r>
      <w:r w:rsidRPr="00E32708">
        <w:t>s</w:t>
      </w:r>
      <w:r w:rsidR="00085DC7" w:rsidRPr="00E32708">
        <w:t>’s pathway</w:t>
      </w:r>
    </w:p>
    <w:p w14:paraId="1DB37257" w14:textId="65F15803" w:rsidR="00B14257" w:rsidRPr="00E32708" w:rsidRDefault="00085DC7" w:rsidP="00085DC7">
      <w:pPr>
        <w:pStyle w:val="Heading3"/>
      </w:pPr>
      <w:r w:rsidRPr="00E32708">
        <w:t>Year 10</w:t>
      </w:r>
    </w:p>
    <w:p w14:paraId="33985213" w14:textId="77777777" w:rsidR="00731BA5" w:rsidRPr="00E32708" w:rsidRDefault="00731BA5" w:rsidP="00731BA5">
      <w:r w:rsidRPr="00E32708">
        <w:t>Lukas completed a Certificate I in Construction. As part of his VETDSS program, he chose to do his VWP with a local Electrician.</w:t>
      </w:r>
    </w:p>
    <w:p w14:paraId="1D6BAE1A" w14:textId="77777777" w:rsidR="00731BA5" w:rsidRPr="00E32708" w:rsidRDefault="00731BA5" w:rsidP="00731BA5">
      <w:r w:rsidRPr="00E32708">
        <w:t>During his PLP subject, Lukas learned about apprenticeships which helped with his subject selection for year 11.</w:t>
      </w:r>
    </w:p>
    <w:p w14:paraId="20868633" w14:textId="65B9A13E" w:rsidR="00731BA5" w:rsidRPr="00E32708" w:rsidRDefault="00731BA5" w:rsidP="00731BA5">
      <w:r w:rsidRPr="00E32708">
        <w:t>Lukas joined a mentoring program at school where he was provided with advice on how he could pursue an apprenticeship.</w:t>
      </w:r>
    </w:p>
    <w:p w14:paraId="62C12936" w14:textId="73C3259A" w:rsidR="00085DC7" w:rsidRPr="00E32708" w:rsidRDefault="00085DC7" w:rsidP="00085DC7">
      <w:pPr>
        <w:pStyle w:val="Heading3"/>
      </w:pPr>
      <w:r w:rsidRPr="00E32708">
        <w:t>Year 11</w:t>
      </w:r>
    </w:p>
    <w:p w14:paraId="597216AC" w14:textId="77777777" w:rsidR="00731BA5" w:rsidRPr="00E32708" w:rsidRDefault="00731BA5" w:rsidP="00731BA5">
      <w:r w:rsidRPr="00E32708">
        <w:t>Lukas started in an unpaid ‘Transition to Work’ program at school and went to work with a local refrigeration business for 2 days each week. Once the employer realised how committed Lukas was, they offered him casual employment.</w:t>
      </w:r>
    </w:p>
    <w:p w14:paraId="70A29833" w14:textId="633DEB20" w:rsidR="00731BA5" w:rsidRPr="00E32708" w:rsidRDefault="00731BA5" w:rsidP="00731BA5">
      <w:r w:rsidRPr="00E32708">
        <w:t xml:space="preserve">On the 3 days Lukas attended school he completed his stage 1 subjects and a Certificate II in Electrotechnology (Career Start) through VETDSS. At the end of the year Lukas’s employer offered him a full apprenticeship. </w:t>
      </w:r>
    </w:p>
    <w:p w14:paraId="3AE97B45" w14:textId="48E7688C" w:rsidR="00733C9E" w:rsidRPr="00E32708" w:rsidRDefault="00733C9E" w:rsidP="00733C9E">
      <w:pPr>
        <w:pStyle w:val="Heading3"/>
      </w:pPr>
      <w:r w:rsidRPr="00E32708">
        <w:t>Year 12</w:t>
      </w:r>
    </w:p>
    <w:p w14:paraId="66B13F57" w14:textId="77777777" w:rsidR="00731BA5" w:rsidRPr="00E32708" w:rsidRDefault="00731BA5" w:rsidP="00731BA5">
      <w:r w:rsidRPr="00E32708">
        <w:t>Lukas left school and commenced a full-time apprenticeship, undertaking the Certificate III in Air Conditioning and Refrigeration.</w:t>
      </w:r>
    </w:p>
    <w:p w14:paraId="15476C20" w14:textId="77C00BA7" w:rsidR="001C6472" w:rsidRPr="00E32708" w:rsidRDefault="001C6472" w:rsidP="001C6472">
      <w:pPr>
        <w:pStyle w:val="Heading3"/>
      </w:pPr>
      <w:r w:rsidRPr="00E32708">
        <w:t xml:space="preserve">Post </w:t>
      </w:r>
      <w:r w:rsidR="00C5511E" w:rsidRPr="00E32708">
        <w:t>s</w:t>
      </w:r>
      <w:r w:rsidRPr="00E32708">
        <w:t>chool</w:t>
      </w:r>
    </w:p>
    <w:p w14:paraId="46EEFE77" w14:textId="5E308E33" w:rsidR="00731BA5" w:rsidRPr="00E32708" w:rsidRDefault="00731BA5" w:rsidP="00731BA5">
      <w:r w:rsidRPr="00E32708">
        <w:t>As Lukas continues to progress through his Certificate III in Air Conditioning and Refrigeration apprenticeship, his training will count towards completing his NTCET.</w:t>
      </w:r>
    </w:p>
    <w:p w14:paraId="0B571736" w14:textId="1FA78F50" w:rsidR="00731BA5" w:rsidRPr="00E32708" w:rsidRDefault="00731BA5" w:rsidP="00731BA5">
      <w:pPr>
        <w:pStyle w:val="Heading3"/>
      </w:pPr>
      <w:r w:rsidRPr="00E32708">
        <w:t>E</w:t>
      </w:r>
      <w:r w:rsidR="00C27354" w:rsidRPr="00E32708">
        <w:t>xample</w:t>
      </w:r>
      <w:r w:rsidRPr="00E32708">
        <w:t xml:space="preserve"> NTCET </w:t>
      </w:r>
      <w:r w:rsidR="00C5511E" w:rsidRPr="00E32708">
        <w:t>p</w:t>
      </w:r>
      <w:r w:rsidR="00C27354" w:rsidRPr="00E32708">
        <w:t>attern</w:t>
      </w:r>
      <w:r w:rsidRPr="00E32708">
        <w:t xml:space="preserve"> (PLP, Stage 1 English and </w:t>
      </w:r>
      <w:r w:rsidR="00C27354" w:rsidRPr="00E32708">
        <w:t>m</w:t>
      </w:r>
      <w:r w:rsidRPr="00E32708">
        <w:t>aths are compulsory for NTCET)</w:t>
      </w:r>
    </w:p>
    <w:p w14:paraId="21284C73" w14:textId="546394FA" w:rsidR="00733C9E" w:rsidRPr="00E32708" w:rsidRDefault="00733C9E" w:rsidP="00733C9E">
      <w:r w:rsidRPr="00E32708">
        <w:rPr>
          <w:b/>
        </w:rPr>
        <w:t>Year 10:</w:t>
      </w:r>
      <w:r w:rsidRPr="00E32708">
        <w:t xml:space="preserve"> PLP</w:t>
      </w:r>
    </w:p>
    <w:p w14:paraId="672100E4" w14:textId="7671108A" w:rsidR="00733C9E" w:rsidRPr="00E32708" w:rsidRDefault="00733C9E" w:rsidP="00733C9E">
      <w:r w:rsidRPr="00E32708">
        <w:rPr>
          <w:b/>
        </w:rPr>
        <w:t>Year 11:</w:t>
      </w:r>
      <w:r w:rsidRPr="00E32708">
        <w:t xml:space="preserve"> </w:t>
      </w:r>
      <w:r w:rsidR="00731BA5" w:rsidRPr="00E32708">
        <w:t xml:space="preserve">Stage 2 English, </w:t>
      </w:r>
      <w:r w:rsidR="00C27354" w:rsidRPr="00E32708">
        <w:t>m</w:t>
      </w:r>
      <w:r w:rsidR="00731BA5" w:rsidRPr="00E32708">
        <w:t>aths (General Maths or above), VETDSS Certificate II Electrotechnology (Career Start)</w:t>
      </w:r>
    </w:p>
    <w:p w14:paraId="4DDC3836" w14:textId="06006CE7" w:rsidR="00733C9E" w:rsidRPr="00E32708" w:rsidRDefault="00733C9E" w:rsidP="00733C9E">
      <w:r w:rsidRPr="00E32708">
        <w:rPr>
          <w:b/>
        </w:rPr>
        <w:t>Year 12:</w:t>
      </w:r>
      <w:r w:rsidRPr="00E32708">
        <w:t xml:space="preserve"> </w:t>
      </w:r>
      <w:r w:rsidR="00731BA5" w:rsidRPr="00E32708">
        <w:t>Certificate III in Air Conditioning and Refrigeration</w:t>
      </w:r>
    </w:p>
    <w:p w14:paraId="10F3B8D6" w14:textId="784D705B" w:rsidR="001C6472" w:rsidRPr="00733C9E" w:rsidRDefault="00733C9E" w:rsidP="00733C9E">
      <w:pPr>
        <w:rPr>
          <w:i/>
        </w:rPr>
      </w:pPr>
      <w:r w:rsidRPr="00E32708">
        <w:rPr>
          <w:i/>
        </w:rPr>
        <w:t>Always speak to your school Career Advisor or VET Coordinator to plan your subjects</w:t>
      </w:r>
    </w:p>
    <w:sectPr w:rsidR="001C6472" w:rsidRPr="00733C9E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9BDE" w14:textId="77777777" w:rsidR="000843AE" w:rsidRDefault="000843AE" w:rsidP="007332FF">
      <w:r>
        <w:separator/>
      </w:r>
    </w:p>
  </w:endnote>
  <w:endnote w:type="continuationSeparator" w:id="0">
    <w:p w14:paraId="18112D54" w14:textId="77777777" w:rsidR="000843AE" w:rsidRDefault="000843A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A1B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50301A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513FC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5AC349F3" w14:textId="77777777" w:rsidR="00D47DC7" w:rsidRPr="00CE6614" w:rsidRDefault="000843A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10F8D4A9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634E97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A3F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5F0A98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8D6F507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82CD28" w14:textId="77777777" w:rsidR="00D47DC7" w:rsidRPr="00CE6614" w:rsidRDefault="000843A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6A055989" w14:textId="22DD2351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5098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5098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A48CD1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AA5FB5C" wp14:editId="0CA8CBD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CA5308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F8B8" w14:textId="77777777" w:rsidR="000843AE" w:rsidRDefault="000843AE" w:rsidP="007332FF">
      <w:r>
        <w:separator/>
      </w:r>
    </w:p>
  </w:footnote>
  <w:footnote w:type="continuationSeparator" w:id="0">
    <w:p w14:paraId="6FC87461" w14:textId="77777777" w:rsidR="000843AE" w:rsidRDefault="000843A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A56C" w14:textId="129D68AD" w:rsidR="00983000" w:rsidRPr="00162207" w:rsidRDefault="000843A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098A">
          <w:t>VET Pathways - Lukas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DD2105" w14:textId="0347E5BD" w:rsidR="00E54F9E" w:rsidRDefault="0015098A" w:rsidP="00435082">
        <w:pPr>
          <w:pStyle w:val="Title"/>
        </w:pPr>
        <w:r>
          <w:rPr>
            <w:rStyle w:val="TitleChar"/>
          </w:rPr>
          <w:t>VET Pathways - Lukas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43AE"/>
    <w:rsid w:val="00085062"/>
    <w:rsid w:val="00085DC7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98A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6472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1BA5"/>
    <w:rsid w:val="007332FF"/>
    <w:rsid w:val="00733C9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AEE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2BD2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8608C"/>
    <w:rsid w:val="00A8649F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22CB"/>
    <w:rsid w:val="00C10B5E"/>
    <w:rsid w:val="00C10F10"/>
    <w:rsid w:val="00C15D4D"/>
    <w:rsid w:val="00C175DC"/>
    <w:rsid w:val="00C27354"/>
    <w:rsid w:val="00C30171"/>
    <w:rsid w:val="00C309D8"/>
    <w:rsid w:val="00C43519"/>
    <w:rsid w:val="00C45263"/>
    <w:rsid w:val="00C51537"/>
    <w:rsid w:val="00C52BC3"/>
    <w:rsid w:val="00C5511E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708"/>
    <w:rsid w:val="00E33136"/>
    <w:rsid w:val="00E34D7C"/>
    <w:rsid w:val="00E3723D"/>
    <w:rsid w:val="00E44C89"/>
    <w:rsid w:val="00E457A6"/>
    <w:rsid w:val="00E50534"/>
    <w:rsid w:val="00E54F9E"/>
    <w:rsid w:val="00E61BA2"/>
    <w:rsid w:val="00E63864"/>
    <w:rsid w:val="00E6403F"/>
    <w:rsid w:val="00E72664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87E3"/>
  <w15:docId w15:val="{C4D47B18-1637-0B47-9471-CBAAE03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98AFE-A9A1-46B6-83F9-8BB9DF66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Pathways</vt:lpstr>
    </vt:vector>
  </TitlesOfParts>
  <Company>&lt;NAME&gt;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Pathways - Lukas</dc:title>
  <dc:creator>Northern Territory Government</dc:creator>
  <cp:lastModifiedBy>Andrea Ruske</cp:lastModifiedBy>
  <cp:revision>8</cp:revision>
  <cp:lastPrinted>2019-07-29T01:45:00Z</cp:lastPrinted>
  <dcterms:created xsi:type="dcterms:W3CDTF">2023-06-21T23:57:00Z</dcterms:created>
  <dcterms:modified xsi:type="dcterms:W3CDTF">2023-07-10T00:23:00Z</dcterms:modified>
</cp:coreProperties>
</file>