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1988"/>
        <w:gridCol w:w="421"/>
        <w:gridCol w:w="2268"/>
        <w:gridCol w:w="284"/>
        <w:gridCol w:w="927"/>
        <w:gridCol w:w="1736"/>
      </w:tblGrid>
      <w:tr w:rsidR="001F7AB8" w:rsidRPr="00217931" w14:paraId="56217DF1" w14:textId="77777777" w:rsidTr="003C69A5">
        <w:trPr>
          <w:trHeight w:val="452"/>
        </w:trPr>
        <w:tc>
          <w:tcPr>
            <w:tcW w:w="10318" w:type="dxa"/>
            <w:gridSpan w:val="8"/>
            <w:tcBorders>
              <w:bottom w:val="single" w:sz="4" w:space="0" w:color="auto"/>
            </w:tcBorders>
          </w:tcPr>
          <w:p w14:paraId="56217DF0" w14:textId="77777777" w:rsidR="001F7AB8" w:rsidRPr="00217931" w:rsidRDefault="00EE1999" w:rsidP="00B56E7B">
            <w:pPr>
              <w:pStyle w:val="Subtitle0"/>
              <w:spacing w:before="0" w:after="120"/>
              <w:rPr>
                <w:rFonts w:asciiTheme="minorHAnsi" w:hAnsiTheme="minorHAnsi"/>
                <w:b/>
                <w:lang w:val="en-US"/>
              </w:rPr>
            </w:pPr>
            <w:r w:rsidRPr="00EE1999">
              <w:rPr>
                <w:color w:val="127CC0" w:themeColor="accent3"/>
                <w:sz w:val="36"/>
              </w:rPr>
              <w:t xml:space="preserve">Attachment </w:t>
            </w:r>
            <w:r w:rsidR="00D229B9">
              <w:rPr>
                <w:color w:val="127CC0" w:themeColor="accent3"/>
                <w:sz w:val="36"/>
              </w:rPr>
              <w:t>B</w:t>
            </w:r>
            <w:r w:rsidR="006A4D44">
              <w:rPr>
                <w:color w:val="127CC0" w:themeColor="accent3"/>
                <w:sz w:val="36"/>
              </w:rPr>
              <w:tab/>
            </w:r>
            <w:r w:rsidR="006A4D44">
              <w:rPr>
                <w:color w:val="127CC0" w:themeColor="accent3"/>
                <w:sz w:val="36"/>
              </w:rPr>
              <w:tab/>
            </w:r>
            <w:r w:rsidR="006A4D44">
              <w:rPr>
                <w:color w:val="127CC0" w:themeColor="accent3"/>
                <w:sz w:val="36"/>
              </w:rPr>
              <w:tab/>
            </w:r>
            <w:r w:rsidR="006A4D44">
              <w:rPr>
                <w:color w:val="127CC0" w:themeColor="accent3"/>
                <w:sz w:val="36"/>
              </w:rPr>
              <w:tab/>
            </w:r>
            <w:r w:rsidR="006A4D44">
              <w:rPr>
                <w:color w:val="127CC0" w:themeColor="accent3"/>
                <w:sz w:val="36"/>
              </w:rPr>
              <w:tab/>
            </w:r>
            <w:r w:rsidR="006A4D44">
              <w:rPr>
                <w:color w:val="127CC0" w:themeColor="accent3"/>
                <w:sz w:val="36"/>
              </w:rPr>
              <w:tab/>
            </w:r>
            <w:r w:rsidR="006A4D44">
              <w:rPr>
                <w:color w:val="127CC0" w:themeColor="accent3"/>
                <w:sz w:val="36"/>
              </w:rPr>
              <w:tab/>
            </w:r>
            <w:r w:rsidR="006A4D44" w:rsidRPr="006A4D44">
              <w:rPr>
                <w:rStyle w:val="TitleChar"/>
                <w:w w:val="98"/>
                <w:sz w:val="24"/>
                <w:szCs w:val="60"/>
              </w:rPr>
              <w:t>(</w:t>
            </w:r>
            <w:r w:rsidR="00B56E7B">
              <w:rPr>
                <w:rStyle w:val="TitleChar"/>
                <w:w w:val="98"/>
                <w:sz w:val="24"/>
                <w:szCs w:val="60"/>
              </w:rPr>
              <w:t>To be completed by the school and parent/legal guardian</w:t>
            </w:r>
            <w:r w:rsidR="006A4D44" w:rsidRPr="006A4D44">
              <w:rPr>
                <w:rStyle w:val="TitleChar"/>
                <w:w w:val="98"/>
                <w:sz w:val="24"/>
                <w:szCs w:val="60"/>
              </w:rPr>
              <w:t>)</w:t>
            </w:r>
          </w:p>
        </w:tc>
      </w:tr>
      <w:tr w:rsidR="00217931" w:rsidRPr="00217931" w14:paraId="56217DF8" w14:textId="77777777" w:rsidTr="00510CB3">
        <w:trPr>
          <w:trHeight w:val="781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DF2" w14:textId="77777777" w:rsidR="00217931" w:rsidRPr="00217931" w:rsidRDefault="00217931" w:rsidP="00217931">
            <w:pPr>
              <w:rPr>
                <w:rFonts w:asciiTheme="minorHAnsi" w:hAnsiTheme="minorHAnsi"/>
                <w:b/>
                <w:lang w:val="en-US"/>
              </w:rPr>
            </w:pPr>
            <w:r w:rsidRPr="00217931">
              <w:rPr>
                <w:rFonts w:asciiTheme="minorHAnsi" w:hAnsiTheme="minorHAnsi"/>
                <w:b/>
                <w:lang w:val="en-US"/>
              </w:rPr>
              <w:t xml:space="preserve">Child/ Student’s SURNAME: </w:t>
            </w:r>
          </w:p>
          <w:p w14:paraId="56217DF3" w14:textId="77777777" w:rsidR="00217931" w:rsidRDefault="00DC641B" w:rsidP="00217931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912378195"/>
                <w:placeholder>
                  <w:docPart w:val="E59B54A2F9C94F80A8F04A6DF9B2FD2F"/>
                </w:placeholder>
                <w:showingPlcHdr/>
              </w:sdtPr>
              <w:sdtEndPr/>
              <w:sdtContent>
                <w:r w:rsidR="00217931" w:rsidRPr="00217931">
                  <w:rPr>
                    <w:rStyle w:val="PlaceholderText"/>
                    <w:rFonts w:asciiTheme="minorHAnsi" w:eastAsia="Cambria" w:hAnsiTheme="minorHAnsi"/>
                  </w:rPr>
                  <w:t>Click here to enter name</w:t>
                </w:r>
              </w:sdtContent>
            </w:sdt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DF4" w14:textId="77777777" w:rsidR="00217931" w:rsidRPr="00217931" w:rsidRDefault="00217931" w:rsidP="00217931">
            <w:pPr>
              <w:rPr>
                <w:rFonts w:asciiTheme="minorHAnsi" w:hAnsiTheme="minorHAnsi"/>
                <w:b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 xml:space="preserve"> </w:t>
            </w:r>
            <w:r w:rsidRPr="00217931">
              <w:rPr>
                <w:rFonts w:asciiTheme="minorHAnsi" w:hAnsiTheme="minorHAnsi"/>
                <w:b/>
                <w:lang w:val="en-US"/>
              </w:rPr>
              <w:t xml:space="preserve">Child/ Student’s FIRST NAME: </w:t>
            </w:r>
          </w:p>
          <w:p w14:paraId="56217DF5" w14:textId="77777777" w:rsidR="00217931" w:rsidRPr="00217931" w:rsidRDefault="00DC641B" w:rsidP="00217931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257836966"/>
                <w:placeholder>
                  <w:docPart w:val="8B3CF3DE563F4E0FA6A5DDD7056A8440"/>
                </w:placeholder>
                <w:showingPlcHdr/>
              </w:sdtPr>
              <w:sdtEndPr/>
              <w:sdtContent>
                <w:r w:rsidR="00217931" w:rsidRPr="00217931">
                  <w:rPr>
                    <w:rStyle w:val="PlaceholderText"/>
                    <w:rFonts w:asciiTheme="minorHAnsi" w:eastAsia="Cambria" w:hAnsiTheme="minorHAnsi"/>
                  </w:rPr>
                  <w:t>Click here to enter name</w:t>
                </w:r>
              </w:sdtContent>
            </w:sdt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DF6" w14:textId="77777777" w:rsidR="00534E06" w:rsidRDefault="00217931" w:rsidP="00217931">
            <w:pPr>
              <w:rPr>
                <w:rFonts w:asciiTheme="minorHAnsi" w:hAnsiTheme="minorHAnsi"/>
                <w:b/>
                <w:lang w:val="en-US"/>
              </w:rPr>
            </w:pPr>
            <w:r w:rsidRPr="00217931">
              <w:rPr>
                <w:rFonts w:asciiTheme="minorHAnsi" w:hAnsiTheme="minorHAnsi"/>
                <w:b/>
                <w:lang w:val="en-US"/>
              </w:rPr>
              <w:t>DOB:</w:t>
            </w:r>
          </w:p>
          <w:p w14:paraId="56217DF7" w14:textId="77777777" w:rsidR="00217931" w:rsidRPr="00217931" w:rsidRDefault="00217931" w:rsidP="00217931">
            <w:pPr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-1403915244"/>
                <w:placeholder>
                  <w:docPart w:val="A449F534BAD24E1E9D0D1D2A15C3792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17931">
                  <w:rPr>
                    <w:rStyle w:val="PlaceholderText"/>
                    <w:rFonts w:asciiTheme="minorHAnsi" w:eastAsia="Cambria" w:hAnsiTheme="minorHAnsi"/>
                  </w:rPr>
                  <w:t>e</w:t>
                </w:r>
                <w:r w:rsidR="00534E06">
                  <w:rPr>
                    <w:rStyle w:val="PlaceholderText"/>
                    <w:rFonts w:asciiTheme="minorHAnsi" w:eastAsia="Cambria" w:hAnsiTheme="minorHAnsi"/>
                  </w:rPr>
                  <w:t>nter</w:t>
                </w:r>
                <w:r w:rsidRPr="00217931">
                  <w:rPr>
                    <w:rStyle w:val="PlaceholderText"/>
                    <w:rFonts w:asciiTheme="minorHAnsi" w:eastAsia="Cambria" w:hAnsiTheme="minorHAnsi"/>
                  </w:rPr>
                  <w:t xml:space="preserve"> date.</w:t>
                </w:r>
              </w:sdtContent>
            </w:sdt>
            <w:r w:rsidRPr="00217931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0E68EB" w:rsidRPr="00217931" w14:paraId="56217DFF" w14:textId="77777777" w:rsidTr="0040667E">
        <w:trPr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17DF9" w14:textId="77777777" w:rsidR="000E68EB" w:rsidRDefault="000E68EB" w:rsidP="00B30342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Current Placement: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7DFA" w14:textId="77777777" w:rsidR="000E68EB" w:rsidRPr="000E68EB" w:rsidRDefault="00DC641B" w:rsidP="0040667E">
            <w:pPr>
              <w:spacing w:before="60" w:after="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14727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EB" w:rsidRPr="000E68E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68EB" w:rsidRPr="000E68EB">
              <w:rPr>
                <w:rFonts w:asciiTheme="minorHAnsi" w:hAnsiTheme="minorHAnsi"/>
                <w:lang w:val="en-US"/>
              </w:rPr>
              <w:t xml:space="preserve"> Functional (adaptive </w:t>
            </w:r>
            <w:r w:rsidR="000E68EB" w:rsidRPr="000E68EB">
              <w:rPr>
                <w:rFonts w:asciiTheme="minorHAnsi" w:hAnsiTheme="minorHAnsi"/>
              </w:rPr>
              <w:t>behaviour</w:t>
            </w:r>
            <w:r w:rsidR="000E68EB" w:rsidRPr="000E68EB">
              <w:rPr>
                <w:rFonts w:asciiTheme="minorHAnsi" w:hAnsiTheme="minorHAnsi"/>
                <w:lang w:val="en-US"/>
              </w:rPr>
              <w:t>)</w:t>
            </w:r>
          </w:p>
          <w:p w14:paraId="56217DFB" w14:textId="77777777" w:rsidR="000E68EB" w:rsidRPr="000E68EB" w:rsidRDefault="00DC641B" w:rsidP="0040667E">
            <w:pPr>
              <w:spacing w:before="60" w:after="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9272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EB" w:rsidRPr="000E68E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68EB" w:rsidRPr="000E68EB">
              <w:rPr>
                <w:rFonts w:asciiTheme="minorHAnsi" w:hAnsiTheme="minorHAnsi"/>
                <w:lang w:val="en-US"/>
              </w:rPr>
              <w:t xml:space="preserve"> Functional (complex)</w:t>
            </w:r>
          </w:p>
          <w:p w14:paraId="21F8B1BE" w14:textId="77777777" w:rsidR="000E68EB" w:rsidRDefault="00DC641B" w:rsidP="0040667E">
            <w:pPr>
              <w:spacing w:before="60" w:after="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8993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EB" w:rsidRPr="000E68E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68EB" w:rsidRPr="000E68EB">
              <w:rPr>
                <w:rFonts w:asciiTheme="minorHAnsi" w:hAnsiTheme="minorHAnsi"/>
                <w:lang w:val="en-US"/>
              </w:rPr>
              <w:t xml:space="preserve"> Full criteria</w:t>
            </w:r>
          </w:p>
          <w:p w14:paraId="56217DFC" w14:textId="5230C015" w:rsidR="00510CB3" w:rsidRPr="000E68EB" w:rsidRDefault="00DC641B" w:rsidP="0040667E">
            <w:pPr>
              <w:spacing w:before="60" w:after="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9866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CB3" w:rsidRPr="000E68E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10CB3" w:rsidRPr="000E68EB">
              <w:rPr>
                <w:rFonts w:asciiTheme="minorHAnsi" w:hAnsiTheme="minorHAnsi"/>
                <w:lang w:val="en-US"/>
              </w:rPr>
              <w:t xml:space="preserve"> </w:t>
            </w:r>
            <w:r w:rsidR="00510CB3">
              <w:rPr>
                <w:rFonts w:asciiTheme="minorHAnsi" w:hAnsiTheme="minorHAnsi"/>
                <w:lang w:val="en-US"/>
              </w:rPr>
              <w:t>Early years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7DFD" w14:textId="77777777" w:rsidR="000E68EB" w:rsidRDefault="000E68EB" w:rsidP="00B56E7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Date of meeting</w:t>
            </w:r>
            <w:r w:rsidRPr="00217931">
              <w:rPr>
                <w:rFonts w:asciiTheme="minorHAnsi" w:hAnsiTheme="minorHAnsi"/>
                <w:b/>
                <w:lang w:val="en-US"/>
              </w:rPr>
              <w:t>:</w:t>
            </w:r>
          </w:p>
          <w:p w14:paraId="56217DFE" w14:textId="77777777" w:rsidR="000E68EB" w:rsidRPr="002118B1" w:rsidRDefault="000E68EB" w:rsidP="00B56E7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1184864389"/>
                <w:placeholder>
                  <w:docPart w:val="1B21B40A3613474BAB65AF76D93D18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17931">
                  <w:rPr>
                    <w:rStyle w:val="PlaceholderText"/>
                    <w:rFonts w:asciiTheme="minorHAnsi" w:eastAsia="Cambria" w:hAnsiTheme="minorHAnsi"/>
                  </w:rPr>
                  <w:t>e</w:t>
                </w:r>
                <w:r>
                  <w:rPr>
                    <w:rStyle w:val="PlaceholderText"/>
                    <w:rFonts w:asciiTheme="minorHAnsi" w:eastAsia="Cambria" w:hAnsiTheme="minorHAnsi"/>
                  </w:rPr>
                  <w:t>nter</w:t>
                </w:r>
                <w:r w:rsidRPr="00217931">
                  <w:rPr>
                    <w:rStyle w:val="PlaceholderText"/>
                    <w:rFonts w:asciiTheme="minorHAnsi" w:eastAsia="Cambria" w:hAnsiTheme="minorHAnsi"/>
                  </w:rPr>
                  <w:t xml:space="preserve"> date.</w:t>
                </w:r>
              </w:sdtContent>
            </w:sdt>
          </w:p>
        </w:tc>
      </w:tr>
      <w:tr w:rsidR="002118B1" w:rsidRPr="00217931" w14:paraId="56217E01" w14:textId="77777777" w:rsidTr="00B30342">
        <w:trPr>
          <w:trHeight w:val="567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2"/>
            <w:vAlign w:val="center"/>
          </w:tcPr>
          <w:p w14:paraId="56217E00" w14:textId="77777777" w:rsidR="002118B1" w:rsidRPr="00217931" w:rsidRDefault="002118B1" w:rsidP="00B56E7B">
            <w:pPr>
              <w:pStyle w:val="ListParagraph"/>
              <w:spacing w:before="0" w:after="40"/>
              <w:ind w:left="360" w:hanging="360"/>
              <w:rPr>
                <w:rStyle w:val="Questionlabel"/>
                <w:rFonts w:asciiTheme="minorHAnsi" w:hAnsiTheme="minorHAnsi"/>
                <w:color w:val="FFFFFF" w:themeColor="background1"/>
                <w:szCs w:val="22"/>
              </w:rPr>
            </w:pPr>
            <w:r>
              <w:rPr>
                <w:rStyle w:val="Questionlabel"/>
                <w:rFonts w:asciiTheme="minorHAnsi" w:hAnsiTheme="minorHAnsi"/>
                <w:color w:val="FFFFFF" w:themeColor="background1"/>
                <w:szCs w:val="22"/>
              </w:rPr>
              <w:t xml:space="preserve">Review </w:t>
            </w:r>
            <w:r w:rsidR="00B56E7B">
              <w:rPr>
                <w:rStyle w:val="Questionlabel"/>
                <w:rFonts w:asciiTheme="minorHAnsi" w:hAnsiTheme="minorHAnsi"/>
                <w:color w:val="FFFFFF" w:themeColor="background1"/>
                <w:szCs w:val="22"/>
              </w:rPr>
              <w:t>Meeting Participants:</w:t>
            </w:r>
          </w:p>
        </w:tc>
      </w:tr>
      <w:tr w:rsidR="00D935F4" w:rsidRPr="00217931" w14:paraId="56217E06" w14:textId="77777777" w:rsidTr="00D935F4">
        <w:trPr>
          <w:trHeight w:val="34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4EC" w:themeFill="text2" w:themeFillTint="33"/>
            <w:vAlign w:val="center"/>
          </w:tcPr>
          <w:p w14:paraId="56217E02" w14:textId="77777777" w:rsidR="00D935F4" w:rsidRPr="00D935F4" w:rsidRDefault="00D935F4" w:rsidP="00D935F4">
            <w:pPr>
              <w:spacing w:before="0" w:after="0"/>
              <w:rPr>
                <w:rFonts w:asciiTheme="minorHAnsi" w:hAnsiTheme="minorHAnsi"/>
                <w:b/>
                <w:lang w:val="en-US"/>
              </w:rPr>
            </w:pPr>
            <w:r w:rsidRPr="00D935F4">
              <w:rPr>
                <w:rFonts w:asciiTheme="minorHAnsi" w:hAnsiTheme="minorHAnsi"/>
                <w:b/>
                <w:lang w:val="en-US"/>
              </w:rPr>
              <w:t>Name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4EC" w:themeFill="text2" w:themeFillTint="33"/>
            <w:vAlign w:val="center"/>
          </w:tcPr>
          <w:p w14:paraId="56217E03" w14:textId="77777777" w:rsidR="00D935F4" w:rsidRPr="00D935F4" w:rsidRDefault="00D935F4" w:rsidP="00D935F4">
            <w:pPr>
              <w:spacing w:before="0" w:after="0"/>
              <w:rPr>
                <w:rFonts w:asciiTheme="minorHAnsi" w:hAnsiTheme="minorHAnsi"/>
                <w:b/>
                <w:lang w:val="en-US"/>
              </w:rPr>
            </w:pPr>
            <w:r w:rsidRPr="00D935F4">
              <w:rPr>
                <w:rFonts w:asciiTheme="minorHAnsi" w:hAnsiTheme="minorHAnsi"/>
                <w:b/>
                <w:lang w:val="en-US"/>
              </w:rPr>
              <w:t>Role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4EC" w:themeFill="text2" w:themeFillTint="33"/>
            <w:vAlign w:val="center"/>
          </w:tcPr>
          <w:p w14:paraId="56217E04" w14:textId="77777777" w:rsidR="00D935F4" w:rsidRPr="00D935F4" w:rsidRDefault="00D935F4" w:rsidP="00D935F4">
            <w:pPr>
              <w:spacing w:before="0" w:after="0"/>
              <w:rPr>
                <w:rFonts w:asciiTheme="minorHAnsi" w:hAnsiTheme="minorHAnsi"/>
                <w:b/>
                <w:lang w:val="en-US"/>
              </w:rPr>
            </w:pPr>
            <w:r w:rsidRPr="00D935F4">
              <w:rPr>
                <w:rFonts w:asciiTheme="minorHAnsi" w:hAnsiTheme="minorHAnsi"/>
                <w:b/>
                <w:lang w:val="en-US"/>
              </w:rPr>
              <w:t>Contact details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4EC" w:themeFill="text2" w:themeFillTint="33"/>
            <w:vAlign w:val="center"/>
          </w:tcPr>
          <w:p w14:paraId="56217E05" w14:textId="77777777" w:rsidR="00D935F4" w:rsidRPr="00D935F4" w:rsidRDefault="00D935F4" w:rsidP="00D935F4">
            <w:pPr>
              <w:spacing w:before="0" w:after="0"/>
              <w:rPr>
                <w:rFonts w:asciiTheme="minorHAnsi" w:hAnsiTheme="minorHAnsi"/>
                <w:b/>
                <w:lang w:val="en-US"/>
              </w:rPr>
            </w:pPr>
            <w:r w:rsidRPr="00D935F4">
              <w:rPr>
                <w:rFonts w:asciiTheme="minorHAnsi" w:hAnsiTheme="minorHAnsi"/>
                <w:b/>
                <w:lang w:val="en-US"/>
              </w:rPr>
              <w:t>Signature</w:t>
            </w:r>
          </w:p>
        </w:tc>
      </w:tr>
      <w:tr w:rsidR="00D935F4" w:rsidRPr="00217931" w14:paraId="56217E0B" w14:textId="77777777" w:rsidTr="002A5AAA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07" w14:textId="77777777" w:rsidR="00D935F4" w:rsidRPr="003C69A5" w:rsidRDefault="00D935F4" w:rsidP="003C69A5">
            <w:pPr>
              <w:spacing w:before="80" w:after="0"/>
              <w:rPr>
                <w:rFonts w:asciiTheme="minorHAnsi" w:eastAsia="MS Gothic" w:hAnsiTheme="minorHAnsi" w:cs="Segoe UI Symbol"/>
                <w:b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08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09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0A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D935F4" w:rsidRPr="00217931" w14:paraId="56217E10" w14:textId="77777777" w:rsidTr="002A5AAA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0C" w14:textId="77777777" w:rsidR="00D935F4" w:rsidRPr="003C69A5" w:rsidRDefault="00D935F4" w:rsidP="003C69A5">
            <w:pPr>
              <w:spacing w:before="80" w:after="0"/>
              <w:rPr>
                <w:rFonts w:asciiTheme="minorHAnsi" w:eastAsia="MS Gothic" w:hAnsiTheme="minorHAnsi" w:cs="Segoe UI Symbol"/>
                <w:b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0D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0E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0F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D935F4" w:rsidRPr="00217931" w14:paraId="56217E15" w14:textId="77777777" w:rsidTr="002A5AAA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11" w14:textId="77777777" w:rsidR="00D935F4" w:rsidRPr="003C69A5" w:rsidRDefault="00D935F4" w:rsidP="003C69A5">
            <w:pPr>
              <w:spacing w:before="80" w:after="0"/>
              <w:rPr>
                <w:rFonts w:asciiTheme="minorHAnsi" w:eastAsia="MS Gothic" w:hAnsiTheme="minorHAnsi" w:cs="Segoe UI Symbol"/>
                <w:b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12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13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14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D935F4" w:rsidRPr="00217931" w14:paraId="56217E1A" w14:textId="77777777" w:rsidTr="002A5AAA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16" w14:textId="77777777" w:rsidR="00D935F4" w:rsidRPr="003C69A5" w:rsidRDefault="00D935F4" w:rsidP="003C69A5">
            <w:pPr>
              <w:spacing w:before="80" w:after="0"/>
              <w:rPr>
                <w:rFonts w:asciiTheme="minorHAnsi" w:eastAsia="MS Gothic" w:hAnsiTheme="minorHAnsi" w:cs="Segoe UI Symbol"/>
                <w:b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17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18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E19" w14:textId="77777777" w:rsidR="00D935F4" w:rsidRPr="003C69A5" w:rsidRDefault="00D935F4" w:rsidP="003C69A5">
            <w:pPr>
              <w:spacing w:before="80" w:after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34E06" w:rsidRPr="00217931" w14:paraId="56217E1C" w14:textId="77777777" w:rsidTr="00B30342">
        <w:trPr>
          <w:trHeight w:val="113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17E1B" w14:textId="77777777" w:rsidR="00534E06" w:rsidRPr="00527DE4" w:rsidRDefault="00534E06" w:rsidP="00B72F84">
            <w:pPr>
              <w:rPr>
                <w:rFonts w:asciiTheme="minorHAnsi" w:hAnsiTheme="minorHAnsi"/>
                <w:sz w:val="4"/>
                <w:lang w:val="en-US"/>
              </w:rPr>
            </w:pPr>
          </w:p>
        </w:tc>
      </w:tr>
      <w:tr w:rsidR="00D935F4" w:rsidRPr="00217931" w14:paraId="56217E1E" w14:textId="77777777" w:rsidTr="00B30342">
        <w:trPr>
          <w:trHeight w:val="567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2"/>
          </w:tcPr>
          <w:p w14:paraId="56217E1D" w14:textId="33D413E6" w:rsidR="00D935F4" w:rsidRPr="00217931" w:rsidRDefault="002A5AAA" w:rsidP="00B72F84">
            <w:pPr>
              <w:rPr>
                <w:rFonts w:asciiTheme="minorHAnsi" w:hAnsiTheme="minorHAnsi"/>
                <w:b/>
                <w:lang w:val="en-US"/>
              </w:rPr>
            </w:pPr>
            <w:r w:rsidRPr="00217931">
              <w:rPr>
                <w:rFonts w:asciiTheme="minorHAnsi" w:hAnsiTheme="minorHAnsi"/>
                <w:b/>
                <w:lang w:val="en-US"/>
              </w:rPr>
              <w:t xml:space="preserve">Parent / </w:t>
            </w:r>
            <w:r>
              <w:rPr>
                <w:rFonts w:asciiTheme="minorHAnsi" w:hAnsiTheme="minorHAnsi"/>
                <w:b/>
                <w:lang w:val="en-US"/>
              </w:rPr>
              <w:t xml:space="preserve">Legal </w:t>
            </w:r>
            <w:r w:rsidRPr="00217931">
              <w:rPr>
                <w:rFonts w:asciiTheme="minorHAnsi" w:hAnsiTheme="minorHAnsi"/>
                <w:b/>
                <w:lang w:val="en-US"/>
              </w:rPr>
              <w:t xml:space="preserve">Guardian Permission: </w:t>
            </w:r>
            <w:r>
              <w:rPr>
                <w:rFonts w:asciiTheme="minorHAnsi" w:hAnsiTheme="minorHAnsi"/>
                <w:b/>
                <w:lang w:val="en-US"/>
              </w:rPr>
              <w:t>(Only legal guardian can provide consent)</w:t>
            </w:r>
          </w:p>
        </w:tc>
      </w:tr>
      <w:tr w:rsidR="00D935F4" w:rsidRPr="00217931" w14:paraId="56217E20" w14:textId="77777777" w:rsidTr="004F24AD">
        <w:trPr>
          <w:trHeight w:val="2586"/>
        </w:trPr>
        <w:tc>
          <w:tcPr>
            <w:tcW w:w="10318" w:type="dxa"/>
            <w:gridSpan w:val="8"/>
            <w:shd w:val="clear" w:color="auto" w:fill="auto"/>
          </w:tcPr>
          <w:p w14:paraId="01101191" w14:textId="77777777" w:rsidR="00AD42E3" w:rsidRDefault="00D935F4" w:rsidP="004F24AD">
            <w:pPr>
              <w:spacing w:before="240" w:after="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 </w:t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 w:rsidR="00527DE4">
              <w:rPr>
                <w:rFonts w:asciiTheme="minorHAnsi" w:hAnsiTheme="minorHAnsi"/>
                <w:u w:val="single"/>
                <w:lang w:val="en-US"/>
              </w:rPr>
              <w:tab/>
            </w:r>
            <w:r w:rsidR="00527DE4">
              <w:rPr>
                <w:rFonts w:asciiTheme="minorHAnsi" w:hAnsiTheme="minorHAnsi"/>
                <w:u w:val="single"/>
                <w:lang w:val="en-US"/>
              </w:rPr>
              <w:tab/>
            </w:r>
            <w:r w:rsidR="00527DE4">
              <w:rPr>
                <w:rFonts w:asciiTheme="minorHAnsi" w:hAnsiTheme="minorHAnsi"/>
                <w:u w:val="single"/>
                <w:lang w:val="en-US"/>
              </w:rPr>
              <w:tab/>
            </w:r>
            <w:r w:rsidR="00527DE4"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>understand and agree to this review for continue</w:t>
            </w:r>
            <w:r w:rsidR="00E8003A">
              <w:rPr>
                <w:rFonts w:asciiTheme="minorHAnsi" w:hAnsiTheme="minorHAnsi"/>
                <w:lang w:val="en-US"/>
              </w:rPr>
              <w:t>d placement in a Special S</w:t>
            </w:r>
            <w:r w:rsidR="008F383E">
              <w:rPr>
                <w:rFonts w:asciiTheme="minorHAnsi" w:hAnsiTheme="minorHAnsi"/>
                <w:lang w:val="en-US"/>
              </w:rPr>
              <w:t>chool/</w:t>
            </w:r>
            <w:r w:rsidR="00E8003A">
              <w:rPr>
                <w:rFonts w:asciiTheme="minorHAnsi" w:hAnsiTheme="minorHAnsi"/>
                <w:lang w:val="en-US"/>
              </w:rPr>
              <w:t>C</w:t>
            </w:r>
            <w:r>
              <w:rPr>
                <w:rFonts w:asciiTheme="minorHAnsi" w:hAnsiTheme="minorHAnsi"/>
                <w:lang w:val="en-US"/>
              </w:rPr>
              <w:t xml:space="preserve">entre for </w:t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 xml:space="preserve">. I understand and agree to the School Psychologist </w:t>
            </w:r>
            <w:r w:rsidR="00E8003A">
              <w:rPr>
                <w:rFonts w:asciiTheme="minorHAnsi" w:hAnsiTheme="minorHAnsi"/>
                <w:lang w:val="en-US"/>
              </w:rPr>
              <w:t xml:space="preserve">enquiring about evidence of adjustments, </w:t>
            </w:r>
            <w:r w:rsidR="00E8003A" w:rsidRPr="00E8003A">
              <w:rPr>
                <w:rFonts w:asciiTheme="minorHAnsi" w:hAnsiTheme="minorHAnsi"/>
              </w:rPr>
              <w:t>Personalised</w:t>
            </w:r>
            <w:r w:rsidR="00E8003A">
              <w:rPr>
                <w:rFonts w:asciiTheme="minorHAnsi" w:hAnsiTheme="minorHAnsi"/>
                <w:lang w:val="en-US"/>
              </w:rPr>
              <w:t xml:space="preserve"> Plans and </w:t>
            </w:r>
            <w:r>
              <w:rPr>
                <w:rFonts w:asciiTheme="minorHAnsi" w:hAnsiTheme="minorHAnsi"/>
                <w:lang w:val="en-US"/>
              </w:rPr>
              <w:t xml:space="preserve">conducting updated assessments as part of this review. </w:t>
            </w:r>
            <w:r w:rsidR="008F383E">
              <w:rPr>
                <w:rFonts w:asciiTheme="minorHAnsi" w:hAnsiTheme="minorHAnsi"/>
                <w:lang w:val="en-US"/>
              </w:rPr>
              <w:t xml:space="preserve">I have provided updated information and relevant reports </w:t>
            </w:r>
            <w:r w:rsidR="00E8003A">
              <w:rPr>
                <w:rFonts w:asciiTheme="minorHAnsi" w:hAnsiTheme="minorHAnsi"/>
                <w:lang w:val="en-US"/>
              </w:rPr>
              <w:t xml:space="preserve">from external clinicians (paediatricians, psychologists, etc.) </w:t>
            </w:r>
            <w:r w:rsidR="008F383E">
              <w:rPr>
                <w:rFonts w:asciiTheme="minorHAnsi" w:hAnsiTheme="minorHAnsi"/>
                <w:lang w:val="en-US"/>
              </w:rPr>
              <w:t>to the</w:t>
            </w:r>
            <w:r w:rsidR="00AD42E3">
              <w:rPr>
                <w:rFonts w:asciiTheme="minorHAnsi" w:hAnsiTheme="minorHAnsi"/>
                <w:lang w:val="en-US"/>
              </w:rPr>
              <w:t xml:space="preserve"> school.</w:t>
            </w:r>
          </w:p>
          <w:p w14:paraId="56217E1F" w14:textId="607E8A24" w:rsidR="004F24AD" w:rsidRPr="00AD42E3" w:rsidRDefault="00DC641B" w:rsidP="004F24AD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7420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A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24AD">
              <w:rPr>
                <w:rFonts w:asciiTheme="minorHAnsi" w:hAnsiTheme="minorHAnsi"/>
                <w:lang w:val="en-US"/>
              </w:rPr>
              <w:t xml:space="preserve"> I confirm that I am the legal guardian for this child/student.</w:t>
            </w:r>
          </w:p>
        </w:tc>
      </w:tr>
      <w:tr w:rsidR="00527DE4" w:rsidRPr="00217931" w14:paraId="56217E23" w14:textId="77777777" w:rsidTr="004F24AD">
        <w:trPr>
          <w:trHeight w:val="510"/>
        </w:trPr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7E21" w14:textId="35DEC90A" w:rsidR="00527DE4" w:rsidRPr="000E68EB" w:rsidRDefault="008F383E" w:rsidP="00527DE4">
            <w:pPr>
              <w:spacing w:before="0" w:after="0"/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Parent</w:t>
            </w:r>
            <w:r w:rsidR="00AD42E3">
              <w:rPr>
                <w:rFonts w:asciiTheme="minorHAnsi" w:hAnsiTheme="minorHAnsi"/>
                <w:lang w:val="en-US"/>
              </w:rPr>
              <w:t>/Legal Guardian</w:t>
            </w:r>
            <w:r>
              <w:rPr>
                <w:rFonts w:asciiTheme="minorHAnsi" w:hAnsiTheme="minorHAnsi"/>
                <w:lang w:val="en-US"/>
              </w:rPr>
              <w:t xml:space="preserve"> Name</w:t>
            </w:r>
            <w:r w:rsidR="002A5AAA">
              <w:rPr>
                <w:rFonts w:asciiTheme="minorHAnsi" w:hAnsiTheme="minorHAnsi"/>
                <w:lang w:val="en-US"/>
              </w:rPr>
              <w:t xml:space="preserve"> (print)</w:t>
            </w:r>
            <w:r w:rsidR="00527DE4">
              <w:rPr>
                <w:rFonts w:asciiTheme="minorHAnsi" w:hAnsiTheme="minorHAnsi"/>
                <w:lang w:val="en-US"/>
              </w:rPr>
              <w:t>:</w:t>
            </w:r>
            <w:r w:rsidR="000E68EB">
              <w:rPr>
                <w:rFonts w:asciiTheme="minorHAnsi" w:hAnsiTheme="minorHAnsi"/>
                <w:lang w:val="en-US"/>
              </w:rPr>
              <w:softHyphen/>
            </w:r>
            <w:r w:rsidR="000E68EB">
              <w:rPr>
                <w:rFonts w:asciiTheme="minorHAnsi" w:hAnsiTheme="minorHAnsi"/>
                <w:lang w:val="en-US"/>
              </w:rPr>
              <w:softHyphen/>
              <w:t xml:space="preserve"> 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7E22" w14:textId="77777777" w:rsidR="00527DE4" w:rsidRDefault="00527DE4" w:rsidP="00527DE4">
            <w:pPr>
              <w:spacing w:before="0"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Date:</w:t>
            </w:r>
          </w:p>
        </w:tc>
      </w:tr>
      <w:tr w:rsidR="00527DE4" w:rsidRPr="00217931" w14:paraId="56217E25" w14:textId="77777777" w:rsidTr="004F24AD">
        <w:trPr>
          <w:trHeight w:val="624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17E24" w14:textId="77777777" w:rsidR="00527DE4" w:rsidRDefault="008F383E" w:rsidP="00527DE4">
            <w:pPr>
              <w:spacing w:before="0"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Parent</w:t>
            </w:r>
            <w:r w:rsidR="00AD42E3">
              <w:rPr>
                <w:rFonts w:asciiTheme="minorHAnsi" w:hAnsiTheme="minorHAnsi"/>
                <w:lang w:val="en-US"/>
              </w:rPr>
              <w:t>/Legal Guardian</w:t>
            </w:r>
            <w:r>
              <w:rPr>
                <w:rFonts w:asciiTheme="minorHAnsi" w:hAnsiTheme="minorHAnsi"/>
                <w:lang w:val="en-US"/>
              </w:rPr>
              <w:t xml:space="preserve"> Signature</w:t>
            </w:r>
            <w:r w:rsidR="00527DE4">
              <w:rPr>
                <w:rFonts w:asciiTheme="minorHAnsi" w:hAnsiTheme="minorHAnsi"/>
                <w:lang w:val="en-US"/>
              </w:rPr>
              <w:t xml:space="preserve">: </w:t>
            </w:r>
          </w:p>
        </w:tc>
      </w:tr>
      <w:tr w:rsidR="002A5AAA" w:rsidRPr="00217931" w14:paraId="31F7E891" w14:textId="77777777" w:rsidTr="004F24AD">
        <w:trPr>
          <w:trHeight w:val="794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867FD" w14:textId="77777777" w:rsidR="002A5AAA" w:rsidRDefault="002A5AAA" w:rsidP="002A5AAA">
            <w:pPr>
              <w:spacing w:after="0"/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Relationship to child/ student: </w:t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</w:p>
          <w:p w14:paraId="49C8A893" w14:textId="05AA1A13" w:rsidR="002A5AAA" w:rsidRDefault="002A5AAA" w:rsidP="002A5AAA">
            <w:pPr>
              <w:spacing w:before="0"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 w:rsidRPr="00767469">
              <w:rPr>
                <w:rFonts w:asciiTheme="minorHAnsi" w:hAnsiTheme="minorHAnsi"/>
                <w:i/>
                <w:iCs/>
                <w:lang w:val="en-US"/>
              </w:rPr>
              <w:t xml:space="preserve">   </w:t>
            </w:r>
            <w:r w:rsidRPr="00767469">
              <w:rPr>
                <w:rFonts w:asciiTheme="minorHAnsi" w:hAnsiTheme="minorHAnsi"/>
                <w:i/>
                <w:iCs/>
                <w:sz w:val="20"/>
                <w:szCs w:val="22"/>
                <w:lang w:val="en-US"/>
              </w:rPr>
              <w:t>E.g. Mother/ Father/ Territory Families Case Manager</w:t>
            </w:r>
          </w:p>
        </w:tc>
      </w:tr>
      <w:tr w:rsidR="00527DE4" w:rsidRPr="00217931" w14:paraId="56217E27" w14:textId="77777777" w:rsidTr="00527DE4">
        <w:trPr>
          <w:trHeight w:val="522"/>
        </w:trPr>
        <w:tc>
          <w:tcPr>
            <w:tcW w:w="10318" w:type="dxa"/>
            <w:gridSpan w:val="8"/>
            <w:tcBorders>
              <w:top w:val="single" w:sz="4" w:space="0" w:color="auto"/>
            </w:tcBorders>
            <w:shd w:val="clear" w:color="auto" w:fill="1F1F5F" w:themeFill="text2"/>
            <w:vAlign w:val="center"/>
          </w:tcPr>
          <w:p w14:paraId="56217E26" w14:textId="77777777" w:rsidR="00527DE4" w:rsidRPr="00527DE4" w:rsidRDefault="00527DE4" w:rsidP="00527DE4">
            <w:pPr>
              <w:spacing w:before="0" w:after="0"/>
              <w:rPr>
                <w:rFonts w:asciiTheme="minorHAnsi" w:hAnsiTheme="minorHAnsi"/>
                <w:b/>
                <w:lang w:val="en-US"/>
              </w:rPr>
            </w:pPr>
            <w:r w:rsidRPr="00527DE4">
              <w:rPr>
                <w:rFonts w:asciiTheme="minorHAnsi" w:hAnsiTheme="minorHAnsi"/>
                <w:b/>
                <w:lang w:val="en-US"/>
              </w:rPr>
              <w:t>Parent/ Legal Guardian contact details</w:t>
            </w:r>
            <w:r w:rsidR="008F383E">
              <w:rPr>
                <w:rFonts w:asciiTheme="minorHAnsi" w:hAnsiTheme="minorHAnsi"/>
                <w:b/>
                <w:lang w:val="en-US"/>
              </w:rPr>
              <w:t>:</w:t>
            </w:r>
          </w:p>
        </w:tc>
      </w:tr>
      <w:tr w:rsidR="00527DE4" w:rsidRPr="00217931" w14:paraId="56217E29" w14:textId="77777777" w:rsidTr="00527DE4">
        <w:trPr>
          <w:trHeight w:val="455"/>
        </w:trPr>
        <w:tc>
          <w:tcPr>
            <w:tcW w:w="103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7E28" w14:textId="77777777" w:rsidR="00527DE4" w:rsidRPr="00527DE4" w:rsidRDefault="00527DE4" w:rsidP="00527DE4">
            <w:pPr>
              <w:spacing w:before="0" w:after="0"/>
              <w:rPr>
                <w:rFonts w:asciiTheme="minorHAnsi" w:hAnsiTheme="minorHAnsi"/>
                <w:u w:val="single"/>
                <w:lang w:val="en-US"/>
              </w:rPr>
            </w:pPr>
            <w:r w:rsidRPr="00527DE4">
              <w:rPr>
                <w:rFonts w:asciiTheme="minorHAnsi" w:hAnsiTheme="minorHAnsi"/>
                <w:lang w:val="en-US"/>
              </w:rPr>
              <w:t>Email:</w:t>
            </w:r>
          </w:p>
        </w:tc>
      </w:tr>
      <w:tr w:rsidR="00527DE4" w:rsidRPr="00217931" w14:paraId="56217E2B" w14:textId="77777777" w:rsidTr="00527DE4">
        <w:trPr>
          <w:trHeight w:val="455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17E2A" w14:textId="77777777" w:rsidR="00527DE4" w:rsidRPr="00527DE4" w:rsidRDefault="00527DE4" w:rsidP="00527DE4">
            <w:pPr>
              <w:spacing w:before="0" w:after="0"/>
              <w:rPr>
                <w:rFonts w:asciiTheme="minorHAnsi" w:hAnsiTheme="minorHAnsi"/>
                <w:lang w:val="en-US"/>
              </w:rPr>
            </w:pPr>
            <w:r w:rsidRPr="00527DE4">
              <w:rPr>
                <w:rFonts w:asciiTheme="minorHAnsi" w:hAnsiTheme="minorHAnsi"/>
                <w:lang w:val="en-US"/>
              </w:rPr>
              <w:t>Address:</w:t>
            </w:r>
          </w:p>
        </w:tc>
      </w:tr>
      <w:tr w:rsidR="00527DE4" w:rsidRPr="00217931" w14:paraId="56217E2D" w14:textId="77777777" w:rsidTr="00B30342">
        <w:trPr>
          <w:trHeight w:val="455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17E2C" w14:textId="77777777" w:rsidR="00527DE4" w:rsidRPr="00527DE4" w:rsidRDefault="00527DE4" w:rsidP="00527DE4">
            <w:pPr>
              <w:spacing w:before="0" w:after="0"/>
              <w:rPr>
                <w:rFonts w:asciiTheme="minorHAnsi" w:hAnsiTheme="minorHAnsi"/>
                <w:lang w:val="en-US"/>
              </w:rPr>
            </w:pPr>
            <w:r w:rsidRPr="00527DE4">
              <w:rPr>
                <w:rFonts w:asciiTheme="minorHAnsi" w:hAnsiTheme="minorHAnsi"/>
                <w:lang w:val="en-US"/>
              </w:rPr>
              <w:t>Phone:</w:t>
            </w:r>
          </w:p>
        </w:tc>
      </w:tr>
      <w:tr w:rsidR="00527DE4" w:rsidRPr="00217931" w14:paraId="56217E2F" w14:textId="77777777" w:rsidTr="00510CB3">
        <w:trPr>
          <w:trHeight w:val="548"/>
        </w:trPr>
        <w:tc>
          <w:tcPr>
            <w:tcW w:w="10318" w:type="dxa"/>
            <w:gridSpan w:val="8"/>
            <w:shd w:val="clear" w:color="auto" w:fill="C4C4EC" w:themeFill="text2" w:themeFillTint="33"/>
            <w:vAlign w:val="center"/>
          </w:tcPr>
          <w:p w14:paraId="56217E2E" w14:textId="77777777" w:rsidR="00527DE4" w:rsidRPr="004F24AD" w:rsidRDefault="00527DE4" w:rsidP="004F24AD">
            <w:pPr>
              <w:spacing w:before="0" w:after="0"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4F24AD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Please email this form to </w:t>
            </w:r>
            <w:hyperlink r:id="rId13" w:history="1">
              <w:r w:rsidRPr="004F24AD">
                <w:rPr>
                  <w:rStyle w:val="Hyperlink"/>
                  <w:rFonts w:asciiTheme="minorHAnsi" w:hAnsiTheme="minorHAnsi"/>
                  <w:sz w:val="28"/>
                  <w:szCs w:val="28"/>
                  <w:lang w:val="en-US"/>
                </w:rPr>
                <w:t>sesupport.det@education.nt.gov.au</w:t>
              </w:r>
            </w:hyperlink>
          </w:p>
        </w:tc>
      </w:tr>
    </w:tbl>
    <w:p w14:paraId="56217E30" w14:textId="77777777" w:rsidR="00427802" w:rsidRPr="00510CB3" w:rsidRDefault="00427802" w:rsidP="0040667E">
      <w:pPr>
        <w:rPr>
          <w:rFonts w:asciiTheme="minorHAnsi" w:hAnsiTheme="minorHAnsi"/>
          <w:sz w:val="6"/>
          <w:szCs w:val="8"/>
        </w:rPr>
      </w:pPr>
    </w:p>
    <w:sectPr w:rsidR="00427802" w:rsidRPr="00510CB3" w:rsidSect="00510CB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7E33" w14:textId="77777777" w:rsidR="00427802" w:rsidRDefault="00427802" w:rsidP="007332FF">
      <w:r>
        <w:separator/>
      </w:r>
    </w:p>
  </w:endnote>
  <w:endnote w:type="continuationSeparator" w:id="0">
    <w:p w14:paraId="56217E34" w14:textId="77777777" w:rsidR="00427802" w:rsidRDefault="0042780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7E36" w14:textId="77777777" w:rsidR="006D15A6" w:rsidRPr="004D416C" w:rsidRDefault="006D15A6" w:rsidP="00206243">
    <w:pPr>
      <w:spacing w:before="0" w:after="0"/>
      <w:rPr>
        <w:sz w:val="8"/>
        <w:szCs w:val="8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D15A6" w:rsidRPr="00132658" w14:paraId="56217E3A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6217E37" w14:textId="77777777" w:rsidR="006D15A6" w:rsidRDefault="006D15A6" w:rsidP="00206243">
          <w:pPr>
            <w:spacing w:before="0"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47699301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56217E38" w14:textId="5EFB73B2" w:rsidR="006D15A6" w:rsidRPr="00CE6614" w:rsidRDefault="00DC641B" w:rsidP="00206243">
          <w:pPr>
            <w:spacing w:before="0"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965549075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54DA0">
                <w:rPr>
                  <w:rStyle w:val="PageNumber"/>
                </w:rPr>
                <w:t>31 January 2022</w:t>
              </w:r>
            </w:sdtContent>
          </w:sdt>
          <w:r w:rsidR="006D15A6" w:rsidRPr="00CE6614">
            <w:rPr>
              <w:rStyle w:val="PageNumber"/>
            </w:rPr>
            <w:t xml:space="preserve"> | Version </w:t>
          </w:r>
          <w:r w:rsidR="00921A79">
            <w:rPr>
              <w:rStyle w:val="PageNumber"/>
            </w:rPr>
            <w:t>2</w:t>
          </w:r>
        </w:p>
        <w:p w14:paraId="56217E39" w14:textId="77777777" w:rsidR="006D15A6" w:rsidRPr="00AC4488" w:rsidRDefault="006D15A6" w:rsidP="00206243">
          <w:pPr>
            <w:spacing w:before="0"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8003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8003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6217E3B" w14:textId="77777777" w:rsidR="006D15A6" w:rsidRPr="00B11C67" w:rsidRDefault="006D15A6" w:rsidP="00206243">
    <w:pPr>
      <w:pStyle w:val="Footer"/>
      <w:spacing w:before="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D15A6" w:rsidRPr="00132658" w14:paraId="56217E42" w14:textId="77777777" w:rsidTr="0040667E">
      <w:trPr>
        <w:cantSplit/>
        <w:trHeight w:hRule="exact" w:val="861"/>
      </w:trPr>
      <w:tc>
        <w:tcPr>
          <w:tcW w:w="7767" w:type="dxa"/>
          <w:vAlign w:val="bottom"/>
        </w:tcPr>
        <w:p w14:paraId="56217E3E" w14:textId="77777777" w:rsidR="00A8075B" w:rsidRDefault="006D15A6" w:rsidP="00206243">
          <w:pPr>
            <w:spacing w:before="0"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89256943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="00A8075B">
            <w:rPr>
              <w:rStyle w:val="PageNumber"/>
            </w:rPr>
            <w:t xml:space="preserve"> </w:t>
          </w:r>
        </w:p>
        <w:p w14:paraId="56217E3F" w14:textId="2EFC6D66" w:rsidR="00254DA0" w:rsidRPr="00CE30CF" w:rsidRDefault="00DC641B" w:rsidP="00254DA0">
          <w:pPr>
            <w:spacing w:before="0"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725615020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54DA0">
                <w:rPr>
                  <w:rStyle w:val="PageNumber"/>
                </w:rPr>
                <w:t>31 January 2022</w:t>
              </w:r>
            </w:sdtContent>
          </w:sdt>
          <w:r w:rsidR="006D15A6" w:rsidRPr="00CE6614">
            <w:rPr>
              <w:rStyle w:val="PageNumber"/>
            </w:rPr>
            <w:t xml:space="preserve"> </w:t>
          </w:r>
        </w:p>
        <w:p w14:paraId="56217E40" w14:textId="0E48551D" w:rsidR="006D15A6" w:rsidRPr="00CE30CF" w:rsidRDefault="006D15A6" w:rsidP="00206243">
          <w:pPr>
            <w:spacing w:before="0" w:after="0"/>
            <w:rPr>
              <w:rStyle w:val="PageNumber"/>
            </w:rPr>
          </w:pPr>
        </w:p>
      </w:tc>
      <w:tc>
        <w:tcPr>
          <w:tcW w:w="2551" w:type="dxa"/>
          <w:vAlign w:val="bottom"/>
        </w:tcPr>
        <w:p w14:paraId="56217E41" w14:textId="77777777" w:rsidR="006D15A6" w:rsidRPr="001E14EB" w:rsidRDefault="00EE1999" w:rsidP="00206243">
          <w:pPr>
            <w:spacing w:before="0" w:after="0"/>
            <w:jc w:val="right"/>
          </w:pPr>
          <w:r>
            <w:rPr>
              <w:noProof/>
            </w:rPr>
            <w:drawing>
              <wp:inline distT="0" distB="0" distL="0" distR="0" wp14:anchorId="56217E44" wp14:editId="5A010E73">
                <wp:extent cx="1439187" cy="513995"/>
                <wp:effectExtent l="0" t="0" r="8890" b="635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352" cy="52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217E43" w14:textId="77777777" w:rsidR="006D15A6" w:rsidRPr="00661BE1" w:rsidRDefault="006D15A6" w:rsidP="00206243">
    <w:pPr>
      <w:pStyle w:val="Hidde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7E31" w14:textId="77777777" w:rsidR="00427802" w:rsidRDefault="00427802" w:rsidP="007332FF">
      <w:r>
        <w:separator/>
      </w:r>
    </w:p>
  </w:footnote>
  <w:footnote w:type="continuationSeparator" w:id="0">
    <w:p w14:paraId="56217E32" w14:textId="77777777" w:rsidR="00427802" w:rsidRDefault="0042780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7E35" w14:textId="77777777" w:rsidR="006D15A6" w:rsidRPr="00872824" w:rsidRDefault="00DC641B" w:rsidP="008C70BB">
    <w:pPr>
      <w:pStyle w:val="Header"/>
      <w:tabs>
        <w:tab w:val="clear" w:pos="9638"/>
        <w:tab w:val="right" w:pos="10318"/>
      </w:tabs>
      <w:rPr>
        <w:sz w:val="20"/>
      </w:rPr>
    </w:pPr>
    <w:sdt>
      <w:sdtPr>
        <w:rPr>
          <w:sz w:val="20"/>
        </w:rPr>
        <w:alias w:val="Title"/>
        <w:tag w:val="Title"/>
        <w:id w:val="-104675454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29B9">
          <w:rPr>
            <w:sz w:val="20"/>
          </w:rPr>
          <w:t>Informed Consent to Review Placement in a Special School/Centre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7E3C" w14:textId="77777777" w:rsidR="006D15A6" w:rsidRPr="00EE1999" w:rsidRDefault="00DC641B" w:rsidP="00435082">
    <w:pPr>
      <w:pStyle w:val="Title"/>
      <w:rPr>
        <w:w w:val="98"/>
        <w:sz w:val="44"/>
        <w:szCs w:val="60"/>
      </w:rPr>
    </w:pPr>
    <w:sdt>
      <w:sdtPr>
        <w:rPr>
          <w:rStyle w:val="TitleChar"/>
          <w:w w:val="98"/>
          <w:sz w:val="44"/>
          <w:szCs w:val="60"/>
        </w:rPr>
        <w:alias w:val="Title"/>
        <w:tag w:val="Title"/>
        <w:id w:val="106537950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C22DDF">
          <w:rPr>
            <w:rStyle w:val="TitleChar"/>
            <w:w w:val="98"/>
            <w:sz w:val="44"/>
            <w:szCs w:val="60"/>
          </w:rPr>
          <w:t xml:space="preserve">Informed Consent </w:t>
        </w:r>
        <w:r w:rsidR="00EC2B50">
          <w:rPr>
            <w:rStyle w:val="TitleChar"/>
            <w:w w:val="98"/>
            <w:sz w:val="44"/>
            <w:szCs w:val="60"/>
          </w:rPr>
          <w:t>to</w:t>
        </w:r>
        <w:r w:rsidR="00C22DDF">
          <w:rPr>
            <w:rStyle w:val="TitleChar"/>
            <w:w w:val="98"/>
            <w:sz w:val="44"/>
            <w:szCs w:val="60"/>
          </w:rPr>
          <w:t xml:space="preserve"> </w:t>
        </w:r>
        <w:r w:rsidR="009F18E0">
          <w:rPr>
            <w:rStyle w:val="TitleChar"/>
            <w:w w:val="98"/>
            <w:sz w:val="44"/>
            <w:szCs w:val="60"/>
          </w:rPr>
          <w:t>Review</w:t>
        </w:r>
        <w:r w:rsidR="00EC2B50">
          <w:rPr>
            <w:rStyle w:val="TitleChar"/>
            <w:w w:val="98"/>
            <w:sz w:val="44"/>
            <w:szCs w:val="60"/>
          </w:rPr>
          <w:t xml:space="preserve"> </w:t>
        </w:r>
        <w:r w:rsidR="00D229B9">
          <w:rPr>
            <w:rStyle w:val="TitleChar"/>
            <w:w w:val="98"/>
            <w:sz w:val="44"/>
            <w:szCs w:val="60"/>
          </w:rPr>
          <w:t>Placement in a Special School/</w:t>
        </w:r>
        <w:r w:rsidR="00EC2B50">
          <w:rPr>
            <w:rStyle w:val="TitleChar"/>
            <w:w w:val="98"/>
            <w:sz w:val="44"/>
            <w:szCs w:val="60"/>
          </w:rPr>
          <w:t>Centre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6EC"/>
    <w:multiLevelType w:val="hybridMultilevel"/>
    <w:tmpl w:val="7CA8D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418F2"/>
    <w:multiLevelType w:val="hybridMultilevel"/>
    <w:tmpl w:val="B8288290"/>
    <w:lvl w:ilvl="0" w:tplc="25688B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6D9494F"/>
    <w:multiLevelType w:val="hybridMultilevel"/>
    <w:tmpl w:val="5A2474C0"/>
    <w:lvl w:ilvl="0" w:tplc="25688B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6040B4"/>
    <w:multiLevelType w:val="hybridMultilevel"/>
    <w:tmpl w:val="0308C992"/>
    <w:lvl w:ilvl="0" w:tplc="C44AD0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D581EAD"/>
    <w:multiLevelType w:val="hybridMultilevel"/>
    <w:tmpl w:val="F5F2E6DA"/>
    <w:lvl w:ilvl="0" w:tplc="C44AD0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5943AD0"/>
    <w:multiLevelType w:val="hybridMultilevel"/>
    <w:tmpl w:val="F1443D2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DAF66B5"/>
    <w:multiLevelType w:val="hybridMultilevel"/>
    <w:tmpl w:val="FD924E2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618297240">
    <w:abstractNumId w:val="23"/>
  </w:num>
  <w:num w:numId="2" w16cid:durableId="2049332228">
    <w:abstractNumId w:val="14"/>
  </w:num>
  <w:num w:numId="3" w16cid:durableId="1809855247">
    <w:abstractNumId w:val="39"/>
  </w:num>
  <w:num w:numId="4" w16cid:durableId="1413702760">
    <w:abstractNumId w:val="27"/>
  </w:num>
  <w:num w:numId="5" w16cid:durableId="1416709227">
    <w:abstractNumId w:val="19"/>
  </w:num>
  <w:num w:numId="6" w16cid:durableId="469858446">
    <w:abstractNumId w:val="10"/>
  </w:num>
  <w:num w:numId="7" w16cid:durableId="79571927">
    <w:abstractNumId w:val="29"/>
  </w:num>
  <w:num w:numId="8" w16cid:durableId="1566645053">
    <w:abstractNumId w:val="18"/>
  </w:num>
  <w:num w:numId="9" w16cid:durableId="300694666">
    <w:abstractNumId w:val="40"/>
  </w:num>
  <w:num w:numId="10" w16cid:durableId="1121068109">
    <w:abstractNumId w:val="35"/>
  </w:num>
  <w:num w:numId="11" w16cid:durableId="1071002951">
    <w:abstractNumId w:val="0"/>
  </w:num>
  <w:num w:numId="12" w16cid:durableId="1524438988">
    <w:abstractNumId w:val="15"/>
  </w:num>
  <w:num w:numId="13" w16cid:durableId="1391345510">
    <w:abstractNumId w:val="25"/>
  </w:num>
  <w:num w:numId="14" w16cid:durableId="1473451076">
    <w:abstractNumId w:val="7"/>
  </w:num>
  <w:num w:numId="15" w16cid:durableId="180107285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9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02"/>
    <w:rsid w:val="00001DDF"/>
    <w:rsid w:val="0000322D"/>
    <w:rsid w:val="00007670"/>
    <w:rsid w:val="00010665"/>
    <w:rsid w:val="0002393A"/>
    <w:rsid w:val="00027DB8"/>
    <w:rsid w:val="00031A96"/>
    <w:rsid w:val="000404D5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E68EB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40176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7AB8"/>
    <w:rsid w:val="00203F1C"/>
    <w:rsid w:val="00206243"/>
    <w:rsid w:val="00206936"/>
    <w:rsid w:val="00206C6F"/>
    <w:rsid w:val="00206FBD"/>
    <w:rsid w:val="00207746"/>
    <w:rsid w:val="002118B1"/>
    <w:rsid w:val="00217931"/>
    <w:rsid w:val="00230031"/>
    <w:rsid w:val="00235C01"/>
    <w:rsid w:val="00247343"/>
    <w:rsid w:val="00254DA0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2FF4"/>
    <w:rsid w:val="002A30C3"/>
    <w:rsid w:val="002A4A91"/>
    <w:rsid w:val="002A5AAA"/>
    <w:rsid w:val="002A6F6A"/>
    <w:rsid w:val="002A7712"/>
    <w:rsid w:val="002B38F7"/>
    <w:rsid w:val="002B4F50"/>
    <w:rsid w:val="002B5591"/>
    <w:rsid w:val="002B6AA4"/>
    <w:rsid w:val="002C1FE9"/>
    <w:rsid w:val="002D3979"/>
    <w:rsid w:val="002D3A57"/>
    <w:rsid w:val="002D6524"/>
    <w:rsid w:val="002D7D05"/>
    <w:rsid w:val="002E20C8"/>
    <w:rsid w:val="002E4290"/>
    <w:rsid w:val="002E66A6"/>
    <w:rsid w:val="002F0DB1"/>
    <w:rsid w:val="002F0F2C"/>
    <w:rsid w:val="002F2885"/>
    <w:rsid w:val="002F45A1"/>
    <w:rsid w:val="0030203D"/>
    <w:rsid w:val="003037F9"/>
    <w:rsid w:val="00303C23"/>
    <w:rsid w:val="0030583E"/>
    <w:rsid w:val="00307FE1"/>
    <w:rsid w:val="003164BA"/>
    <w:rsid w:val="00317873"/>
    <w:rsid w:val="0032540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86583"/>
    <w:rsid w:val="00390862"/>
    <w:rsid w:val="00390CE3"/>
    <w:rsid w:val="00392D1B"/>
    <w:rsid w:val="00394876"/>
    <w:rsid w:val="00394AAF"/>
    <w:rsid w:val="00394CE5"/>
    <w:rsid w:val="003A6341"/>
    <w:rsid w:val="003B67FD"/>
    <w:rsid w:val="003B6A61"/>
    <w:rsid w:val="003C193A"/>
    <w:rsid w:val="003C2198"/>
    <w:rsid w:val="003C4941"/>
    <w:rsid w:val="003C69A5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0667E"/>
    <w:rsid w:val="004100F7"/>
    <w:rsid w:val="00414CB3"/>
    <w:rsid w:val="0041563D"/>
    <w:rsid w:val="00426E25"/>
    <w:rsid w:val="00427802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3CCD"/>
    <w:rsid w:val="0049459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16C"/>
    <w:rsid w:val="004D464A"/>
    <w:rsid w:val="004D7E0C"/>
    <w:rsid w:val="004E019E"/>
    <w:rsid w:val="004E06EC"/>
    <w:rsid w:val="004E0A3F"/>
    <w:rsid w:val="004E2CB7"/>
    <w:rsid w:val="004F016A"/>
    <w:rsid w:val="004F24AD"/>
    <w:rsid w:val="004F581F"/>
    <w:rsid w:val="00500F94"/>
    <w:rsid w:val="00502FB3"/>
    <w:rsid w:val="00503DE9"/>
    <w:rsid w:val="0050530C"/>
    <w:rsid w:val="00505DEA"/>
    <w:rsid w:val="00507782"/>
    <w:rsid w:val="00510CB3"/>
    <w:rsid w:val="00512A04"/>
    <w:rsid w:val="00520499"/>
    <w:rsid w:val="005249F5"/>
    <w:rsid w:val="005260F7"/>
    <w:rsid w:val="00527DE4"/>
    <w:rsid w:val="00534E06"/>
    <w:rsid w:val="00535AD6"/>
    <w:rsid w:val="00543BD1"/>
    <w:rsid w:val="00544BDB"/>
    <w:rsid w:val="00556113"/>
    <w:rsid w:val="00562003"/>
    <w:rsid w:val="00564C12"/>
    <w:rsid w:val="005654B8"/>
    <w:rsid w:val="00570D94"/>
    <w:rsid w:val="005762CC"/>
    <w:rsid w:val="00582D3D"/>
    <w:rsid w:val="00586072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4E62"/>
    <w:rsid w:val="005F6602"/>
    <w:rsid w:val="005F77C7"/>
    <w:rsid w:val="00600178"/>
    <w:rsid w:val="00620675"/>
    <w:rsid w:val="00622910"/>
    <w:rsid w:val="006254B6"/>
    <w:rsid w:val="00627FC8"/>
    <w:rsid w:val="006361DF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4D44"/>
    <w:rsid w:val="006A756A"/>
    <w:rsid w:val="006C0EC2"/>
    <w:rsid w:val="006D15A6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17A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2D2F"/>
    <w:rsid w:val="00823022"/>
    <w:rsid w:val="0082634E"/>
    <w:rsid w:val="008313C4"/>
    <w:rsid w:val="00835434"/>
    <w:rsid w:val="008358C0"/>
    <w:rsid w:val="008414C1"/>
    <w:rsid w:val="00842838"/>
    <w:rsid w:val="00854AD9"/>
    <w:rsid w:val="00854EC1"/>
    <w:rsid w:val="0085797F"/>
    <w:rsid w:val="00861DC3"/>
    <w:rsid w:val="00865038"/>
    <w:rsid w:val="00867019"/>
    <w:rsid w:val="00872824"/>
    <w:rsid w:val="00872EF1"/>
    <w:rsid w:val="008735A9"/>
    <w:rsid w:val="00877BC5"/>
    <w:rsid w:val="00877D20"/>
    <w:rsid w:val="00881C48"/>
    <w:rsid w:val="00885B80"/>
    <w:rsid w:val="00885C30"/>
    <w:rsid w:val="00885E9B"/>
    <w:rsid w:val="008926E2"/>
    <w:rsid w:val="0089368E"/>
    <w:rsid w:val="00893C96"/>
    <w:rsid w:val="0089500A"/>
    <w:rsid w:val="00897C94"/>
    <w:rsid w:val="008A2954"/>
    <w:rsid w:val="008A4B30"/>
    <w:rsid w:val="008A7C12"/>
    <w:rsid w:val="008B03CE"/>
    <w:rsid w:val="008B529E"/>
    <w:rsid w:val="008C17FB"/>
    <w:rsid w:val="008C70BB"/>
    <w:rsid w:val="008D1B00"/>
    <w:rsid w:val="008D4A05"/>
    <w:rsid w:val="008D57B8"/>
    <w:rsid w:val="008E03FC"/>
    <w:rsid w:val="008E510B"/>
    <w:rsid w:val="008E6107"/>
    <w:rsid w:val="008F383E"/>
    <w:rsid w:val="00902B13"/>
    <w:rsid w:val="00905772"/>
    <w:rsid w:val="00911941"/>
    <w:rsid w:val="0092024D"/>
    <w:rsid w:val="00921A79"/>
    <w:rsid w:val="00925146"/>
    <w:rsid w:val="00925F0F"/>
    <w:rsid w:val="009272BA"/>
    <w:rsid w:val="00932F6B"/>
    <w:rsid w:val="009444F0"/>
    <w:rsid w:val="009468BC"/>
    <w:rsid w:val="00947FAE"/>
    <w:rsid w:val="009616DF"/>
    <w:rsid w:val="00964699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5554"/>
    <w:rsid w:val="009D63FF"/>
    <w:rsid w:val="009E175D"/>
    <w:rsid w:val="009E3CC2"/>
    <w:rsid w:val="009E794F"/>
    <w:rsid w:val="009F06BD"/>
    <w:rsid w:val="009F18E0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2575"/>
    <w:rsid w:val="00A3739D"/>
    <w:rsid w:val="00A37DDA"/>
    <w:rsid w:val="00A45005"/>
    <w:rsid w:val="00A567EE"/>
    <w:rsid w:val="00A70DD8"/>
    <w:rsid w:val="00A76790"/>
    <w:rsid w:val="00A8075B"/>
    <w:rsid w:val="00A85D0C"/>
    <w:rsid w:val="00A925EC"/>
    <w:rsid w:val="00A929AA"/>
    <w:rsid w:val="00A92B6B"/>
    <w:rsid w:val="00A93E2C"/>
    <w:rsid w:val="00AA541E"/>
    <w:rsid w:val="00AD0DA4"/>
    <w:rsid w:val="00AD4169"/>
    <w:rsid w:val="00AD42E3"/>
    <w:rsid w:val="00AE25C6"/>
    <w:rsid w:val="00AE306C"/>
    <w:rsid w:val="00AF034A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0342"/>
    <w:rsid w:val="00B343CC"/>
    <w:rsid w:val="00B41760"/>
    <w:rsid w:val="00B5084A"/>
    <w:rsid w:val="00B56E7B"/>
    <w:rsid w:val="00B606A1"/>
    <w:rsid w:val="00B614F7"/>
    <w:rsid w:val="00B61B26"/>
    <w:rsid w:val="00B65E6B"/>
    <w:rsid w:val="00B662D4"/>
    <w:rsid w:val="00B675B2"/>
    <w:rsid w:val="00B7470A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2DDF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1CE6"/>
    <w:rsid w:val="00C92B4C"/>
    <w:rsid w:val="00C954F6"/>
    <w:rsid w:val="00CA36A0"/>
    <w:rsid w:val="00CA6BC5"/>
    <w:rsid w:val="00CC571B"/>
    <w:rsid w:val="00CC61CD"/>
    <w:rsid w:val="00CC6C02"/>
    <w:rsid w:val="00CC737B"/>
    <w:rsid w:val="00CD2FCC"/>
    <w:rsid w:val="00CD5011"/>
    <w:rsid w:val="00CE640F"/>
    <w:rsid w:val="00CE76BC"/>
    <w:rsid w:val="00CF540E"/>
    <w:rsid w:val="00D02F07"/>
    <w:rsid w:val="00D15D88"/>
    <w:rsid w:val="00D229B9"/>
    <w:rsid w:val="00D27D49"/>
    <w:rsid w:val="00D27EBE"/>
    <w:rsid w:val="00D36A49"/>
    <w:rsid w:val="00D404CB"/>
    <w:rsid w:val="00D47DC7"/>
    <w:rsid w:val="00D517C6"/>
    <w:rsid w:val="00D56895"/>
    <w:rsid w:val="00D71D84"/>
    <w:rsid w:val="00D72464"/>
    <w:rsid w:val="00D72A57"/>
    <w:rsid w:val="00D768EB"/>
    <w:rsid w:val="00D81E17"/>
    <w:rsid w:val="00D82D1E"/>
    <w:rsid w:val="00D832D9"/>
    <w:rsid w:val="00D90F00"/>
    <w:rsid w:val="00D935F4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41B"/>
    <w:rsid w:val="00DC6D2D"/>
    <w:rsid w:val="00DD1A8F"/>
    <w:rsid w:val="00DD4E59"/>
    <w:rsid w:val="00DE33B5"/>
    <w:rsid w:val="00DE5E18"/>
    <w:rsid w:val="00DE7E75"/>
    <w:rsid w:val="00DF0487"/>
    <w:rsid w:val="00DF5EA4"/>
    <w:rsid w:val="00E02681"/>
    <w:rsid w:val="00E02792"/>
    <w:rsid w:val="00E034D8"/>
    <w:rsid w:val="00E04CC0"/>
    <w:rsid w:val="00E051F1"/>
    <w:rsid w:val="00E10722"/>
    <w:rsid w:val="00E135B6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45FD0"/>
    <w:rsid w:val="00E54F9E"/>
    <w:rsid w:val="00E61BA2"/>
    <w:rsid w:val="00E63864"/>
    <w:rsid w:val="00E6403F"/>
    <w:rsid w:val="00E7251D"/>
    <w:rsid w:val="00E75451"/>
    <w:rsid w:val="00E75EA9"/>
    <w:rsid w:val="00E76AD6"/>
    <w:rsid w:val="00E770C4"/>
    <w:rsid w:val="00E8003A"/>
    <w:rsid w:val="00E84C5A"/>
    <w:rsid w:val="00E861DB"/>
    <w:rsid w:val="00E908F1"/>
    <w:rsid w:val="00E93406"/>
    <w:rsid w:val="00E956C5"/>
    <w:rsid w:val="00E95C39"/>
    <w:rsid w:val="00EA2C39"/>
    <w:rsid w:val="00EA509E"/>
    <w:rsid w:val="00EB0A3C"/>
    <w:rsid w:val="00EB0A96"/>
    <w:rsid w:val="00EB77F9"/>
    <w:rsid w:val="00EC2B50"/>
    <w:rsid w:val="00EC5769"/>
    <w:rsid w:val="00EC74BB"/>
    <w:rsid w:val="00EC7D00"/>
    <w:rsid w:val="00ED0304"/>
    <w:rsid w:val="00ED4FF7"/>
    <w:rsid w:val="00ED5B7B"/>
    <w:rsid w:val="00EE1999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35F3"/>
    <w:rsid w:val="00F30AE1"/>
    <w:rsid w:val="00F5696E"/>
    <w:rsid w:val="00F60EFF"/>
    <w:rsid w:val="00F6514C"/>
    <w:rsid w:val="00F67D2D"/>
    <w:rsid w:val="00F858F2"/>
    <w:rsid w:val="00F860CC"/>
    <w:rsid w:val="00F94398"/>
    <w:rsid w:val="00FB2B56"/>
    <w:rsid w:val="00FB55D5"/>
    <w:rsid w:val="00FC12BF"/>
    <w:rsid w:val="00FC2C60"/>
    <w:rsid w:val="00FC6252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17DF0"/>
  <w15:docId w15:val="{2B3912A4-367E-4990-B994-953D105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07"/>
    <w:pPr>
      <w:spacing w:before="120"/>
      <w:ind w:left="0" w:firstLine="0"/>
    </w:pPr>
    <w:rPr>
      <w:rFonts w:eastAsia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454347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454347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454347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45434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454347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EA509E"/>
    <w:pPr>
      <w:numPr>
        <w:ilvl w:val="1"/>
      </w:numPr>
      <w:spacing w:after="160"/>
      <w:ind w:left="284" w:hanging="284"/>
    </w:pPr>
    <w:rPr>
      <w:rFonts w:asciiTheme="majorHAnsi" w:hAnsiTheme="majorHAnsi"/>
      <w:color w:val="E35205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A32575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eastAsia="Times New Roman"/>
      <w:b/>
      <w:color w:val="606060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eastAsia="Times New Roman"/>
      <w:b/>
      <w:color w:val="60606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3C193A"/>
    <w:pPr>
      <w:numPr>
        <w:ilvl w:val="1"/>
        <w:numId w:val="8"/>
      </w:numPr>
      <w:tabs>
        <w:tab w:val="num" w:pos="360"/>
      </w:tabs>
      <w:ind w:left="641" w:hanging="284"/>
    </w:pPr>
  </w:style>
  <w:style w:type="paragraph" w:styleId="ListBullet3">
    <w:name w:val="List Bullet 3"/>
    <w:aliases w:val="Bullet list level 3"/>
    <w:basedOn w:val="Normal"/>
    <w:uiPriority w:val="4"/>
    <w:semiHidden/>
    <w:rsid w:val="003C193A"/>
    <w:pPr>
      <w:numPr>
        <w:ilvl w:val="2"/>
        <w:numId w:val="8"/>
      </w:numPr>
      <w:tabs>
        <w:tab w:val="num" w:pos="360"/>
      </w:tabs>
      <w:ind w:left="998" w:hanging="284"/>
    </w:pPr>
  </w:style>
  <w:style w:type="paragraph" w:styleId="ListBullet4">
    <w:name w:val="List Bullet 4"/>
    <w:aliases w:val="Bullet list level 4"/>
    <w:basedOn w:val="Normal"/>
    <w:uiPriority w:val="4"/>
    <w:semiHidden/>
    <w:rsid w:val="003C193A"/>
    <w:pPr>
      <w:numPr>
        <w:ilvl w:val="3"/>
        <w:numId w:val="8"/>
      </w:numPr>
      <w:ind w:left="1356" w:hanging="284"/>
    </w:pPr>
  </w:style>
  <w:style w:type="paragraph" w:styleId="ListBullet5">
    <w:name w:val="List Bullet 5"/>
    <w:aliases w:val="Bullet list level 5"/>
    <w:basedOn w:val="Normal"/>
    <w:uiPriority w:val="4"/>
    <w:semiHidden/>
    <w:rsid w:val="003C193A"/>
    <w:pPr>
      <w:numPr>
        <w:ilvl w:val="4"/>
        <w:numId w:val="8"/>
      </w:numPr>
      <w:ind w:left="1713" w:hanging="284"/>
    </w:pPr>
  </w:style>
  <w:style w:type="character" w:styleId="Hyperlink">
    <w:name w:val="Hyperlink"/>
    <w:basedOn w:val="DefaultParagraphFont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6DEBFF" w:themeColor="accent4" w:themeTint="66"/>
        <w:left w:val="single" w:sz="4" w:space="0" w:color="6DEBFF" w:themeColor="accent4" w:themeTint="66"/>
        <w:bottom w:val="single" w:sz="4" w:space="0" w:color="6DEBFF" w:themeColor="accent4" w:themeTint="66"/>
        <w:right w:val="single" w:sz="4" w:space="0" w:color="6DEBFF" w:themeColor="accent4" w:themeTint="66"/>
        <w:insideH w:val="single" w:sz="4" w:space="0" w:color="6DEBFF" w:themeColor="accent4" w:themeTint="66"/>
        <w:insideV w:val="single" w:sz="4" w:space="0" w:color="6DEB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4E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E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szCs w:val="20"/>
      <w:lang w:eastAsia="en-AU"/>
    </w:rPr>
    <w:tblPr>
      <w:tblStyleRowBandSize w:val="1"/>
      <w:tblStyleColBandSize w:val="1"/>
      <w:tblBorders>
        <w:top w:val="single" w:sz="4" w:space="0" w:color="454347" w:themeColor="text1"/>
        <w:left w:val="single" w:sz="4" w:space="0" w:color="454347" w:themeColor="text1"/>
        <w:bottom w:val="single" w:sz="4" w:space="0" w:color="454347" w:themeColor="text1"/>
        <w:right w:val="single" w:sz="4" w:space="0" w:color="454347" w:themeColor="text1"/>
        <w:insideH w:val="none" w:sz="0" w:space="0" w:color="auto"/>
        <w:insideV w:val="single" w:sz="4" w:space="0" w:color="454347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454347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454347" w:themeColor="text1"/>
          <w:left w:val="single" w:sz="4" w:space="0" w:color="454347" w:themeColor="text1"/>
          <w:bottom w:val="single" w:sz="4" w:space="0" w:color="454347" w:themeColor="text1"/>
          <w:right w:val="single" w:sz="4" w:space="0" w:color="454347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4D416C"/>
    <w:pPr>
      <w:jc w:val="right"/>
    </w:pPr>
    <w:rPr>
      <w:i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16C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16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AD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D6"/>
    <w:rPr>
      <w:color w:val="8C4799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107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107"/>
    <w:rPr>
      <w:rFonts w:eastAsia="Times New Roman"/>
      <w:sz w:val="16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D56895"/>
    <w:rPr>
      <w:vertAlign w:val="superscript"/>
    </w:rPr>
  </w:style>
  <w:style w:type="character" w:customStyle="1" w:styleId="Questionlabel">
    <w:name w:val="Question label"/>
    <w:basedOn w:val="DefaultParagraphFont"/>
    <w:uiPriority w:val="3"/>
    <w:qFormat/>
    <w:rsid w:val="00217931"/>
    <w:rPr>
      <w:rFonts w:ascii="Lato" w:hAnsi="Lat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support.det@education.nt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49F534BAD24E1E9D0D1D2A15C3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B13B-3C93-43FC-BB84-03BF9AD430E8}"/>
      </w:docPartPr>
      <w:docPartBody>
        <w:p w:rsidR="005E30B3" w:rsidRDefault="005E30B3" w:rsidP="005E30B3">
          <w:pPr>
            <w:pStyle w:val="A449F534BAD24E1E9D0D1D2A15C3792E4"/>
          </w:pPr>
          <w:r w:rsidRPr="00217931">
            <w:rPr>
              <w:rStyle w:val="PlaceholderText"/>
              <w:rFonts w:asciiTheme="minorHAnsi" w:eastAsia="Cambria" w:hAnsiTheme="minorHAnsi"/>
            </w:rPr>
            <w:t>e</w:t>
          </w:r>
          <w:r>
            <w:rPr>
              <w:rStyle w:val="PlaceholderText"/>
              <w:rFonts w:asciiTheme="minorHAnsi" w:eastAsia="Cambria" w:hAnsiTheme="minorHAnsi"/>
            </w:rPr>
            <w:t>nter</w:t>
          </w:r>
          <w:r w:rsidRPr="00217931">
            <w:rPr>
              <w:rStyle w:val="PlaceholderText"/>
              <w:rFonts w:asciiTheme="minorHAnsi" w:eastAsia="Cambria" w:hAnsiTheme="minorHAnsi"/>
            </w:rPr>
            <w:t xml:space="preserve"> date.</w:t>
          </w:r>
        </w:p>
      </w:docPartBody>
    </w:docPart>
    <w:docPart>
      <w:docPartPr>
        <w:name w:val="E59B54A2F9C94F80A8F04A6DF9B2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136F-6B6F-441A-B52A-CCA57387C242}"/>
      </w:docPartPr>
      <w:docPartBody>
        <w:p w:rsidR="005E30B3" w:rsidRDefault="005E30B3" w:rsidP="005E30B3">
          <w:pPr>
            <w:pStyle w:val="E59B54A2F9C94F80A8F04A6DF9B2FD2F4"/>
          </w:pPr>
          <w:r w:rsidRPr="00217931">
            <w:rPr>
              <w:rStyle w:val="PlaceholderText"/>
              <w:rFonts w:asciiTheme="minorHAnsi" w:eastAsia="Cambria" w:hAnsiTheme="minorHAnsi"/>
            </w:rPr>
            <w:t>Click here to enter name</w:t>
          </w:r>
        </w:p>
      </w:docPartBody>
    </w:docPart>
    <w:docPart>
      <w:docPartPr>
        <w:name w:val="8B3CF3DE563F4E0FA6A5DDD7056A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E16-464A-443A-B8A3-DA5DD1D88C09}"/>
      </w:docPartPr>
      <w:docPartBody>
        <w:p w:rsidR="005E30B3" w:rsidRDefault="005E30B3" w:rsidP="005E30B3">
          <w:pPr>
            <w:pStyle w:val="8B3CF3DE563F4E0FA6A5DDD7056A84404"/>
          </w:pPr>
          <w:r w:rsidRPr="00217931">
            <w:rPr>
              <w:rStyle w:val="PlaceholderText"/>
              <w:rFonts w:asciiTheme="minorHAnsi" w:eastAsia="Cambria" w:hAnsiTheme="minorHAnsi"/>
            </w:rPr>
            <w:t>Click here to enter name</w:t>
          </w:r>
        </w:p>
      </w:docPartBody>
    </w:docPart>
    <w:docPart>
      <w:docPartPr>
        <w:name w:val="1B21B40A3613474BAB65AF76D93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8568-9A91-4934-949E-4A2366F0E9B2}"/>
      </w:docPartPr>
      <w:docPartBody>
        <w:p w:rsidR="00EE7622" w:rsidRDefault="00065DC0" w:rsidP="00065DC0">
          <w:pPr>
            <w:pStyle w:val="1B21B40A3613474BAB65AF76D93D1848"/>
          </w:pPr>
          <w:r w:rsidRPr="00217931">
            <w:rPr>
              <w:rStyle w:val="PlaceholderText"/>
              <w:rFonts w:eastAsia="Cambria"/>
            </w:rPr>
            <w:t>e</w:t>
          </w:r>
          <w:r>
            <w:rPr>
              <w:rStyle w:val="PlaceholderText"/>
              <w:rFonts w:eastAsia="Cambria"/>
            </w:rPr>
            <w:t>nter</w:t>
          </w:r>
          <w:r w:rsidRPr="00217931">
            <w:rPr>
              <w:rStyle w:val="PlaceholderText"/>
              <w:rFonts w:eastAsia="Cambria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D"/>
    <w:rsid w:val="00065DC0"/>
    <w:rsid w:val="002175B9"/>
    <w:rsid w:val="002A2161"/>
    <w:rsid w:val="00583CDD"/>
    <w:rsid w:val="005E30B3"/>
    <w:rsid w:val="00A850F4"/>
    <w:rsid w:val="00E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DC0"/>
    <w:rPr>
      <w:color w:val="808080"/>
    </w:rPr>
  </w:style>
  <w:style w:type="paragraph" w:customStyle="1" w:styleId="E59B54A2F9C94F80A8F04A6DF9B2FD2F4">
    <w:name w:val="E59B54A2F9C94F80A8F04A6DF9B2FD2F4"/>
    <w:rsid w:val="005E30B3"/>
    <w:pPr>
      <w:spacing w:before="120" w:after="120" w:line="240" w:lineRule="auto"/>
    </w:pPr>
    <w:rPr>
      <w:rFonts w:ascii="Lato" w:eastAsia="Times New Roman" w:hAnsi="Lato" w:cs="Times New Roman"/>
      <w:szCs w:val="24"/>
    </w:rPr>
  </w:style>
  <w:style w:type="paragraph" w:customStyle="1" w:styleId="8B3CF3DE563F4E0FA6A5DDD7056A84404">
    <w:name w:val="8B3CF3DE563F4E0FA6A5DDD7056A84404"/>
    <w:rsid w:val="005E30B3"/>
    <w:pPr>
      <w:spacing w:before="120" w:after="120" w:line="240" w:lineRule="auto"/>
    </w:pPr>
    <w:rPr>
      <w:rFonts w:ascii="Lato" w:eastAsia="Times New Roman" w:hAnsi="Lato" w:cs="Times New Roman"/>
      <w:szCs w:val="24"/>
    </w:rPr>
  </w:style>
  <w:style w:type="paragraph" w:customStyle="1" w:styleId="A449F534BAD24E1E9D0D1D2A15C3792E4">
    <w:name w:val="A449F534BAD24E1E9D0D1D2A15C3792E4"/>
    <w:rsid w:val="005E30B3"/>
    <w:pPr>
      <w:spacing w:before="120" w:after="120" w:line="240" w:lineRule="auto"/>
    </w:pPr>
    <w:rPr>
      <w:rFonts w:ascii="Lato" w:eastAsia="Times New Roman" w:hAnsi="Lato" w:cs="Times New Roman"/>
      <w:szCs w:val="24"/>
    </w:rPr>
  </w:style>
  <w:style w:type="paragraph" w:customStyle="1" w:styleId="1B21B40A3613474BAB65AF76D93D1848">
    <w:name w:val="1B21B40A3613474BAB65AF76D93D1848"/>
    <w:rsid w:val="00065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colours">
      <a:dk1>
        <a:srgbClr val="454347"/>
      </a:dk1>
      <a:lt1>
        <a:sysClr val="window" lastClr="FFFFFF"/>
      </a:lt1>
      <a:dk2>
        <a:srgbClr val="1F1F5F"/>
      </a:dk2>
      <a:lt2>
        <a:srgbClr val="FFFFFF"/>
      </a:lt2>
      <a:accent1>
        <a:srgbClr val="E35205"/>
      </a:accent1>
      <a:accent2>
        <a:srgbClr val="C25062"/>
      </a:accent2>
      <a:accent3>
        <a:srgbClr val="127CC0"/>
      </a:accent3>
      <a:accent4>
        <a:srgbClr val="007E91"/>
      </a:accent4>
      <a:accent5>
        <a:srgbClr val="980044"/>
      </a:accent5>
      <a:accent6>
        <a:srgbClr val="845278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2022-01-31T00:00:00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C74C71169E47AC373A5FB57EC091" ma:contentTypeVersion="2" ma:contentTypeDescription="Create a new document." ma:contentTypeScope="" ma:versionID="c7e6b00c98c2dd26459a7dc1af57179f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xmlns:ns3="http://schemas.microsoft.com/sharepoint/v4" targetNamespace="http://schemas.microsoft.com/office/2006/metadata/properties" ma:root="true" ma:fieldsID="3ad86e92cc327ef80e25ac8e1238dc36" ns1:_="" ns2:_="" ns3:_="">
    <xsd:import namespace="http://schemas.microsoft.com/sharepoint/v3"/>
    <xsd:import namespace="f220faca-e06e-44ff-b458-c5a8b9a4859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0faca-e06e-44ff-b458-c5a8b9a48593">4V5K4DKAPWMQ-256-475</_dlc_DocId>
    <_dlc_DocIdUrl xmlns="f220faca-e06e-44ff-b458-c5a8b9a48593">
      <Url>http://ed.ntschools.net/studserv/studentsupport/_layouts/DocIdRedir.aspx?ID=4V5K4DKAPWMQ-256-475</Url>
      <Description>4V5K4DKAPWMQ-256-475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A112D2-FAD6-419D-9313-D8057D92F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4993F-BB1C-476A-8C76-9D28AF43A0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521560-4DC1-45A2-9C15-199E7EF313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8CC600-B471-4E07-BD7E-18DA3EE0F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30F109-B2E0-4CA6-BCFF-6E08A0EAC834}">
  <ds:schemaRefs>
    <ds:schemaRef ds:uri="http://schemas.openxmlformats.org/package/2006/metadata/core-properties"/>
    <ds:schemaRef ds:uri="http://purl.org/dc/elements/1.1/"/>
    <ds:schemaRef ds:uri="f220faca-e06e-44ff-b458-c5a8b9a48593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schemas.microsoft.com/sharepoint/v4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to Review Placement in a Special School/Centre</vt:lpstr>
    </vt:vector>
  </TitlesOfParts>
  <Company>Education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to Review Placement in a Special School/Centre</dc:title>
  <dc:creator>Andrea Friend</dc:creator>
  <cp:keywords>SWI</cp:keywords>
  <cp:lastModifiedBy>Elaine Marshall</cp:lastModifiedBy>
  <cp:revision>2</cp:revision>
  <cp:lastPrinted>2019-07-29T01:45:00Z</cp:lastPrinted>
  <dcterms:created xsi:type="dcterms:W3CDTF">2023-05-16T23:39:00Z</dcterms:created>
  <dcterms:modified xsi:type="dcterms:W3CDTF">2023-05-16T23:39:00Z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0x010100C44CC74C71169E47AC373A5FB57EC091</vt:lpwstr>
  </property>
  <property fmtid="{D5CDD505-2E9C-101B-9397-08002B2CF9AE}" pid="3" name="_dlc_DocIdItemGuid">
    <vt:lpwstr>1277a69d-57c4-4e4a-832b-4f2b2604e9d2</vt:lpwstr>
  </property>
</Properties>
</file>