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CA2B3586C292471FBF6ECE1D523DC3A3"/>
        </w:placeholder>
        <w:dataBinding w:prefixMappings="xmlns:ns0='http://purl.org/dc/elements/1.1/' xmlns:ns1='http://schemas.openxmlformats.org/package/2006/metadata/core-properties' " w:xpath="/ns1:coreProperties[1]/ns0:title[1]" w:storeItemID="{6C3C8BC8-F283-45AE-878A-BAB7291924A1}"/>
        <w:text w:multiLine="1"/>
      </w:sdtPr>
      <w:sdtContent>
        <w:p w14:paraId="00EDBD67" w14:textId="1F83C17E" w:rsidR="00886C9D" w:rsidRPr="00886C9D" w:rsidRDefault="0057076D" w:rsidP="00886C9D">
          <w:pPr>
            <w:pStyle w:val="Title"/>
          </w:pPr>
          <w:r>
            <w:rPr>
              <w:rStyle w:val="TitleChar"/>
            </w:rPr>
            <w:t xml:space="preserve">Student </w:t>
          </w:r>
          <w:r w:rsidR="00245716">
            <w:rPr>
              <w:rStyle w:val="TitleChar"/>
            </w:rPr>
            <w:t xml:space="preserve">assistance schemes </w:t>
          </w:r>
          <w:r w:rsidR="00044F93">
            <w:rPr>
              <w:rStyle w:val="TitleChar"/>
            </w:rPr>
            <w:t>–</w:t>
          </w:r>
          <w:r w:rsidR="0026077E">
            <w:rPr>
              <w:rStyle w:val="TitleChar"/>
            </w:rPr>
            <w:t xml:space="preserve"> policy</w:t>
          </w:r>
        </w:p>
      </w:sdtContent>
    </w:sdt>
    <w:p w14:paraId="60D46DD2" w14:textId="77777777" w:rsidR="00964B22" w:rsidRDefault="00964B22" w:rsidP="00DD64C2">
      <w:pPr>
        <w:tabs>
          <w:tab w:val="center" w:pos="4819"/>
        </w:tabs>
      </w:pPr>
    </w:p>
    <w:p w14:paraId="5086074D"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5C10B86A" w14:textId="77777777" w:rsidR="00964B22" w:rsidRPr="00422874" w:rsidRDefault="00964B22" w:rsidP="00074573">
          <w:pPr>
            <w:pStyle w:val="TOCHeading"/>
            <w:tabs>
              <w:tab w:val="left" w:pos="9444"/>
            </w:tabs>
            <w:rPr>
              <w:lang w:eastAsia="ja-JP"/>
            </w:rPr>
          </w:pPr>
          <w:r w:rsidRPr="00422874">
            <w:t>Contents</w:t>
          </w:r>
        </w:p>
        <w:p w14:paraId="50DBC912" w14:textId="7905A593" w:rsidR="00E51995"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28744225" w:history="1">
            <w:r w:rsidR="00E51995" w:rsidRPr="005E40B8">
              <w:rPr>
                <w:rStyle w:val="Hyperlink"/>
                <w:noProof/>
                <w:lang w:val="en-US" w:eastAsia="en-AU"/>
              </w:rPr>
              <w:t>1. Policy</w:t>
            </w:r>
            <w:r w:rsidR="00E51995">
              <w:rPr>
                <w:noProof/>
                <w:webHidden/>
              </w:rPr>
              <w:tab/>
            </w:r>
            <w:r w:rsidR="00E51995">
              <w:rPr>
                <w:noProof/>
                <w:webHidden/>
              </w:rPr>
              <w:fldChar w:fldCharType="begin"/>
            </w:r>
            <w:r w:rsidR="00E51995">
              <w:rPr>
                <w:noProof/>
                <w:webHidden/>
              </w:rPr>
              <w:instrText xml:space="preserve"> PAGEREF _Toc128744225 \h </w:instrText>
            </w:r>
            <w:r w:rsidR="00E51995">
              <w:rPr>
                <w:noProof/>
                <w:webHidden/>
              </w:rPr>
            </w:r>
            <w:r w:rsidR="00E51995">
              <w:rPr>
                <w:noProof/>
                <w:webHidden/>
              </w:rPr>
              <w:fldChar w:fldCharType="separate"/>
            </w:r>
            <w:r w:rsidR="006371DF">
              <w:rPr>
                <w:noProof/>
                <w:webHidden/>
              </w:rPr>
              <w:t>3</w:t>
            </w:r>
            <w:r w:rsidR="00E51995">
              <w:rPr>
                <w:noProof/>
                <w:webHidden/>
              </w:rPr>
              <w:fldChar w:fldCharType="end"/>
            </w:r>
          </w:hyperlink>
        </w:p>
        <w:p w14:paraId="1ABD98CC" w14:textId="240F70C1" w:rsidR="00E51995" w:rsidRDefault="00000000">
          <w:pPr>
            <w:pStyle w:val="TOC1"/>
            <w:rPr>
              <w:rFonts w:asciiTheme="minorHAnsi" w:eastAsiaTheme="minorEastAsia" w:hAnsiTheme="minorHAnsi" w:cstheme="minorBidi"/>
              <w:b w:val="0"/>
              <w:noProof/>
              <w:lang w:eastAsia="en-AU"/>
            </w:rPr>
          </w:pPr>
          <w:hyperlink w:anchor="_Toc128744226" w:history="1">
            <w:r w:rsidR="00E51995" w:rsidRPr="005E40B8">
              <w:rPr>
                <w:rStyle w:val="Hyperlink"/>
                <w:noProof/>
                <w:lang w:val="en-US" w:eastAsia="en-AU"/>
              </w:rPr>
              <w:t>2. Business need</w:t>
            </w:r>
            <w:r w:rsidR="00E51995">
              <w:rPr>
                <w:noProof/>
                <w:webHidden/>
              </w:rPr>
              <w:tab/>
            </w:r>
            <w:r w:rsidR="00E51995">
              <w:rPr>
                <w:noProof/>
                <w:webHidden/>
              </w:rPr>
              <w:fldChar w:fldCharType="begin"/>
            </w:r>
            <w:r w:rsidR="00E51995">
              <w:rPr>
                <w:noProof/>
                <w:webHidden/>
              </w:rPr>
              <w:instrText xml:space="preserve"> PAGEREF _Toc128744226 \h </w:instrText>
            </w:r>
            <w:r w:rsidR="00E51995">
              <w:rPr>
                <w:noProof/>
                <w:webHidden/>
              </w:rPr>
            </w:r>
            <w:r w:rsidR="00E51995">
              <w:rPr>
                <w:noProof/>
                <w:webHidden/>
              </w:rPr>
              <w:fldChar w:fldCharType="separate"/>
            </w:r>
            <w:r w:rsidR="006371DF">
              <w:rPr>
                <w:noProof/>
                <w:webHidden/>
              </w:rPr>
              <w:t>3</w:t>
            </w:r>
            <w:r w:rsidR="00E51995">
              <w:rPr>
                <w:noProof/>
                <w:webHidden/>
              </w:rPr>
              <w:fldChar w:fldCharType="end"/>
            </w:r>
          </w:hyperlink>
        </w:p>
        <w:p w14:paraId="769B9B1B" w14:textId="71654F14" w:rsidR="00E51995" w:rsidRDefault="00000000">
          <w:pPr>
            <w:pStyle w:val="TOC1"/>
            <w:rPr>
              <w:rFonts w:asciiTheme="minorHAnsi" w:eastAsiaTheme="minorEastAsia" w:hAnsiTheme="minorHAnsi" w:cstheme="minorBidi"/>
              <w:b w:val="0"/>
              <w:noProof/>
              <w:lang w:eastAsia="en-AU"/>
            </w:rPr>
          </w:pPr>
          <w:hyperlink w:anchor="_Toc128744227" w:history="1">
            <w:r w:rsidR="00E51995" w:rsidRPr="005E40B8">
              <w:rPr>
                <w:rStyle w:val="Hyperlink"/>
                <w:noProof/>
                <w:lang w:val="en-US" w:eastAsia="en-AU"/>
              </w:rPr>
              <w:t>3. Scope</w:t>
            </w:r>
            <w:r w:rsidR="00E51995">
              <w:rPr>
                <w:noProof/>
                <w:webHidden/>
              </w:rPr>
              <w:tab/>
            </w:r>
            <w:r w:rsidR="00E51995">
              <w:rPr>
                <w:noProof/>
                <w:webHidden/>
              </w:rPr>
              <w:fldChar w:fldCharType="begin"/>
            </w:r>
            <w:r w:rsidR="00E51995">
              <w:rPr>
                <w:noProof/>
                <w:webHidden/>
              </w:rPr>
              <w:instrText xml:space="preserve"> PAGEREF _Toc128744227 \h </w:instrText>
            </w:r>
            <w:r w:rsidR="00E51995">
              <w:rPr>
                <w:noProof/>
                <w:webHidden/>
              </w:rPr>
            </w:r>
            <w:r w:rsidR="00E51995">
              <w:rPr>
                <w:noProof/>
                <w:webHidden/>
              </w:rPr>
              <w:fldChar w:fldCharType="separate"/>
            </w:r>
            <w:r w:rsidR="006371DF">
              <w:rPr>
                <w:noProof/>
                <w:webHidden/>
              </w:rPr>
              <w:t>3</w:t>
            </w:r>
            <w:r w:rsidR="00E51995">
              <w:rPr>
                <w:noProof/>
                <w:webHidden/>
              </w:rPr>
              <w:fldChar w:fldCharType="end"/>
            </w:r>
          </w:hyperlink>
        </w:p>
        <w:p w14:paraId="4A9A4236" w14:textId="134D86DD" w:rsidR="00E51995" w:rsidRDefault="00000000">
          <w:pPr>
            <w:pStyle w:val="TOC2"/>
            <w:rPr>
              <w:rFonts w:asciiTheme="minorHAnsi" w:eastAsiaTheme="minorEastAsia" w:hAnsiTheme="minorHAnsi" w:cstheme="minorBidi"/>
              <w:noProof/>
              <w:lang w:eastAsia="en-AU"/>
            </w:rPr>
          </w:pPr>
          <w:hyperlink w:anchor="_Toc128744228" w:history="1">
            <w:r w:rsidR="00E51995" w:rsidRPr="005E40B8">
              <w:rPr>
                <w:rStyle w:val="Hyperlink"/>
                <w:noProof/>
                <w:lang w:val="en-US"/>
              </w:rPr>
              <w:t>3.1. Boarding</w:t>
            </w:r>
            <w:r w:rsidR="00E51995">
              <w:rPr>
                <w:noProof/>
                <w:webHidden/>
              </w:rPr>
              <w:tab/>
            </w:r>
            <w:r w:rsidR="00E51995">
              <w:rPr>
                <w:noProof/>
                <w:webHidden/>
              </w:rPr>
              <w:fldChar w:fldCharType="begin"/>
            </w:r>
            <w:r w:rsidR="00E51995">
              <w:rPr>
                <w:noProof/>
                <w:webHidden/>
              </w:rPr>
              <w:instrText xml:space="preserve"> PAGEREF _Toc128744228 \h </w:instrText>
            </w:r>
            <w:r w:rsidR="00E51995">
              <w:rPr>
                <w:noProof/>
                <w:webHidden/>
              </w:rPr>
            </w:r>
            <w:r w:rsidR="00E51995">
              <w:rPr>
                <w:noProof/>
                <w:webHidden/>
              </w:rPr>
              <w:fldChar w:fldCharType="separate"/>
            </w:r>
            <w:r w:rsidR="006371DF">
              <w:rPr>
                <w:noProof/>
                <w:webHidden/>
              </w:rPr>
              <w:t>3</w:t>
            </w:r>
            <w:r w:rsidR="00E51995">
              <w:rPr>
                <w:noProof/>
                <w:webHidden/>
              </w:rPr>
              <w:fldChar w:fldCharType="end"/>
            </w:r>
          </w:hyperlink>
        </w:p>
        <w:p w14:paraId="1AEADE92" w14:textId="25FA4981" w:rsidR="00E51995" w:rsidRDefault="00000000">
          <w:pPr>
            <w:pStyle w:val="TOC3"/>
            <w:tabs>
              <w:tab w:val="right" w:leader="dot" w:pos="10308"/>
            </w:tabs>
            <w:rPr>
              <w:rFonts w:asciiTheme="minorHAnsi" w:eastAsiaTheme="minorEastAsia" w:hAnsiTheme="minorHAnsi" w:cstheme="minorBidi"/>
              <w:noProof/>
              <w:lang w:eastAsia="en-AU"/>
            </w:rPr>
          </w:pPr>
          <w:hyperlink w:anchor="_Toc128744229" w:history="1">
            <w:r w:rsidR="00E51995" w:rsidRPr="005E40B8">
              <w:rPr>
                <w:rStyle w:val="Hyperlink"/>
                <w:noProof/>
              </w:rPr>
              <w:t>3.1.1. Within the Northern Territory</w:t>
            </w:r>
            <w:r w:rsidR="00E51995">
              <w:rPr>
                <w:noProof/>
                <w:webHidden/>
              </w:rPr>
              <w:tab/>
            </w:r>
            <w:r w:rsidR="00E51995">
              <w:rPr>
                <w:noProof/>
                <w:webHidden/>
              </w:rPr>
              <w:fldChar w:fldCharType="begin"/>
            </w:r>
            <w:r w:rsidR="00E51995">
              <w:rPr>
                <w:noProof/>
                <w:webHidden/>
              </w:rPr>
              <w:instrText xml:space="preserve"> PAGEREF _Toc128744229 \h </w:instrText>
            </w:r>
            <w:r w:rsidR="00E51995">
              <w:rPr>
                <w:noProof/>
                <w:webHidden/>
              </w:rPr>
            </w:r>
            <w:r w:rsidR="00E51995">
              <w:rPr>
                <w:noProof/>
                <w:webHidden/>
              </w:rPr>
              <w:fldChar w:fldCharType="separate"/>
            </w:r>
            <w:r w:rsidR="006371DF">
              <w:rPr>
                <w:noProof/>
                <w:webHidden/>
              </w:rPr>
              <w:t>3</w:t>
            </w:r>
            <w:r w:rsidR="00E51995">
              <w:rPr>
                <w:noProof/>
                <w:webHidden/>
              </w:rPr>
              <w:fldChar w:fldCharType="end"/>
            </w:r>
          </w:hyperlink>
        </w:p>
        <w:p w14:paraId="3F694F6C" w14:textId="4B1DC8B2" w:rsidR="00E51995" w:rsidRDefault="00000000">
          <w:pPr>
            <w:pStyle w:val="TOC3"/>
            <w:tabs>
              <w:tab w:val="right" w:leader="dot" w:pos="10308"/>
            </w:tabs>
            <w:rPr>
              <w:rFonts w:asciiTheme="minorHAnsi" w:eastAsiaTheme="minorEastAsia" w:hAnsiTheme="minorHAnsi" w:cstheme="minorBidi"/>
              <w:noProof/>
              <w:lang w:eastAsia="en-AU"/>
            </w:rPr>
          </w:pPr>
          <w:hyperlink w:anchor="_Toc128744230" w:history="1">
            <w:r w:rsidR="00E51995" w:rsidRPr="005E40B8">
              <w:rPr>
                <w:rStyle w:val="Hyperlink"/>
                <w:noProof/>
              </w:rPr>
              <w:t>3.1.2. Interstate</w:t>
            </w:r>
            <w:r w:rsidR="00E51995">
              <w:rPr>
                <w:noProof/>
                <w:webHidden/>
              </w:rPr>
              <w:tab/>
            </w:r>
            <w:r w:rsidR="00E51995">
              <w:rPr>
                <w:noProof/>
                <w:webHidden/>
              </w:rPr>
              <w:fldChar w:fldCharType="begin"/>
            </w:r>
            <w:r w:rsidR="00E51995">
              <w:rPr>
                <w:noProof/>
                <w:webHidden/>
              </w:rPr>
              <w:instrText xml:space="preserve"> PAGEREF _Toc128744230 \h </w:instrText>
            </w:r>
            <w:r w:rsidR="00E51995">
              <w:rPr>
                <w:noProof/>
                <w:webHidden/>
              </w:rPr>
            </w:r>
            <w:r w:rsidR="00E51995">
              <w:rPr>
                <w:noProof/>
                <w:webHidden/>
              </w:rPr>
              <w:fldChar w:fldCharType="separate"/>
            </w:r>
            <w:r w:rsidR="006371DF">
              <w:rPr>
                <w:noProof/>
                <w:webHidden/>
              </w:rPr>
              <w:t>3</w:t>
            </w:r>
            <w:r w:rsidR="00E51995">
              <w:rPr>
                <w:noProof/>
                <w:webHidden/>
              </w:rPr>
              <w:fldChar w:fldCharType="end"/>
            </w:r>
          </w:hyperlink>
        </w:p>
        <w:p w14:paraId="4618A78B" w14:textId="04308AA3" w:rsidR="00E51995" w:rsidRDefault="00000000">
          <w:pPr>
            <w:pStyle w:val="TOC2"/>
            <w:rPr>
              <w:rFonts w:asciiTheme="minorHAnsi" w:eastAsiaTheme="minorEastAsia" w:hAnsiTheme="minorHAnsi" w:cstheme="minorBidi"/>
              <w:noProof/>
              <w:lang w:eastAsia="en-AU"/>
            </w:rPr>
          </w:pPr>
          <w:hyperlink w:anchor="_Toc128744231" w:history="1">
            <w:r w:rsidR="00E51995" w:rsidRPr="005E40B8">
              <w:rPr>
                <w:rStyle w:val="Hyperlink"/>
                <w:noProof/>
                <w:lang w:val="en-US"/>
              </w:rPr>
              <w:t>3.2. Daily transport to and from school</w:t>
            </w:r>
            <w:r w:rsidR="00E51995">
              <w:rPr>
                <w:noProof/>
                <w:webHidden/>
              </w:rPr>
              <w:tab/>
            </w:r>
            <w:r w:rsidR="00E51995">
              <w:rPr>
                <w:noProof/>
                <w:webHidden/>
              </w:rPr>
              <w:fldChar w:fldCharType="begin"/>
            </w:r>
            <w:r w:rsidR="00E51995">
              <w:rPr>
                <w:noProof/>
                <w:webHidden/>
              </w:rPr>
              <w:instrText xml:space="preserve"> PAGEREF _Toc128744231 \h </w:instrText>
            </w:r>
            <w:r w:rsidR="00E51995">
              <w:rPr>
                <w:noProof/>
                <w:webHidden/>
              </w:rPr>
            </w:r>
            <w:r w:rsidR="00E51995">
              <w:rPr>
                <w:noProof/>
                <w:webHidden/>
              </w:rPr>
              <w:fldChar w:fldCharType="separate"/>
            </w:r>
            <w:r w:rsidR="006371DF">
              <w:rPr>
                <w:noProof/>
                <w:webHidden/>
              </w:rPr>
              <w:t>3</w:t>
            </w:r>
            <w:r w:rsidR="00E51995">
              <w:rPr>
                <w:noProof/>
                <w:webHidden/>
              </w:rPr>
              <w:fldChar w:fldCharType="end"/>
            </w:r>
          </w:hyperlink>
        </w:p>
        <w:p w14:paraId="3AE05A03" w14:textId="0EA4C605" w:rsidR="00E51995" w:rsidRDefault="00000000">
          <w:pPr>
            <w:pStyle w:val="TOC2"/>
            <w:rPr>
              <w:rFonts w:asciiTheme="minorHAnsi" w:eastAsiaTheme="minorEastAsia" w:hAnsiTheme="minorHAnsi" w:cstheme="minorBidi"/>
              <w:noProof/>
              <w:lang w:eastAsia="en-AU"/>
            </w:rPr>
          </w:pPr>
          <w:hyperlink w:anchor="_Toc128744232" w:history="1">
            <w:r w:rsidR="00E51995" w:rsidRPr="005E40B8">
              <w:rPr>
                <w:rStyle w:val="Hyperlink"/>
                <w:noProof/>
                <w:lang w:val="en-US"/>
              </w:rPr>
              <w:t>3.3. Distance education</w:t>
            </w:r>
            <w:r w:rsidR="00E51995">
              <w:rPr>
                <w:noProof/>
                <w:webHidden/>
              </w:rPr>
              <w:tab/>
            </w:r>
            <w:r w:rsidR="00E51995">
              <w:rPr>
                <w:noProof/>
                <w:webHidden/>
              </w:rPr>
              <w:fldChar w:fldCharType="begin"/>
            </w:r>
            <w:r w:rsidR="00E51995">
              <w:rPr>
                <w:noProof/>
                <w:webHidden/>
              </w:rPr>
              <w:instrText xml:space="preserve"> PAGEREF _Toc128744232 \h </w:instrText>
            </w:r>
            <w:r w:rsidR="00E51995">
              <w:rPr>
                <w:noProof/>
                <w:webHidden/>
              </w:rPr>
            </w:r>
            <w:r w:rsidR="00E51995">
              <w:rPr>
                <w:noProof/>
                <w:webHidden/>
              </w:rPr>
              <w:fldChar w:fldCharType="separate"/>
            </w:r>
            <w:r w:rsidR="006371DF">
              <w:rPr>
                <w:noProof/>
                <w:webHidden/>
              </w:rPr>
              <w:t>4</w:t>
            </w:r>
            <w:r w:rsidR="00E51995">
              <w:rPr>
                <w:noProof/>
                <w:webHidden/>
              </w:rPr>
              <w:fldChar w:fldCharType="end"/>
            </w:r>
          </w:hyperlink>
        </w:p>
        <w:p w14:paraId="4BE9E8C0" w14:textId="514641A1" w:rsidR="00E51995" w:rsidRDefault="00000000">
          <w:pPr>
            <w:pStyle w:val="TOC2"/>
            <w:rPr>
              <w:rFonts w:asciiTheme="minorHAnsi" w:eastAsiaTheme="minorEastAsia" w:hAnsiTheme="minorHAnsi" w:cstheme="minorBidi"/>
              <w:noProof/>
              <w:lang w:eastAsia="en-AU"/>
            </w:rPr>
          </w:pPr>
          <w:hyperlink w:anchor="_Toc128744233" w:history="1">
            <w:r w:rsidR="00E51995" w:rsidRPr="005E40B8">
              <w:rPr>
                <w:rStyle w:val="Hyperlink"/>
                <w:noProof/>
                <w:lang w:val="en-US"/>
              </w:rPr>
              <w:t>3.4. University or higher education</w:t>
            </w:r>
            <w:r w:rsidR="00E51995">
              <w:rPr>
                <w:noProof/>
                <w:webHidden/>
              </w:rPr>
              <w:tab/>
            </w:r>
            <w:r w:rsidR="00E51995">
              <w:rPr>
                <w:noProof/>
                <w:webHidden/>
              </w:rPr>
              <w:fldChar w:fldCharType="begin"/>
            </w:r>
            <w:r w:rsidR="00E51995">
              <w:rPr>
                <w:noProof/>
                <w:webHidden/>
              </w:rPr>
              <w:instrText xml:space="preserve"> PAGEREF _Toc128744233 \h </w:instrText>
            </w:r>
            <w:r w:rsidR="00E51995">
              <w:rPr>
                <w:noProof/>
                <w:webHidden/>
              </w:rPr>
            </w:r>
            <w:r w:rsidR="00E51995">
              <w:rPr>
                <w:noProof/>
                <w:webHidden/>
              </w:rPr>
              <w:fldChar w:fldCharType="separate"/>
            </w:r>
            <w:r w:rsidR="006371DF">
              <w:rPr>
                <w:noProof/>
                <w:webHidden/>
              </w:rPr>
              <w:t>4</w:t>
            </w:r>
            <w:r w:rsidR="00E51995">
              <w:rPr>
                <w:noProof/>
                <w:webHidden/>
              </w:rPr>
              <w:fldChar w:fldCharType="end"/>
            </w:r>
          </w:hyperlink>
        </w:p>
        <w:p w14:paraId="6792E869" w14:textId="20FE2C5F" w:rsidR="00E51995" w:rsidRDefault="00000000">
          <w:pPr>
            <w:pStyle w:val="TOC1"/>
            <w:rPr>
              <w:rFonts w:asciiTheme="minorHAnsi" w:eastAsiaTheme="minorEastAsia" w:hAnsiTheme="minorHAnsi" w:cstheme="minorBidi"/>
              <w:b w:val="0"/>
              <w:noProof/>
              <w:lang w:eastAsia="en-AU"/>
            </w:rPr>
          </w:pPr>
          <w:hyperlink w:anchor="_Toc128744234" w:history="1">
            <w:r w:rsidR="00E51995" w:rsidRPr="005E40B8">
              <w:rPr>
                <w:rStyle w:val="Hyperlink"/>
                <w:noProof/>
                <w:lang w:val="en-US"/>
              </w:rPr>
              <w:t>4. Grandfather clause</w:t>
            </w:r>
            <w:r w:rsidR="00E51995">
              <w:rPr>
                <w:noProof/>
                <w:webHidden/>
              </w:rPr>
              <w:tab/>
            </w:r>
            <w:r w:rsidR="00E51995">
              <w:rPr>
                <w:noProof/>
                <w:webHidden/>
              </w:rPr>
              <w:fldChar w:fldCharType="begin"/>
            </w:r>
            <w:r w:rsidR="00E51995">
              <w:rPr>
                <w:noProof/>
                <w:webHidden/>
              </w:rPr>
              <w:instrText xml:space="preserve"> PAGEREF _Toc128744234 \h </w:instrText>
            </w:r>
            <w:r w:rsidR="00E51995">
              <w:rPr>
                <w:noProof/>
                <w:webHidden/>
              </w:rPr>
            </w:r>
            <w:r w:rsidR="00E51995">
              <w:rPr>
                <w:noProof/>
                <w:webHidden/>
              </w:rPr>
              <w:fldChar w:fldCharType="separate"/>
            </w:r>
            <w:r w:rsidR="006371DF">
              <w:rPr>
                <w:noProof/>
                <w:webHidden/>
              </w:rPr>
              <w:t>4</w:t>
            </w:r>
            <w:r w:rsidR="00E51995">
              <w:rPr>
                <w:noProof/>
                <w:webHidden/>
              </w:rPr>
              <w:fldChar w:fldCharType="end"/>
            </w:r>
          </w:hyperlink>
        </w:p>
        <w:p w14:paraId="09EAFC1C" w14:textId="590B91D8" w:rsidR="00E51995" w:rsidRDefault="00000000">
          <w:pPr>
            <w:pStyle w:val="TOC1"/>
            <w:rPr>
              <w:rFonts w:asciiTheme="minorHAnsi" w:eastAsiaTheme="minorEastAsia" w:hAnsiTheme="minorHAnsi" w:cstheme="minorBidi"/>
              <w:b w:val="0"/>
              <w:noProof/>
              <w:lang w:eastAsia="en-AU"/>
            </w:rPr>
          </w:pPr>
          <w:hyperlink w:anchor="_Toc128744235" w:history="1">
            <w:r w:rsidR="00E51995" w:rsidRPr="005E40B8">
              <w:rPr>
                <w:rStyle w:val="Hyperlink"/>
                <w:noProof/>
                <w:lang w:val="en-US" w:eastAsia="en-AU"/>
              </w:rPr>
              <w:t>5. Roles and responsibilities</w:t>
            </w:r>
            <w:r w:rsidR="00E51995">
              <w:rPr>
                <w:noProof/>
                <w:webHidden/>
              </w:rPr>
              <w:tab/>
            </w:r>
            <w:r w:rsidR="00E51995">
              <w:rPr>
                <w:noProof/>
                <w:webHidden/>
              </w:rPr>
              <w:fldChar w:fldCharType="begin"/>
            </w:r>
            <w:r w:rsidR="00E51995">
              <w:rPr>
                <w:noProof/>
                <w:webHidden/>
              </w:rPr>
              <w:instrText xml:space="preserve"> PAGEREF _Toc128744235 \h </w:instrText>
            </w:r>
            <w:r w:rsidR="00E51995">
              <w:rPr>
                <w:noProof/>
                <w:webHidden/>
              </w:rPr>
            </w:r>
            <w:r w:rsidR="00E51995">
              <w:rPr>
                <w:noProof/>
                <w:webHidden/>
              </w:rPr>
              <w:fldChar w:fldCharType="separate"/>
            </w:r>
            <w:r w:rsidR="006371DF">
              <w:rPr>
                <w:noProof/>
                <w:webHidden/>
              </w:rPr>
              <w:t>4</w:t>
            </w:r>
            <w:r w:rsidR="00E51995">
              <w:rPr>
                <w:noProof/>
                <w:webHidden/>
              </w:rPr>
              <w:fldChar w:fldCharType="end"/>
            </w:r>
          </w:hyperlink>
        </w:p>
        <w:p w14:paraId="16D66A3C" w14:textId="54D52F69" w:rsidR="00E51995" w:rsidRDefault="00000000">
          <w:pPr>
            <w:pStyle w:val="TOC1"/>
            <w:rPr>
              <w:rFonts w:asciiTheme="minorHAnsi" w:eastAsiaTheme="minorEastAsia" w:hAnsiTheme="minorHAnsi" w:cstheme="minorBidi"/>
              <w:b w:val="0"/>
              <w:noProof/>
              <w:lang w:eastAsia="en-AU"/>
            </w:rPr>
          </w:pPr>
          <w:hyperlink w:anchor="_Toc128744236" w:history="1">
            <w:r w:rsidR="00E51995" w:rsidRPr="005E40B8">
              <w:rPr>
                <w:rStyle w:val="Hyperlink"/>
                <w:noProof/>
                <w:lang w:val="en-US" w:eastAsia="en-AU"/>
              </w:rPr>
              <w:t>6. Definitions</w:t>
            </w:r>
            <w:r w:rsidR="00E51995">
              <w:rPr>
                <w:noProof/>
                <w:webHidden/>
              </w:rPr>
              <w:tab/>
            </w:r>
            <w:r w:rsidR="00E51995">
              <w:rPr>
                <w:noProof/>
                <w:webHidden/>
              </w:rPr>
              <w:fldChar w:fldCharType="begin"/>
            </w:r>
            <w:r w:rsidR="00E51995">
              <w:rPr>
                <w:noProof/>
                <w:webHidden/>
              </w:rPr>
              <w:instrText xml:space="preserve"> PAGEREF _Toc128744236 \h </w:instrText>
            </w:r>
            <w:r w:rsidR="00E51995">
              <w:rPr>
                <w:noProof/>
                <w:webHidden/>
              </w:rPr>
            </w:r>
            <w:r w:rsidR="00E51995">
              <w:rPr>
                <w:noProof/>
                <w:webHidden/>
              </w:rPr>
              <w:fldChar w:fldCharType="separate"/>
            </w:r>
            <w:r w:rsidR="006371DF">
              <w:rPr>
                <w:noProof/>
                <w:webHidden/>
              </w:rPr>
              <w:t>4</w:t>
            </w:r>
            <w:r w:rsidR="00E51995">
              <w:rPr>
                <w:noProof/>
                <w:webHidden/>
              </w:rPr>
              <w:fldChar w:fldCharType="end"/>
            </w:r>
          </w:hyperlink>
        </w:p>
        <w:p w14:paraId="3AB62BC8" w14:textId="46E68DC2" w:rsidR="00E51995" w:rsidRDefault="00000000">
          <w:pPr>
            <w:pStyle w:val="TOC1"/>
            <w:rPr>
              <w:rFonts w:asciiTheme="minorHAnsi" w:eastAsiaTheme="minorEastAsia" w:hAnsiTheme="minorHAnsi" w:cstheme="minorBidi"/>
              <w:b w:val="0"/>
              <w:noProof/>
              <w:lang w:eastAsia="en-AU"/>
            </w:rPr>
          </w:pPr>
          <w:hyperlink w:anchor="_Toc128744237" w:history="1">
            <w:r w:rsidR="00E51995" w:rsidRPr="005E40B8">
              <w:rPr>
                <w:rStyle w:val="Hyperlink"/>
                <w:noProof/>
                <w:lang w:eastAsia="en-AU"/>
              </w:rPr>
              <w:t>7. Related legislation, resources and documents</w:t>
            </w:r>
            <w:r w:rsidR="00E51995">
              <w:rPr>
                <w:noProof/>
                <w:webHidden/>
              </w:rPr>
              <w:tab/>
            </w:r>
            <w:r w:rsidR="00E51995">
              <w:rPr>
                <w:noProof/>
                <w:webHidden/>
              </w:rPr>
              <w:fldChar w:fldCharType="begin"/>
            </w:r>
            <w:r w:rsidR="00E51995">
              <w:rPr>
                <w:noProof/>
                <w:webHidden/>
              </w:rPr>
              <w:instrText xml:space="preserve"> PAGEREF _Toc128744237 \h </w:instrText>
            </w:r>
            <w:r w:rsidR="00E51995">
              <w:rPr>
                <w:noProof/>
                <w:webHidden/>
              </w:rPr>
            </w:r>
            <w:r w:rsidR="00E51995">
              <w:rPr>
                <w:noProof/>
                <w:webHidden/>
              </w:rPr>
              <w:fldChar w:fldCharType="separate"/>
            </w:r>
            <w:r w:rsidR="006371DF">
              <w:rPr>
                <w:noProof/>
                <w:webHidden/>
              </w:rPr>
              <w:t>5</w:t>
            </w:r>
            <w:r w:rsidR="00E51995">
              <w:rPr>
                <w:noProof/>
                <w:webHidden/>
              </w:rPr>
              <w:fldChar w:fldCharType="end"/>
            </w:r>
          </w:hyperlink>
        </w:p>
        <w:p w14:paraId="79BA6308" w14:textId="43F862F0" w:rsidR="00E51995" w:rsidRDefault="00000000">
          <w:pPr>
            <w:pStyle w:val="TOC2"/>
            <w:rPr>
              <w:rFonts w:asciiTheme="minorHAnsi" w:eastAsiaTheme="minorEastAsia" w:hAnsiTheme="minorHAnsi" w:cstheme="minorBidi"/>
              <w:noProof/>
              <w:lang w:eastAsia="en-AU"/>
            </w:rPr>
          </w:pPr>
          <w:hyperlink w:anchor="_Toc128744238" w:history="1">
            <w:r w:rsidR="00E51995" w:rsidRPr="005E40B8">
              <w:rPr>
                <w:rStyle w:val="Hyperlink"/>
                <w:noProof/>
              </w:rPr>
              <w:t>7.1. Departmental</w:t>
            </w:r>
            <w:r w:rsidR="00E51995">
              <w:rPr>
                <w:noProof/>
                <w:webHidden/>
              </w:rPr>
              <w:tab/>
            </w:r>
            <w:r w:rsidR="00E51995">
              <w:rPr>
                <w:noProof/>
                <w:webHidden/>
              </w:rPr>
              <w:fldChar w:fldCharType="begin"/>
            </w:r>
            <w:r w:rsidR="00E51995">
              <w:rPr>
                <w:noProof/>
                <w:webHidden/>
              </w:rPr>
              <w:instrText xml:space="preserve"> PAGEREF _Toc128744238 \h </w:instrText>
            </w:r>
            <w:r w:rsidR="00E51995">
              <w:rPr>
                <w:noProof/>
                <w:webHidden/>
              </w:rPr>
            </w:r>
            <w:r w:rsidR="00E51995">
              <w:rPr>
                <w:noProof/>
                <w:webHidden/>
              </w:rPr>
              <w:fldChar w:fldCharType="separate"/>
            </w:r>
            <w:r w:rsidR="006371DF">
              <w:rPr>
                <w:noProof/>
                <w:webHidden/>
              </w:rPr>
              <w:t>5</w:t>
            </w:r>
            <w:r w:rsidR="00E51995">
              <w:rPr>
                <w:noProof/>
                <w:webHidden/>
              </w:rPr>
              <w:fldChar w:fldCharType="end"/>
            </w:r>
          </w:hyperlink>
        </w:p>
        <w:p w14:paraId="7E761FC4" w14:textId="16DB60F8" w:rsidR="00E51995" w:rsidRDefault="00000000">
          <w:pPr>
            <w:pStyle w:val="TOC2"/>
            <w:rPr>
              <w:rFonts w:asciiTheme="minorHAnsi" w:eastAsiaTheme="minorEastAsia" w:hAnsiTheme="minorHAnsi" w:cstheme="minorBidi"/>
              <w:noProof/>
              <w:lang w:eastAsia="en-AU"/>
            </w:rPr>
          </w:pPr>
          <w:hyperlink w:anchor="_Toc128744239" w:history="1">
            <w:r w:rsidR="00E51995" w:rsidRPr="005E40B8">
              <w:rPr>
                <w:rStyle w:val="Hyperlink"/>
                <w:noProof/>
              </w:rPr>
              <w:t>7.2. Northern Territory</w:t>
            </w:r>
            <w:r w:rsidR="00E51995">
              <w:rPr>
                <w:noProof/>
                <w:webHidden/>
              </w:rPr>
              <w:tab/>
            </w:r>
            <w:r w:rsidR="00E51995">
              <w:rPr>
                <w:noProof/>
                <w:webHidden/>
              </w:rPr>
              <w:fldChar w:fldCharType="begin"/>
            </w:r>
            <w:r w:rsidR="00E51995">
              <w:rPr>
                <w:noProof/>
                <w:webHidden/>
              </w:rPr>
              <w:instrText xml:space="preserve"> PAGEREF _Toc128744239 \h </w:instrText>
            </w:r>
            <w:r w:rsidR="00E51995">
              <w:rPr>
                <w:noProof/>
                <w:webHidden/>
              </w:rPr>
            </w:r>
            <w:r w:rsidR="00E51995">
              <w:rPr>
                <w:noProof/>
                <w:webHidden/>
              </w:rPr>
              <w:fldChar w:fldCharType="separate"/>
            </w:r>
            <w:r w:rsidR="006371DF">
              <w:rPr>
                <w:noProof/>
                <w:webHidden/>
              </w:rPr>
              <w:t>5</w:t>
            </w:r>
            <w:r w:rsidR="00E51995">
              <w:rPr>
                <w:noProof/>
                <w:webHidden/>
              </w:rPr>
              <w:fldChar w:fldCharType="end"/>
            </w:r>
          </w:hyperlink>
        </w:p>
        <w:p w14:paraId="14AD97C5" w14:textId="6BC4B4DB" w:rsidR="00E51995" w:rsidRDefault="00000000">
          <w:pPr>
            <w:pStyle w:val="TOC2"/>
            <w:rPr>
              <w:rFonts w:asciiTheme="minorHAnsi" w:eastAsiaTheme="minorEastAsia" w:hAnsiTheme="minorHAnsi" w:cstheme="minorBidi"/>
              <w:noProof/>
              <w:lang w:eastAsia="en-AU"/>
            </w:rPr>
          </w:pPr>
          <w:hyperlink w:anchor="_Toc128744240" w:history="1">
            <w:r w:rsidR="00E51995" w:rsidRPr="005E40B8">
              <w:rPr>
                <w:rStyle w:val="Hyperlink"/>
                <w:noProof/>
              </w:rPr>
              <w:t>7.3. Other</w:t>
            </w:r>
            <w:r w:rsidR="00E51995">
              <w:rPr>
                <w:noProof/>
                <w:webHidden/>
              </w:rPr>
              <w:tab/>
            </w:r>
            <w:r w:rsidR="00E51995">
              <w:rPr>
                <w:noProof/>
                <w:webHidden/>
              </w:rPr>
              <w:fldChar w:fldCharType="begin"/>
            </w:r>
            <w:r w:rsidR="00E51995">
              <w:rPr>
                <w:noProof/>
                <w:webHidden/>
              </w:rPr>
              <w:instrText xml:space="preserve"> PAGEREF _Toc128744240 \h </w:instrText>
            </w:r>
            <w:r w:rsidR="00E51995">
              <w:rPr>
                <w:noProof/>
                <w:webHidden/>
              </w:rPr>
            </w:r>
            <w:r w:rsidR="00E51995">
              <w:rPr>
                <w:noProof/>
                <w:webHidden/>
              </w:rPr>
              <w:fldChar w:fldCharType="separate"/>
            </w:r>
            <w:r w:rsidR="006371DF">
              <w:rPr>
                <w:noProof/>
                <w:webHidden/>
              </w:rPr>
              <w:t>5</w:t>
            </w:r>
            <w:r w:rsidR="00E51995">
              <w:rPr>
                <w:noProof/>
                <w:webHidden/>
              </w:rPr>
              <w:fldChar w:fldCharType="end"/>
            </w:r>
          </w:hyperlink>
        </w:p>
        <w:p w14:paraId="1FA16F9F" w14:textId="197FA4A3"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0F43F7FD" w14:textId="77777777" w:rsidR="00964B22" w:rsidRPr="002F2780" w:rsidRDefault="00964B22" w:rsidP="00964B22">
      <w:pPr>
        <w:sectPr w:rsidR="00964B22" w:rsidRPr="002F2780" w:rsidSect="00044F93">
          <w:headerReference w:type="even" r:id="rId12"/>
          <w:headerReference w:type="default" r:id="rId13"/>
          <w:headerReference w:type="first" r:id="rId14"/>
          <w:footerReference w:type="first" r:id="rId15"/>
          <w:pgSz w:w="11906" w:h="16838" w:code="9"/>
          <w:pgMar w:top="794" w:right="794" w:bottom="794" w:left="794" w:header="567" w:footer="567" w:gutter="0"/>
          <w:cols w:space="708"/>
          <w:titlePg/>
          <w:docGrid w:linePitch="360"/>
        </w:sectPr>
      </w:pPr>
    </w:p>
    <w:p w14:paraId="3D8D547D" w14:textId="77777777" w:rsidR="00901059" w:rsidRPr="00901059" w:rsidRDefault="00901059" w:rsidP="00901059">
      <w:pPr>
        <w:pStyle w:val="Heading1"/>
        <w:rPr>
          <w:lang w:val="en-US" w:eastAsia="en-AU"/>
        </w:rPr>
      </w:pPr>
      <w:bookmarkStart w:id="0" w:name="_Toc128744225"/>
      <w:r w:rsidRPr="00901059">
        <w:rPr>
          <w:lang w:val="en-US" w:eastAsia="en-AU"/>
        </w:rPr>
        <w:lastRenderedPageBreak/>
        <w:t>Policy</w:t>
      </w:r>
      <w:bookmarkEnd w:id="0"/>
    </w:p>
    <w:p w14:paraId="71EF265C" w14:textId="1F0B539C" w:rsidR="00901059" w:rsidRPr="00901059" w:rsidRDefault="00901059" w:rsidP="00901059">
      <w:pPr>
        <w:tabs>
          <w:tab w:val="left" w:pos="4635"/>
        </w:tabs>
        <w:rPr>
          <w:bCs/>
          <w:lang w:val="en-US" w:eastAsia="en-AU"/>
        </w:rPr>
      </w:pPr>
      <w:r w:rsidRPr="00901059">
        <w:rPr>
          <w:bCs/>
          <w:lang w:val="en-US" w:eastAsia="en-AU"/>
        </w:rPr>
        <w:t xml:space="preserve">The Department of Education (the department) is committed to ensuring that all children residing in the Northern Territory have choice and access to </w:t>
      </w:r>
      <w:r w:rsidR="00E77288">
        <w:rPr>
          <w:bCs/>
          <w:lang w:val="en-US" w:eastAsia="en-AU"/>
        </w:rPr>
        <w:t xml:space="preserve">quality </w:t>
      </w:r>
      <w:r w:rsidRPr="00901059">
        <w:rPr>
          <w:bCs/>
          <w:lang w:val="en-US" w:eastAsia="en-AU"/>
        </w:rPr>
        <w:t>education and are not disadvantaged by distance or isolation.</w:t>
      </w:r>
    </w:p>
    <w:p w14:paraId="7E9F8749" w14:textId="130ED6A7" w:rsidR="00901059" w:rsidRPr="00901059" w:rsidRDefault="00382E20" w:rsidP="00901059">
      <w:pPr>
        <w:tabs>
          <w:tab w:val="left" w:pos="4635"/>
        </w:tabs>
        <w:rPr>
          <w:bCs/>
          <w:lang w:val="en-US" w:eastAsia="en-AU"/>
        </w:rPr>
      </w:pPr>
      <w:r>
        <w:rPr>
          <w:bCs/>
          <w:lang w:val="en-US" w:eastAsia="en-AU"/>
        </w:rPr>
        <w:t xml:space="preserve">Financial assistance may be available to help </w:t>
      </w:r>
      <w:r w:rsidR="001665D6">
        <w:rPr>
          <w:bCs/>
          <w:lang w:val="en-US" w:eastAsia="en-AU"/>
        </w:rPr>
        <w:t xml:space="preserve">geographically isolated </w:t>
      </w:r>
      <w:r w:rsidR="00901059" w:rsidRPr="00901059">
        <w:rPr>
          <w:bCs/>
          <w:lang w:val="en-US" w:eastAsia="en-AU"/>
        </w:rPr>
        <w:t xml:space="preserve">families whose </w:t>
      </w:r>
      <w:r>
        <w:rPr>
          <w:bCs/>
          <w:lang w:val="en-US" w:eastAsia="en-AU"/>
        </w:rPr>
        <w:t xml:space="preserve">child or </w:t>
      </w:r>
      <w:r w:rsidR="00901059" w:rsidRPr="00901059">
        <w:rPr>
          <w:bCs/>
          <w:lang w:val="en-US" w:eastAsia="en-AU"/>
        </w:rPr>
        <w:t xml:space="preserve">children </w:t>
      </w:r>
      <w:r w:rsidR="00A41287" w:rsidRPr="00901059">
        <w:rPr>
          <w:bCs/>
          <w:lang w:val="en-US" w:eastAsia="en-AU"/>
        </w:rPr>
        <w:t>live away from home to attend school, college or university</w:t>
      </w:r>
      <w:r w:rsidR="00A41287">
        <w:rPr>
          <w:bCs/>
          <w:lang w:val="en-US" w:eastAsia="en-AU"/>
        </w:rPr>
        <w:t xml:space="preserve">, </w:t>
      </w:r>
      <w:r w:rsidR="00A41287" w:rsidRPr="00901059">
        <w:rPr>
          <w:bCs/>
          <w:lang w:val="en-US" w:eastAsia="en-AU"/>
        </w:rPr>
        <w:t>access distance education</w:t>
      </w:r>
      <w:r w:rsidR="00A41287">
        <w:rPr>
          <w:bCs/>
          <w:lang w:val="en-US" w:eastAsia="en-AU"/>
        </w:rPr>
        <w:t xml:space="preserve"> or </w:t>
      </w:r>
      <w:r w:rsidR="005962C2">
        <w:rPr>
          <w:bCs/>
          <w:lang w:val="en-US" w:eastAsia="en-AU"/>
        </w:rPr>
        <w:t xml:space="preserve">for daily transport to and from </w:t>
      </w:r>
      <w:r w:rsidR="00901059" w:rsidRPr="00901059">
        <w:rPr>
          <w:bCs/>
          <w:lang w:val="en-US" w:eastAsia="en-AU"/>
        </w:rPr>
        <w:t>school.</w:t>
      </w:r>
    </w:p>
    <w:p w14:paraId="49160311" w14:textId="18554F30" w:rsidR="00901059" w:rsidRPr="00901059" w:rsidRDefault="00901059" w:rsidP="00901059">
      <w:pPr>
        <w:tabs>
          <w:tab w:val="left" w:pos="4635"/>
        </w:tabs>
        <w:rPr>
          <w:bCs/>
          <w:iCs/>
          <w:lang w:val="en-US" w:eastAsia="en-AU"/>
        </w:rPr>
      </w:pPr>
      <w:r w:rsidRPr="00901059">
        <w:rPr>
          <w:bCs/>
          <w:iCs/>
          <w:lang w:val="en-US" w:eastAsia="en-AU"/>
        </w:rPr>
        <w:t xml:space="preserve">The department is responsible for administering the Student </w:t>
      </w:r>
      <w:r w:rsidR="00044F93" w:rsidRPr="00901059">
        <w:rPr>
          <w:bCs/>
          <w:iCs/>
          <w:lang w:val="en-US" w:eastAsia="en-AU"/>
        </w:rPr>
        <w:t xml:space="preserve">assistance schemes </w:t>
      </w:r>
      <w:r w:rsidRPr="00901059">
        <w:rPr>
          <w:bCs/>
          <w:iCs/>
          <w:lang w:val="en-US" w:eastAsia="en-AU"/>
        </w:rPr>
        <w:t xml:space="preserve">including assessment of applications, processing claims and making payments to approved applicants. Each scheme or allowance has different eligibility criteria which are outlined in the Student </w:t>
      </w:r>
      <w:r w:rsidR="00044F93" w:rsidRPr="00901059">
        <w:rPr>
          <w:bCs/>
          <w:iCs/>
          <w:lang w:val="en-US" w:eastAsia="en-AU"/>
        </w:rPr>
        <w:t xml:space="preserve">assistance schemes </w:t>
      </w:r>
      <w:r w:rsidR="00044F93">
        <w:rPr>
          <w:bCs/>
          <w:iCs/>
          <w:lang w:val="en-US" w:eastAsia="en-AU"/>
        </w:rPr>
        <w:t>g</w:t>
      </w:r>
      <w:r w:rsidR="00044F93" w:rsidRPr="00901059">
        <w:rPr>
          <w:bCs/>
          <w:iCs/>
          <w:lang w:val="en-US" w:eastAsia="en-AU"/>
        </w:rPr>
        <w:t xml:space="preserve">uidelines </w:t>
      </w:r>
      <w:r w:rsidRPr="00901059">
        <w:rPr>
          <w:bCs/>
          <w:iCs/>
          <w:lang w:val="en-US" w:eastAsia="en-AU"/>
        </w:rPr>
        <w:t xml:space="preserve">and </w:t>
      </w:r>
      <w:r w:rsidR="00044F93">
        <w:rPr>
          <w:bCs/>
          <w:iCs/>
          <w:lang w:val="en-US" w:eastAsia="en-AU"/>
        </w:rPr>
        <w:t>p</w:t>
      </w:r>
      <w:r w:rsidR="00044F93" w:rsidRPr="00901059">
        <w:rPr>
          <w:bCs/>
          <w:iCs/>
          <w:lang w:val="en-US" w:eastAsia="en-AU"/>
        </w:rPr>
        <w:t>rocedures</w:t>
      </w:r>
      <w:r w:rsidRPr="00901059">
        <w:rPr>
          <w:bCs/>
          <w:iCs/>
          <w:lang w:val="en-US" w:eastAsia="en-AU"/>
        </w:rPr>
        <w:t>.</w:t>
      </w:r>
    </w:p>
    <w:p w14:paraId="6C806D47" w14:textId="68C93578" w:rsidR="00901059" w:rsidRPr="00901059" w:rsidRDefault="00901059" w:rsidP="00901059">
      <w:pPr>
        <w:tabs>
          <w:tab w:val="left" w:pos="4635"/>
        </w:tabs>
        <w:rPr>
          <w:bCs/>
          <w:lang w:val="en-US" w:eastAsia="en-AU"/>
        </w:rPr>
      </w:pPr>
      <w:r w:rsidRPr="00901059">
        <w:rPr>
          <w:bCs/>
          <w:lang w:eastAsia="en-AU"/>
        </w:rPr>
        <w:t xml:space="preserve">This document should be read in conjunction with </w:t>
      </w:r>
      <w:r w:rsidR="00CB724A" w:rsidRPr="00901059">
        <w:rPr>
          <w:bCs/>
          <w:lang w:eastAsia="en-AU"/>
        </w:rPr>
        <w:t xml:space="preserve">the </w:t>
      </w:r>
      <w:r w:rsidR="00F348B5">
        <w:t>S</w:t>
      </w:r>
      <w:r w:rsidR="00CB724A" w:rsidRPr="00BC40C5">
        <w:t xml:space="preserve">tudent </w:t>
      </w:r>
      <w:r w:rsidR="00044F93">
        <w:t>a</w:t>
      </w:r>
      <w:r w:rsidR="00044F93" w:rsidRPr="00BC40C5">
        <w:t xml:space="preserve">ssistance </w:t>
      </w:r>
      <w:r w:rsidR="00044F93">
        <w:t>s</w:t>
      </w:r>
      <w:r w:rsidR="00044F93" w:rsidRPr="00BC40C5">
        <w:t xml:space="preserve">chemes </w:t>
      </w:r>
      <w:r w:rsidR="00044F93">
        <w:t>g</w:t>
      </w:r>
      <w:r w:rsidR="00044F93" w:rsidRPr="00A60FC2">
        <w:t xml:space="preserve">uidelines and </w:t>
      </w:r>
      <w:r w:rsidR="00044F93">
        <w:t>p</w:t>
      </w:r>
      <w:r w:rsidR="00044F93" w:rsidRPr="00A60FC2">
        <w:t>rocedures</w:t>
      </w:r>
      <w:r w:rsidR="00044F93" w:rsidRPr="00901059">
        <w:rPr>
          <w:bCs/>
          <w:lang w:eastAsia="en-AU"/>
        </w:rPr>
        <w:t>.</w:t>
      </w:r>
    </w:p>
    <w:p w14:paraId="15ED2F49" w14:textId="77777777" w:rsidR="00901059" w:rsidRPr="00901059" w:rsidRDefault="00901059" w:rsidP="00901059">
      <w:pPr>
        <w:pStyle w:val="Heading1"/>
        <w:rPr>
          <w:lang w:val="en-US" w:eastAsia="en-AU"/>
        </w:rPr>
      </w:pPr>
      <w:bookmarkStart w:id="1" w:name="_Toc128744226"/>
      <w:r w:rsidRPr="00901059">
        <w:rPr>
          <w:lang w:val="en-US" w:eastAsia="en-AU"/>
        </w:rPr>
        <w:t>Business need</w:t>
      </w:r>
      <w:bookmarkEnd w:id="1"/>
    </w:p>
    <w:p w14:paraId="473BCBFA" w14:textId="6449AECD" w:rsidR="00901059" w:rsidRPr="00901059" w:rsidRDefault="00901059" w:rsidP="00901059">
      <w:pPr>
        <w:tabs>
          <w:tab w:val="left" w:pos="4635"/>
        </w:tabs>
        <w:rPr>
          <w:bCs/>
          <w:lang w:val="en-US" w:eastAsia="en-AU"/>
        </w:rPr>
      </w:pPr>
      <w:r w:rsidRPr="00901059">
        <w:rPr>
          <w:bCs/>
          <w:lang w:val="en-US" w:eastAsia="en-AU"/>
        </w:rPr>
        <w:t xml:space="preserve">The </w:t>
      </w:r>
      <w:r w:rsidR="006F5ADB">
        <w:rPr>
          <w:bCs/>
          <w:lang w:val="en-US" w:eastAsia="en-AU"/>
        </w:rPr>
        <w:t>S</w:t>
      </w:r>
      <w:r w:rsidR="00CB724A" w:rsidRPr="00901059">
        <w:rPr>
          <w:bCs/>
          <w:lang w:val="en-US" w:eastAsia="en-AU"/>
        </w:rPr>
        <w:t xml:space="preserve">tudent </w:t>
      </w:r>
      <w:r w:rsidR="00044F93">
        <w:rPr>
          <w:bCs/>
          <w:lang w:val="en-US" w:eastAsia="en-AU"/>
        </w:rPr>
        <w:t>a</w:t>
      </w:r>
      <w:r w:rsidR="00044F93" w:rsidRPr="00901059">
        <w:rPr>
          <w:bCs/>
          <w:lang w:val="en-US" w:eastAsia="en-AU"/>
        </w:rPr>
        <w:t xml:space="preserve">ssistance </w:t>
      </w:r>
      <w:r w:rsidR="00044F93">
        <w:rPr>
          <w:bCs/>
          <w:lang w:val="en-US" w:eastAsia="en-AU"/>
        </w:rPr>
        <w:t>s</w:t>
      </w:r>
      <w:r w:rsidR="00044F93" w:rsidRPr="00901059">
        <w:rPr>
          <w:bCs/>
          <w:lang w:val="en-US" w:eastAsia="en-AU"/>
        </w:rPr>
        <w:t xml:space="preserve">chemes </w:t>
      </w:r>
      <w:r w:rsidRPr="00901059">
        <w:rPr>
          <w:bCs/>
          <w:lang w:val="en-US" w:eastAsia="en-AU"/>
        </w:rPr>
        <w:t>policy and its associated guidelines and procedures have been developed to provide clear information to stakeholders on the financial support available to families and how to access that support under the schemes. The policy and guidelines outline the eligibility criteria, assessment conditions and due dates for each scheme and stakeholder responsibilities.</w:t>
      </w:r>
    </w:p>
    <w:p w14:paraId="5C0D0219" w14:textId="77777777" w:rsidR="00901059" w:rsidRPr="00901059" w:rsidRDefault="00901059" w:rsidP="00901059">
      <w:pPr>
        <w:pStyle w:val="Heading1"/>
        <w:rPr>
          <w:lang w:val="en-US" w:eastAsia="en-AU"/>
        </w:rPr>
      </w:pPr>
      <w:bookmarkStart w:id="2" w:name="_Toc128744227"/>
      <w:r w:rsidRPr="00901059">
        <w:rPr>
          <w:lang w:val="en-US" w:eastAsia="en-AU"/>
        </w:rPr>
        <w:t>Scope</w:t>
      </w:r>
      <w:bookmarkEnd w:id="2"/>
    </w:p>
    <w:p w14:paraId="7A164F79" w14:textId="79C3DB44" w:rsidR="00901059" w:rsidRPr="00901059" w:rsidRDefault="00901059" w:rsidP="00901059">
      <w:pPr>
        <w:tabs>
          <w:tab w:val="left" w:pos="4635"/>
        </w:tabs>
        <w:rPr>
          <w:bCs/>
          <w:lang w:val="en-US" w:eastAsia="en-AU"/>
        </w:rPr>
      </w:pPr>
      <w:r w:rsidRPr="00901059">
        <w:rPr>
          <w:bCs/>
          <w:lang w:val="en-US" w:eastAsia="en-AU"/>
        </w:rPr>
        <w:t xml:space="preserve">This policy supports eligible </w:t>
      </w:r>
      <w:r w:rsidR="006F5ADB">
        <w:rPr>
          <w:bCs/>
          <w:lang w:val="en-US" w:eastAsia="en-AU"/>
        </w:rPr>
        <w:t xml:space="preserve">geographically isolated </w:t>
      </w:r>
      <w:r w:rsidRPr="00901059">
        <w:rPr>
          <w:bCs/>
          <w:lang w:val="en-US" w:eastAsia="en-AU"/>
        </w:rPr>
        <w:t>students residing in the Northern Territory to access educational facilities by providing a range of schemes and allowances which are outlined below.</w:t>
      </w:r>
    </w:p>
    <w:p w14:paraId="44F3BF5B" w14:textId="46F2492B" w:rsidR="00901059" w:rsidRPr="00901059" w:rsidRDefault="00901059" w:rsidP="00E321C1">
      <w:pPr>
        <w:pStyle w:val="Heading2"/>
        <w:rPr>
          <w:lang w:val="en-US"/>
        </w:rPr>
      </w:pPr>
      <w:bookmarkStart w:id="3" w:name="_Toc128744228"/>
      <w:r w:rsidRPr="00901059">
        <w:rPr>
          <w:lang w:val="en-US"/>
        </w:rPr>
        <w:t>Boarding</w:t>
      </w:r>
      <w:bookmarkEnd w:id="3"/>
    </w:p>
    <w:p w14:paraId="5600DD33" w14:textId="4BD989D8" w:rsidR="00901059" w:rsidRPr="00901059" w:rsidRDefault="00901059" w:rsidP="00901059">
      <w:pPr>
        <w:tabs>
          <w:tab w:val="left" w:pos="4635"/>
        </w:tabs>
        <w:rPr>
          <w:bCs/>
          <w:lang w:val="en-US" w:eastAsia="en-AU"/>
        </w:rPr>
      </w:pPr>
      <w:r w:rsidRPr="00901059">
        <w:rPr>
          <w:bCs/>
          <w:lang w:val="en-US" w:eastAsia="en-AU"/>
        </w:rPr>
        <w:t>These schemes</w:t>
      </w:r>
      <w:r w:rsidR="0035631A">
        <w:rPr>
          <w:bCs/>
          <w:lang w:val="en-US" w:eastAsia="en-AU"/>
        </w:rPr>
        <w:t xml:space="preserve"> and </w:t>
      </w:r>
      <w:r w:rsidRPr="00901059">
        <w:rPr>
          <w:bCs/>
          <w:lang w:val="en-US" w:eastAsia="en-AU"/>
        </w:rPr>
        <w:t xml:space="preserve">allowances are available for </w:t>
      </w:r>
      <w:r w:rsidR="001665D6">
        <w:rPr>
          <w:bCs/>
          <w:lang w:val="en-US" w:eastAsia="en-AU"/>
        </w:rPr>
        <w:t>geographically isolated</w:t>
      </w:r>
      <w:r w:rsidR="00012BF9">
        <w:rPr>
          <w:bCs/>
          <w:lang w:val="en-US" w:eastAsia="en-AU"/>
        </w:rPr>
        <w:t xml:space="preserve"> </w:t>
      </w:r>
      <w:r w:rsidRPr="00901059">
        <w:rPr>
          <w:bCs/>
          <w:lang w:val="en-US" w:eastAsia="en-AU"/>
        </w:rPr>
        <w:t>students who must live away from home to attend school in the Northern Territory or interstate</w:t>
      </w:r>
      <w:r w:rsidR="00D3685B">
        <w:rPr>
          <w:bCs/>
          <w:lang w:val="en-US" w:eastAsia="en-AU"/>
        </w:rPr>
        <w:t>.</w:t>
      </w:r>
    </w:p>
    <w:p w14:paraId="7A32D0E1" w14:textId="4E86ADC7" w:rsidR="00901059" w:rsidRPr="00901059" w:rsidRDefault="00901059" w:rsidP="00245716">
      <w:pPr>
        <w:pStyle w:val="Heading3"/>
      </w:pPr>
      <w:bookmarkStart w:id="4" w:name="_Toc128744229"/>
      <w:r w:rsidRPr="00901059">
        <w:t>Within the Northern Territory</w:t>
      </w:r>
      <w:bookmarkEnd w:id="4"/>
    </w:p>
    <w:p w14:paraId="0A844266" w14:textId="47F33750" w:rsidR="00901059" w:rsidRPr="00901059" w:rsidRDefault="00245716" w:rsidP="00D3685B">
      <w:pPr>
        <w:numPr>
          <w:ilvl w:val="0"/>
          <w:numId w:val="45"/>
        </w:numPr>
        <w:tabs>
          <w:tab w:val="left" w:pos="4635"/>
        </w:tabs>
        <w:spacing w:after="120"/>
        <w:rPr>
          <w:iCs/>
          <w:lang w:eastAsia="en-AU"/>
        </w:rPr>
      </w:pPr>
      <w:r w:rsidRPr="00901059">
        <w:rPr>
          <w:iCs/>
          <w:lang w:eastAsia="en-AU"/>
        </w:rPr>
        <w:t xml:space="preserve">Isolated </w:t>
      </w:r>
      <w:proofErr w:type="gramStart"/>
      <w:r w:rsidR="00901059" w:rsidRPr="00901059">
        <w:rPr>
          <w:iCs/>
          <w:lang w:eastAsia="en-AU"/>
        </w:rPr>
        <w:t>students</w:t>
      </w:r>
      <w:proofErr w:type="gramEnd"/>
      <w:r w:rsidR="00901059" w:rsidRPr="00901059">
        <w:rPr>
          <w:iCs/>
          <w:lang w:eastAsia="en-AU"/>
        </w:rPr>
        <w:t xml:space="preserve"> education allowance</w:t>
      </w:r>
      <w:r w:rsidR="00D3685B">
        <w:rPr>
          <w:iCs/>
          <w:lang w:eastAsia="en-AU"/>
        </w:rPr>
        <w:t xml:space="preserve">, </w:t>
      </w:r>
      <w:r w:rsidR="00901059" w:rsidRPr="00901059">
        <w:rPr>
          <w:iCs/>
          <w:lang w:eastAsia="en-AU"/>
        </w:rPr>
        <w:t>for boarding institutions</w:t>
      </w:r>
      <w:r>
        <w:rPr>
          <w:iCs/>
          <w:lang w:eastAsia="en-AU"/>
        </w:rPr>
        <w:t>.</w:t>
      </w:r>
    </w:p>
    <w:p w14:paraId="3AC8ADD7" w14:textId="3A78F1DB" w:rsidR="00952ABE" w:rsidRPr="005B3B35" w:rsidRDefault="00245716">
      <w:pPr>
        <w:numPr>
          <w:ilvl w:val="0"/>
          <w:numId w:val="45"/>
        </w:numPr>
        <w:tabs>
          <w:tab w:val="left" w:pos="4635"/>
        </w:tabs>
        <w:rPr>
          <w:iCs/>
          <w:lang w:eastAsia="en-AU"/>
        </w:rPr>
      </w:pPr>
      <w:r w:rsidRPr="005B3B35">
        <w:rPr>
          <w:iCs/>
          <w:lang w:eastAsia="en-AU"/>
        </w:rPr>
        <w:t xml:space="preserve">Intrastate </w:t>
      </w:r>
      <w:r w:rsidR="005B3B35" w:rsidRPr="005B3B35">
        <w:rPr>
          <w:iCs/>
          <w:lang w:eastAsia="en-AU"/>
        </w:rPr>
        <w:t>boarding allowance</w:t>
      </w:r>
      <w:r w:rsidR="00D3685B">
        <w:rPr>
          <w:iCs/>
          <w:lang w:eastAsia="en-AU"/>
        </w:rPr>
        <w:t>.</w:t>
      </w:r>
    </w:p>
    <w:p w14:paraId="16B3105A" w14:textId="1FC59D7C" w:rsidR="00901059" w:rsidRPr="00901059" w:rsidRDefault="00901059" w:rsidP="00245716">
      <w:pPr>
        <w:pStyle w:val="Heading3"/>
      </w:pPr>
      <w:bookmarkStart w:id="5" w:name="_Toc115342596"/>
      <w:bookmarkStart w:id="6" w:name="_Toc128744230"/>
      <w:bookmarkEnd w:id="5"/>
      <w:r w:rsidRPr="00901059">
        <w:t>Interstate</w:t>
      </w:r>
      <w:bookmarkEnd w:id="6"/>
    </w:p>
    <w:p w14:paraId="6E58131D" w14:textId="4461CDF1" w:rsidR="00901059" w:rsidRPr="00CA1221" w:rsidRDefault="00245716">
      <w:pPr>
        <w:numPr>
          <w:ilvl w:val="0"/>
          <w:numId w:val="45"/>
        </w:numPr>
        <w:tabs>
          <w:tab w:val="left" w:pos="4635"/>
        </w:tabs>
        <w:rPr>
          <w:iCs/>
          <w:lang w:eastAsia="en-AU"/>
        </w:rPr>
      </w:pPr>
      <w:r w:rsidRPr="00CA1221">
        <w:rPr>
          <w:iCs/>
          <w:lang w:eastAsia="en-AU"/>
        </w:rPr>
        <w:t xml:space="preserve">Interstate </w:t>
      </w:r>
      <w:r w:rsidR="00901059" w:rsidRPr="00CA1221">
        <w:rPr>
          <w:iCs/>
          <w:lang w:eastAsia="en-AU"/>
        </w:rPr>
        <w:t>boarding allowance</w:t>
      </w:r>
      <w:r w:rsidR="00D3685B">
        <w:rPr>
          <w:iCs/>
          <w:lang w:eastAsia="en-AU"/>
        </w:rPr>
        <w:t>.</w:t>
      </w:r>
    </w:p>
    <w:p w14:paraId="3F970AF4" w14:textId="77777777" w:rsidR="00901059" w:rsidRPr="00901059" w:rsidRDefault="00901059" w:rsidP="00E321C1">
      <w:pPr>
        <w:pStyle w:val="Heading2"/>
        <w:rPr>
          <w:lang w:val="en-US"/>
        </w:rPr>
      </w:pPr>
      <w:bookmarkStart w:id="7" w:name="_Toc128744231"/>
      <w:r w:rsidRPr="00901059">
        <w:rPr>
          <w:lang w:val="en-US"/>
        </w:rPr>
        <w:t>Daily transport to and from school</w:t>
      </w:r>
      <w:bookmarkEnd w:id="7"/>
    </w:p>
    <w:p w14:paraId="42BB794D" w14:textId="77777777" w:rsidR="001665D6" w:rsidRDefault="001665D6" w:rsidP="00D3685B">
      <w:pPr>
        <w:spacing w:after="120"/>
        <w:rPr>
          <w:lang w:eastAsia="en-AU"/>
        </w:rPr>
      </w:pPr>
      <w:r>
        <w:rPr>
          <w:lang w:eastAsia="en-AU"/>
        </w:rPr>
        <w:t>This scheme is available to help geographically isolated students with daily transport to and from school:</w:t>
      </w:r>
    </w:p>
    <w:p w14:paraId="3529DA7D" w14:textId="457B5F70" w:rsidR="00283278" w:rsidRDefault="00515CC5" w:rsidP="000A740F">
      <w:pPr>
        <w:numPr>
          <w:ilvl w:val="0"/>
          <w:numId w:val="44"/>
        </w:numPr>
        <w:tabs>
          <w:tab w:val="left" w:pos="4635"/>
        </w:tabs>
        <w:ind w:left="714" w:hanging="357"/>
        <w:rPr>
          <w:bCs/>
          <w:iCs/>
          <w:lang w:val="en-US" w:eastAsia="en-AU"/>
        </w:rPr>
      </w:pPr>
      <w:r>
        <w:rPr>
          <w:bCs/>
          <w:iCs/>
          <w:lang w:val="en-US" w:eastAsia="en-AU"/>
        </w:rPr>
        <w:t>remote transit subsidy</w:t>
      </w:r>
      <w:r w:rsidR="00901059" w:rsidRPr="00901059">
        <w:rPr>
          <w:bCs/>
          <w:iCs/>
          <w:lang w:val="en-US" w:eastAsia="en-AU"/>
        </w:rPr>
        <w:t>.</w:t>
      </w:r>
    </w:p>
    <w:p w14:paraId="29093111" w14:textId="77777777" w:rsidR="00283278" w:rsidRDefault="00283278">
      <w:pPr>
        <w:rPr>
          <w:bCs/>
          <w:iCs/>
          <w:lang w:val="en-US" w:eastAsia="en-AU"/>
        </w:rPr>
      </w:pPr>
      <w:r>
        <w:rPr>
          <w:bCs/>
          <w:iCs/>
          <w:lang w:val="en-US" w:eastAsia="en-AU"/>
        </w:rPr>
        <w:br w:type="page"/>
      </w:r>
    </w:p>
    <w:p w14:paraId="21AFC7ED" w14:textId="77777777" w:rsidR="00901059" w:rsidRPr="00901059" w:rsidRDefault="00901059" w:rsidP="00E321C1">
      <w:pPr>
        <w:pStyle w:val="Heading2"/>
        <w:rPr>
          <w:lang w:val="en-US"/>
        </w:rPr>
      </w:pPr>
      <w:bookmarkStart w:id="8" w:name="_Toc128744232"/>
      <w:r w:rsidRPr="00901059">
        <w:rPr>
          <w:lang w:val="en-US"/>
        </w:rPr>
        <w:lastRenderedPageBreak/>
        <w:t>Distance education</w:t>
      </w:r>
      <w:bookmarkEnd w:id="8"/>
    </w:p>
    <w:p w14:paraId="2296A2A6" w14:textId="6A029FC6" w:rsidR="00515CC5" w:rsidRDefault="00515CC5" w:rsidP="00D3685B">
      <w:pPr>
        <w:spacing w:after="120"/>
        <w:rPr>
          <w:lang w:eastAsia="en-AU"/>
        </w:rPr>
      </w:pPr>
      <w:r>
        <w:rPr>
          <w:lang w:eastAsia="en-AU"/>
        </w:rPr>
        <w:t xml:space="preserve">This scheme is available to </w:t>
      </w:r>
      <w:r w:rsidR="001665D6">
        <w:rPr>
          <w:lang w:eastAsia="en-AU"/>
        </w:rPr>
        <w:t xml:space="preserve">geographically isolated </w:t>
      </w:r>
      <w:r>
        <w:rPr>
          <w:lang w:eastAsia="en-AU"/>
        </w:rPr>
        <w:t xml:space="preserve">students who attend a </w:t>
      </w:r>
      <w:r w:rsidR="006F5ADB">
        <w:rPr>
          <w:lang w:eastAsia="en-AU"/>
        </w:rPr>
        <w:t>S</w:t>
      </w:r>
      <w:r>
        <w:rPr>
          <w:lang w:eastAsia="en-AU"/>
        </w:rPr>
        <w:t xml:space="preserve">chool of the </w:t>
      </w:r>
      <w:r w:rsidR="006F5ADB">
        <w:rPr>
          <w:lang w:eastAsia="en-AU"/>
        </w:rPr>
        <w:t>A</w:t>
      </w:r>
      <w:r>
        <w:rPr>
          <w:lang w:eastAsia="en-AU"/>
        </w:rPr>
        <w:t>ir, Northern Territory School of Distance Education or other correspondence and distance education:</w:t>
      </w:r>
    </w:p>
    <w:p w14:paraId="07EA86F6" w14:textId="77777777" w:rsidR="00515CC5" w:rsidRDefault="00515CC5" w:rsidP="00515CC5">
      <w:pPr>
        <w:pStyle w:val="ListParagraph"/>
        <w:numPr>
          <w:ilvl w:val="0"/>
          <w:numId w:val="49"/>
        </w:numPr>
        <w:spacing w:after="0"/>
        <w:rPr>
          <w:lang w:eastAsia="en-AU"/>
        </w:rPr>
      </w:pPr>
      <w:r>
        <w:rPr>
          <w:lang w:eastAsia="en-AU"/>
        </w:rPr>
        <w:t>distance education allowance</w:t>
      </w:r>
    </w:p>
    <w:p w14:paraId="2674DF4B" w14:textId="77777777" w:rsidR="00901059" w:rsidRPr="00901059" w:rsidRDefault="00901059" w:rsidP="00E321C1">
      <w:pPr>
        <w:pStyle w:val="Heading2"/>
        <w:rPr>
          <w:lang w:val="en-US"/>
        </w:rPr>
      </w:pPr>
      <w:bookmarkStart w:id="9" w:name="_Toc124438509"/>
      <w:bookmarkStart w:id="10" w:name="_Toc124440761"/>
      <w:bookmarkStart w:id="11" w:name="_Toc124441637"/>
      <w:bookmarkStart w:id="12" w:name="_Toc124438510"/>
      <w:bookmarkStart w:id="13" w:name="_Toc124440762"/>
      <w:bookmarkStart w:id="14" w:name="_Toc124441638"/>
      <w:bookmarkStart w:id="15" w:name="_Toc124438511"/>
      <w:bookmarkStart w:id="16" w:name="_Toc124440763"/>
      <w:bookmarkStart w:id="17" w:name="_Toc124441639"/>
      <w:bookmarkStart w:id="18" w:name="_Toc124438512"/>
      <w:bookmarkStart w:id="19" w:name="_Toc124440764"/>
      <w:bookmarkStart w:id="20" w:name="_Toc124441640"/>
      <w:bookmarkStart w:id="21" w:name="_Toc124438513"/>
      <w:bookmarkStart w:id="22" w:name="_Toc124440765"/>
      <w:bookmarkStart w:id="23" w:name="_Toc124441641"/>
      <w:bookmarkStart w:id="24" w:name="_Toc12874423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01059">
        <w:rPr>
          <w:lang w:val="en-US"/>
        </w:rPr>
        <w:t>University or higher education</w:t>
      </w:r>
      <w:bookmarkEnd w:id="24"/>
    </w:p>
    <w:p w14:paraId="6CA708B3" w14:textId="04BDFBFA" w:rsidR="00901059" w:rsidRPr="00901059" w:rsidRDefault="00901059" w:rsidP="00D3685B">
      <w:pPr>
        <w:tabs>
          <w:tab w:val="left" w:pos="4635"/>
        </w:tabs>
        <w:spacing w:after="120"/>
        <w:rPr>
          <w:bCs/>
          <w:lang w:val="en-US" w:eastAsia="en-AU"/>
        </w:rPr>
      </w:pPr>
      <w:r w:rsidRPr="00901059">
        <w:rPr>
          <w:bCs/>
          <w:lang w:val="en-US" w:eastAsia="en-AU"/>
        </w:rPr>
        <w:t>These schemes are available to</w:t>
      </w:r>
      <w:r w:rsidR="001665D6">
        <w:rPr>
          <w:bCs/>
          <w:lang w:val="en-US" w:eastAsia="en-AU"/>
        </w:rPr>
        <w:t xml:space="preserve"> eligible</w:t>
      </w:r>
      <w:r w:rsidRPr="00901059">
        <w:rPr>
          <w:bCs/>
          <w:lang w:val="en-US" w:eastAsia="en-AU"/>
        </w:rPr>
        <w:t xml:space="preserve"> students who attend university or higher education away from home in the N</w:t>
      </w:r>
      <w:r w:rsidR="00283278">
        <w:rPr>
          <w:bCs/>
          <w:lang w:val="en-US" w:eastAsia="en-AU"/>
        </w:rPr>
        <w:t xml:space="preserve">orthern </w:t>
      </w:r>
      <w:r w:rsidRPr="00901059">
        <w:rPr>
          <w:bCs/>
          <w:lang w:val="en-US" w:eastAsia="en-AU"/>
        </w:rPr>
        <w:t>T</w:t>
      </w:r>
      <w:r w:rsidR="00283278">
        <w:rPr>
          <w:bCs/>
          <w:lang w:val="en-US" w:eastAsia="en-AU"/>
        </w:rPr>
        <w:t>erritory</w:t>
      </w:r>
      <w:r w:rsidRPr="00901059">
        <w:rPr>
          <w:bCs/>
          <w:lang w:val="en-US" w:eastAsia="en-AU"/>
        </w:rPr>
        <w:t xml:space="preserve"> or interstate:</w:t>
      </w:r>
    </w:p>
    <w:p w14:paraId="5F05ADAB" w14:textId="77777777" w:rsidR="00901059" w:rsidRPr="00901059" w:rsidRDefault="00901059" w:rsidP="00D3685B">
      <w:pPr>
        <w:numPr>
          <w:ilvl w:val="0"/>
          <w:numId w:val="43"/>
        </w:numPr>
        <w:tabs>
          <w:tab w:val="left" w:pos="4635"/>
        </w:tabs>
        <w:spacing w:after="120"/>
        <w:ind w:left="714" w:hanging="357"/>
        <w:rPr>
          <w:bCs/>
          <w:iCs/>
          <w:lang w:val="en-US" w:eastAsia="en-AU"/>
        </w:rPr>
      </w:pPr>
      <w:r w:rsidRPr="00901059">
        <w:rPr>
          <w:bCs/>
          <w:iCs/>
          <w:lang w:val="en-US" w:eastAsia="en-AU"/>
        </w:rPr>
        <w:t>tertiary fares reimbursement scheme – interstate</w:t>
      </w:r>
    </w:p>
    <w:p w14:paraId="77E44FA9" w14:textId="684C2C5B" w:rsidR="00901059" w:rsidRDefault="00901059" w:rsidP="00326135">
      <w:pPr>
        <w:numPr>
          <w:ilvl w:val="0"/>
          <w:numId w:val="43"/>
        </w:numPr>
        <w:tabs>
          <w:tab w:val="left" w:pos="4635"/>
        </w:tabs>
        <w:ind w:left="714" w:hanging="357"/>
        <w:rPr>
          <w:bCs/>
          <w:iCs/>
          <w:lang w:val="en-US" w:eastAsia="en-AU"/>
        </w:rPr>
      </w:pPr>
      <w:r w:rsidRPr="00901059">
        <w:rPr>
          <w:bCs/>
          <w:iCs/>
          <w:lang w:val="en-US" w:eastAsia="en-AU"/>
        </w:rPr>
        <w:t>tertiary fares reimbursement scheme – Northern Territory.</w:t>
      </w:r>
    </w:p>
    <w:p w14:paraId="62263708" w14:textId="1EC14977" w:rsidR="00F348B5" w:rsidRDefault="00F348B5" w:rsidP="009B05AD">
      <w:pPr>
        <w:pStyle w:val="Heading1"/>
        <w:rPr>
          <w:lang w:val="en-US"/>
        </w:rPr>
      </w:pPr>
      <w:bookmarkStart w:id="25" w:name="_Toc128744234"/>
      <w:r>
        <w:rPr>
          <w:lang w:val="en-US"/>
        </w:rPr>
        <w:t>Grandfather clause</w:t>
      </w:r>
      <w:bookmarkEnd w:id="25"/>
    </w:p>
    <w:p w14:paraId="56C7E030" w14:textId="7F0B62F6" w:rsidR="00F348B5" w:rsidRDefault="00F348B5" w:rsidP="009B05AD">
      <w:pPr>
        <w:rPr>
          <w:lang w:eastAsia="en-AU"/>
        </w:rPr>
      </w:pPr>
      <w:r>
        <w:rPr>
          <w:lang w:eastAsia="en-AU"/>
        </w:rPr>
        <w:t xml:space="preserve">In December 2022 a review of the Student </w:t>
      </w:r>
      <w:r w:rsidR="00D3685B">
        <w:rPr>
          <w:lang w:eastAsia="en-AU"/>
        </w:rPr>
        <w:t xml:space="preserve">assistance schemes </w:t>
      </w:r>
      <w:r>
        <w:rPr>
          <w:lang w:eastAsia="en-AU"/>
        </w:rPr>
        <w:t xml:space="preserve">was conducted and a new suite of allowances were </w:t>
      </w:r>
      <w:r w:rsidR="006F5ADB">
        <w:rPr>
          <w:lang w:eastAsia="en-AU"/>
        </w:rPr>
        <w:t>developed</w:t>
      </w:r>
      <w:r>
        <w:rPr>
          <w:lang w:eastAsia="en-AU"/>
        </w:rPr>
        <w:t>.</w:t>
      </w:r>
    </w:p>
    <w:p w14:paraId="4CF0832E" w14:textId="1D10F463" w:rsidR="00F348B5" w:rsidRDefault="006F5ADB" w:rsidP="00F348B5">
      <w:pPr>
        <w:spacing w:after="0"/>
        <w:rPr>
          <w:lang w:eastAsia="en-AU"/>
        </w:rPr>
      </w:pPr>
      <w:r>
        <w:rPr>
          <w:lang w:eastAsia="en-AU"/>
        </w:rPr>
        <w:t>The grandfather clause is applicable to</w:t>
      </w:r>
      <w:r w:rsidR="00F348B5">
        <w:rPr>
          <w:lang w:eastAsia="en-AU"/>
        </w:rPr>
        <w:t xml:space="preserve"> </w:t>
      </w:r>
      <w:r w:rsidR="00EC129C">
        <w:rPr>
          <w:lang w:eastAsia="en-AU"/>
        </w:rPr>
        <w:t xml:space="preserve">eligible </w:t>
      </w:r>
      <w:r w:rsidR="003D5F2B">
        <w:rPr>
          <w:lang w:eastAsia="en-AU"/>
        </w:rPr>
        <w:t>students</w:t>
      </w:r>
      <w:r w:rsidR="00F348B5">
        <w:rPr>
          <w:lang w:eastAsia="en-AU"/>
        </w:rPr>
        <w:t xml:space="preserve"> </w:t>
      </w:r>
      <w:r>
        <w:rPr>
          <w:lang w:eastAsia="en-AU"/>
        </w:rPr>
        <w:t xml:space="preserve">who were </w:t>
      </w:r>
      <w:r w:rsidR="00F348B5">
        <w:rPr>
          <w:lang w:eastAsia="en-AU"/>
        </w:rPr>
        <w:t>approved in 2022</w:t>
      </w:r>
      <w:r w:rsidR="009B05AD">
        <w:rPr>
          <w:lang w:eastAsia="en-AU"/>
        </w:rPr>
        <w:t>;</w:t>
      </w:r>
      <w:r>
        <w:rPr>
          <w:lang w:eastAsia="en-AU"/>
        </w:rPr>
        <w:t xml:space="preserve"> and</w:t>
      </w:r>
      <w:r w:rsidR="00F348B5">
        <w:rPr>
          <w:lang w:eastAsia="en-AU"/>
        </w:rPr>
        <w:t xml:space="preserve"> </w:t>
      </w:r>
      <w:r w:rsidR="00EC129C">
        <w:rPr>
          <w:lang w:eastAsia="en-AU"/>
        </w:rPr>
        <w:t xml:space="preserve">who have been impacted financially </w:t>
      </w:r>
      <w:r w:rsidR="009B05AD">
        <w:rPr>
          <w:lang w:eastAsia="en-AU"/>
        </w:rPr>
        <w:t xml:space="preserve">by a decrease against their 2022 entitlement </w:t>
      </w:r>
      <w:r w:rsidR="00EC129C">
        <w:rPr>
          <w:lang w:eastAsia="en-AU"/>
        </w:rPr>
        <w:t>under the new schemes</w:t>
      </w:r>
      <w:r>
        <w:rPr>
          <w:lang w:eastAsia="en-AU"/>
        </w:rPr>
        <w:t>. P</w:t>
      </w:r>
      <w:r w:rsidR="00F348B5">
        <w:rPr>
          <w:lang w:eastAsia="en-AU"/>
        </w:rPr>
        <w:t xml:space="preserve">lease contact </w:t>
      </w:r>
      <w:r w:rsidR="003D5F2B">
        <w:rPr>
          <w:lang w:eastAsia="en-AU"/>
        </w:rPr>
        <w:t xml:space="preserve">Financial </w:t>
      </w:r>
      <w:r w:rsidR="00076B01">
        <w:rPr>
          <w:lang w:eastAsia="en-AU"/>
        </w:rPr>
        <w:t>Services</w:t>
      </w:r>
      <w:r w:rsidR="00F348B5">
        <w:rPr>
          <w:lang w:eastAsia="en-AU"/>
        </w:rPr>
        <w:t xml:space="preserve"> to </w:t>
      </w:r>
      <w:r w:rsidR="00EC129C">
        <w:rPr>
          <w:lang w:eastAsia="en-AU"/>
        </w:rPr>
        <w:t xml:space="preserve">determine eligibility and </w:t>
      </w:r>
      <w:r w:rsidR="00F348B5">
        <w:rPr>
          <w:lang w:eastAsia="en-AU"/>
        </w:rPr>
        <w:t xml:space="preserve">apply </w:t>
      </w:r>
      <w:hyperlink r:id="rId16" w:history="1">
        <w:r w:rsidR="00F348B5" w:rsidRPr="00971730">
          <w:rPr>
            <w:rStyle w:val="Hyperlink"/>
            <w:lang w:eastAsia="en-AU"/>
          </w:rPr>
          <w:t>Studentassistance.det@education.nt.gov.au</w:t>
        </w:r>
      </w:hyperlink>
    </w:p>
    <w:p w14:paraId="5A9C8411" w14:textId="0F8477B2" w:rsidR="0071624D" w:rsidRPr="00901059" w:rsidRDefault="0071624D" w:rsidP="0071624D">
      <w:pPr>
        <w:pStyle w:val="Heading1"/>
        <w:rPr>
          <w:lang w:val="en-US" w:eastAsia="en-AU"/>
        </w:rPr>
      </w:pPr>
      <w:bookmarkStart w:id="26" w:name="_Toc128744235"/>
      <w:r>
        <w:rPr>
          <w:lang w:val="en-US" w:eastAsia="en-AU"/>
        </w:rPr>
        <w:t xml:space="preserve">Roles and </w:t>
      </w:r>
      <w:r w:rsidR="008C16A9">
        <w:rPr>
          <w:lang w:val="en-US" w:eastAsia="en-AU"/>
        </w:rPr>
        <w:t>responsibilities</w:t>
      </w:r>
      <w:bookmarkEnd w:id="26"/>
    </w:p>
    <w:p w14:paraId="44639B25" w14:textId="0DF22E2D" w:rsidR="00CA1221" w:rsidRDefault="00075E46" w:rsidP="00753FC8">
      <w:pPr>
        <w:tabs>
          <w:tab w:val="left" w:pos="4635"/>
        </w:tabs>
        <w:rPr>
          <w:bCs/>
          <w:iCs/>
          <w:lang w:val="en-US" w:eastAsia="en-AU"/>
        </w:rPr>
      </w:pPr>
      <w:r w:rsidRPr="00075E46">
        <w:rPr>
          <w:bCs/>
          <w:iCs/>
          <w:lang w:val="en-US" w:eastAsia="en-AU"/>
        </w:rPr>
        <w:t>Refer to the</w:t>
      </w:r>
      <w:r>
        <w:rPr>
          <w:bCs/>
          <w:iCs/>
          <w:lang w:val="en-US" w:eastAsia="en-AU"/>
        </w:rPr>
        <w:t xml:space="preserve"> </w:t>
      </w:r>
      <w:r w:rsidRPr="00075E46">
        <w:rPr>
          <w:bCs/>
          <w:iCs/>
          <w:lang w:val="en-US" w:eastAsia="en-AU"/>
        </w:rPr>
        <w:t xml:space="preserve">Student </w:t>
      </w:r>
      <w:r w:rsidR="00D3685B" w:rsidRPr="00075E46">
        <w:rPr>
          <w:bCs/>
          <w:iCs/>
          <w:lang w:val="en-US" w:eastAsia="en-AU"/>
        </w:rPr>
        <w:t xml:space="preserve">assistance schemes guidelines </w:t>
      </w:r>
      <w:r w:rsidR="00D3685B">
        <w:rPr>
          <w:bCs/>
          <w:iCs/>
          <w:lang w:val="en-US" w:eastAsia="en-AU"/>
        </w:rPr>
        <w:t xml:space="preserve">and </w:t>
      </w:r>
      <w:r w:rsidR="00D3685B" w:rsidRPr="00075E46">
        <w:rPr>
          <w:bCs/>
          <w:iCs/>
          <w:lang w:val="en-US" w:eastAsia="en-AU"/>
        </w:rPr>
        <w:t>procedures</w:t>
      </w:r>
      <w:r>
        <w:rPr>
          <w:bCs/>
          <w:iCs/>
          <w:lang w:val="en-US" w:eastAsia="en-AU"/>
        </w:rPr>
        <w:t>.</w:t>
      </w:r>
    </w:p>
    <w:p w14:paraId="0CD0FEBC" w14:textId="77777777" w:rsidR="00901059" w:rsidRPr="00901059" w:rsidRDefault="00901059" w:rsidP="00E321C1">
      <w:pPr>
        <w:pStyle w:val="Heading1"/>
        <w:rPr>
          <w:lang w:val="en-US" w:eastAsia="en-AU"/>
        </w:rPr>
      </w:pPr>
      <w:bookmarkStart w:id="27" w:name="_Toc124441644"/>
      <w:bookmarkStart w:id="28" w:name="_Definitions"/>
      <w:bookmarkStart w:id="29" w:name="_Toc128744236"/>
      <w:bookmarkStart w:id="30" w:name="_Hlk121310514"/>
      <w:bookmarkEnd w:id="27"/>
      <w:bookmarkEnd w:id="28"/>
      <w:r w:rsidRPr="00901059">
        <w:rPr>
          <w:lang w:val="en-US" w:eastAsia="en-AU"/>
        </w:rPr>
        <w:t>Definitions</w:t>
      </w:r>
      <w:bookmarkEnd w:id="29"/>
    </w:p>
    <w:tbl>
      <w:tblPr>
        <w:tblStyle w:val="NTGtable1"/>
        <w:tblW w:w="10343" w:type="dxa"/>
        <w:tblLook w:val="04A0" w:firstRow="1" w:lastRow="0" w:firstColumn="1" w:lastColumn="0" w:noHBand="0" w:noVBand="1"/>
      </w:tblPr>
      <w:tblGrid>
        <w:gridCol w:w="2689"/>
        <w:gridCol w:w="7654"/>
      </w:tblGrid>
      <w:tr w:rsidR="007E7594" w:rsidRPr="003E45AA" w14:paraId="72D3AC83" w14:textId="77777777" w:rsidTr="00D36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Mar>
              <w:top w:w="85" w:type="dxa"/>
              <w:bottom w:w="85" w:type="dxa"/>
            </w:tcMar>
          </w:tcPr>
          <w:p w14:paraId="7B22D592" w14:textId="77777777" w:rsidR="007E7594" w:rsidRPr="008D3EE7" w:rsidRDefault="007E7594" w:rsidP="00D3685B">
            <w:pPr>
              <w:spacing w:before="0" w:after="0"/>
              <w:rPr>
                <w:bCs/>
                <w:lang w:eastAsia="en-AU"/>
              </w:rPr>
            </w:pPr>
            <w:r w:rsidRPr="008D3EE7">
              <w:rPr>
                <w:bCs/>
                <w:lang w:eastAsia="en-AU"/>
              </w:rPr>
              <w:t>Term</w:t>
            </w:r>
          </w:p>
        </w:tc>
        <w:tc>
          <w:tcPr>
            <w:tcW w:w="7654" w:type="dxa"/>
            <w:tcMar>
              <w:top w:w="85" w:type="dxa"/>
              <w:bottom w:w="85" w:type="dxa"/>
            </w:tcMar>
          </w:tcPr>
          <w:p w14:paraId="0268355C" w14:textId="1EE22A99" w:rsidR="007E7594" w:rsidRPr="008D3EE7" w:rsidRDefault="007E7594" w:rsidP="00D3685B">
            <w:pPr>
              <w:spacing w:before="0" w:after="0"/>
              <w:cnfStyle w:val="100000000000" w:firstRow="1" w:lastRow="0" w:firstColumn="0" w:lastColumn="0" w:oddVBand="0" w:evenVBand="0" w:oddHBand="0" w:evenHBand="0" w:firstRowFirstColumn="0" w:firstRowLastColumn="0" w:lastRowFirstColumn="0" w:lastRowLastColumn="0"/>
              <w:rPr>
                <w:bCs/>
                <w:lang w:eastAsia="en-AU"/>
              </w:rPr>
            </w:pPr>
            <w:r w:rsidRPr="008D3EE7">
              <w:rPr>
                <w:bCs/>
                <w:lang w:eastAsia="en-AU"/>
              </w:rPr>
              <w:t>Definition</w:t>
            </w:r>
          </w:p>
        </w:tc>
      </w:tr>
      <w:tr w:rsidR="007E7594" w:rsidRPr="003E45AA" w14:paraId="7605B21B" w14:textId="77777777" w:rsidTr="00D3685B">
        <w:tc>
          <w:tcPr>
            <w:cnfStyle w:val="001000000000" w:firstRow="0" w:lastRow="0" w:firstColumn="1" w:lastColumn="0" w:oddVBand="0" w:evenVBand="0" w:oddHBand="0" w:evenHBand="0" w:firstRowFirstColumn="0" w:firstRowLastColumn="0" w:lastRowFirstColumn="0" w:lastRowLastColumn="0"/>
            <w:tcW w:w="2689" w:type="dxa"/>
            <w:tcMar>
              <w:top w:w="85" w:type="dxa"/>
              <w:bottom w:w="85" w:type="dxa"/>
            </w:tcMar>
          </w:tcPr>
          <w:p w14:paraId="466D3B07" w14:textId="12A3FD01" w:rsidR="007E7594" w:rsidRPr="00382CC5" w:rsidRDefault="007E7594" w:rsidP="00D3685B">
            <w:pPr>
              <w:spacing w:before="0" w:after="0"/>
              <w:rPr>
                <w:lang w:val="en-US" w:eastAsia="en-AU"/>
              </w:rPr>
            </w:pPr>
            <w:r w:rsidRPr="00C03046">
              <w:rPr>
                <w:lang w:val="en-US" w:eastAsia="en-AU"/>
              </w:rPr>
              <w:t>Considerable distances</w:t>
            </w:r>
          </w:p>
        </w:tc>
        <w:tc>
          <w:tcPr>
            <w:tcW w:w="7654" w:type="dxa"/>
            <w:tcMar>
              <w:top w:w="85" w:type="dxa"/>
              <w:bottom w:w="85" w:type="dxa"/>
            </w:tcMar>
          </w:tcPr>
          <w:p w14:paraId="677E5EBF" w14:textId="24776717" w:rsidR="007E7594" w:rsidRDefault="001665D6" w:rsidP="00D3685B">
            <w:pPr>
              <w:spacing w:before="0" w:after="0"/>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A</w:t>
            </w:r>
            <w:r w:rsidRPr="0035631A">
              <w:rPr>
                <w:lang w:val="en-US" w:eastAsia="en-AU"/>
              </w:rPr>
              <w:t xml:space="preserve">ny distance in excess of </w:t>
            </w:r>
            <w:r w:rsidR="00A41287">
              <w:rPr>
                <w:lang w:val="en-US" w:eastAsia="en-AU"/>
              </w:rPr>
              <w:t>5</w:t>
            </w:r>
            <w:r w:rsidRPr="0035631A">
              <w:rPr>
                <w:lang w:val="en-US" w:eastAsia="en-AU"/>
              </w:rPr>
              <w:t>km</w:t>
            </w:r>
            <w:r>
              <w:rPr>
                <w:lang w:val="en-US" w:eastAsia="en-AU"/>
              </w:rPr>
              <w:t xml:space="preserve"> for geographically isolated students in remote localities.</w:t>
            </w:r>
          </w:p>
        </w:tc>
      </w:tr>
      <w:tr w:rsidR="007E7594" w:rsidRPr="003E45AA" w14:paraId="61235B4C" w14:textId="77777777" w:rsidTr="00D36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Mar>
              <w:top w:w="85" w:type="dxa"/>
              <w:bottom w:w="85" w:type="dxa"/>
            </w:tcMar>
          </w:tcPr>
          <w:p w14:paraId="5062AABD" w14:textId="77E4B788" w:rsidR="007E7594" w:rsidRPr="00382CC5" w:rsidRDefault="007E7594" w:rsidP="00D3685B">
            <w:pPr>
              <w:spacing w:before="0" w:after="0"/>
              <w:rPr>
                <w:lang w:val="en-US" w:eastAsia="en-AU"/>
              </w:rPr>
            </w:pPr>
            <w:r w:rsidRPr="00337DE7">
              <w:rPr>
                <w:lang w:val="en-US" w:eastAsia="en-AU"/>
              </w:rPr>
              <w:t>Distance education</w:t>
            </w:r>
          </w:p>
        </w:tc>
        <w:tc>
          <w:tcPr>
            <w:tcW w:w="7654" w:type="dxa"/>
            <w:tcMar>
              <w:top w:w="85" w:type="dxa"/>
              <w:bottom w:w="85" w:type="dxa"/>
            </w:tcMar>
          </w:tcPr>
          <w:p w14:paraId="743CF22B" w14:textId="7C9CF023" w:rsidR="007E7594" w:rsidRDefault="009D6DE9" w:rsidP="00D3685B">
            <w:pPr>
              <w:spacing w:before="0" w:after="0"/>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Is provided by a s</w:t>
            </w:r>
            <w:r w:rsidRPr="0035631A">
              <w:rPr>
                <w:lang w:val="en-US" w:eastAsia="en-AU"/>
              </w:rPr>
              <w:t>chool</w:t>
            </w:r>
            <w:r>
              <w:rPr>
                <w:lang w:val="en-US" w:eastAsia="en-AU"/>
              </w:rPr>
              <w:t xml:space="preserve"> or facility</w:t>
            </w:r>
            <w:r w:rsidRPr="0035631A">
              <w:rPr>
                <w:lang w:val="en-US" w:eastAsia="en-AU"/>
              </w:rPr>
              <w:t xml:space="preserve"> offering an alternative</w:t>
            </w:r>
            <w:r>
              <w:rPr>
                <w:lang w:val="en-US" w:eastAsia="en-AU"/>
              </w:rPr>
              <w:t xml:space="preserve"> program</w:t>
            </w:r>
            <w:r w:rsidRPr="0035631A">
              <w:rPr>
                <w:lang w:val="en-US" w:eastAsia="en-AU"/>
              </w:rPr>
              <w:t xml:space="preserve"> to students who cannot attend a government school in person</w:t>
            </w:r>
            <w:r>
              <w:rPr>
                <w:lang w:val="en-US" w:eastAsia="en-AU"/>
              </w:rPr>
              <w:t xml:space="preserve"> due to being geographically isolated or students with a disability.</w:t>
            </w:r>
          </w:p>
        </w:tc>
      </w:tr>
      <w:tr w:rsidR="007E7594" w:rsidRPr="003E45AA" w14:paraId="08CD0A32" w14:textId="77777777" w:rsidTr="00D3685B">
        <w:tc>
          <w:tcPr>
            <w:cnfStyle w:val="001000000000" w:firstRow="0" w:lastRow="0" w:firstColumn="1" w:lastColumn="0" w:oddVBand="0" w:evenVBand="0" w:oddHBand="0" w:evenHBand="0" w:firstRowFirstColumn="0" w:firstRowLastColumn="0" w:lastRowFirstColumn="0" w:lastRowLastColumn="0"/>
            <w:tcW w:w="2689" w:type="dxa"/>
            <w:tcMar>
              <w:top w:w="85" w:type="dxa"/>
              <w:bottom w:w="85" w:type="dxa"/>
            </w:tcMar>
          </w:tcPr>
          <w:p w14:paraId="2AECFC44" w14:textId="4FA19C00" w:rsidR="007E7594" w:rsidRPr="00382CC5" w:rsidRDefault="007E7594" w:rsidP="00D3685B">
            <w:pPr>
              <w:spacing w:before="0" w:after="0"/>
              <w:rPr>
                <w:lang w:val="en-US" w:eastAsia="en-AU"/>
              </w:rPr>
            </w:pPr>
            <w:r w:rsidRPr="00AE5CC6">
              <w:rPr>
                <w:lang w:val="en-US" w:eastAsia="en-AU"/>
              </w:rPr>
              <w:t>Eligible students</w:t>
            </w:r>
          </w:p>
        </w:tc>
        <w:tc>
          <w:tcPr>
            <w:tcW w:w="7654" w:type="dxa"/>
            <w:tcMar>
              <w:top w:w="85" w:type="dxa"/>
              <w:bottom w:w="85" w:type="dxa"/>
            </w:tcMar>
          </w:tcPr>
          <w:p w14:paraId="60968083" w14:textId="3366EF3D" w:rsidR="007E7594" w:rsidRDefault="0071624D" w:rsidP="00D3685B">
            <w:pPr>
              <w:spacing w:before="0" w:after="0"/>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A</w:t>
            </w:r>
            <w:r w:rsidR="007E7594" w:rsidRPr="0035631A">
              <w:rPr>
                <w:lang w:val="en-US" w:eastAsia="en-AU"/>
              </w:rPr>
              <w:t xml:space="preserve"> student </w:t>
            </w:r>
            <w:r w:rsidR="007E7594">
              <w:rPr>
                <w:lang w:val="en-US" w:eastAsia="en-AU"/>
              </w:rPr>
              <w:t>who</w:t>
            </w:r>
            <w:r w:rsidR="007E7594" w:rsidRPr="0035631A">
              <w:rPr>
                <w:lang w:val="en-US" w:eastAsia="en-AU"/>
              </w:rPr>
              <w:t xml:space="preserve"> meets all conditions of a scheme to which they are making an application or claim.</w:t>
            </w:r>
          </w:p>
        </w:tc>
      </w:tr>
      <w:tr w:rsidR="00746CFA" w:rsidRPr="003E45AA" w14:paraId="6FA41458" w14:textId="77777777" w:rsidTr="00D36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Mar>
              <w:top w:w="85" w:type="dxa"/>
              <w:bottom w:w="85" w:type="dxa"/>
            </w:tcMar>
          </w:tcPr>
          <w:p w14:paraId="2F6FB7C2" w14:textId="53529F4C" w:rsidR="00746CFA" w:rsidRPr="00AE5CC6" w:rsidRDefault="00746CFA" w:rsidP="00D3685B">
            <w:pPr>
              <w:spacing w:before="0" w:after="0"/>
              <w:rPr>
                <w:lang w:val="en-US" w:eastAsia="en-AU"/>
              </w:rPr>
            </w:pPr>
            <w:r>
              <w:rPr>
                <w:lang w:val="en-US" w:eastAsia="en-AU"/>
              </w:rPr>
              <w:t>Geographically isolated</w:t>
            </w:r>
          </w:p>
        </w:tc>
        <w:tc>
          <w:tcPr>
            <w:tcW w:w="7654" w:type="dxa"/>
            <w:tcMar>
              <w:top w:w="85" w:type="dxa"/>
              <w:bottom w:w="85" w:type="dxa"/>
            </w:tcMar>
          </w:tcPr>
          <w:p w14:paraId="6BE9490B" w14:textId="6FB19280" w:rsidR="00746CFA" w:rsidRPr="00746CFA" w:rsidRDefault="00746CFA" w:rsidP="00D3685B">
            <w:pPr>
              <w:spacing w:before="0" w:after="0"/>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 xml:space="preserve">Primary residence is more than </w:t>
            </w:r>
            <w:r w:rsidR="006C576D">
              <w:rPr>
                <w:lang w:val="en-US" w:eastAsia="en-AU"/>
              </w:rPr>
              <w:t>5</w:t>
            </w:r>
            <w:r>
              <w:rPr>
                <w:lang w:val="en-US" w:eastAsia="en-AU"/>
              </w:rPr>
              <w:t xml:space="preserve">km from the nearest school, and in localities defined in Determination 8 of 2015, Remote Locality Provisions pursuant to the </w:t>
            </w:r>
            <w:r>
              <w:rPr>
                <w:i/>
                <w:lang w:val="en-US" w:eastAsia="en-AU"/>
              </w:rPr>
              <w:t xml:space="preserve">Public Sector Employment </w:t>
            </w:r>
            <w:r w:rsidR="008736A8">
              <w:rPr>
                <w:i/>
                <w:lang w:val="en-US" w:eastAsia="en-AU"/>
              </w:rPr>
              <w:t xml:space="preserve">and </w:t>
            </w:r>
            <w:r>
              <w:rPr>
                <w:i/>
                <w:lang w:val="en-US" w:eastAsia="en-AU"/>
              </w:rPr>
              <w:t>Management Act 1993</w:t>
            </w:r>
            <w:r>
              <w:rPr>
                <w:lang w:val="en-US" w:eastAsia="en-AU"/>
              </w:rPr>
              <w:t>.</w:t>
            </w:r>
          </w:p>
        </w:tc>
      </w:tr>
      <w:tr w:rsidR="00FD0D18" w:rsidRPr="003E45AA" w14:paraId="2405D708" w14:textId="77777777" w:rsidTr="00D3685B">
        <w:tc>
          <w:tcPr>
            <w:cnfStyle w:val="001000000000" w:firstRow="0" w:lastRow="0" w:firstColumn="1" w:lastColumn="0" w:oddVBand="0" w:evenVBand="0" w:oddHBand="0" w:evenHBand="0" w:firstRowFirstColumn="0" w:firstRowLastColumn="0" w:lastRowFirstColumn="0" w:lastRowLastColumn="0"/>
            <w:tcW w:w="2689" w:type="dxa"/>
            <w:tcMar>
              <w:top w:w="85" w:type="dxa"/>
              <w:bottom w:w="85" w:type="dxa"/>
            </w:tcMar>
          </w:tcPr>
          <w:p w14:paraId="60E3B0AA" w14:textId="1689DBD5" w:rsidR="00FD0D18" w:rsidRPr="00AE5CC6" w:rsidRDefault="00FD0D18" w:rsidP="00D3685B">
            <w:pPr>
              <w:spacing w:before="0" w:after="0"/>
              <w:rPr>
                <w:lang w:val="en-US" w:eastAsia="en-AU"/>
              </w:rPr>
            </w:pPr>
            <w:r>
              <w:rPr>
                <w:lang w:val="en-US" w:eastAsia="en-AU"/>
              </w:rPr>
              <w:t>Remote locality</w:t>
            </w:r>
          </w:p>
        </w:tc>
        <w:tc>
          <w:tcPr>
            <w:tcW w:w="7654" w:type="dxa"/>
            <w:tcMar>
              <w:top w:w="85" w:type="dxa"/>
              <w:bottom w:w="85" w:type="dxa"/>
            </w:tcMar>
          </w:tcPr>
          <w:p w14:paraId="19FD4326" w14:textId="6475D3FE" w:rsidR="00FD0D18" w:rsidRDefault="00FD0D18" w:rsidP="00D3685B">
            <w:pPr>
              <w:spacing w:before="0" w:after="0"/>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 xml:space="preserve">As defined by Determination 8 of 2015, Remote Locality Provisions pursuant to the </w:t>
            </w:r>
            <w:r>
              <w:rPr>
                <w:i/>
                <w:lang w:val="en-US" w:eastAsia="en-AU"/>
              </w:rPr>
              <w:t>Public Sector Employm</w:t>
            </w:r>
            <w:r w:rsidRPr="006114FF">
              <w:rPr>
                <w:i/>
                <w:lang w:val="en-US" w:eastAsia="en-AU"/>
              </w:rPr>
              <w:t xml:space="preserve">ent </w:t>
            </w:r>
            <w:r w:rsidR="008736A8">
              <w:rPr>
                <w:i/>
                <w:lang w:val="en-US" w:eastAsia="en-AU"/>
              </w:rPr>
              <w:t xml:space="preserve">and </w:t>
            </w:r>
            <w:r w:rsidRPr="006114FF">
              <w:rPr>
                <w:i/>
                <w:lang w:val="en-US" w:eastAsia="en-AU"/>
              </w:rPr>
              <w:t>Management Act 1993,</w:t>
            </w:r>
            <w:r w:rsidRPr="00BC4726">
              <w:rPr>
                <w:lang w:val="en-US" w:eastAsia="en-AU"/>
              </w:rPr>
              <w:t xml:space="preserve"> </w:t>
            </w:r>
            <w:r w:rsidRPr="006114FF">
              <w:rPr>
                <w:lang w:val="en-US" w:eastAsia="en-AU"/>
              </w:rPr>
              <w:t xml:space="preserve">but not limited to Determination 8. </w:t>
            </w:r>
            <w:r w:rsidRPr="00BC4726">
              <w:rPr>
                <w:lang w:eastAsia="en-AU"/>
              </w:rPr>
              <w:t xml:space="preserve">Any variation will be at the discretion of </w:t>
            </w:r>
            <w:r>
              <w:rPr>
                <w:lang w:eastAsia="en-AU"/>
              </w:rPr>
              <w:t>a</w:t>
            </w:r>
            <w:r w:rsidRPr="00BC4726">
              <w:rPr>
                <w:lang w:eastAsia="en-AU"/>
              </w:rPr>
              <w:t xml:space="preserve"> </w:t>
            </w:r>
            <w:r>
              <w:rPr>
                <w:lang w:val="en-US"/>
              </w:rPr>
              <w:t>Director of Financial Services.</w:t>
            </w:r>
          </w:p>
        </w:tc>
      </w:tr>
      <w:tr w:rsidR="00FD0D18" w:rsidRPr="003E45AA" w14:paraId="2F4BB7D4" w14:textId="77777777" w:rsidTr="00D368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Mar>
              <w:top w:w="85" w:type="dxa"/>
              <w:bottom w:w="85" w:type="dxa"/>
            </w:tcMar>
          </w:tcPr>
          <w:p w14:paraId="06AB8965" w14:textId="1E8F4F50" w:rsidR="00FD0D18" w:rsidRPr="00D172A2" w:rsidRDefault="00FD0D18" w:rsidP="00D3685B">
            <w:pPr>
              <w:spacing w:before="0" w:after="0"/>
              <w:rPr>
                <w:bCs/>
                <w:lang w:val="en-US" w:eastAsia="en-AU"/>
              </w:rPr>
            </w:pPr>
            <w:r w:rsidRPr="00596373">
              <w:rPr>
                <w:lang w:val="en-US" w:eastAsia="en-AU"/>
              </w:rPr>
              <w:t>Student</w:t>
            </w:r>
          </w:p>
        </w:tc>
        <w:tc>
          <w:tcPr>
            <w:tcW w:w="7654" w:type="dxa"/>
            <w:tcMar>
              <w:top w:w="85" w:type="dxa"/>
              <w:bottom w:w="85" w:type="dxa"/>
            </w:tcMar>
          </w:tcPr>
          <w:p w14:paraId="7DC2A548" w14:textId="761BD79C" w:rsidR="00FD0D18" w:rsidRPr="0035631A" w:rsidRDefault="00FD0D18" w:rsidP="00D3685B">
            <w:pPr>
              <w:tabs>
                <w:tab w:val="left" w:pos="4635"/>
              </w:tabs>
              <w:spacing w:before="0" w:after="0"/>
              <w:cnfStyle w:val="000000010000" w:firstRow="0" w:lastRow="0" w:firstColumn="0" w:lastColumn="0" w:oddVBand="0" w:evenVBand="0" w:oddHBand="0" w:evenHBand="1" w:firstRowFirstColumn="0" w:firstRowLastColumn="0" w:lastRowFirstColumn="0" w:lastRowLastColumn="0"/>
              <w:rPr>
                <w:bCs/>
                <w:lang w:val="en-US" w:eastAsia="en-AU"/>
              </w:rPr>
            </w:pPr>
            <w:r>
              <w:rPr>
                <w:lang w:val="en-US" w:eastAsia="en-AU"/>
              </w:rPr>
              <w:t>A</w:t>
            </w:r>
            <w:r w:rsidRPr="0035631A">
              <w:rPr>
                <w:lang w:val="en-US" w:eastAsia="en-AU"/>
              </w:rPr>
              <w:t xml:space="preserve"> child enrolled and attending an approved educational facility on a </w:t>
            </w:r>
            <w:r w:rsidR="00D3685B" w:rsidRPr="0035631A">
              <w:rPr>
                <w:lang w:val="en-US" w:eastAsia="en-AU"/>
              </w:rPr>
              <w:t>full-time</w:t>
            </w:r>
            <w:r w:rsidRPr="0035631A">
              <w:rPr>
                <w:lang w:val="en-US" w:eastAsia="en-AU"/>
              </w:rPr>
              <w:t xml:space="preserve"> basis.</w:t>
            </w:r>
          </w:p>
        </w:tc>
      </w:tr>
      <w:bookmarkEnd w:id="30"/>
    </w:tbl>
    <w:p w14:paraId="0EE892AD" w14:textId="77777777" w:rsidR="007E7594" w:rsidRDefault="007E7594" w:rsidP="00901059">
      <w:pPr>
        <w:tabs>
          <w:tab w:val="left" w:pos="4635"/>
        </w:tabs>
        <w:rPr>
          <w:lang w:val="en-US" w:eastAsia="en-AU"/>
        </w:rPr>
      </w:pPr>
    </w:p>
    <w:p w14:paraId="28455800" w14:textId="20C28E50" w:rsidR="00901059" w:rsidRDefault="00CB724A" w:rsidP="00A60FC2">
      <w:pPr>
        <w:pStyle w:val="Heading1"/>
        <w:rPr>
          <w:lang w:eastAsia="en-AU"/>
        </w:rPr>
      </w:pPr>
      <w:bookmarkStart w:id="31" w:name="_Toc128744237"/>
      <w:r>
        <w:rPr>
          <w:lang w:eastAsia="en-AU"/>
        </w:rPr>
        <w:lastRenderedPageBreak/>
        <w:t>Related legislation</w:t>
      </w:r>
      <w:r w:rsidR="00C852D7">
        <w:rPr>
          <w:lang w:eastAsia="en-AU"/>
        </w:rPr>
        <w:t>,</w:t>
      </w:r>
      <w:r w:rsidR="00931F0F">
        <w:rPr>
          <w:lang w:eastAsia="en-AU"/>
        </w:rPr>
        <w:t xml:space="preserve"> </w:t>
      </w:r>
      <w:r>
        <w:rPr>
          <w:lang w:eastAsia="en-AU"/>
        </w:rPr>
        <w:t>resources</w:t>
      </w:r>
      <w:r w:rsidR="00C852D7">
        <w:rPr>
          <w:lang w:eastAsia="en-AU"/>
        </w:rPr>
        <w:t xml:space="preserve"> and documents</w:t>
      </w:r>
      <w:bookmarkEnd w:id="31"/>
    </w:p>
    <w:p w14:paraId="6B821F71" w14:textId="58C7316B" w:rsidR="00CB724A" w:rsidRDefault="00CB724A" w:rsidP="00A60FC2">
      <w:pPr>
        <w:pStyle w:val="Heading2"/>
      </w:pPr>
      <w:bookmarkStart w:id="32" w:name="_Toc128744238"/>
      <w:r w:rsidRPr="00901059">
        <w:t>Departmental</w:t>
      </w:r>
      <w:bookmarkEnd w:id="32"/>
    </w:p>
    <w:p w14:paraId="6CBFB208" w14:textId="06710A67" w:rsidR="00CB724A" w:rsidRPr="00C05170" w:rsidRDefault="00931F0F" w:rsidP="00A60FC2">
      <w:bookmarkStart w:id="33" w:name="_Hlk124439994"/>
      <w:r w:rsidRPr="00C05170">
        <w:rPr>
          <w:lang w:eastAsia="en-AU"/>
        </w:rPr>
        <w:t>Northern Territory Government</w:t>
      </w:r>
      <w:r w:rsidR="00C05170" w:rsidRPr="00C05170">
        <w:rPr>
          <w:lang w:eastAsia="en-AU"/>
        </w:rPr>
        <w:t>’s</w:t>
      </w:r>
      <w:r w:rsidRPr="00C05170">
        <w:rPr>
          <w:lang w:eastAsia="en-AU"/>
        </w:rPr>
        <w:t xml:space="preserve"> </w:t>
      </w:r>
      <w:bookmarkEnd w:id="33"/>
      <w:r w:rsidR="00E415FD" w:rsidRPr="00CF008A">
        <w:t>Student assistance schemes guidelines and procedures</w:t>
      </w:r>
      <w:r w:rsidR="00CF008A">
        <w:t xml:space="preserve"> - </w:t>
      </w:r>
      <w:hyperlink r:id="rId17" w:history="1">
        <w:r w:rsidR="00CF008A" w:rsidRPr="00025009">
          <w:rPr>
            <w:rStyle w:val="Hyperlink"/>
          </w:rPr>
          <w:t>https://nt.gov.au/learning/student-financial-help-and-scholarships/financial-help-for-isolated-students</w:t>
        </w:r>
      </w:hyperlink>
    </w:p>
    <w:p w14:paraId="5B5217AC" w14:textId="75EBAAC6" w:rsidR="00CB724A" w:rsidRDefault="00CB724A" w:rsidP="00A60FC2">
      <w:pPr>
        <w:pStyle w:val="Heading2"/>
      </w:pPr>
      <w:bookmarkStart w:id="34" w:name="_Toc128744239"/>
      <w:r w:rsidRPr="00901059">
        <w:t>Northern Territory</w:t>
      </w:r>
      <w:bookmarkEnd w:id="34"/>
    </w:p>
    <w:p w14:paraId="69F5DB2C" w14:textId="5CEE1A6B" w:rsidR="00810F83" w:rsidRPr="00CF008A" w:rsidRDefault="00810F83" w:rsidP="009B05AD">
      <w:pPr>
        <w:spacing w:before="120"/>
        <w:rPr>
          <w:rFonts w:asciiTheme="minorHAnsi" w:hAnsiTheme="minorHAnsi" w:cstheme="minorHAnsi"/>
        </w:rPr>
      </w:pPr>
      <w:r w:rsidRPr="00CF008A">
        <w:rPr>
          <w:i/>
        </w:rPr>
        <w:t>Education Act 2015</w:t>
      </w:r>
      <w:r w:rsidR="00F36F63" w:rsidRPr="00CF008A">
        <w:rPr>
          <w:rStyle w:val="Hyperlink"/>
          <w:color w:val="auto"/>
          <w:u w:val="none"/>
        </w:rPr>
        <w:t xml:space="preserve"> </w:t>
      </w:r>
      <w:r w:rsidR="00F36F63" w:rsidRPr="00CF008A">
        <w:t xml:space="preserve">- </w:t>
      </w:r>
      <w:hyperlink r:id="rId18" w:history="1">
        <w:r w:rsidR="00CF008A" w:rsidRPr="00025009">
          <w:rPr>
            <w:rStyle w:val="Hyperlink"/>
          </w:rPr>
          <w:t>https://legislation.nt.gov.au/Legislation/EDUCATION-ACT-2015</w:t>
        </w:r>
      </w:hyperlink>
    </w:p>
    <w:p w14:paraId="17E622EB" w14:textId="1C04840C" w:rsidR="00810F83" w:rsidRPr="00085D31" w:rsidRDefault="00810F83" w:rsidP="009B05AD">
      <w:pPr>
        <w:spacing w:before="120"/>
        <w:rPr>
          <w:rFonts w:asciiTheme="minorHAnsi" w:hAnsiTheme="minorHAnsi" w:cstheme="minorHAnsi"/>
        </w:rPr>
      </w:pPr>
      <w:r w:rsidRPr="00085D31">
        <w:t>Education Regulations 2015</w:t>
      </w:r>
      <w:r w:rsidR="00085D31">
        <w:t xml:space="preserve"> - </w:t>
      </w:r>
      <w:hyperlink r:id="rId19" w:history="1">
        <w:r w:rsidR="00085D31" w:rsidRPr="00025009">
          <w:rPr>
            <w:rStyle w:val="Hyperlink"/>
          </w:rPr>
          <w:t>https://legislation.nt.gov.au/Legislation/EDUCATION-REGULATIONS-2015</w:t>
        </w:r>
      </w:hyperlink>
    </w:p>
    <w:p w14:paraId="72D6557A" w14:textId="77FA63DD" w:rsidR="00810F83" w:rsidRPr="00CF008A" w:rsidRDefault="00810F83" w:rsidP="009B05AD">
      <w:pPr>
        <w:spacing w:before="120"/>
      </w:pPr>
      <w:r w:rsidRPr="00085D31">
        <w:rPr>
          <w:i/>
        </w:rPr>
        <w:t>Public Sector Employment and Management Act 1993</w:t>
      </w:r>
      <w:r w:rsidR="00CF008A">
        <w:t xml:space="preserve"> - </w:t>
      </w:r>
      <w:hyperlink r:id="rId20" w:history="1">
        <w:r w:rsidR="00085D31" w:rsidRPr="00025009">
          <w:rPr>
            <w:rStyle w:val="Hyperlink"/>
          </w:rPr>
          <w:t>https://legislation.nt.gov.au/Legislation/PUBLIC-SECTOR-EMPLOYMENT-AND-MANAGEMENT-ACT-1993</w:t>
        </w:r>
      </w:hyperlink>
    </w:p>
    <w:p w14:paraId="239A2DCC" w14:textId="722C2634" w:rsidR="00810F83" w:rsidRPr="00085D31" w:rsidRDefault="00810F83">
      <w:pPr>
        <w:rPr>
          <w:rStyle w:val="Hyperlink"/>
          <w:color w:val="auto"/>
        </w:rPr>
      </w:pPr>
      <w:r w:rsidRPr="00085D31">
        <w:t>Public Sector Employment and Management Regulations 2011</w:t>
      </w:r>
      <w:r w:rsidR="00085D31">
        <w:t xml:space="preserve"> - </w:t>
      </w:r>
      <w:hyperlink r:id="rId21" w:history="1">
        <w:r w:rsidR="00085D31" w:rsidRPr="00025009">
          <w:rPr>
            <w:rStyle w:val="Hyperlink"/>
          </w:rPr>
          <w:t>https://legislation.nt.gov.au/Legislation/PUBLIC-SECTOR-EMPLOYMENT-AND-MANAGEMENT-REGULATIONS-2011</w:t>
        </w:r>
      </w:hyperlink>
    </w:p>
    <w:p w14:paraId="6CDBA3FA" w14:textId="1BCEA95D" w:rsidR="00810F83" w:rsidRDefault="00810F83" w:rsidP="009B05AD">
      <w:pPr>
        <w:spacing w:before="120"/>
      </w:pPr>
      <w:r w:rsidRPr="00085D31">
        <w:t>Determination 8 of 2015, Remote Locality Provisions</w:t>
      </w:r>
      <w:r>
        <w:t xml:space="preserve"> </w:t>
      </w:r>
      <w:r w:rsidR="00085D31">
        <w:t xml:space="preserve">- </w:t>
      </w:r>
      <w:hyperlink r:id="rId22" w:history="1">
        <w:r w:rsidR="00085D31" w:rsidRPr="00025009">
          <w:rPr>
            <w:rStyle w:val="Hyperlink"/>
          </w:rPr>
          <w:t>https://ocpe.nt.gov.au/employment-law/determinations</w:t>
        </w:r>
      </w:hyperlink>
    </w:p>
    <w:p w14:paraId="4A9ABE76" w14:textId="3B3B65F4" w:rsidR="00CB724A" w:rsidRDefault="00CB724A" w:rsidP="00A60FC2">
      <w:pPr>
        <w:pStyle w:val="Heading2"/>
      </w:pPr>
      <w:bookmarkStart w:id="35" w:name="_Toc124440772"/>
      <w:bookmarkStart w:id="36" w:name="_Toc124441649"/>
      <w:bookmarkStart w:id="37" w:name="_Toc128744240"/>
      <w:bookmarkEnd w:id="35"/>
      <w:bookmarkEnd w:id="36"/>
      <w:r>
        <w:t>Other</w:t>
      </w:r>
      <w:bookmarkEnd w:id="37"/>
    </w:p>
    <w:p w14:paraId="38ED5032" w14:textId="59189A0C" w:rsidR="00901059" w:rsidRPr="00F36F63" w:rsidRDefault="00CB724A" w:rsidP="00901059">
      <w:pPr>
        <w:tabs>
          <w:tab w:val="left" w:pos="4635"/>
        </w:tabs>
      </w:pPr>
      <w:r w:rsidRPr="00085D31">
        <w:rPr>
          <w:lang w:eastAsia="en-AU"/>
        </w:rPr>
        <w:t xml:space="preserve">Australian Bureau of Statistics </w:t>
      </w:r>
      <w:r w:rsidRPr="00085D31">
        <w:t>Consumer Price Index</w:t>
      </w:r>
      <w:r w:rsidR="00431199" w:rsidRPr="00085D31">
        <w:t xml:space="preserve"> (CPI)</w:t>
      </w:r>
      <w:r w:rsidR="00085D31">
        <w:t xml:space="preserve"> - </w:t>
      </w:r>
      <w:hyperlink r:id="rId23" w:history="1">
        <w:r w:rsidR="00085D31" w:rsidRPr="00025009">
          <w:rPr>
            <w:rStyle w:val="Hyperlink"/>
          </w:rPr>
          <w:t>https://www.abs.gov.au/statistics/detailed-methodology-information/concepts-sources-methods/consumer-price-index-concepts-sources-and-methods/2018</w:t>
        </w:r>
      </w:hyperlink>
    </w:p>
    <w:p w14:paraId="5A446F28" w14:textId="080533EE" w:rsidR="00085D31" w:rsidRPr="00085D31" w:rsidRDefault="00085D31" w:rsidP="00931F0F">
      <w:pPr>
        <w:tabs>
          <w:tab w:val="left" w:pos="4635"/>
        </w:tabs>
        <w:rPr>
          <w:lang w:eastAsia="en-AU"/>
        </w:rPr>
      </w:pPr>
      <w:r w:rsidRPr="00085D31">
        <w:rPr>
          <w:lang w:val="en-US" w:eastAsia="en-AU"/>
        </w:rPr>
        <w:t xml:space="preserve">Australian Government Aboriginal Study (ABSTUDY) Assistance Scheme </w:t>
      </w:r>
      <w:r>
        <w:t xml:space="preserve">- </w:t>
      </w:r>
      <w:hyperlink r:id="rId24" w:history="1">
        <w:r w:rsidRPr="00025009">
          <w:rPr>
            <w:rStyle w:val="Hyperlink"/>
          </w:rPr>
          <w:t>https://www.servicesaustralia.gov.au/abstudy</w:t>
        </w:r>
      </w:hyperlink>
    </w:p>
    <w:p w14:paraId="3D61DE77" w14:textId="1F4F6789" w:rsidR="00931F0F" w:rsidRPr="00085D31" w:rsidRDefault="00931F0F" w:rsidP="00901059">
      <w:pPr>
        <w:tabs>
          <w:tab w:val="left" w:pos="4635"/>
        </w:tabs>
        <w:rPr>
          <w:lang w:val="en-US" w:eastAsia="en-AU"/>
        </w:rPr>
      </w:pPr>
      <w:r w:rsidRPr="00085D31">
        <w:rPr>
          <w:lang w:val="en-US" w:eastAsia="en-AU"/>
        </w:rPr>
        <w:t>Australian Government Assistance for Isolated Children (AIC) Scheme</w:t>
      </w:r>
      <w:r w:rsidR="00F36F63" w:rsidRPr="00F36F63">
        <w:t xml:space="preserve"> </w:t>
      </w:r>
      <w:r w:rsidR="00085D31">
        <w:t xml:space="preserve">- </w:t>
      </w:r>
      <w:hyperlink r:id="rId25" w:history="1">
        <w:r w:rsidR="00085D31" w:rsidRPr="00025009">
          <w:rPr>
            <w:rStyle w:val="Hyperlink"/>
          </w:rPr>
          <w:t>https://www.servicesaustralia.gov.au/assistance-for-isolated-children-scheme</w:t>
        </w:r>
      </w:hyperlink>
    </w:p>
    <w:p w14:paraId="6046C647" w14:textId="33FBF2FE" w:rsidR="00F36F63" w:rsidRPr="00085D31" w:rsidRDefault="00F36F63" w:rsidP="00901059">
      <w:pPr>
        <w:tabs>
          <w:tab w:val="left" w:pos="4635"/>
        </w:tabs>
        <w:rPr>
          <w:lang w:val="en-US" w:eastAsia="en-AU"/>
        </w:rPr>
      </w:pPr>
      <w:r w:rsidRPr="00085D31">
        <w:rPr>
          <w:lang w:val="en-US" w:eastAsia="en-AU"/>
        </w:rPr>
        <w:t>Australian Government Australian Study (</w:t>
      </w:r>
      <w:proofErr w:type="spellStart"/>
      <w:r w:rsidRPr="00085D31">
        <w:rPr>
          <w:lang w:val="en-US" w:eastAsia="en-AU"/>
        </w:rPr>
        <w:t>Austudy</w:t>
      </w:r>
      <w:proofErr w:type="spellEnd"/>
      <w:r w:rsidRPr="00085D31">
        <w:rPr>
          <w:lang w:val="en-US" w:eastAsia="en-AU"/>
        </w:rPr>
        <w:t xml:space="preserve">) Assistance Scheme </w:t>
      </w:r>
      <w:r w:rsidR="00085D31">
        <w:t>-</w:t>
      </w:r>
      <w:r w:rsidRPr="00F36F63">
        <w:t xml:space="preserve"> </w:t>
      </w:r>
      <w:hyperlink r:id="rId26" w:history="1">
        <w:r w:rsidR="00085D31" w:rsidRPr="00025009">
          <w:rPr>
            <w:rStyle w:val="Hyperlink"/>
          </w:rPr>
          <w:t>https://www.servicesaustralia.gov.au/austudy</w:t>
        </w:r>
      </w:hyperlink>
    </w:p>
    <w:p w14:paraId="28C93DBE" w14:textId="1872DABB" w:rsidR="0066285F" w:rsidRDefault="0066285F" w:rsidP="00901059">
      <w:pPr>
        <w:tabs>
          <w:tab w:val="left" w:pos="4635"/>
        </w:tabs>
      </w:pPr>
      <w:r w:rsidRPr="00085D31">
        <w:rPr>
          <w:lang w:val="en-US" w:eastAsia="en-AU"/>
        </w:rPr>
        <w:t xml:space="preserve">Australian Government Youth Allowance Assistance Scheme </w:t>
      </w:r>
      <w:r w:rsidRPr="0066285F">
        <w:t xml:space="preserve">- </w:t>
      </w:r>
      <w:hyperlink r:id="rId27" w:history="1">
        <w:r w:rsidR="00085D31" w:rsidRPr="00025009">
          <w:rPr>
            <w:rStyle w:val="Hyperlink"/>
          </w:rPr>
          <w:t>https://www.servicesaustralia.gov.au/youth-allowance</w:t>
        </w:r>
      </w:hyperlink>
    </w:p>
    <w:p w14:paraId="60FF27A5" w14:textId="77777777" w:rsidR="00085D31" w:rsidRPr="00085D31" w:rsidRDefault="00085D31" w:rsidP="00901059">
      <w:pPr>
        <w:tabs>
          <w:tab w:val="left" w:pos="4635"/>
        </w:tabs>
        <w:rPr>
          <w:lang w:val="en-US" w:eastAsia="en-AU"/>
        </w:rPr>
      </w:pPr>
    </w:p>
    <w:p w14:paraId="59448CDE" w14:textId="4BECB642" w:rsidR="00044F93" w:rsidRDefault="00044F93" w:rsidP="00931F0F">
      <w:pPr>
        <w:tabs>
          <w:tab w:val="left" w:pos="4635"/>
        </w:tabs>
        <w:rPr>
          <w:lang w:val="en-US" w:eastAsia="en-AU"/>
        </w:rPr>
        <w:sectPr w:rsidR="00044F93" w:rsidSect="00044F93">
          <w:headerReference w:type="even" r:id="rId28"/>
          <w:headerReference w:type="default" r:id="rId29"/>
          <w:footerReference w:type="default" r:id="rId30"/>
          <w:headerReference w:type="first" r:id="rId31"/>
          <w:pgSz w:w="11906" w:h="16838" w:code="9"/>
          <w:pgMar w:top="794" w:right="794" w:bottom="794" w:left="794" w:header="567" w:footer="567" w:gutter="0"/>
          <w:cols w:space="708"/>
          <w:docGrid w:linePitch="360"/>
        </w:sectPr>
      </w:pPr>
    </w:p>
    <w:tbl>
      <w:tblPr>
        <w:tblStyle w:val="NTGtable1"/>
        <w:tblW w:w="10348" w:type="dxa"/>
        <w:tblLook w:val="0480" w:firstRow="0" w:lastRow="0" w:firstColumn="1" w:lastColumn="0" w:noHBand="0" w:noVBand="1"/>
      </w:tblPr>
      <w:tblGrid>
        <w:gridCol w:w="2410"/>
        <w:gridCol w:w="7938"/>
      </w:tblGrid>
      <w:tr w:rsidR="00044F93" w14:paraId="30C9608E" w14:textId="77777777" w:rsidTr="00C2133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4824CC68" w14:textId="77777777" w:rsidR="00044F93" w:rsidRPr="0054507C" w:rsidRDefault="00044F93" w:rsidP="00C21339">
            <w:pPr>
              <w:rPr>
                <w:b/>
              </w:rPr>
            </w:pPr>
            <w:r w:rsidRPr="0054507C">
              <w:rPr>
                <w:b/>
              </w:rPr>
              <w:lastRenderedPageBreak/>
              <w:t>Document title</w:t>
            </w:r>
          </w:p>
        </w:tc>
        <w:tc>
          <w:tcPr>
            <w:tcW w:w="7938" w:type="dxa"/>
          </w:tcPr>
          <w:p w14:paraId="46C28DDE" w14:textId="298BA831" w:rsidR="00044F93" w:rsidRPr="006145BB" w:rsidRDefault="00000000" w:rsidP="00C21339">
            <w:pPr>
              <w:cnfStyle w:val="000000000000" w:firstRow="0" w:lastRow="0" w:firstColumn="0" w:lastColumn="0" w:oddVBand="0" w:evenVBand="0" w:oddHBand="0" w:evenHBand="0" w:firstRowFirstColumn="0" w:firstRowLastColumn="0" w:lastRowFirstColumn="0" w:lastRowLastColumn="0"/>
            </w:pPr>
            <w:sdt>
              <w:sdtPr>
                <w:alias w:val="Title"/>
                <w:tag w:val="Title"/>
                <w:id w:val="1807350461"/>
                <w:placeholder>
                  <w:docPart w:val="BF5CBE6438FE4820BEB02D7AF3896BA8"/>
                </w:placeholder>
                <w:dataBinding w:prefixMappings="xmlns:ns0='http://purl.org/dc/elements/1.1/' xmlns:ns1='http://schemas.openxmlformats.org/package/2006/metadata/core-properties' " w:xpath="/ns1:coreProperties[1]/ns0:title[1]" w:storeItemID="{6C3C8BC8-F283-45AE-878A-BAB7291924A1}"/>
                <w:text w:multiLine="1"/>
              </w:sdtPr>
              <w:sdtContent>
                <w:r w:rsidR="00245716">
                  <w:t>Student assistance schemes – policy</w:t>
                </w:r>
              </w:sdtContent>
            </w:sdt>
          </w:p>
        </w:tc>
      </w:tr>
      <w:tr w:rsidR="00044F93" w14:paraId="1D8E8194" w14:textId="77777777" w:rsidTr="00C2133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889F86F" w14:textId="77777777" w:rsidR="00044F93" w:rsidRPr="0054507C" w:rsidRDefault="00044F93" w:rsidP="00C21339">
            <w:pPr>
              <w:rPr>
                <w:b/>
              </w:rPr>
            </w:pPr>
            <w:r w:rsidRPr="0054507C">
              <w:rPr>
                <w:b/>
              </w:rPr>
              <w:t>Contact details</w:t>
            </w:r>
          </w:p>
        </w:tc>
        <w:tc>
          <w:tcPr>
            <w:tcW w:w="7938" w:type="dxa"/>
          </w:tcPr>
          <w:p w14:paraId="200C93CA" w14:textId="77777777" w:rsidR="00044F93" w:rsidRPr="006145BB" w:rsidRDefault="00044F93" w:rsidP="00C21339">
            <w:pPr>
              <w:cnfStyle w:val="000000010000" w:firstRow="0" w:lastRow="0" w:firstColumn="0" w:lastColumn="0" w:oddVBand="0" w:evenVBand="0" w:oddHBand="0" w:evenHBand="1" w:firstRowFirstColumn="0" w:firstRowLastColumn="0" w:lastRowFirstColumn="0" w:lastRowLastColumn="0"/>
            </w:pPr>
            <w:r>
              <w:rPr>
                <w:bCs/>
              </w:rPr>
              <w:t xml:space="preserve">Financial Services, </w:t>
            </w:r>
            <w:hyperlink r:id="rId32" w:history="1">
              <w:r w:rsidRPr="003207C5">
                <w:rPr>
                  <w:rStyle w:val="Hyperlink"/>
                  <w:bCs/>
                </w:rPr>
                <w:t>studentassistance.det@education.nt.gov.au</w:t>
              </w:r>
            </w:hyperlink>
          </w:p>
        </w:tc>
      </w:tr>
      <w:tr w:rsidR="00044F93" w14:paraId="4351F638" w14:textId="77777777" w:rsidTr="00C2133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7F0DD265" w14:textId="77777777" w:rsidR="00044F93" w:rsidRPr="0054507C" w:rsidRDefault="00044F93" w:rsidP="00C21339">
            <w:pPr>
              <w:rPr>
                <w:b/>
              </w:rPr>
            </w:pPr>
            <w:r w:rsidRPr="0054507C">
              <w:rPr>
                <w:b/>
              </w:rPr>
              <w:t>Approved by</w:t>
            </w:r>
          </w:p>
        </w:tc>
        <w:tc>
          <w:tcPr>
            <w:tcW w:w="7938" w:type="dxa"/>
          </w:tcPr>
          <w:p w14:paraId="504D5F68" w14:textId="77777777" w:rsidR="00044F93" w:rsidRPr="006145BB" w:rsidRDefault="00044F93" w:rsidP="00C21339">
            <w:pPr>
              <w:cnfStyle w:val="000000000000" w:firstRow="0" w:lastRow="0" w:firstColumn="0" w:lastColumn="0" w:oddVBand="0" w:evenVBand="0" w:oddHBand="0" w:evenHBand="0" w:firstRowFirstColumn="0" w:firstRowLastColumn="0" w:lastRowFirstColumn="0" w:lastRowLastColumn="0"/>
            </w:pPr>
            <w:r>
              <w:rPr>
                <w:bCs/>
              </w:rPr>
              <w:t>Deputy Chief Executive Agency Services</w:t>
            </w:r>
          </w:p>
        </w:tc>
      </w:tr>
      <w:tr w:rsidR="00044F93" w14:paraId="37AF3A70" w14:textId="77777777" w:rsidTr="00C2133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3A5F893A" w14:textId="77777777" w:rsidR="00044F93" w:rsidRPr="0054507C" w:rsidRDefault="00044F93" w:rsidP="00C21339">
            <w:pPr>
              <w:rPr>
                <w:b/>
              </w:rPr>
            </w:pPr>
            <w:r w:rsidRPr="0054507C">
              <w:rPr>
                <w:b/>
              </w:rPr>
              <w:t>Date approved</w:t>
            </w:r>
          </w:p>
        </w:tc>
        <w:tc>
          <w:tcPr>
            <w:tcW w:w="7938" w:type="dxa"/>
          </w:tcPr>
          <w:p w14:paraId="7E204976" w14:textId="77777777" w:rsidR="00044F93" w:rsidRPr="006145BB" w:rsidRDefault="00044F93" w:rsidP="00C21339">
            <w:pPr>
              <w:cnfStyle w:val="000000010000" w:firstRow="0" w:lastRow="0" w:firstColumn="0" w:lastColumn="0" w:oddVBand="0" w:evenVBand="0" w:oddHBand="0" w:evenHBand="1" w:firstRowFirstColumn="0" w:firstRowLastColumn="0" w:lastRowFirstColumn="0" w:lastRowLastColumn="0"/>
            </w:pPr>
            <w:r>
              <w:t>3 March 2023</w:t>
            </w:r>
          </w:p>
        </w:tc>
      </w:tr>
      <w:tr w:rsidR="00044F93" w14:paraId="2873F130" w14:textId="77777777" w:rsidTr="00C21339">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14:paraId="5861BD38" w14:textId="77777777" w:rsidR="00044F93" w:rsidRPr="0054507C" w:rsidRDefault="00044F93" w:rsidP="00C21339">
            <w:pPr>
              <w:rPr>
                <w:b/>
              </w:rPr>
            </w:pPr>
            <w:r w:rsidRPr="0054507C">
              <w:rPr>
                <w:b/>
              </w:rPr>
              <w:t>TRM number</w:t>
            </w:r>
          </w:p>
        </w:tc>
        <w:tc>
          <w:tcPr>
            <w:tcW w:w="7938" w:type="dxa"/>
          </w:tcPr>
          <w:p w14:paraId="38A4E1B7" w14:textId="550FB3D3" w:rsidR="00044F93" w:rsidRPr="006145BB" w:rsidRDefault="00044F93" w:rsidP="00C21339">
            <w:pPr>
              <w:cnfStyle w:val="000000000000" w:firstRow="0" w:lastRow="0" w:firstColumn="0" w:lastColumn="0" w:oddVBand="0" w:evenVBand="0" w:oddHBand="0" w:evenHBand="0" w:firstRowFirstColumn="0" w:firstRowLastColumn="0" w:lastRowFirstColumn="0" w:lastRowLastColumn="0"/>
            </w:pPr>
            <w:r w:rsidRPr="008E703E">
              <w:rPr>
                <w:bCs/>
              </w:rPr>
              <w:t>50:D2</w:t>
            </w:r>
            <w:r>
              <w:rPr>
                <w:bCs/>
              </w:rPr>
              <w:t>3</w:t>
            </w:r>
            <w:r w:rsidRPr="008E703E">
              <w:rPr>
                <w:bCs/>
              </w:rPr>
              <w:t>:</w:t>
            </w:r>
            <w:r w:rsidR="00245716">
              <w:rPr>
                <w:bCs/>
              </w:rPr>
              <w:t>16337</w:t>
            </w:r>
          </w:p>
        </w:tc>
      </w:tr>
    </w:tbl>
    <w:p w14:paraId="02F891C3" w14:textId="77777777" w:rsidR="00044F93" w:rsidRDefault="00044F93" w:rsidP="00044F93"/>
    <w:tbl>
      <w:tblPr>
        <w:tblStyle w:val="NTGtable1"/>
        <w:tblW w:w="10343" w:type="dxa"/>
        <w:tblLayout w:type="fixed"/>
        <w:tblLook w:val="0120" w:firstRow="1" w:lastRow="0" w:firstColumn="0" w:lastColumn="1" w:noHBand="0" w:noVBand="0"/>
      </w:tblPr>
      <w:tblGrid>
        <w:gridCol w:w="1129"/>
        <w:gridCol w:w="2268"/>
        <w:gridCol w:w="2552"/>
        <w:gridCol w:w="4394"/>
      </w:tblGrid>
      <w:tr w:rsidR="00044F93" w:rsidRPr="00E87DE1" w14:paraId="5847524F" w14:textId="77777777" w:rsidTr="00C21339">
        <w:trPr>
          <w:cnfStyle w:val="100000000000" w:firstRow="1" w:lastRow="0" w:firstColumn="0" w:lastColumn="0" w:oddVBand="0" w:evenVBand="0" w:oddHBand="0" w:evenHBand="0" w:firstRowFirstColumn="0" w:firstRowLastColumn="0" w:lastRowFirstColumn="0" w:lastRowLastColumn="0"/>
          <w:trHeight w:val="431"/>
        </w:trPr>
        <w:tc>
          <w:tcPr>
            <w:tcW w:w="1129" w:type="dxa"/>
          </w:tcPr>
          <w:p w14:paraId="14FC98B8" w14:textId="77777777" w:rsidR="00044F93" w:rsidRPr="00E87DE1" w:rsidRDefault="00044F93" w:rsidP="00C21339">
            <w:r w:rsidRPr="00E87DE1">
              <w:rPr>
                <w:w w:val="105"/>
              </w:rPr>
              <w:t>Version</w:t>
            </w:r>
          </w:p>
        </w:tc>
        <w:tc>
          <w:tcPr>
            <w:tcW w:w="2268" w:type="dxa"/>
          </w:tcPr>
          <w:p w14:paraId="397B8B23" w14:textId="77777777" w:rsidR="00044F93" w:rsidRPr="00E87DE1" w:rsidRDefault="00044F93" w:rsidP="00C21339">
            <w:r w:rsidRPr="00E87DE1">
              <w:rPr>
                <w:w w:val="105"/>
              </w:rPr>
              <w:t>Date</w:t>
            </w:r>
          </w:p>
        </w:tc>
        <w:tc>
          <w:tcPr>
            <w:tcW w:w="2552" w:type="dxa"/>
          </w:tcPr>
          <w:p w14:paraId="53958259" w14:textId="77777777" w:rsidR="00044F93" w:rsidRPr="00E87DE1" w:rsidRDefault="00044F93" w:rsidP="00C21339">
            <w:r w:rsidRPr="00E87DE1">
              <w:rPr>
                <w:w w:val="105"/>
              </w:rPr>
              <w:t>Author</w:t>
            </w:r>
          </w:p>
        </w:tc>
        <w:tc>
          <w:tcPr>
            <w:tcW w:w="4394" w:type="dxa"/>
          </w:tcPr>
          <w:p w14:paraId="29B678DC" w14:textId="77777777" w:rsidR="00044F93" w:rsidRPr="00E87DE1" w:rsidRDefault="00044F93" w:rsidP="00C21339">
            <w:r w:rsidRPr="00E87DE1">
              <w:t>Changes made</w:t>
            </w:r>
          </w:p>
        </w:tc>
      </w:tr>
      <w:tr w:rsidR="00CF008A" w:rsidRPr="00E87DE1" w14:paraId="6D79EA09" w14:textId="77777777" w:rsidTr="00145EC0">
        <w:trPr>
          <w:trHeight w:val="431"/>
        </w:trPr>
        <w:tc>
          <w:tcPr>
            <w:tcW w:w="1129" w:type="dxa"/>
          </w:tcPr>
          <w:p w14:paraId="7B280B1C" w14:textId="79144CB5" w:rsidR="00CF008A" w:rsidRDefault="00CF008A" w:rsidP="00145EC0">
            <w:r>
              <w:t>1</w:t>
            </w:r>
          </w:p>
        </w:tc>
        <w:tc>
          <w:tcPr>
            <w:tcW w:w="2268" w:type="dxa"/>
          </w:tcPr>
          <w:p w14:paraId="4A3F2CCE" w14:textId="0A1AF78F" w:rsidR="00CF008A" w:rsidRDefault="00CF008A" w:rsidP="00145EC0">
            <w:r>
              <w:t>May 2018</w:t>
            </w:r>
          </w:p>
        </w:tc>
        <w:tc>
          <w:tcPr>
            <w:tcW w:w="2552" w:type="dxa"/>
          </w:tcPr>
          <w:p w14:paraId="74A6A995" w14:textId="3C368F62" w:rsidR="00CF008A" w:rsidRDefault="00CF008A" w:rsidP="00145EC0">
            <w:r>
              <w:t>School Finance and Governance</w:t>
            </w:r>
          </w:p>
        </w:tc>
        <w:tc>
          <w:tcPr>
            <w:tcW w:w="4394" w:type="dxa"/>
          </w:tcPr>
          <w:p w14:paraId="38C4B5A9" w14:textId="446D48A5" w:rsidR="00CF008A" w:rsidRDefault="005D6339" w:rsidP="00145EC0">
            <w:r>
              <w:t xml:space="preserve">First </w:t>
            </w:r>
            <w:r w:rsidR="00CF008A">
              <w:t>version</w:t>
            </w:r>
          </w:p>
        </w:tc>
      </w:tr>
      <w:tr w:rsidR="00044F93" w:rsidRPr="00E87DE1" w14:paraId="69A644D0" w14:textId="77777777" w:rsidTr="00145EC0">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432D77FE" w14:textId="2D849AD2" w:rsidR="00044F93" w:rsidRPr="006D3B70" w:rsidRDefault="00CF008A" w:rsidP="00145EC0">
            <w:r>
              <w:t>2</w:t>
            </w:r>
          </w:p>
        </w:tc>
        <w:tc>
          <w:tcPr>
            <w:tcW w:w="2268" w:type="dxa"/>
          </w:tcPr>
          <w:p w14:paraId="42611634" w14:textId="77777777" w:rsidR="00044F93" w:rsidRPr="006D3B70" w:rsidRDefault="00044F93" w:rsidP="00145EC0">
            <w:r>
              <w:t>February 2023</w:t>
            </w:r>
          </w:p>
        </w:tc>
        <w:tc>
          <w:tcPr>
            <w:tcW w:w="2552" w:type="dxa"/>
          </w:tcPr>
          <w:p w14:paraId="219D94F2" w14:textId="77777777" w:rsidR="00044F93" w:rsidRPr="006D3B70" w:rsidRDefault="00044F93" w:rsidP="00145EC0">
            <w:r>
              <w:t>Partnerships and Projects</w:t>
            </w:r>
          </w:p>
        </w:tc>
        <w:tc>
          <w:tcPr>
            <w:tcW w:w="4394" w:type="dxa"/>
          </w:tcPr>
          <w:p w14:paraId="3567C967" w14:textId="6D772829" w:rsidR="00044F93" w:rsidRPr="006D3B70" w:rsidRDefault="00044F93" w:rsidP="00145EC0">
            <w:r>
              <w:t xml:space="preserve">New Student </w:t>
            </w:r>
            <w:r w:rsidR="00D3685B">
              <w:t xml:space="preserve">assistance schemes </w:t>
            </w:r>
            <w:r>
              <w:t>policy</w:t>
            </w:r>
            <w:r w:rsidR="00D3685B">
              <w:t xml:space="preserve">, supersedes </w:t>
            </w:r>
            <w:r>
              <w:t xml:space="preserve">previous policy </w:t>
            </w:r>
            <w:r w:rsidRPr="0036769C">
              <w:t>50:D22:88288</w:t>
            </w:r>
          </w:p>
        </w:tc>
      </w:tr>
    </w:tbl>
    <w:p w14:paraId="28D9E4D3" w14:textId="7839B793" w:rsidR="00931F0F" w:rsidRPr="005D3964" w:rsidRDefault="00931F0F" w:rsidP="00931F0F">
      <w:pPr>
        <w:tabs>
          <w:tab w:val="left" w:pos="4635"/>
        </w:tabs>
        <w:rPr>
          <w:lang w:eastAsia="en-AU"/>
        </w:rPr>
      </w:pPr>
    </w:p>
    <w:sectPr w:rsidR="00931F0F" w:rsidRPr="005D3964" w:rsidSect="008B7C3D">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1F80" w14:textId="77777777" w:rsidR="009B47D1" w:rsidRDefault="009B47D1">
      <w:r>
        <w:separator/>
      </w:r>
    </w:p>
  </w:endnote>
  <w:endnote w:type="continuationSeparator" w:id="0">
    <w:p w14:paraId="07F63D84" w14:textId="77777777" w:rsidR="009B47D1" w:rsidRDefault="009B47D1">
      <w:r>
        <w:continuationSeparator/>
      </w:r>
    </w:p>
  </w:endnote>
  <w:endnote w:type="continuationNotice" w:id="1">
    <w:p w14:paraId="54AAD73B" w14:textId="77777777" w:rsidR="009B47D1" w:rsidRDefault="009B47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682E" w14:textId="77777777" w:rsidR="00E04670" w:rsidRPr="00F538BD" w:rsidRDefault="00E04670" w:rsidP="000A385C">
    <w:pPr>
      <w:pStyle w:val="Hidden"/>
      <w:ind w:firstLine="0"/>
      <w:jc w:val="right"/>
    </w:pPr>
    <w:r w:rsidRPr="001852AF">
      <w:rPr>
        <w:noProof/>
        <w:lang w:eastAsia="en-AU"/>
      </w:rPr>
      <w:drawing>
        <wp:inline distT="0" distB="0" distL="0" distR="0" wp14:anchorId="25A08FB7" wp14:editId="1BB61EF3">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7695" w14:textId="77777777" w:rsidR="00E04670" w:rsidRPr="00F538BD" w:rsidRDefault="00E04670"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F1A9" w14:textId="77777777" w:rsidR="00E04670" w:rsidRDefault="00E04670"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04670" w:rsidRPr="00132658" w14:paraId="395D377E" w14:textId="77777777" w:rsidTr="00C05170">
      <w:trPr>
        <w:cantSplit/>
        <w:trHeight w:hRule="exact" w:val="850"/>
        <w:tblHeader/>
      </w:trPr>
      <w:tc>
        <w:tcPr>
          <w:tcW w:w="10318" w:type="dxa"/>
          <w:vAlign w:val="bottom"/>
        </w:tcPr>
        <w:p w14:paraId="5748BD74" w14:textId="3E14682A" w:rsidR="00E04670" w:rsidRDefault="00E04670" w:rsidP="00CB6A67">
          <w:pPr>
            <w:spacing w:after="0"/>
            <w:rPr>
              <w:rStyle w:val="PageNumber"/>
              <w:b/>
            </w:rPr>
          </w:pPr>
          <w:r>
            <w:rPr>
              <w:rStyle w:val="PageNumber"/>
            </w:rPr>
            <w:t xml:space="preserve">Department of </w:t>
          </w:r>
          <w:sdt>
            <w:sdtPr>
              <w:rPr>
                <w:rStyle w:val="PageNumber"/>
                <w:b/>
              </w:rPr>
              <w:alias w:val="Company"/>
              <w:tag w:val=""/>
              <w:id w:val="-1550452142"/>
              <w:placeholder>
                <w:docPart w:val="2A515A0936934D4F9B50094C595A462B"/>
              </w:placeholder>
              <w:dataBinding w:prefixMappings="xmlns:ns0='http://schemas.openxmlformats.org/officeDocument/2006/extended-properties' " w:xpath="/ns0:Properties[1]/ns0:Company[1]" w:storeItemID="{6668398D-A668-4E3E-A5EB-62B293D839F1}"/>
              <w:text w:multiLine="1"/>
            </w:sdtPr>
            <w:sdtContent>
              <w:r>
                <w:rPr>
                  <w:rStyle w:val="PageNumber"/>
                  <w:b/>
                </w:rPr>
                <w:t>EDUCATION</w:t>
              </w:r>
            </w:sdtContent>
          </w:sdt>
          <w:r w:rsidR="008736A8" w:rsidRPr="008736A8">
            <w:rPr>
              <w:rStyle w:val="PageNumber"/>
            </w:rPr>
            <w:t xml:space="preserve"> – Student assistance scheme</w:t>
          </w:r>
        </w:p>
        <w:p w14:paraId="1C98FBE9" w14:textId="687CB8F8" w:rsidR="00E04670" w:rsidRPr="00CE6614" w:rsidRDefault="00044F93" w:rsidP="00CB6A67">
          <w:pPr>
            <w:spacing w:after="0"/>
            <w:rPr>
              <w:rStyle w:val="PageNumber"/>
            </w:rPr>
          </w:pPr>
          <w:r>
            <w:rPr>
              <w:rStyle w:val="PageNumber"/>
            </w:rPr>
            <w:t>Published March</w:t>
          </w:r>
          <w:r w:rsidR="00872B2D">
            <w:rPr>
              <w:rStyle w:val="PageNumber"/>
            </w:rPr>
            <w:t xml:space="preserve"> 2023 |</w:t>
          </w:r>
          <w:r w:rsidR="00E04670" w:rsidRPr="00CE6614">
            <w:rPr>
              <w:rStyle w:val="PageNumber"/>
            </w:rPr>
            <w:t xml:space="preserve"> </w:t>
          </w:r>
          <w:r>
            <w:rPr>
              <w:rStyle w:val="PageNumber"/>
            </w:rPr>
            <w:t>TRM 50</w:t>
          </w:r>
          <w:r w:rsidR="008736A8">
            <w:rPr>
              <w:rStyle w:val="PageNumber"/>
            </w:rPr>
            <w:t>:D23:1</w:t>
          </w:r>
          <w:r w:rsidR="00245716">
            <w:rPr>
              <w:rStyle w:val="PageNumber"/>
            </w:rPr>
            <w:t>6337</w:t>
          </w:r>
        </w:p>
        <w:p w14:paraId="3404DB48" w14:textId="379B00F9" w:rsidR="00E04670" w:rsidRPr="00AC4488" w:rsidRDefault="00E04670"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10E1D">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10E1D">
            <w:rPr>
              <w:rStyle w:val="PageNumber"/>
              <w:noProof/>
            </w:rPr>
            <w:t>6</w:t>
          </w:r>
          <w:r w:rsidRPr="00AC4488">
            <w:rPr>
              <w:rStyle w:val="PageNumber"/>
            </w:rPr>
            <w:fldChar w:fldCharType="end"/>
          </w:r>
        </w:p>
      </w:tc>
    </w:tr>
  </w:tbl>
  <w:p w14:paraId="4826AA8D" w14:textId="77777777" w:rsidR="00E04670" w:rsidRDefault="00E04670" w:rsidP="001852AF">
    <w:pPr>
      <w:pStyle w:val="Hidden"/>
      <w:ind w:firstLine="0"/>
    </w:pPr>
  </w:p>
  <w:p w14:paraId="0E69AB88" w14:textId="77777777" w:rsidR="00E04670" w:rsidRPr="001852AF" w:rsidRDefault="00E04670"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4E00" w14:textId="77777777" w:rsidR="009B47D1" w:rsidRDefault="009B47D1">
      <w:r>
        <w:separator/>
      </w:r>
    </w:p>
  </w:footnote>
  <w:footnote w:type="continuationSeparator" w:id="0">
    <w:p w14:paraId="5371DD9C" w14:textId="77777777" w:rsidR="009B47D1" w:rsidRDefault="009B47D1">
      <w:r>
        <w:continuationSeparator/>
      </w:r>
    </w:p>
  </w:footnote>
  <w:footnote w:type="continuationNotice" w:id="1">
    <w:p w14:paraId="5007A3AA" w14:textId="77777777" w:rsidR="009B47D1" w:rsidRDefault="009B47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EFBE" w14:textId="7D1AB7AD" w:rsidR="00E04670" w:rsidRPr="008E0345" w:rsidRDefault="0000000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rsidR="00245716">
          <w:t>Student assistance schemes – policy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5999" w14:textId="3A30972E" w:rsidR="00E04670" w:rsidRDefault="00E04670"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3F7E94B6" wp14:editId="761BDAAA">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7E50D"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ABBB" w14:textId="536502A7" w:rsidR="008D2C93" w:rsidRDefault="008D2C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AB981" w14:textId="65239E8D" w:rsidR="008D2C93" w:rsidRDefault="008D2C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3F78" w14:textId="7EC2169C" w:rsidR="00E04670" w:rsidRPr="00044F93" w:rsidRDefault="00E04670" w:rsidP="00044F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D646" w14:textId="1BB32D0B" w:rsidR="008D2C93" w:rsidRDefault="008D2C9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9526" w14:textId="6B8C25FE" w:rsidR="008D2C93" w:rsidRPr="00044F93" w:rsidRDefault="00044F93">
    <w:pPr>
      <w:pStyle w:val="Header"/>
      <w:rPr>
        <w:lang w:val="en-US"/>
      </w:rPr>
    </w:pPr>
    <w:r>
      <w:rPr>
        <w:lang w:val="en-US"/>
      </w:rPr>
      <w:t>Student assistance schemes – policy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0405" w14:textId="228677EB" w:rsidR="00E04670" w:rsidRPr="00964B22" w:rsidRDefault="00E04670" w:rsidP="008E0345">
    <w:pPr>
      <w:pStyle w:val="Header"/>
      <w:rPr>
        <w:b/>
      </w:rPr>
    </w:pPr>
  </w:p>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Content>
      <w:p w14:paraId="6B9328E9" w14:textId="3B8C8B6F" w:rsidR="00E04670" w:rsidRPr="00964B22" w:rsidRDefault="00245716" w:rsidP="008E0345">
        <w:pPr>
          <w:pStyle w:val="Header"/>
          <w:rPr>
            <w:b/>
          </w:rPr>
        </w:pPr>
        <w:r>
          <w:t>Student assistance schemes –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F725AC"/>
    <w:multiLevelType w:val="hybridMultilevel"/>
    <w:tmpl w:val="FD1CD7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121D65"/>
    <w:multiLevelType w:val="hybridMultilevel"/>
    <w:tmpl w:val="D988E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7225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00676E3"/>
    <w:multiLevelType w:val="multilevel"/>
    <w:tmpl w:val="FD1CD746"/>
    <w:numStyleLink w:val="Numbered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2CB786D"/>
    <w:multiLevelType w:val="multilevel"/>
    <w:tmpl w:val="FD1CD746"/>
    <w:numStyleLink w:val="Numberedlist"/>
  </w:abstractNum>
  <w:abstractNum w:abstractNumId="47" w15:restartNumberingAfterBreak="0">
    <w:nsid w:val="53842BC6"/>
    <w:multiLevelType w:val="multilevel"/>
    <w:tmpl w:val="0C78A7AC"/>
    <w:numStyleLink w:val="Tablebulletlist"/>
  </w:abstractNum>
  <w:abstractNum w:abstractNumId="48" w15:restartNumberingAfterBreak="0">
    <w:nsid w:val="549C3411"/>
    <w:multiLevelType w:val="hybridMultilevel"/>
    <w:tmpl w:val="5942A0C4"/>
    <w:lvl w:ilvl="0" w:tplc="0C090001">
      <w:start w:val="1"/>
      <w:numFmt w:val="bullet"/>
      <w:lvlText w:val=""/>
      <w:lvlJc w:val="left"/>
      <w:pPr>
        <w:ind w:left="1212" w:hanging="360"/>
      </w:pPr>
      <w:rPr>
        <w:rFonts w:ascii="Symbol" w:hAnsi="Symbol" w:hint="default"/>
      </w:rPr>
    </w:lvl>
    <w:lvl w:ilvl="1" w:tplc="0C090001">
      <w:start w:val="1"/>
      <w:numFmt w:val="bullet"/>
      <w:lvlText w:val=""/>
      <w:lvlJc w:val="left"/>
      <w:pPr>
        <w:ind w:left="1712" w:hanging="360"/>
      </w:pPr>
      <w:rPr>
        <w:rFonts w:ascii="Symbol" w:hAnsi="Symbol" w:hint="default"/>
      </w:rPr>
    </w:lvl>
    <w:lvl w:ilvl="2" w:tplc="0C090005">
      <w:start w:val="1"/>
      <w:numFmt w:val="bullet"/>
      <w:lvlText w:val=""/>
      <w:lvlJc w:val="left"/>
      <w:pPr>
        <w:ind w:left="2432" w:hanging="360"/>
      </w:pPr>
      <w:rPr>
        <w:rFonts w:ascii="Wingdings" w:hAnsi="Wingdings" w:hint="default"/>
      </w:rPr>
    </w:lvl>
    <w:lvl w:ilvl="3" w:tplc="0C090001" w:tentative="1">
      <w:start w:val="1"/>
      <w:numFmt w:val="bullet"/>
      <w:lvlText w:val=""/>
      <w:lvlJc w:val="left"/>
      <w:pPr>
        <w:ind w:left="3152" w:hanging="360"/>
      </w:pPr>
      <w:rPr>
        <w:rFonts w:ascii="Symbol" w:hAnsi="Symbol" w:hint="default"/>
      </w:rPr>
    </w:lvl>
    <w:lvl w:ilvl="4" w:tplc="0C090003" w:tentative="1">
      <w:start w:val="1"/>
      <w:numFmt w:val="bullet"/>
      <w:lvlText w:val="o"/>
      <w:lvlJc w:val="left"/>
      <w:pPr>
        <w:ind w:left="3872" w:hanging="360"/>
      </w:pPr>
      <w:rPr>
        <w:rFonts w:ascii="Courier New" w:hAnsi="Courier New" w:cs="Courier New" w:hint="default"/>
      </w:rPr>
    </w:lvl>
    <w:lvl w:ilvl="5" w:tplc="0C090005" w:tentative="1">
      <w:start w:val="1"/>
      <w:numFmt w:val="bullet"/>
      <w:lvlText w:val=""/>
      <w:lvlJc w:val="left"/>
      <w:pPr>
        <w:ind w:left="4592" w:hanging="360"/>
      </w:pPr>
      <w:rPr>
        <w:rFonts w:ascii="Wingdings" w:hAnsi="Wingdings" w:hint="default"/>
      </w:rPr>
    </w:lvl>
    <w:lvl w:ilvl="6" w:tplc="0C090001" w:tentative="1">
      <w:start w:val="1"/>
      <w:numFmt w:val="bullet"/>
      <w:lvlText w:val=""/>
      <w:lvlJc w:val="left"/>
      <w:pPr>
        <w:ind w:left="5312" w:hanging="360"/>
      </w:pPr>
      <w:rPr>
        <w:rFonts w:ascii="Symbol" w:hAnsi="Symbol" w:hint="default"/>
      </w:rPr>
    </w:lvl>
    <w:lvl w:ilvl="7" w:tplc="0C090003" w:tentative="1">
      <w:start w:val="1"/>
      <w:numFmt w:val="bullet"/>
      <w:lvlText w:val="o"/>
      <w:lvlJc w:val="left"/>
      <w:pPr>
        <w:ind w:left="6032" w:hanging="360"/>
      </w:pPr>
      <w:rPr>
        <w:rFonts w:ascii="Courier New" w:hAnsi="Courier New" w:cs="Courier New" w:hint="default"/>
      </w:rPr>
    </w:lvl>
    <w:lvl w:ilvl="8" w:tplc="0C090005" w:tentative="1">
      <w:start w:val="1"/>
      <w:numFmt w:val="bullet"/>
      <w:lvlText w:val=""/>
      <w:lvlJc w:val="left"/>
      <w:pPr>
        <w:ind w:left="6752" w:hanging="360"/>
      </w:pPr>
      <w:rPr>
        <w:rFonts w:ascii="Wingdings" w:hAnsi="Wingdings" w:hint="default"/>
      </w:rPr>
    </w:lvl>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BB02D8"/>
    <w:multiLevelType w:val="hybridMultilevel"/>
    <w:tmpl w:val="801421BA"/>
    <w:lvl w:ilvl="0" w:tplc="3932B174">
      <w:start w:val="1"/>
      <w:numFmt w:val="bullet"/>
      <w:lvlText w:val="-"/>
      <w:lvlJc w:val="left"/>
      <w:pPr>
        <w:ind w:left="780" w:hanging="360"/>
      </w:pPr>
      <w:rPr>
        <w:rFonts w:ascii="Courier New" w:hAnsi="Courier New" w:hint="default"/>
        <w:sz w:val="16"/>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8F5768C"/>
    <w:multiLevelType w:val="hybridMultilevel"/>
    <w:tmpl w:val="75D29F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EDD1915"/>
    <w:multiLevelType w:val="hybridMultilevel"/>
    <w:tmpl w:val="D7E04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7F32826"/>
    <w:multiLevelType w:val="hybridMultilevel"/>
    <w:tmpl w:val="8CB6AFC6"/>
    <w:lvl w:ilvl="0" w:tplc="7422B12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87E50AE"/>
    <w:multiLevelType w:val="hybridMultilevel"/>
    <w:tmpl w:val="C57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4" w15:restartNumberingAfterBreak="0">
    <w:nsid w:val="7F621C1D"/>
    <w:multiLevelType w:val="hybridMultilevel"/>
    <w:tmpl w:val="1CECD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FFA7EE5"/>
    <w:multiLevelType w:val="hybridMultilevel"/>
    <w:tmpl w:val="F69A21FE"/>
    <w:lvl w:ilvl="0" w:tplc="0C090001">
      <w:start w:val="1"/>
      <w:numFmt w:val="bullet"/>
      <w:lvlText w:val=""/>
      <w:lvlJc w:val="left"/>
      <w:pPr>
        <w:ind w:left="136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355495691">
    <w:abstractNumId w:val="32"/>
  </w:num>
  <w:num w:numId="2" w16cid:durableId="603923330">
    <w:abstractNumId w:val="20"/>
  </w:num>
  <w:num w:numId="3" w16cid:durableId="228001315">
    <w:abstractNumId w:val="72"/>
  </w:num>
  <w:num w:numId="4" w16cid:durableId="1934390306">
    <w:abstractNumId w:val="42"/>
  </w:num>
  <w:num w:numId="5" w16cid:durableId="794836644">
    <w:abstractNumId w:val="25"/>
  </w:num>
  <w:num w:numId="6" w16cid:durableId="1201240917">
    <w:abstractNumId w:val="13"/>
  </w:num>
  <w:num w:numId="7" w16cid:durableId="23215804">
    <w:abstractNumId w:val="47"/>
  </w:num>
  <w:num w:numId="8" w16cid:durableId="258375228">
    <w:abstractNumId w:val="23"/>
  </w:num>
  <w:num w:numId="9" w16cid:durableId="1895241290">
    <w:abstractNumId w:val="56"/>
  </w:num>
  <w:num w:numId="10" w16cid:durableId="1385106274">
    <w:abstractNumId w:val="18"/>
  </w:num>
  <w:num w:numId="11" w16cid:durableId="946035642">
    <w:abstractNumId w:val="63"/>
  </w:num>
  <w:num w:numId="12" w16cid:durableId="1851093774">
    <w:abstractNumId w:val="15"/>
  </w:num>
  <w:num w:numId="13" w16cid:durableId="1073428116">
    <w:abstractNumId w:val="1"/>
  </w:num>
  <w:num w:numId="14" w16cid:durableId="1410039377">
    <w:abstractNumId w:val="61"/>
  </w:num>
  <w:num w:numId="15" w16cid:durableId="1411350460">
    <w:abstractNumId w:val="24"/>
  </w:num>
  <w:num w:numId="16" w16cid:durableId="1002004011">
    <w:abstractNumId w:val="62"/>
  </w:num>
  <w:num w:numId="17" w16cid:durableId="622158089">
    <w:abstractNumId w:val="69"/>
  </w:num>
  <w:num w:numId="18" w16cid:durableId="1234395353">
    <w:abstractNumId w:val="55"/>
  </w:num>
  <w:num w:numId="19" w16cid:durableId="909002182">
    <w:abstractNumId w:val="45"/>
  </w:num>
  <w:num w:numId="20" w16cid:durableId="167991261">
    <w:abstractNumId w:val="50"/>
  </w:num>
  <w:num w:numId="21" w16cid:durableId="643892532">
    <w:abstractNumId w:val="38"/>
  </w:num>
  <w:num w:numId="22" w16cid:durableId="1065252135">
    <w:abstractNumId w:val="54"/>
  </w:num>
  <w:num w:numId="23" w16cid:durableId="557940496">
    <w:abstractNumId w:val="44"/>
  </w:num>
  <w:num w:numId="24" w16cid:durableId="1522476356">
    <w:abstractNumId w:val="40"/>
  </w:num>
  <w:num w:numId="25" w16cid:durableId="1115059071">
    <w:abstractNumId w:val="35"/>
  </w:num>
  <w:num w:numId="26" w16cid:durableId="639648134">
    <w:abstractNumId w:val="10"/>
  </w:num>
  <w:num w:numId="27" w16cid:durableId="2012708345">
    <w:abstractNumId w:val="70"/>
  </w:num>
  <w:num w:numId="28" w16cid:durableId="1105149827">
    <w:abstractNumId w:val="34"/>
  </w:num>
  <w:num w:numId="29" w16cid:durableId="1826167184">
    <w:abstractNumId w:val="27"/>
  </w:num>
  <w:num w:numId="30" w16cid:durableId="1046298554">
    <w:abstractNumId w:val="0"/>
  </w:num>
  <w:num w:numId="31" w16cid:durableId="92943790">
    <w:abstractNumId w:val="39"/>
  </w:num>
  <w:num w:numId="32" w16cid:durableId="1403143392">
    <w:abstractNumId w:val="9"/>
  </w:num>
  <w:num w:numId="33" w16cid:durableId="850069216">
    <w:abstractNumId w:val="64"/>
  </w:num>
  <w:num w:numId="34" w16cid:durableId="2110587087">
    <w:abstractNumId w:val="30"/>
  </w:num>
  <w:num w:numId="35" w16cid:durableId="1016812824">
    <w:abstractNumId w:val="71"/>
  </w:num>
  <w:num w:numId="36" w16cid:durableId="99642566">
    <w:abstractNumId w:val="57"/>
  </w:num>
  <w:num w:numId="37" w16cid:durableId="1972511382">
    <w:abstractNumId w:val="4"/>
  </w:num>
  <w:num w:numId="38" w16cid:durableId="1614629291">
    <w:abstractNumId w:val="33"/>
  </w:num>
  <w:num w:numId="39" w16cid:durableId="190655570">
    <w:abstractNumId w:val="46"/>
  </w:num>
  <w:num w:numId="40" w16cid:durableId="140729925">
    <w:abstractNumId w:val="37"/>
  </w:num>
  <w:num w:numId="41" w16cid:durableId="102500145">
    <w:abstractNumId w:val="2"/>
  </w:num>
  <w:num w:numId="42" w16cid:durableId="1240216593">
    <w:abstractNumId w:val="26"/>
  </w:num>
  <w:num w:numId="43" w16cid:durableId="1124621705">
    <w:abstractNumId w:val="75"/>
  </w:num>
  <w:num w:numId="44" w16cid:durableId="428815201">
    <w:abstractNumId w:val="48"/>
  </w:num>
  <w:num w:numId="45" w16cid:durableId="1482383260">
    <w:abstractNumId w:val="65"/>
  </w:num>
  <w:num w:numId="46" w16cid:durableId="1507208642">
    <w:abstractNumId w:val="51"/>
  </w:num>
  <w:num w:numId="47" w16cid:durableId="541869035">
    <w:abstractNumId w:val="60"/>
  </w:num>
  <w:num w:numId="48" w16cid:durableId="1275092059">
    <w:abstractNumId w:val="74"/>
  </w:num>
  <w:num w:numId="49" w16cid:durableId="182847548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F7"/>
    <w:rsid w:val="00001DDF"/>
    <w:rsid w:val="0000322D"/>
    <w:rsid w:val="00007670"/>
    <w:rsid w:val="00010036"/>
    <w:rsid w:val="000103B5"/>
    <w:rsid w:val="00010665"/>
    <w:rsid w:val="00012BF9"/>
    <w:rsid w:val="00016AEB"/>
    <w:rsid w:val="0002393A"/>
    <w:rsid w:val="00027DB8"/>
    <w:rsid w:val="000307A7"/>
    <w:rsid w:val="00031A96"/>
    <w:rsid w:val="00040BF3"/>
    <w:rsid w:val="00044F93"/>
    <w:rsid w:val="0004577F"/>
    <w:rsid w:val="00046C59"/>
    <w:rsid w:val="000473EF"/>
    <w:rsid w:val="00051362"/>
    <w:rsid w:val="00051F45"/>
    <w:rsid w:val="00052953"/>
    <w:rsid w:val="0005341A"/>
    <w:rsid w:val="00056DEF"/>
    <w:rsid w:val="000720BE"/>
    <w:rsid w:val="0007259C"/>
    <w:rsid w:val="00074573"/>
    <w:rsid w:val="00075E46"/>
    <w:rsid w:val="00076B01"/>
    <w:rsid w:val="00080202"/>
    <w:rsid w:val="00080DCD"/>
    <w:rsid w:val="00080E22"/>
    <w:rsid w:val="00082573"/>
    <w:rsid w:val="000840A3"/>
    <w:rsid w:val="00085062"/>
    <w:rsid w:val="00085D31"/>
    <w:rsid w:val="00086A5F"/>
    <w:rsid w:val="000911EF"/>
    <w:rsid w:val="000962C5"/>
    <w:rsid w:val="00096F02"/>
    <w:rsid w:val="000A04AF"/>
    <w:rsid w:val="000A36A1"/>
    <w:rsid w:val="000A385C"/>
    <w:rsid w:val="000A4317"/>
    <w:rsid w:val="000A559C"/>
    <w:rsid w:val="000A740F"/>
    <w:rsid w:val="000B2CA1"/>
    <w:rsid w:val="000B7D79"/>
    <w:rsid w:val="000C6152"/>
    <w:rsid w:val="000D1F29"/>
    <w:rsid w:val="000D633D"/>
    <w:rsid w:val="000E0962"/>
    <w:rsid w:val="000E342B"/>
    <w:rsid w:val="000E38FB"/>
    <w:rsid w:val="000E4482"/>
    <w:rsid w:val="000E5DD2"/>
    <w:rsid w:val="000F2958"/>
    <w:rsid w:val="000F4805"/>
    <w:rsid w:val="00104E7F"/>
    <w:rsid w:val="00110ADB"/>
    <w:rsid w:val="001117D8"/>
    <w:rsid w:val="001137EC"/>
    <w:rsid w:val="001152F5"/>
    <w:rsid w:val="00115460"/>
    <w:rsid w:val="00117743"/>
    <w:rsid w:val="00117F5B"/>
    <w:rsid w:val="00132658"/>
    <w:rsid w:val="00140B3D"/>
    <w:rsid w:val="00145EC0"/>
    <w:rsid w:val="00147DED"/>
    <w:rsid w:val="00150DC0"/>
    <w:rsid w:val="001545AB"/>
    <w:rsid w:val="00155531"/>
    <w:rsid w:val="00156CD4"/>
    <w:rsid w:val="00161CC6"/>
    <w:rsid w:val="00164A3E"/>
    <w:rsid w:val="001665D6"/>
    <w:rsid w:val="00166FF6"/>
    <w:rsid w:val="00172C77"/>
    <w:rsid w:val="00176123"/>
    <w:rsid w:val="00181620"/>
    <w:rsid w:val="001852AF"/>
    <w:rsid w:val="001957AD"/>
    <w:rsid w:val="001962D1"/>
    <w:rsid w:val="001A21F0"/>
    <w:rsid w:val="001A2B7F"/>
    <w:rsid w:val="001A3AFD"/>
    <w:rsid w:val="001A496C"/>
    <w:rsid w:val="001A6304"/>
    <w:rsid w:val="001B2B6C"/>
    <w:rsid w:val="001B49AD"/>
    <w:rsid w:val="001B4E07"/>
    <w:rsid w:val="001D01C4"/>
    <w:rsid w:val="001D52B0"/>
    <w:rsid w:val="001D5A18"/>
    <w:rsid w:val="001D7CA4"/>
    <w:rsid w:val="001E057F"/>
    <w:rsid w:val="001E14EB"/>
    <w:rsid w:val="001E1982"/>
    <w:rsid w:val="001F2879"/>
    <w:rsid w:val="001F59E6"/>
    <w:rsid w:val="001F5C6E"/>
    <w:rsid w:val="001F75EB"/>
    <w:rsid w:val="00202014"/>
    <w:rsid w:val="00206936"/>
    <w:rsid w:val="00206C6F"/>
    <w:rsid w:val="00206FBD"/>
    <w:rsid w:val="00207746"/>
    <w:rsid w:val="00213BA8"/>
    <w:rsid w:val="002164AE"/>
    <w:rsid w:val="00221220"/>
    <w:rsid w:val="00222B8A"/>
    <w:rsid w:val="0022485B"/>
    <w:rsid w:val="00230031"/>
    <w:rsid w:val="00235C01"/>
    <w:rsid w:val="00236878"/>
    <w:rsid w:val="00245716"/>
    <w:rsid w:val="00247343"/>
    <w:rsid w:val="0026077E"/>
    <w:rsid w:val="00265C56"/>
    <w:rsid w:val="002716CD"/>
    <w:rsid w:val="00274D4B"/>
    <w:rsid w:val="002806F5"/>
    <w:rsid w:val="00281577"/>
    <w:rsid w:val="00283278"/>
    <w:rsid w:val="002926BC"/>
    <w:rsid w:val="00293A72"/>
    <w:rsid w:val="0029435D"/>
    <w:rsid w:val="002A0160"/>
    <w:rsid w:val="002A30C3"/>
    <w:rsid w:val="002A3CD0"/>
    <w:rsid w:val="002A6F6A"/>
    <w:rsid w:val="002A7712"/>
    <w:rsid w:val="002B38F7"/>
    <w:rsid w:val="002B5591"/>
    <w:rsid w:val="002B6AA4"/>
    <w:rsid w:val="002C1FE9"/>
    <w:rsid w:val="002D3A57"/>
    <w:rsid w:val="002D7D05"/>
    <w:rsid w:val="002E1EF7"/>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26135"/>
    <w:rsid w:val="0032642D"/>
    <w:rsid w:val="00342283"/>
    <w:rsid w:val="00343A87"/>
    <w:rsid w:val="00344A36"/>
    <w:rsid w:val="00344A9B"/>
    <w:rsid w:val="003456F4"/>
    <w:rsid w:val="003477B6"/>
    <w:rsid w:val="00347FB6"/>
    <w:rsid w:val="003504FD"/>
    <w:rsid w:val="00350881"/>
    <w:rsid w:val="00353C7A"/>
    <w:rsid w:val="0035631A"/>
    <w:rsid w:val="00357D55"/>
    <w:rsid w:val="00363513"/>
    <w:rsid w:val="00364CF4"/>
    <w:rsid w:val="003657E5"/>
    <w:rsid w:val="0036589C"/>
    <w:rsid w:val="0036769C"/>
    <w:rsid w:val="00371312"/>
    <w:rsid w:val="00371DC7"/>
    <w:rsid w:val="00372DE1"/>
    <w:rsid w:val="003765C6"/>
    <w:rsid w:val="00376BF0"/>
    <w:rsid w:val="00377B21"/>
    <w:rsid w:val="003812ED"/>
    <w:rsid w:val="00382BE1"/>
    <w:rsid w:val="00382E20"/>
    <w:rsid w:val="00390CE3"/>
    <w:rsid w:val="00394876"/>
    <w:rsid w:val="00394AAF"/>
    <w:rsid w:val="00394CE5"/>
    <w:rsid w:val="003A134B"/>
    <w:rsid w:val="003A6341"/>
    <w:rsid w:val="003B173F"/>
    <w:rsid w:val="003B67FD"/>
    <w:rsid w:val="003B6A61"/>
    <w:rsid w:val="003D42C0"/>
    <w:rsid w:val="003D5B29"/>
    <w:rsid w:val="003D5F2B"/>
    <w:rsid w:val="003D7818"/>
    <w:rsid w:val="003E0E7A"/>
    <w:rsid w:val="003E2445"/>
    <w:rsid w:val="003E3BB2"/>
    <w:rsid w:val="003F5B58"/>
    <w:rsid w:val="0040222A"/>
    <w:rsid w:val="004046AE"/>
    <w:rsid w:val="004047BC"/>
    <w:rsid w:val="00406497"/>
    <w:rsid w:val="004100F7"/>
    <w:rsid w:val="00414CB3"/>
    <w:rsid w:val="0041563D"/>
    <w:rsid w:val="00420CF5"/>
    <w:rsid w:val="00422874"/>
    <w:rsid w:val="00426E25"/>
    <w:rsid w:val="00427D9C"/>
    <w:rsid w:val="00427E7E"/>
    <w:rsid w:val="00431199"/>
    <w:rsid w:val="004433AE"/>
    <w:rsid w:val="00443B6E"/>
    <w:rsid w:val="004521CB"/>
    <w:rsid w:val="0045420A"/>
    <w:rsid w:val="004554D4"/>
    <w:rsid w:val="00461744"/>
    <w:rsid w:val="00465709"/>
    <w:rsid w:val="00466185"/>
    <w:rsid w:val="004668A7"/>
    <w:rsid w:val="00466D96"/>
    <w:rsid w:val="00467747"/>
    <w:rsid w:val="00470CF6"/>
    <w:rsid w:val="00473C98"/>
    <w:rsid w:val="00474965"/>
    <w:rsid w:val="004753E7"/>
    <w:rsid w:val="00476589"/>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1F9B"/>
    <w:rsid w:val="004F2206"/>
    <w:rsid w:val="00500F94"/>
    <w:rsid w:val="00502FB3"/>
    <w:rsid w:val="00503DE9"/>
    <w:rsid w:val="0050530C"/>
    <w:rsid w:val="00505DEA"/>
    <w:rsid w:val="00507782"/>
    <w:rsid w:val="00512A04"/>
    <w:rsid w:val="00515CC5"/>
    <w:rsid w:val="005249F5"/>
    <w:rsid w:val="005260F7"/>
    <w:rsid w:val="00534553"/>
    <w:rsid w:val="00543BD1"/>
    <w:rsid w:val="0054507C"/>
    <w:rsid w:val="00546D7E"/>
    <w:rsid w:val="00551551"/>
    <w:rsid w:val="00556113"/>
    <w:rsid w:val="00564C12"/>
    <w:rsid w:val="005654B8"/>
    <w:rsid w:val="0057076D"/>
    <w:rsid w:val="0057377F"/>
    <w:rsid w:val="005762CC"/>
    <w:rsid w:val="005765D6"/>
    <w:rsid w:val="00577011"/>
    <w:rsid w:val="00582D3D"/>
    <w:rsid w:val="00595386"/>
    <w:rsid w:val="005962C2"/>
    <w:rsid w:val="005A3621"/>
    <w:rsid w:val="005A4AC0"/>
    <w:rsid w:val="005A5FDF"/>
    <w:rsid w:val="005B0FB7"/>
    <w:rsid w:val="005B122A"/>
    <w:rsid w:val="005B3B35"/>
    <w:rsid w:val="005B5AC2"/>
    <w:rsid w:val="005B5CAC"/>
    <w:rsid w:val="005C2833"/>
    <w:rsid w:val="005C33E2"/>
    <w:rsid w:val="005C684C"/>
    <w:rsid w:val="005D3964"/>
    <w:rsid w:val="005D6339"/>
    <w:rsid w:val="005E144D"/>
    <w:rsid w:val="005E1500"/>
    <w:rsid w:val="005E3A43"/>
    <w:rsid w:val="005E51A4"/>
    <w:rsid w:val="005F76BE"/>
    <w:rsid w:val="005F77C7"/>
    <w:rsid w:val="0060030B"/>
    <w:rsid w:val="00600E6B"/>
    <w:rsid w:val="00607390"/>
    <w:rsid w:val="006145BB"/>
    <w:rsid w:val="00620675"/>
    <w:rsid w:val="00622910"/>
    <w:rsid w:val="006371DF"/>
    <w:rsid w:val="006433C3"/>
    <w:rsid w:val="00650F5B"/>
    <w:rsid w:val="00652DC0"/>
    <w:rsid w:val="00660584"/>
    <w:rsid w:val="0066285F"/>
    <w:rsid w:val="006670D7"/>
    <w:rsid w:val="006719EA"/>
    <w:rsid w:val="00671F13"/>
    <w:rsid w:val="0067400A"/>
    <w:rsid w:val="00674621"/>
    <w:rsid w:val="006747E0"/>
    <w:rsid w:val="00681048"/>
    <w:rsid w:val="00683F2A"/>
    <w:rsid w:val="006847AD"/>
    <w:rsid w:val="00684A10"/>
    <w:rsid w:val="00687D6E"/>
    <w:rsid w:val="00690862"/>
    <w:rsid w:val="00690B7D"/>
    <w:rsid w:val="0069114B"/>
    <w:rsid w:val="006A16F3"/>
    <w:rsid w:val="006A756A"/>
    <w:rsid w:val="006C396A"/>
    <w:rsid w:val="006C576D"/>
    <w:rsid w:val="006D1ADA"/>
    <w:rsid w:val="006D66F7"/>
    <w:rsid w:val="006D6723"/>
    <w:rsid w:val="006E3B5D"/>
    <w:rsid w:val="006F5ADB"/>
    <w:rsid w:val="00702D61"/>
    <w:rsid w:val="0070487D"/>
    <w:rsid w:val="00705C9D"/>
    <w:rsid w:val="00705F13"/>
    <w:rsid w:val="00714F1D"/>
    <w:rsid w:val="00715225"/>
    <w:rsid w:val="0071624D"/>
    <w:rsid w:val="00720CC6"/>
    <w:rsid w:val="00722DDB"/>
    <w:rsid w:val="00724728"/>
    <w:rsid w:val="00724F98"/>
    <w:rsid w:val="00730B9B"/>
    <w:rsid w:val="0073182E"/>
    <w:rsid w:val="007332FF"/>
    <w:rsid w:val="0073520D"/>
    <w:rsid w:val="007372B0"/>
    <w:rsid w:val="007408F5"/>
    <w:rsid w:val="00741EAE"/>
    <w:rsid w:val="00746CFA"/>
    <w:rsid w:val="00753FC8"/>
    <w:rsid w:val="0075413F"/>
    <w:rsid w:val="00754474"/>
    <w:rsid w:val="00755248"/>
    <w:rsid w:val="007615CF"/>
    <w:rsid w:val="0076190B"/>
    <w:rsid w:val="0076355D"/>
    <w:rsid w:val="00763A2D"/>
    <w:rsid w:val="00775A00"/>
    <w:rsid w:val="007761D8"/>
    <w:rsid w:val="00777795"/>
    <w:rsid w:val="00783A57"/>
    <w:rsid w:val="00784C92"/>
    <w:rsid w:val="007850F2"/>
    <w:rsid w:val="007859CD"/>
    <w:rsid w:val="007907E4"/>
    <w:rsid w:val="00796461"/>
    <w:rsid w:val="007A6A4F"/>
    <w:rsid w:val="007B03F5"/>
    <w:rsid w:val="007B59D3"/>
    <w:rsid w:val="007B5C09"/>
    <w:rsid w:val="007B5DA2"/>
    <w:rsid w:val="007C0966"/>
    <w:rsid w:val="007C19E7"/>
    <w:rsid w:val="007C5CFD"/>
    <w:rsid w:val="007C5FD6"/>
    <w:rsid w:val="007C6D9F"/>
    <w:rsid w:val="007D40C2"/>
    <w:rsid w:val="007D4893"/>
    <w:rsid w:val="007D7697"/>
    <w:rsid w:val="007E70CF"/>
    <w:rsid w:val="007E74A4"/>
    <w:rsid w:val="007E7594"/>
    <w:rsid w:val="007F263F"/>
    <w:rsid w:val="007F46EA"/>
    <w:rsid w:val="007F5579"/>
    <w:rsid w:val="008002E8"/>
    <w:rsid w:val="00805AC6"/>
    <w:rsid w:val="0080766E"/>
    <w:rsid w:val="008105BE"/>
    <w:rsid w:val="00810F83"/>
    <w:rsid w:val="00811169"/>
    <w:rsid w:val="00815297"/>
    <w:rsid w:val="00817BA1"/>
    <w:rsid w:val="00820187"/>
    <w:rsid w:val="00823022"/>
    <w:rsid w:val="0082634E"/>
    <w:rsid w:val="008313C4"/>
    <w:rsid w:val="00835082"/>
    <w:rsid w:val="00835434"/>
    <w:rsid w:val="008358C0"/>
    <w:rsid w:val="008418D6"/>
    <w:rsid w:val="00842838"/>
    <w:rsid w:val="00854EC1"/>
    <w:rsid w:val="0085797F"/>
    <w:rsid w:val="00860804"/>
    <w:rsid w:val="00861DC3"/>
    <w:rsid w:val="0086578E"/>
    <w:rsid w:val="00867019"/>
    <w:rsid w:val="00872B2D"/>
    <w:rsid w:val="008735A9"/>
    <w:rsid w:val="008736A8"/>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9E5"/>
    <w:rsid w:val="008B7C3D"/>
    <w:rsid w:val="008C16A9"/>
    <w:rsid w:val="008C17FB"/>
    <w:rsid w:val="008D105B"/>
    <w:rsid w:val="008D1B00"/>
    <w:rsid w:val="008D2C93"/>
    <w:rsid w:val="008D57B8"/>
    <w:rsid w:val="008E0345"/>
    <w:rsid w:val="008E03FC"/>
    <w:rsid w:val="008E25C4"/>
    <w:rsid w:val="008E510B"/>
    <w:rsid w:val="008E703E"/>
    <w:rsid w:val="00901059"/>
    <w:rsid w:val="00902B13"/>
    <w:rsid w:val="00911941"/>
    <w:rsid w:val="009138A0"/>
    <w:rsid w:val="00924C81"/>
    <w:rsid w:val="00925F0F"/>
    <w:rsid w:val="00930C91"/>
    <w:rsid w:val="00931F0F"/>
    <w:rsid w:val="00932C95"/>
    <w:rsid w:val="00932F6B"/>
    <w:rsid w:val="009436FF"/>
    <w:rsid w:val="0094483E"/>
    <w:rsid w:val="009468BC"/>
    <w:rsid w:val="00952ABE"/>
    <w:rsid w:val="0095422E"/>
    <w:rsid w:val="00956742"/>
    <w:rsid w:val="009616DF"/>
    <w:rsid w:val="00964B22"/>
    <w:rsid w:val="0096542F"/>
    <w:rsid w:val="00966123"/>
    <w:rsid w:val="00967FA7"/>
    <w:rsid w:val="00971645"/>
    <w:rsid w:val="009722F4"/>
    <w:rsid w:val="00977919"/>
    <w:rsid w:val="00977B80"/>
    <w:rsid w:val="00982E3E"/>
    <w:rsid w:val="00983000"/>
    <w:rsid w:val="009870FA"/>
    <w:rsid w:val="009921C3"/>
    <w:rsid w:val="0099551D"/>
    <w:rsid w:val="009A5897"/>
    <w:rsid w:val="009A5F24"/>
    <w:rsid w:val="009B05AD"/>
    <w:rsid w:val="009B0B3E"/>
    <w:rsid w:val="009B1913"/>
    <w:rsid w:val="009B47D1"/>
    <w:rsid w:val="009B6657"/>
    <w:rsid w:val="009B7C35"/>
    <w:rsid w:val="009C198E"/>
    <w:rsid w:val="009C21F1"/>
    <w:rsid w:val="009D0EB5"/>
    <w:rsid w:val="009D14F9"/>
    <w:rsid w:val="009D2B74"/>
    <w:rsid w:val="009D63FF"/>
    <w:rsid w:val="009D6DE9"/>
    <w:rsid w:val="009E175D"/>
    <w:rsid w:val="009E3CC2"/>
    <w:rsid w:val="009F06BD"/>
    <w:rsid w:val="009F2A4D"/>
    <w:rsid w:val="009F3302"/>
    <w:rsid w:val="009F3882"/>
    <w:rsid w:val="00A00828"/>
    <w:rsid w:val="00A03290"/>
    <w:rsid w:val="00A07490"/>
    <w:rsid w:val="00A10655"/>
    <w:rsid w:val="00A1197C"/>
    <w:rsid w:val="00A12B64"/>
    <w:rsid w:val="00A22C38"/>
    <w:rsid w:val="00A25193"/>
    <w:rsid w:val="00A26E80"/>
    <w:rsid w:val="00A31AE8"/>
    <w:rsid w:val="00A3716A"/>
    <w:rsid w:val="00A3739D"/>
    <w:rsid w:val="00A37DDA"/>
    <w:rsid w:val="00A37ED8"/>
    <w:rsid w:val="00A410BF"/>
    <w:rsid w:val="00A41287"/>
    <w:rsid w:val="00A45BF7"/>
    <w:rsid w:val="00A60FC2"/>
    <w:rsid w:val="00A71E1C"/>
    <w:rsid w:val="00A91C00"/>
    <w:rsid w:val="00A925EC"/>
    <w:rsid w:val="00A929AA"/>
    <w:rsid w:val="00A92B6B"/>
    <w:rsid w:val="00A955A9"/>
    <w:rsid w:val="00AA541E"/>
    <w:rsid w:val="00AA6789"/>
    <w:rsid w:val="00AD0DA4"/>
    <w:rsid w:val="00AD4169"/>
    <w:rsid w:val="00AE25C6"/>
    <w:rsid w:val="00AE306C"/>
    <w:rsid w:val="00AF28C1"/>
    <w:rsid w:val="00AF5F76"/>
    <w:rsid w:val="00B02EF1"/>
    <w:rsid w:val="00B05925"/>
    <w:rsid w:val="00B07C97"/>
    <w:rsid w:val="00B07EA1"/>
    <w:rsid w:val="00B10E1D"/>
    <w:rsid w:val="00B11C67"/>
    <w:rsid w:val="00B15754"/>
    <w:rsid w:val="00B15A27"/>
    <w:rsid w:val="00B2046E"/>
    <w:rsid w:val="00B20E8B"/>
    <w:rsid w:val="00B257E1"/>
    <w:rsid w:val="00B2599A"/>
    <w:rsid w:val="00B27AC4"/>
    <w:rsid w:val="00B343CC"/>
    <w:rsid w:val="00B43C75"/>
    <w:rsid w:val="00B47ABC"/>
    <w:rsid w:val="00B5084A"/>
    <w:rsid w:val="00B54BC7"/>
    <w:rsid w:val="00B606A1"/>
    <w:rsid w:val="00B614F7"/>
    <w:rsid w:val="00B61B26"/>
    <w:rsid w:val="00B675B2"/>
    <w:rsid w:val="00B67E17"/>
    <w:rsid w:val="00B7596F"/>
    <w:rsid w:val="00B81261"/>
    <w:rsid w:val="00B81542"/>
    <w:rsid w:val="00B8223E"/>
    <w:rsid w:val="00B832AE"/>
    <w:rsid w:val="00B83E5C"/>
    <w:rsid w:val="00B86678"/>
    <w:rsid w:val="00B87010"/>
    <w:rsid w:val="00B92F9B"/>
    <w:rsid w:val="00B941B3"/>
    <w:rsid w:val="00B96513"/>
    <w:rsid w:val="00BA1D47"/>
    <w:rsid w:val="00BA66F0"/>
    <w:rsid w:val="00BB2239"/>
    <w:rsid w:val="00BB2AE7"/>
    <w:rsid w:val="00BB6464"/>
    <w:rsid w:val="00BC1BB8"/>
    <w:rsid w:val="00BC40C5"/>
    <w:rsid w:val="00BD2DEC"/>
    <w:rsid w:val="00BD7FE1"/>
    <w:rsid w:val="00BE37CA"/>
    <w:rsid w:val="00BE6144"/>
    <w:rsid w:val="00BE635A"/>
    <w:rsid w:val="00BF17E9"/>
    <w:rsid w:val="00BF2ABB"/>
    <w:rsid w:val="00BF5099"/>
    <w:rsid w:val="00BF5345"/>
    <w:rsid w:val="00BF5E44"/>
    <w:rsid w:val="00C05170"/>
    <w:rsid w:val="00C10F10"/>
    <w:rsid w:val="00C1566A"/>
    <w:rsid w:val="00C15D4D"/>
    <w:rsid w:val="00C175DC"/>
    <w:rsid w:val="00C30171"/>
    <w:rsid w:val="00C309D8"/>
    <w:rsid w:val="00C3451F"/>
    <w:rsid w:val="00C349BA"/>
    <w:rsid w:val="00C43519"/>
    <w:rsid w:val="00C51537"/>
    <w:rsid w:val="00C52BC3"/>
    <w:rsid w:val="00C61AFA"/>
    <w:rsid w:val="00C61D64"/>
    <w:rsid w:val="00C62099"/>
    <w:rsid w:val="00C64EA3"/>
    <w:rsid w:val="00C72867"/>
    <w:rsid w:val="00C75E81"/>
    <w:rsid w:val="00C75F52"/>
    <w:rsid w:val="00C800F1"/>
    <w:rsid w:val="00C852D7"/>
    <w:rsid w:val="00C86533"/>
    <w:rsid w:val="00C86609"/>
    <w:rsid w:val="00C904DA"/>
    <w:rsid w:val="00C92B4C"/>
    <w:rsid w:val="00C954F6"/>
    <w:rsid w:val="00CA1221"/>
    <w:rsid w:val="00CA6BC5"/>
    <w:rsid w:val="00CB56BA"/>
    <w:rsid w:val="00CB6A67"/>
    <w:rsid w:val="00CB724A"/>
    <w:rsid w:val="00CC4945"/>
    <w:rsid w:val="00CC61CD"/>
    <w:rsid w:val="00CD5011"/>
    <w:rsid w:val="00CD77FB"/>
    <w:rsid w:val="00CD7B2C"/>
    <w:rsid w:val="00CE640F"/>
    <w:rsid w:val="00CE76BC"/>
    <w:rsid w:val="00CF008A"/>
    <w:rsid w:val="00CF16E7"/>
    <w:rsid w:val="00CF540E"/>
    <w:rsid w:val="00D02F07"/>
    <w:rsid w:val="00D04993"/>
    <w:rsid w:val="00D23346"/>
    <w:rsid w:val="00D27EBE"/>
    <w:rsid w:val="00D27EF4"/>
    <w:rsid w:val="00D34EDC"/>
    <w:rsid w:val="00D3685B"/>
    <w:rsid w:val="00D36A49"/>
    <w:rsid w:val="00D424CE"/>
    <w:rsid w:val="00D47140"/>
    <w:rsid w:val="00D50A50"/>
    <w:rsid w:val="00D517C6"/>
    <w:rsid w:val="00D561F5"/>
    <w:rsid w:val="00D64806"/>
    <w:rsid w:val="00D70BEF"/>
    <w:rsid w:val="00D71D84"/>
    <w:rsid w:val="00D72464"/>
    <w:rsid w:val="00D74AE2"/>
    <w:rsid w:val="00D768EB"/>
    <w:rsid w:val="00D82D1E"/>
    <w:rsid w:val="00D832D9"/>
    <w:rsid w:val="00D90F00"/>
    <w:rsid w:val="00D92574"/>
    <w:rsid w:val="00D94F6B"/>
    <w:rsid w:val="00D975C0"/>
    <w:rsid w:val="00DA5285"/>
    <w:rsid w:val="00DB191D"/>
    <w:rsid w:val="00DB41C7"/>
    <w:rsid w:val="00DB4F91"/>
    <w:rsid w:val="00DB5BBC"/>
    <w:rsid w:val="00DC1EF7"/>
    <w:rsid w:val="00DC1F0F"/>
    <w:rsid w:val="00DC3117"/>
    <w:rsid w:val="00DC5146"/>
    <w:rsid w:val="00DC5DD9"/>
    <w:rsid w:val="00DC6D2D"/>
    <w:rsid w:val="00DD64C2"/>
    <w:rsid w:val="00DE2D36"/>
    <w:rsid w:val="00DE33B5"/>
    <w:rsid w:val="00DE5E18"/>
    <w:rsid w:val="00DE6E01"/>
    <w:rsid w:val="00DF0487"/>
    <w:rsid w:val="00DF1C5B"/>
    <w:rsid w:val="00DF5EA4"/>
    <w:rsid w:val="00E00F52"/>
    <w:rsid w:val="00E02681"/>
    <w:rsid w:val="00E02792"/>
    <w:rsid w:val="00E034D8"/>
    <w:rsid w:val="00E04670"/>
    <w:rsid w:val="00E04CC0"/>
    <w:rsid w:val="00E15816"/>
    <w:rsid w:val="00E160D5"/>
    <w:rsid w:val="00E239FF"/>
    <w:rsid w:val="00E27D7B"/>
    <w:rsid w:val="00E30556"/>
    <w:rsid w:val="00E30981"/>
    <w:rsid w:val="00E30BE9"/>
    <w:rsid w:val="00E321C1"/>
    <w:rsid w:val="00E32C7B"/>
    <w:rsid w:val="00E33136"/>
    <w:rsid w:val="00E34D7C"/>
    <w:rsid w:val="00E36C7E"/>
    <w:rsid w:val="00E3723D"/>
    <w:rsid w:val="00E37740"/>
    <w:rsid w:val="00E415FD"/>
    <w:rsid w:val="00E44C89"/>
    <w:rsid w:val="00E470F6"/>
    <w:rsid w:val="00E51995"/>
    <w:rsid w:val="00E533CF"/>
    <w:rsid w:val="00E53A96"/>
    <w:rsid w:val="00E54881"/>
    <w:rsid w:val="00E61BA2"/>
    <w:rsid w:val="00E63864"/>
    <w:rsid w:val="00E6403F"/>
    <w:rsid w:val="00E64725"/>
    <w:rsid w:val="00E75449"/>
    <w:rsid w:val="00E76884"/>
    <w:rsid w:val="00E770C4"/>
    <w:rsid w:val="00E77288"/>
    <w:rsid w:val="00E83AD6"/>
    <w:rsid w:val="00E84C5A"/>
    <w:rsid w:val="00E861DB"/>
    <w:rsid w:val="00E93406"/>
    <w:rsid w:val="00E956C5"/>
    <w:rsid w:val="00E9579A"/>
    <w:rsid w:val="00E95C39"/>
    <w:rsid w:val="00EA2C39"/>
    <w:rsid w:val="00EB0A3C"/>
    <w:rsid w:val="00EB0A96"/>
    <w:rsid w:val="00EB77F9"/>
    <w:rsid w:val="00EC129C"/>
    <w:rsid w:val="00EC5769"/>
    <w:rsid w:val="00EC7D00"/>
    <w:rsid w:val="00ED0304"/>
    <w:rsid w:val="00ED087C"/>
    <w:rsid w:val="00ED3622"/>
    <w:rsid w:val="00EE38FA"/>
    <w:rsid w:val="00EE3E2C"/>
    <w:rsid w:val="00EE49CC"/>
    <w:rsid w:val="00EE5D23"/>
    <w:rsid w:val="00EE750D"/>
    <w:rsid w:val="00EF3CA4"/>
    <w:rsid w:val="00EF5E1F"/>
    <w:rsid w:val="00EF7859"/>
    <w:rsid w:val="00F014DA"/>
    <w:rsid w:val="00F01BE6"/>
    <w:rsid w:val="00F01DD1"/>
    <w:rsid w:val="00F02591"/>
    <w:rsid w:val="00F14273"/>
    <w:rsid w:val="00F24F21"/>
    <w:rsid w:val="00F30056"/>
    <w:rsid w:val="00F348B5"/>
    <w:rsid w:val="00F36096"/>
    <w:rsid w:val="00F36F63"/>
    <w:rsid w:val="00F409DE"/>
    <w:rsid w:val="00F5696E"/>
    <w:rsid w:val="00F60EFF"/>
    <w:rsid w:val="00F6297C"/>
    <w:rsid w:val="00F67D2D"/>
    <w:rsid w:val="00F75998"/>
    <w:rsid w:val="00F860CC"/>
    <w:rsid w:val="00F90858"/>
    <w:rsid w:val="00F94398"/>
    <w:rsid w:val="00F95534"/>
    <w:rsid w:val="00FA04EE"/>
    <w:rsid w:val="00FA092A"/>
    <w:rsid w:val="00FA4629"/>
    <w:rsid w:val="00FB0845"/>
    <w:rsid w:val="00FB2B56"/>
    <w:rsid w:val="00FB4E3A"/>
    <w:rsid w:val="00FB51D6"/>
    <w:rsid w:val="00FC12BF"/>
    <w:rsid w:val="00FC1A7C"/>
    <w:rsid w:val="00FC2C60"/>
    <w:rsid w:val="00FC64AB"/>
    <w:rsid w:val="00FD0D18"/>
    <w:rsid w:val="00FD3E6F"/>
    <w:rsid w:val="00FD51B9"/>
    <w:rsid w:val="00FE2A39"/>
    <w:rsid w:val="00FE2EF6"/>
    <w:rsid w:val="00FE3F44"/>
    <w:rsid w:val="00FE573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8C1E6"/>
  <w15:docId w15:val="{77A4DBDC-F6EB-4020-9DAB-E954CEDE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38"/>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687D6E"/>
    <w:rPr>
      <w:color w:val="8C4799" w:themeColor="followedHyperlink"/>
      <w:u w:val="single"/>
    </w:rPr>
  </w:style>
  <w:style w:type="character" w:customStyle="1" w:styleId="UnresolvedMention1">
    <w:name w:val="Unresolved Mention1"/>
    <w:basedOn w:val="DefaultParagraphFont"/>
    <w:uiPriority w:val="99"/>
    <w:semiHidden/>
    <w:unhideWhenUsed/>
    <w:rsid w:val="0086578E"/>
    <w:rPr>
      <w:color w:val="605E5C"/>
      <w:shd w:val="clear" w:color="auto" w:fill="E1DFDD"/>
    </w:rPr>
  </w:style>
  <w:style w:type="paragraph" w:styleId="BalloonText">
    <w:name w:val="Balloon Text"/>
    <w:basedOn w:val="Normal"/>
    <w:link w:val="BalloonTextChar"/>
    <w:uiPriority w:val="99"/>
    <w:semiHidden/>
    <w:unhideWhenUsed/>
    <w:rsid w:val="00BC40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C5"/>
    <w:rPr>
      <w:rFonts w:ascii="Segoe UI" w:hAnsi="Segoe UI" w:cs="Segoe UI"/>
      <w:sz w:val="18"/>
      <w:szCs w:val="18"/>
    </w:rPr>
  </w:style>
  <w:style w:type="character" w:styleId="CommentReference">
    <w:name w:val="annotation reference"/>
    <w:basedOn w:val="DefaultParagraphFont"/>
    <w:uiPriority w:val="99"/>
    <w:semiHidden/>
    <w:unhideWhenUsed/>
    <w:rsid w:val="00BC40C5"/>
    <w:rPr>
      <w:sz w:val="16"/>
      <w:szCs w:val="16"/>
    </w:rPr>
  </w:style>
  <w:style w:type="paragraph" w:styleId="CommentText">
    <w:name w:val="annotation text"/>
    <w:basedOn w:val="Normal"/>
    <w:link w:val="CommentTextChar"/>
    <w:uiPriority w:val="99"/>
    <w:unhideWhenUsed/>
    <w:rsid w:val="00BC40C5"/>
    <w:rPr>
      <w:sz w:val="20"/>
      <w:szCs w:val="20"/>
    </w:rPr>
  </w:style>
  <w:style w:type="character" w:customStyle="1" w:styleId="CommentTextChar">
    <w:name w:val="Comment Text Char"/>
    <w:basedOn w:val="DefaultParagraphFont"/>
    <w:link w:val="CommentText"/>
    <w:uiPriority w:val="99"/>
    <w:rsid w:val="00BC40C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C40C5"/>
    <w:rPr>
      <w:b/>
      <w:bCs/>
    </w:rPr>
  </w:style>
  <w:style w:type="character" w:customStyle="1" w:styleId="CommentSubjectChar">
    <w:name w:val="Comment Subject Char"/>
    <w:basedOn w:val="CommentTextChar"/>
    <w:link w:val="CommentSubject"/>
    <w:uiPriority w:val="99"/>
    <w:semiHidden/>
    <w:rsid w:val="00BC40C5"/>
    <w:rPr>
      <w:rFonts w:ascii="Lato" w:hAnsi="Lato"/>
      <w:b/>
      <w:bCs/>
      <w:sz w:val="20"/>
      <w:szCs w:val="20"/>
    </w:rPr>
  </w:style>
  <w:style w:type="paragraph" w:styleId="Revision">
    <w:name w:val="Revision"/>
    <w:hidden/>
    <w:uiPriority w:val="99"/>
    <w:semiHidden/>
    <w:rsid w:val="00924C81"/>
    <w:pPr>
      <w:spacing w:after="0"/>
    </w:pPr>
    <w:rPr>
      <w:rFonts w:ascii="Lato" w:hAnsi="Lato"/>
    </w:rPr>
  </w:style>
  <w:style w:type="character" w:customStyle="1" w:styleId="UnresolvedMention2">
    <w:name w:val="Unresolved Mention2"/>
    <w:basedOn w:val="DefaultParagraphFont"/>
    <w:uiPriority w:val="99"/>
    <w:semiHidden/>
    <w:unhideWhenUsed/>
    <w:rsid w:val="00C85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96850828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legislation.nt.gov.au/Legislation/EDUCATION-ACT-2015" TargetMode="External"/><Relationship Id="rId26" Type="http://schemas.openxmlformats.org/officeDocument/2006/relationships/hyperlink" Target="https://www.servicesaustralia.gov.au/austudy" TargetMode="External"/><Relationship Id="rId3" Type="http://schemas.openxmlformats.org/officeDocument/2006/relationships/numbering" Target="numbering.xml"/><Relationship Id="rId21" Type="http://schemas.openxmlformats.org/officeDocument/2006/relationships/hyperlink" Target="https://legislation.nt.gov.au/Legislation/PUBLIC-SECTOR-EMPLOYMENT-AND-MANAGEMENT-REGULATIONS-2011"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nt.gov.au/learning/student-financial-help-and-scholarships/financial-help-for-isolated-students" TargetMode="External"/><Relationship Id="rId25" Type="http://schemas.openxmlformats.org/officeDocument/2006/relationships/hyperlink" Target="https://www.servicesaustralia.gov.au/assistance-for-isolated-children-schem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udentassistance.det@education.nt.gov.au" TargetMode="External"/><Relationship Id="rId20" Type="http://schemas.openxmlformats.org/officeDocument/2006/relationships/hyperlink" Target="https://legislation.nt.gov.au/Legislation/PUBLIC-SECTOR-EMPLOYMENT-AND-MANAGEMENT-ACT-1993"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servicesaustralia.gov.au/abstudy" TargetMode="External"/><Relationship Id="rId32" Type="http://schemas.openxmlformats.org/officeDocument/2006/relationships/hyperlink" Target="mailto:studentassistance.det@education.nt.gov.a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ww.abs.gov.au/statistics/detailed-methodology-information/concepts-sources-methods/consumer-price-index-concepts-sources-and-methods/2018"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legislation.nt.gov.au/Legislation/EDUCATION-REGULATIONS-2015" TargetMode="Externa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s://ocpe.nt.gov.au/employment-law/determinations" TargetMode="External"/><Relationship Id="rId27" Type="http://schemas.openxmlformats.org/officeDocument/2006/relationships/hyperlink" Target="https://www.servicesaustralia.gov.au/youth-allowance" TargetMode="Externa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n.williamson1\AppData\Local\Microsoft\Windows\INetCache\IE\PN7DPB3Q\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2B3586C292471FBF6ECE1D523DC3A3"/>
        <w:category>
          <w:name w:val="General"/>
          <w:gallery w:val="placeholder"/>
        </w:category>
        <w:types>
          <w:type w:val="bbPlcHdr"/>
        </w:types>
        <w:behaviors>
          <w:behavior w:val="content"/>
        </w:behaviors>
        <w:guid w:val="{1A974FD5-76AE-4E56-A467-0E3C2965E713}"/>
      </w:docPartPr>
      <w:docPartBody>
        <w:p w:rsidR="00D92AF3" w:rsidRDefault="00F66D7C">
          <w:pPr>
            <w:pStyle w:val="CA2B3586C292471FBF6ECE1D523DC3A3"/>
          </w:pPr>
          <w:r w:rsidRPr="000C7A65">
            <w:rPr>
              <w:rStyle w:val="PlaceholderText"/>
            </w:rPr>
            <w:t>[Title]</w:t>
          </w:r>
        </w:p>
      </w:docPartBody>
    </w:docPart>
    <w:docPart>
      <w:docPartPr>
        <w:name w:val="2A515A0936934D4F9B50094C595A462B"/>
        <w:category>
          <w:name w:val="General"/>
          <w:gallery w:val="placeholder"/>
        </w:category>
        <w:types>
          <w:type w:val="bbPlcHdr"/>
        </w:types>
        <w:behaviors>
          <w:behavior w:val="content"/>
        </w:behaviors>
        <w:guid w:val="{1E0DD9C7-C7FC-4546-9F3D-73FBB0D8D66B}"/>
      </w:docPartPr>
      <w:docPartBody>
        <w:p w:rsidR="00D92AF3" w:rsidRDefault="00F66D7C">
          <w:pPr>
            <w:pStyle w:val="2A515A0936934D4F9B50094C595A462B"/>
          </w:pPr>
          <w:r w:rsidRPr="007B29CC">
            <w:rPr>
              <w:rStyle w:val="PlaceholderText"/>
            </w:rPr>
            <w:t>[Company]</w:t>
          </w:r>
        </w:p>
      </w:docPartBody>
    </w:docPart>
    <w:docPart>
      <w:docPartPr>
        <w:name w:val="BF5CBE6438FE4820BEB02D7AF3896BA8"/>
        <w:category>
          <w:name w:val="General"/>
          <w:gallery w:val="placeholder"/>
        </w:category>
        <w:types>
          <w:type w:val="bbPlcHdr"/>
        </w:types>
        <w:behaviors>
          <w:behavior w:val="content"/>
        </w:behaviors>
        <w:guid w:val="{9D1975F7-EEE7-45DA-A227-AFD881B4A90E}"/>
      </w:docPartPr>
      <w:docPartBody>
        <w:p w:rsidR="00384EDB" w:rsidRDefault="0040325C" w:rsidP="0040325C">
          <w:pPr>
            <w:pStyle w:val="BF5CBE6438FE4820BEB02D7AF3896BA8"/>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7C"/>
    <w:rsid w:val="00091C41"/>
    <w:rsid w:val="0009339C"/>
    <w:rsid w:val="000D48BF"/>
    <w:rsid w:val="000F0CC3"/>
    <w:rsid w:val="000F2DB1"/>
    <w:rsid w:val="00126986"/>
    <w:rsid w:val="001430C5"/>
    <w:rsid w:val="001D017F"/>
    <w:rsid w:val="002471AD"/>
    <w:rsid w:val="00316CF4"/>
    <w:rsid w:val="00384EDB"/>
    <w:rsid w:val="003E1646"/>
    <w:rsid w:val="0040325C"/>
    <w:rsid w:val="004B043B"/>
    <w:rsid w:val="00510BEB"/>
    <w:rsid w:val="005363E5"/>
    <w:rsid w:val="00584227"/>
    <w:rsid w:val="005B33E5"/>
    <w:rsid w:val="00610177"/>
    <w:rsid w:val="00675A1B"/>
    <w:rsid w:val="006A2241"/>
    <w:rsid w:val="006C3484"/>
    <w:rsid w:val="006C59B8"/>
    <w:rsid w:val="00773FAE"/>
    <w:rsid w:val="0079164F"/>
    <w:rsid w:val="007A1871"/>
    <w:rsid w:val="007D6A1A"/>
    <w:rsid w:val="00802689"/>
    <w:rsid w:val="00882A63"/>
    <w:rsid w:val="00934935"/>
    <w:rsid w:val="00964060"/>
    <w:rsid w:val="00980D84"/>
    <w:rsid w:val="009B725C"/>
    <w:rsid w:val="00AD0B60"/>
    <w:rsid w:val="00AE4E59"/>
    <w:rsid w:val="00BB4F5F"/>
    <w:rsid w:val="00CC63FF"/>
    <w:rsid w:val="00D61838"/>
    <w:rsid w:val="00D676A5"/>
    <w:rsid w:val="00D71945"/>
    <w:rsid w:val="00D73BD8"/>
    <w:rsid w:val="00D92AF3"/>
    <w:rsid w:val="00E26DF2"/>
    <w:rsid w:val="00E44FE5"/>
    <w:rsid w:val="00E473F7"/>
    <w:rsid w:val="00E701E6"/>
    <w:rsid w:val="00F13F94"/>
    <w:rsid w:val="00F17320"/>
    <w:rsid w:val="00F66D7C"/>
    <w:rsid w:val="00FA2A91"/>
    <w:rsid w:val="00FB5C2B"/>
    <w:rsid w:val="00FF3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25C"/>
    <w:rPr>
      <w:color w:val="808080"/>
    </w:rPr>
  </w:style>
  <w:style w:type="paragraph" w:customStyle="1" w:styleId="CA2B3586C292471FBF6ECE1D523DC3A3">
    <w:name w:val="CA2B3586C292471FBF6ECE1D523DC3A3"/>
  </w:style>
  <w:style w:type="paragraph" w:customStyle="1" w:styleId="2A515A0936934D4F9B50094C595A462B">
    <w:name w:val="2A515A0936934D4F9B50094C595A462B"/>
  </w:style>
  <w:style w:type="paragraph" w:customStyle="1" w:styleId="BF5CBE6438FE4820BEB02D7AF3896BA8">
    <w:name w:val="BF5CBE6438FE4820BEB02D7AF3896BA8"/>
    <w:rsid w:val="00403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7C469E-B8ED-4135-ADFE-ED56FCC9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17</TotalTime>
  <Pages>6</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Student assistance schemes – policy</vt:lpstr>
    </vt:vector>
  </TitlesOfParts>
  <Company>EDUCATION</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assistance schemes – policy</dc:title>
  <dc:subject/>
  <dc:creator>Northern Territory Government</dc:creator>
  <cp:keywords/>
  <dc:description/>
  <cp:lastModifiedBy>Melissa Dixon</cp:lastModifiedBy>
  <cp:revision>3</cp:revision>
  <cp:lastPrinted>2023-03-03T06:30:00Z</cp:lastPrinted>
  <dcterms:created xsi:type="dcterms:W3CDTF">2023-03-15T00:41:00Z</dcterms:created>
  <dcterms:modified xsi:type="dcterms:W3CDTF">2023-03-15T00:58:00Z</dcterms:modified>
</cp:coreProperties>
</file>