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17"/>
        <w:gridCol w:w="119"/>
        <w:gridCol w:w="138"/>
        <w:gridCol w:w="142"/>
        <w:gridCol w:w="1140"/>
        <w:gridCol w:w="698"/>
        <w:gridCol w:w="429"/>
        <w:gridCol w:w="781"/>
        <w:gridCol w:w="500"/>
        <w:gridCol w:w="994"/>
        <w:gridCol w:w="707"/>
        <w:gridCol w:w="6"/>
        <w:gridCol w:w="137"/>
        <w:gridCol w:w="282"/>
        <w:gridCol w:w="283"/>
        <w:gridCol w:w="138"/>
        <w:gridCol w:w="150"/>
        <w:gridCol w:w="255"/>
        <w:gridCol w:w="168"/>
        <w:gridCol w:w="1564"/>
      </w:tblGrid>
      <w:tr w:rsidR="007D48A4" w:rsidRPr="007A5EFD" w:rsidTr="00031E01">
        <w:trPr>
          <w:trHeight w:val="567"/>
        </w:trPr>
        <w:tc>
          <w:tcPr>
            <w:tcW w:w="10348" w:type="dxa"/>
            <w:gridSpan w:val="20"/>
            <w:tcBorders>
              <w:top w:val="single" w:sz="4" w:space="0" w:color="auto"/>
              <w:bottom w:val="single" w:sz="4" w:space="0" w:color="auto"/>
            </w:tcBorders>
            <w:shd w:val="clear" w:color="auto" w:fill="1F1F5F" w:themeFill="text1"/>
            <w:noWrap/>
            <w:vAlign w:val="center"/>
          </w:tcPr>
          <w:p w:rsidR="007D48A4" w:rsidRPr="001A01A9" w:rsidRDefault="00031E01" w:rsidP="001A01A9">
            <w:pPr>
              <w:pStyle w:val="ListParagraph"/>
              <w:numPr>
                <w:ilvl w:val="0"/>
                <w:numId w:val="14"/>
              </w:numPr>
              <w:spacing w:after="40"/>
              <w:rPr>
                <w:rStyle w:val="Questionlabel"/>
                <w:color w:val="1F1F5F" w:themeColor="text1"/>
              </w:rPr>
            </w:pPr>
            <w:r w:rsidRPr="001A01A9">
              <w:rPr>
                <w:rStyle w:val="Questionlabel"/>
                <w:color w:val="FFFFFF" w:themeColor="background1"/>
              </w:rPr>
              <w:t>STUDENT DETAILS</w:t>
            </w:r>
          </w:p>
        </w:tc>
      </w:tr>
      <w:tr w:rsidR="007D48A4" w:rsidRPr="007A5EFD" w:rsidTr="00BE13C2">
        <w:trPr>
          <w:trHeight w:val="567"/>
        </w:trPr>
        <w:tc>
          <w:tcPr>
            <w:tcW w:w="1836" w:type="dxa"/>
            <w:gridSpan w:val="2"/>
            <w:tcBorders>
              <w:top w:val="single" w:sz="4" w:space="0" w:color="auto"/>
              <w:bottom w:val="single" w:sz="4" w:space="0" w:color="auto"/>
            </w:tcBorders>
            <w:noWrap/>
            <w:vAlign w:val="center"/>
          </w:tcPr>
          <w:p w:rsidR="007D48A4" w:rsidRPr="007A5EFD" w:rsidRDefault="00031E01" w:rsidP="00031E01">
            <w:pPr>
              <w:rPr>
                <w:rFonts w:ascii="Arial" w:hAnsi="Arial"/>
                <w:b/>
              </w:rPr>
            </w:pPr>
            <w:r>
              <w:rPr>
                <w:rStyle w:val="Questionlabel"/>
              </w:rPr>
              <w:t>Family name:</w:t>
            </w:r>
          </w:p>
        </w:tc>
        <w:tc>
          <w:tcPr>
            <w:tcW w:w="3828" w:type="dxa"/>
            <w:gridSpan w:val="7"/>
            <w:tcBorders>
              <w:top w:val="single" w:sz="4" w:space="0" w:color="auto"/>
              <w:bottom w:val="single" w:sz="4" w:space="0" w:color="auto"/>
            </w:tcBorders>
            <w:noWrap/>
            <w:vAlign w:val="center"/>
          </w:tcPr>
          <w:p w:rsidR="007D48A4" w:rsidRPr="002C0BEF" w:rsidRDefault="007D48A4" w:rsidP="002C0BEF"/>
        </w:tc>
        <w:tc>
          <w:tcPr>
            <w:tcW w:w="1707" w:type="dxa"/>
            <w:gridSpan w:val="3"/>
            <w:tcBorders>
              <w:top w:val="single" w:sz="4" w:space="0" w:color="auto"/>
              <w:bottom w:val="single" w:sz="4" w:space="0" w:color="auto"/>
            </w:tcBorders>
            <w:noWrap/>
            <w:vAlign w:val="center"/>
          </w:tcPr>
          <w:p w:rsidR="007D48A4" w:rsidRPr="007A5EFD" w:rsidRDefault="00031E01" w:rsidP="00031E01">
            <w:pPr>
              <w:rPr>
                <w:rFonts w:ascii="Arial" w:hAnsi="Arial"/>
              </w:rPr>
            </w:pPr>
            <w:r>
              <w:rPr>
                <w:rStyle w:val="Questionlabel"/>
              </w:rPr>
              <w:t>Given name:</w:t>
            </w:r>
          </w:p>
        </w:tc>
        <w:tc>
          <w:tcPr>
            <w:tcW w:w="2977" w:type="dxa"/>
            <w:gridSpan w:val="8"/>
            <w:tcBorders>
              <w:top w:val="single" w:sz="4" w:space="0" w:color="auto"/>
              <w:bottom w:val="single" w:sz="4" w:space="0" w:color="auto"/>
            </w:tcBorders>
            <w:noWrap/>
            <w:vAlign w:val="center"/>
          </w:tcPr>
          <w:p w:rsidR="007D48A4" w:rsidRPr="002C0BEF" w:rsidRDefault="007D48A4" w:rsidP="002C0BEF"/>
        </w:tc>
      </w:tr>
      <w:tr w:rsidR="007D48A4" w:rsidRPr="007A5EFD" w:rsidTr="00BE13C2">
        <w:trPr>
          <w:trHeight w:val="567"/>
        </w:trPr>
        <w:tc>
          <w:tcPr>
            <w:tcW w:w="1836" w:type="dxa"/>
            <w:gridSpan w:val="2"/>
            <w:tcBorders>
              <w:top w:val="single" w:sz="4" w:space="0" w:color="auto"/>
              <w:bottom w:val="single" w:sz="4" w:space="0" w:color="auto"/>
            </w:tcBorders>
            <w:noWrap/>
            <w:vAlign w:val="center"/>
          </w:tcPr>
          <w:p w:rsidR="007D48A4" w:rsidRPr="007A5EFD" w:rsidRDefault="00031E01" w:rsidP="00DD13FA">
            <w:pPr>
              <w:rPr>
                <w:rStyle w:val="Questionlabel"/>
              </w:rPr>
            </w:pPr>
            <w:r>
              <w:rPr>
                <w:rStyle w:val="Questionlabel"/>
              </w:rPr>
              <w:t>School:</w:t>
            </w:r>
          </w:p>
        </w:tc>
        <w:tc>
          <w:tcPr>
            <w:tcW w:w="3828" w:type="dxa"/>
            <w:gridSpan w:val="7"/>
            <w:tcBorders>
              <w:top w:val="single" w:sz="4" w:space="0" w:color="auto"/>
              <w:bottom w:val="single" w:sz="4" w:space="0" w:color="auto"/>
            </w:tcBorders>
            <w:noWrap/>
            <w:vAlign w:val="center"/>
          </w:tcPr>
          <w:p w:rsidR="007D48A4" w:rsidRPr="002C0BEF" w:rsidRDefault="007D48A4" w:rsidP="002C0BEF"/>
        </w:tc>
        <w:tc>
          <w:tcPr>
            <w:tcW w:w="1707" w:type="dxa"/>
            <w:gridSpan w:val="3"/>
            <w:tcBorders>
              <w:top w:val="single" w:sz="4" w:space="0" w:color="auto"/>
              <w:bottom w:val="single" w:sz="4" w:space="0" w:color="auto"/>
            </w:tcBorders>
            <w:noWrap/>
            <w:vAlign w:val="center"/>
          </w:tcPr>
          <w:p w:rsidR="007D48A4" w:rsidRPr="007A5EFD" w:rsidRDefault="00031E01" w:rsidP="00031E01">
            <w:pPr>
              <w:rPr>
                <w:rStyle w:val="Questionlabel"/>
              </w:rPr>
            </w:pPr>
            <w:r>
              <w:rPr>
                <w:rStyle w:val="Questionlabel"/>
              </w:rPr>
              <w:t>Date of birth:</w:t>
            </w:r>
          </w:p>
        </w:tc>
        <w:tc>
          <w:tcPr>
            <w:tcW w:w="2977" w:type="dxa"/>
            <w:gridSpan w:val="8"/>
            <w:tcBorders>
              <w:top w:val="single" w:sz="4" w:space="0" w:color="auto"/>
              <w:bottom w:val="single" w:sz="4" w:space="0" w:color="auto"/>
            </w:tcBorders>
            <w:noWrap/>
            <w:vAlign w:val="center"/>
          </w:tcPr>
          <w:p w:rsidR="007D48A4" w:rsidRPr="002C0BEF" w:rsidRDefault="007D48A4" w:rsidP="002C0BEF"/>
        </w:tc>
      </w:tr>
      <w:tr w:rsidR="00031E01" w:rsidRPr="007A5EFD" w:rsidTr="00BE13C2">
        <w:trPr>
          <w:trHeight w:val="567"/>
        </w:trPr>
        <w:tc>
          <w:tcPr>
            <w:tcW w:w="1836" w:type="dxa"/>
            <w:gridSpan w:val="2"/>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Email:</w:t>
            </w:r>
          </w:p>
        </w:tc>
        <w:tc>
          <w:tcPr>
            <w:tcW w:w="3828" w:type="dxa"/>
            <w:gridSpan w:val="7"/>
            <w:tcBorders>
              <w:top w:val="single" w:sz="4" w:space="0" w:color="auto"/>
              <w:bottom w:val="single" w:sz="4" w:space="0" w:color="auto"/>
            </w:tcBorders>
            <w:noWrap/>
            <w:vAlign w:val="center"/>
          </w:tcPr>
          <w:p w:rsidR="00031E01" w:rsidRPr="002C0BEF" w:rsidRDefault="00031E01" w:rsidP="002C0BEF"/>
        </w:tc>
        <w:tc>
          <w:tcPr>
            <w:tcW w:w="1707" w:type="dxa"/>
            <w:gridSpan w:val="3"/>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Home phone:</w:t>
            </w:r>
          </w:p>
        </w:tc>
        <w:tc>
          <w:tcPr>
            <w:tcW w:w="2977" w:type="dxa"/>
            <w:gridSpan w:val="8"/>
            <w:tcBorders>
              <w:top w:val="single" w:sz="4" w:space="0" w:color="auto"/>
              <w:bottom w:val="single" w:sz="4" w:space="0" w:color="auto"/>
            </w:tcBorders>
            <w:noWrap/>
            <w:vAlign w:val="center"/>
          </w:tcPr>
          <w:p w:rsidR="00031E01" w:rsidRPr="002C0BEF" w:rsidRDefault="00031E01" w:rsidP="002C0BEF"/>
        </w:tc>
      </w:tr>
      <w:tr w:rsidR="00031E01" w:rsidRPr="007A5EFD" w:rsidTr="00BE13C2">
        <w:trPr>
          <w:trHeight w:val="567"/>
        </w:trPr>
        <w:tc>
          <w:tcPr>
            <w:tcW w:w="1836" w:type="dxa"/>
            <w:gridSpan w:val="2"/>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Gender:</w:t>
            </w:r>
          </w:p>
        </w:tc>
        <w:tc>
          <w:tcPr>
            <w:tcW w:w="3828" w:type="dxa"/>
            <w:gridSpan w:val="7"/>
            <w:tcBorders>
              <w:top w:val="single" w:sz="4" w:space="0" w:color="auto"/>
              <w:bottom w:val="single" w:sz="4" w:space="0" w:color="auto"/>
            </w:tcBorders>
            <w:noWrap/>
            <w:vAlign w:val="center"/>
          </w:tcPr>
          <w:p w:rsidR="00031E01" w:rsidRPr="002C0BEF" w:rsidRDefault="002636BE" w:rsidP="002C0BEF">
            <w:sdt>
              <w:sdtPr>
                <w:id w:val="787945251"/>
                <w14:checkbox>
                  <w14:checked w14:val="0"/>
                  <w14:checkedState w14:val="2612" w14:font="MS Gothic"/>
                  <w14:uncheckedState w14:val="2610" w14:font="MS Gothic"/>
                </w14:checkbox>
              </w:sdtPr>
              <w:sdtEndPr/>
              <w:sdtContent>
                <w:r w:rsidR="009C6C98">
                  <w:rPr>
                    <w:rFonts w:ascii="MS Gothic" w:eastAsia="MS Gothic" w:hAnsi="MS Gothic" w:hint="eastAsia"/>
                  </w:rPr>
                  <w:t>☐</w:t>
                </w:r>
              </w:sdtContent>
            </w:sdt>
            <w:r w:rsidR="00031E01">
              <w:t xml:space="preserve"> Male   </w:t>
            </w:r>
            <w:sdt>
              <w:sdtPr>
                <w:id w:val="-1867819343"/>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Female   </w:t>
            </w:r>
            <w:sdt>
              <w:sdtPr>
                <w:id w:val="1617641872"/>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Other</w:t>
            </w:r>
          </w:p>
        </w:tc>
        <w:tc>
          <w:tcPr>
            <w:tcW w:w="1707" w:type="dxa"/>
            <w:gridSpan w:val="3"/>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Mobile phone:</w:t>
            </w:r>
          </w:p>
        </w:tc>
        <w:tc>
          <w:tcPr>
            <w:tcW w:w="2977" w:type="dxa"/>
            <w:gridSpan w:val="8"/>
            <w:tcBorders>
              <w:top w:val="single" w:sz="4" w:space="0" w:color="auto"/>
              <w:bottom w:val="single" w:sz="4" w:space="0" w:color="auto"/>
            </w:tcBorders>
            <w:noWrap/>
            <w:vAlign w:val="center"/>
          </w:tcPr>
          <w:p w:rsidR="00031E01" w:rsidRPr="002C0BEF" w:rsidRDefault="00031E01" w:rsidP="002C0BEF"/>
        </w:tc>
      </w:tr>
      <w:tr w:rsidR="00031E01" w:rsidRPr="007A5EFD" w:rsidTr="00BE13C2">
        <w:trPr>
          <w:trHeight w:val="567"/>
        </w:trPr>
        <w:tc>
          <w:tcPr>
            <w:tcW w:w="1836" w:type="dxa"/>
            <w:gridSpan w:val="2"/>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School:</w:t>
            </w:r>
          </w:p>
        </w:tc>
        <w:tc>
          <w:tcPr>
            <w:tcW w:w="8512" w:type="dxa"/>
            <w:gridSpan w:val="18"/>
            <w:tcBorders>
              <w:top w:val="single" w:sz="4" w:space="0" w:color="auto"/>
              <w:bottom w:val="single" w:sz="4" w:space="0" w:color="auto"/>
            </w:tcBorders>
            <w:noWrap/>
            <w:vAlign w:val="center"/>
          </w:tcPr>
          <w:p w:rsidR="00031E01" w:rsidRPr="002C0BEF" w:rsidRDefault="00031E01" w:rsidP="002C0BEF"/>
        </w:tc>
      </w:tr>
      <w:tr w:rsidR="00031E01" w:rsidRPr="007A5EFD" w:rsidTr="00BE13C2">
        <w:trPr>
          <w:trHeight w:val="567"/>
        </w:trPr>
        <w:tc>
          <w:tcPr>
            <w:tcW w:w="1836" w:type="dxa"/>
            <w:gridSpan w:val="2"/>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Coordinator:</w:t>
            </w:r>
          </w:p>
        </w:tc>
        <w:tc>
          <w:tcPr>
            <w:tcW w:w="3828" w:type="dxa"/>
            <w:gridSpan w:val="7"/>
            <w:tcBorders>
              <w:top w:val="single" w:sz="4" w:space="0" w:color="auto"/>
              <w:bottom w:val="single" w:sz="4" w:space="0" w:color="auto"/>
            </w:tcBorders>
            <w:noWrap/>
            <w:vAlign w:val="center"/>
          </w:tcPr>
          <w:p w:rsidR="00031E01" w:rsidRDefault="00031E01" w:rsidP="002C0BEF"/>
        </w:tc>
        <w:tc>
          <w:tcPr>
            <w:tcW w:w="1707" w:type="dxa"/>
            <w:gridSpan w:val="3"/>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Mobile phone:</w:t>
            </w:r>
          </w:p>
        </w:tc>
        <w:tc>
          <w:tcPr>
            <w:tcW w:w="2977" w:type="dxa"/>
            <w:gridSpan w:val="8"/>
            <w:tcBorders>
              <w:top w:val="single" w:sz="4" w:space="0" w:color="auto"/>
              <w:bottom w:val="single" w:sz="4" w:space="0" w:color="auto"/>
            </w:tcBorders>
            <w:noWrap/>
            <w:vAlign w:val="center"/>
          </w:tcPr>
          <w:p w:rsidR="00031E01" w:rsidRPr="002C0BEF" w:rsidRDefault="00031E01" w:rsidP="002C0BEF"/>
        </w:tc>
      </w:tr>
      <w:tr w:rsidR="00031E01" w:rsidRPr="007A5EFD" w:rsidTr="00BE13C2">
        <w:trPr>
          <w:trHeight w:val="567"/>
        </w:trPr>
        <w:tc>
          <w:tcPr>
            <w:tcW w:w="1836" w:type="dxa"/>
            <w:gridSpan w:val="2"/>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Email:</w:t>
            </w:r>
          </w:p>
        </w:tc>
        <w:tc>
          <w:tcPr>
            <w:tcW w:w="3828" w:type="dxa"/>
            <w:gridSpan w:val="7"/>
            <w:tcBorders>
              <w:top w:val="single" w:sz="4" w:space="0" w:color="auto"/>
              <w:bottom w:val="single" w:sz="4" w:space="0" w:color="auto"/>
            </w:tcBorders>
            <w:noWrap/>
            <w:vAlign w:val="center"/>
          </w:tcPr>
          <w:p w:rsidR="00031E01" w:rsidRDefault="00031E01" w:rsidP="002C0BEF"/>
        </w:tc>
        <w:tc>
          <w:tcPr>
            <w:tcW w:w="1707" w:type="dxa"/>
            <w:gridSpan w:val="3"/>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Work phone:</w:t>
            </w:r>
          </w:p>
        </w:tc>
        <w:tc>
          <w:tcPr>
            <w:tcW w:w="2977" w:type="dxa"/>
            <w:gridSpan w:val="8"/>
            <w:tcBorders>
              <w:top w:val="single" w:sz="4" w:space="0" w:color="auto"/>
              <w:bottom w:val="single" w:sz="4" w:space="0" w:color="auto"/>
            </w:tcBorders>
            <w:noWrap/>
            <w:vAlign w:val="center"/>
          </w:tcPr>
          <w:p w:rsidR="00031E01" w:rsidRPr="002C0BEF" w:rsidRDefault="00031E01" w:rsidP="002C0BEF"/>
        </w:tc>
      </w:tr>
      <w:tr w:rsidR="00031E01" w:rsidRPr="007A5EFD" w:rsidTr="00BE13C2">
        <w:trPr>
          <w:trHeight w:val="567"/>
        </w:trPr>
        <w:tc>
          <w:tcPr>
            <w:tcW w:w="3954" w:type="dxa"/>
            <w:gridSpan w:val="6"/>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Work with  Children Card obtained:</w:t>
            </w:r>
          </w:p>
        </w:tc>
        <w:tc>
          <w:tcPr>
            <w:tcW w:w="1710" w:type="dxa"/>
            <w:gridSpan w:val="3"/>
            <w:tcBorders>
              <w:top w:val="single" w:sz="4" w:space="0" w:color="auto"/>
              <w:bottom w:val="single" w:sz="4" w:space="0" w:color="auto"/>
            </w:tcBorders>
            <w:noWrap/>
            <w:vAlign w:val="center"/>
          </w:tcPr>
          <w:p w:rsidR="00031E01" w:rsidRDefault="002636BE" w:rsidP="002C0BEF">
            <w:sdt>
              <w:sdtPr>
                <w:id w:val="-1336522971"/>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Yes </w:t>
            </w:r>
            <w:sdt>
              <w:sdtPr>
                <w:id w:val="-1648821346"/>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No</w:t>
            </w:r>
          </w:p>
        </w:tc>
        <w:tc>
          <w:tcPr>
            <w:tcW w:w="2409" w:type="dxa"/>
            <w:gridSpan w:val="6"/>
            <w:tcBorders>
              <w:top w:val="single" w:sz="4" w:space="0" w:color="auto"/>
              <w:bottom w:val="single" w:sz="4" w:space="0" w:color="auto"/>
            </w:tcBorders>
            <w:noWrap/>
            <w:vAlign w:val="center"/>
          </w:tcPr>
          <w:p w:rsidR="00031E01" w:rsidRDefault="00031E01" w:rsidP="00DD13FA">
            <w:pPr>
              <w:rPr>
                <w:rStyle w:val="Questionlabel"/>
              </w:rPr>
            </w:pPr>
            <w:r>
              <w:rPr>
                <w:rStyle w:val="Questionlabel"/>
              </w:rPr>
              <w:t>White Card obtained:</w:t>
            </w:r>
          </w:p>
        </w:tc>
        <w:tc>
          <w:tcPr>
            <w:tcW w:w="2275" w:type="dxa"/>
            <w:gridSpan w:val="5"/>
            <w:tcBorders>
              <w:top w:val="single" w:sz="4" w:space="0" w:color="auto"/>
              <w:bottom w:val="single" w:sz="4" w:space="0" w:color="auto"/>
            </w:tcBorders>
            <w:noWrap/>
            <w:vAlign w:val="center"/>
          </w:tcPr>
          <w:p w:rsidR="00031E01" w:rsidRPr="002C0BEF" w:rsidRDefault="002636BE" w:rsidP="002C0BEF">
            <w:sdt>
              <w:sdtPr>
                <w:id w:val="-1277399420"/>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Yes </w:t>
            </w:r>
            <w:sdt>
              <w:sdtPr>
                <w:id w:val="696580835"/>
                <w14:checkbox>
                  <w14:checked w14:val="0"/>
                  <w14:checkedState w14:val="2612" w14:font="MS Gothic"/>
                  <w14:uncheckedState w14:val="2610" w14:font="MS Gothic"/>
                </w14:checkbox>
              </w:sdtPr>
              <w:sdtEndPr/>
              <w:sdtContent>
                <w:r w:rsidR="00031E01">
                  <w:rPr>
                    <w:rFonts w:ascii="MS Gothic" w:eastAsia="MS Gothic" w:hAnsi="MS Gothic" w:hint="eastAsia"/>
                  </w:rPr>
                  <w:t>☐</w:t>
                </w:r>
              </w:sdtContent>
            </w:sdt>
            <w:r w:rsidR="00031E01">
              <w:t xml:space="preserve"> No</w:t>
            </w:r>
          </w:p>
        </w:tc>
      </w:tr>
      <w:tr w:rsidR="00031E01" w:rsidRPr="007A5EFD" w:rsidTr="00800858">
        <w:trPr>
          <w:trHeight w:val="7024"/>
        </w:trPr>
        <w:tc>
          <w:tcPr>
            <w:tcW w:w="10348" w:type="dxa"/>
            <w:gridSpan w:val="20"/>
            <w:tcBorders>
              <w:top w:val="single" w:sz="4" w:space="0" w:color="auto"/>
              <w:bottom w:val="single" w:sz="4" w:space="0" w:color="auto"/>
            </w:tcBorders>
            <w:noWrap/>
          </w:tcPr>
          <w:p w:rsidR="00031E01" w:rsidRDefault="00031E01" w:rsidP="00800858">
            <w:r>
              <w:t>As a student on work experience, I agree to:</w:t>
            </w:r>
          </w:p>
          <w:p w:rsidR="003A3EEE" w:rsidRDefault="003A3EEE" w:rsidP="00800858">
            <w:pPr>
              <w:pStyle w:val="ListParagraph"/>
              <w:numPr>
                <w:ilvl w:val="0"/>
                <w:numId w:val="12"/>
              </w:numPr>
              <w:spacing w:after="40"/>
            </w:pPr>
            <w:r>
              <w:t>complete a pre-work experience work health and safety orientation program.</w:t>
            </w:r>
          </w:p>
          <w:p w:rsidR="003A3EEE" w:rsidRDefault="003A3EEE" w:rsidP="00800858">
            <w:pPr>
              <w:pStyle w:val="ListParagraph"/>
              <w:numPr>
                <w:ilvl w:val="0"/>
                <w:numId w:val="12"/>
              </w:numPr>
              <w:spacing w:after="40"/>
            </w:pPr>
            <w:r>
              <w:t>attend the host workplace at the agreed days and times or notify my  host and the Coordinator promptly if I am unable to do so.</w:t>
            </w:r>
          </w:p>
          <w:p w:rsidR="003A3EEE" w:rsidRDefault="003A3EEE" w:rsidP="00800858">
            <w:pPr>
              <w:pStyle w:val="ListParagraph"/>
              <w:numPr>
                <w:ilvl w:val="0"/>
                <w:numId w:val="12"/>
              </w:numPr>
              <w:spacing w:after="40"/>
            </w:pPr>
            <w:r>
              <w:t>not use my mobile phone except during designated breaks, such as morning tea or lunch.</w:t>
            </w:r>
          </w:p>
          <w:p w:rsidR="003A3EEE" w:rsidRDefault="003A3EEE" w:rsidP="00800858">
            <w:pPr>
              <w:pStyle w:val="ListParagraph"/>
              <w:numPr>
                <w:ilvl w:val="0"/>
                <w:numId w:val="12"/>
              </w:numPr>
              <w:spacing w:after="40"/>
            </w:pPr>
            <w:r>
              <w:t>be appropriately dressed and carry out all lawful and reasonable directions of the host workplace supervisor(s) and perform my duties to the best of my ability.</w:t>
            </w:r>
          </w:p>
          <w:p w:rsidR="003A3EEE" w:rsidRDefault="003A3EEE" w:rsidP="00800858">
            <w:pPr>
              <w:pStyle w:val="ListParagraph"/>
              <w:numPr>
                <w:ilvl w:val="0"/>
                <w:numId w:val="12"/>
              </w:numPr>
              <w:spacing w:after="40"/>
            </w:pPr>
            <w:r>
              <w:t>comply with host workplace rules governing health and safety including by taking reasonable care for my own health and safety and taking care that my actions do not adversely affect the health and safety of other persons.</w:t>
            </w:r>
          </w:p>
          <w:p w:rsidR="003A3EEE" w:rsidRDefault="003A3EEE" w:rsidP="00800858">
            <w:pPr>
              <w:pStyle w:val="ListParagraph"/>
              <w:numPr>
                <w:ilvl w:val="0"/>
                <w:numId w:val="12"/>
              </w:numPr>
              <w:spacing w:after="40"/>
            </w:pPr>
            <w:r>
              <w:t>promptly inform my host supervisor and school coordinator of any incident or accident.</w:t>
            </w:r>
          </w:p>
          <w:p w:rsidR="003A3EEE" w:rsidRDefault="003A3EEE" w:rsidP="00800858">
            <w:pPr>
              <w:pStyle w:val="ListParagraph"/>
              <w:numPr>
                <w:ilvl w:val="0"/>
                <w:numId w:val="12"/>
              </w:numPr>
              <w:spacing w:after="40"/>
            </w:pPr>
            <w:r>
              <w:t>immediately contact the school coordinator or the school if there are any aspects of my placement that are of concern to me.</w:t>
            </w:r>
          </w:p>
          <w:p w:rsidR="003A3EEE" w:rsidRDefault="003A3EEE" w:rsidP="00800858">
            <w:pPr>
              <w:pStyle w:val="ListParagraph"/>
              <w:numPr>
                <w:ilvl w:val="0"/>
                <w:numId w:val="12"/>
              </w:numPr>
              <w:spacing w:after="40"/>
            </w:pPr>
            <w:r>
              <w:t>the information on this form being provided to the host workplace.</w:t>
            </w:r>
          </w:p>
        </w:tc>
      </w:tr>
      <w:tr w:rsidR="003A3EEE" w:rsidRPr="007A5EFD" w:rsidTr="00BE13C2">
        <w:trPr>
          <w:trHeight w:val="567"/>
        </w:trPr>
        <w:tc>
          <w:tcPr>
            <w:tcW w:w="2116" w:type="dxa"/>
            <w:gridSpan w:val="4"/>
            <w:tcBorders>
              <w:top w:val="single" w:sz="4" w:space="0" w:color="auto"/>
              <w:bottom w:val="single" w:sz="4" w:space="0" w:color="auto"/>
            </w:tcBorders>
            <w:noWrap/>
            <w:vAlign w:val="center"/>
          </w:tcPr>
          <w:p w:rsidR="003A3EEE" w:rsidRPr="003A3EEE" w:rsidRDefault="003A3EEE" w:rsidP="002C0BEF">
            <w:pPr>
              <w:rPr>
                <w:b/>
              </w:rPr>
            </w:pPr>
            <w:r>
              <w:rPr>
                <w:b/>
              </w:rPr>
              <w:t>Student signature:</w:t>
            </w:r>
          </w:p>
        </w:tc>
        <w:tc>
          <w:tcPr>
            <w:tcW w:w="3548" w:type="dxa"/>
            <w:gridSpan w:val="5"/>
            <w:tcBorders>
              <w:top w:val="single" w:sz="4" w:space="0" w:color="auto"/>
              <w:bottom w:val="single" w:sz="4" w:space="0" w:color="auto"/>
            </w:tcBorders>
            <w:vAlign w:val="center"/>
          </w:tcPr>
          <w:p w:rsidR="003A3EEE" w:rsidRDefault="003A3EEE" w:rsidP="002C0BEF"/>
        </w:tc>
        <w:tc>
          <w:tcPr>
            <w:tcW w:w="1707" w:type="dxa"/>
            <w:gridSpan w:val="3"/>
            <w:tcBorders>
              <w:top w:val="single" w:sz="4" w:space="0" w:color="auto"/>
              <w:bottom w:val="single" w:sz="4" w:space="0" w:color="auto"/>
            </w:tcBorders>
            <w:vAlign w:val="center"/>
          </w:tcPr>
          <w:p w:rsidR="003A3EEE" w:rsidRPr="003A3EEE" w:rsidRDefault="003A3EEE" w:rsidP="002C0BEF">
            <w:pPr>
              <w:rPr>
                <w:b/>
              </w:rPr>
            </w:pPr>
            <w:r w:rsidRPr="003A3EEE">
              <w:rPr>
                <w:b/>
              </w:rPr>
              <w:t>Date:</w:t>
            </w:r>
          </w:p>
        </w:tc>
        <w:tc>
          <w:tcPr>
            <w:tcW w:w="2977" w:type="dxa"/>
            <w:gridSpan w:val="8"/>
            <w:tcBorders>
              <w:top w:val="single" w:sz="4" w:space="0" w:color="auto"/>
              <w:bottom w:val="single" w:sz="4" w:space="0" w:color="auto"/>
            </w:tcBorders>
            <w:vAlign w:val="center"/>
          </w:tcPr>
          <w:p w:rsidR="003A3EEE" w:rsidRDefault="003A3EEE" w:rsidP="002C0BEF"/>
        </w:tc>
      </w:tr>
      <w:tr w:rsidR="007D48A4" w:rsidRPr="007A5EFD" w:rsidTr="00031E01">
        <w:trPr>
          <w:trHeight w:val="567"/>
        </w:trPr>
        <w:tc>
          <w:tcPr>
            <w:tcW w:w="10348" w:type="dxa"/>
            <w:gridSpan w:val="20"/>
            <w:tcBorders>
              <w:top w:val="single" w:sz="4" w:space="0" w:color="auto"/>
              <w:bottom w:val="single" w:sz="4" w:space="0" w:color="auto"/>
            </w:tcBorders>
            <w:shd w:val="clear" w:color="auto" w:fill="1F1F5F" w:themeFill="text1"/>
            <w:noWrap/>
            <w:vAlign w:val="center"/>
          </w:tcPr>
          <w:p w:rsidR="007D48A4" w:rsidRPr="007A5EFD" w:rsidRDefault="003A3EEE" w:rsidP="001A01A9">
            <w:pPr>
              <w:pStyle w:val="ListParagraph"/>
              <w:numPr>
                <w:ilvl w:val="0"/>
                <w:numId w:val="14"/>
              </w:numPr>
              <w:spacing w:after="40"/>
              <w:rPr>
                <w:rStyle w:val="Questionlabel"/>
              </w:rPr>
            </w:pPr>
            <w:r w:rsidRPr="001A01A9">
              <w:rPr>
                <w:rStyle w:val="Questionlabel"/>
                <w:color w:val="FFFFFF" w:themeColor="background1"/>
              </w:rPr>
              <w:lastRenderedPageBreak/>
              <w:t>PARENT/EMERGENCY CONTACTS</w:t>
            </w:r>
          </w:p>
        </w:tc>
      </w:tr>
      <w:tr w:rsidR="003A3EEE" w:rsidRPr="007A5EFD" w:rsidTr="00BE13C2">
        <w:trPr>
          <w:trHeight w:val="567"/>
        </w:trPr>
        <w:tc>
          <w:tcPr>
            <w:tcW w:w="1836" w:type="dxa"/>
            <w:gridSpan w:val="2"/>
            <w:tcBorders>
              <w:top w:val="single" w:sz="4" w:space="0" w:color="auto"/>
              <w:bottom w:val="single" w:sz="4" w:space="0" w:color="auto"/>
            </w:tcBorders>
            <w:noWrap/>
            <w:vAlign w:val="center"/>
          </w:tcPr>
          <w:p w:rsidR="003A3EEE" w:rsidRPr="007A5EFD" w:rsidRDefault="003A3EEE" w:rsidP="00DD13FA">
            <w:pPr>
              <w:rPr>
                <w:rStyle w:val="Questionlabel"/>
              </w:rPr>
            </w:pPr>
            <w:r>
              <w:rPr>
                <w:rStyle w:val="Questionlabel"/>
              </w:rPr>
              <w:t>Contact name 1:</w:t>
            </w:r>
          </w:p>
        </w:tc>
        <w:tc>
          <w:tcPr>
            <w:tcW w:w="3828" w:type="dxa"/>
            <w:gridSpan w:val="7"/>
            <w:tcBorders>
              <w:top w:val="single" w:sz="4" w:space="0" w:color="auto"/>
            </w:tcBorders>
            <w:noWrap/>
            <w:vAlign w:val="center"/>
          </w:tcPr>
          <w:p w:rsidR="003A3EEE" w:rsidRPr="002C0BEF" w:rsidRDefault="003A3EEE" w:rsidP="002C0BEF"/>
        </w:tc>
        <w:tc>
          <w:tcPr>
            <w:tcW w:w="2697" w:type="dxa"/>
            <w:gridSpan w:val="8"/>
            <w:tcBorders>
              <w:top w:val="single" w:sz="4" w:space="0" w:color="auto"/>
            </w:tcBorders>
            <w:vAlign w:val="center"/>
          </w:tcPr>
          <w:p w:rsidR="003A3EEE" w:rsidRPr="003A3EEE" w:rsidRDefault="003A3EEE" w:rsidP="002C0BEF">
            <w:pPr>
              <w:rPr>
                <w:b/>
              </w:rPr>
            </w:pPr>
            <w:r w:rsidRPr="003A3EEE">
              <w:rPr>
                <w:b/>
              </w:rPr>
              <w:t>Relationship to student</w:t>
            </w:r>
            <w:r>
              <w:rPr>
                <w:b/>
              </w:rPr>
              <w:t>:</w:t>
            </w:r>
          </w:p>
        </w:tc>
        <w:tc>
          <w:tcPr>
            <w:tcW w:w="1987" w:type="dxa"/>
            <w:gridSpan w:val="3"/>
            <w:tcBorders>
              <w:top w:val="single" w:sz="4" w:space="0" w:color="auto"/>
            </w:tcBorders>
            <w:vAlign w:val="center"/>
          </w:tcPr>
          <w:p w:rsidR="003A3EEE" w:rsidRPr="002C0BEF" w:rsidRDefault="003A3EEE" w:rsidP="002C0BEF"/>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DD13FA">
            <w:pPr>
              <w:rPr>
                <w:rStyle w:val="Questionlabel"/>
              </w:rPr>
            </w:pPr>
            <w:r>
              <w:rPr>
                <w:rStyle w:val="Questionlabel"/>
              </w:rPr>
              <w:t>Address:</w:t>
            </w:r>
          </w:p>
        </w:tc>
        <w:tc>
          <w:tcPr>
            <w:tcW w:w="8512" w:type="dxa"/>
            <w:gridSpan w:val="18"/>
            <w:tcBorders>
              <w:bottom w:val="single" w:sz="4" w:space="0" w:color="auto"/>
            </w:tcBorders>
            <w:noWrap/>
            <w:vAlign w:val="center"/>
          </w:tcPr>
          <w:p w:rsidR="001A01A9" w:rsidRPr="002C0BEF" w:rsidRDefault="001A01A9" w:rsidP="002C0BEF"/>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DD13FA">
            <w:pPr>
              <w:rPr>
                <w:rStyle w:val="Questionlabel"/>
              </w:rPr>
            </w:pPr>
            <w:r>
              <w:rPr>
                <w:rStyle w:val="Questionlabel"/>
              </w:rPr>
              <w:t>Email:</w:t>
            </w:r>
          </w:p>
        </w:tc>
        <w:tc>
          <w:tcPr>
            <w:tcW w:w="3828" w:type="dxa"/>
            <w:gridSpan w:val="7"/>
            <w:tcBorders>
              <w:bottom w:val="single" w:sz="4" w:space="0" w:color="auto"/>
            </w:tcBorders>
            <w:noWrap/>
            <w:vAlign w:val="center"/>
          </w:tcPr>
          <w:p w:rsidR="001A01A9" w:rsidRPr="002C0BEF" w:rsidRDefault="001A01A9" w:rsidP="002C0BEF"/>
        </w:tc>
        <w:tc>
          <w:tcPr>
            <w:tcW w:w="1707" w:type="dxa"/>
            <w:gridSpan w:val="3"/>
            <w:tcBorders>
              <w:bottom w:val="single" w:sz="4" w:space="0" w:color="auto"/>
            </w:tcBorders>
            <w:vAlign w:val="center"/>
          </w:tcPr>
          <w:p w:rsidR="001A01A9" w:rsidRPr="001A01A9" w:rsidRDefault="001A01A9" w:rsidP="002C0BEF">
            <w:pPr>
              <w:rPr>
                <w:b/>
              </w:rPr>
            </w:pPr>
            <w:r>
              <w:rPr>
                <w:b/>
              </w:rPr>
              <w:t>Home phone:</w:t>
            </w:r>
          </w:p>
        </w:tc>
        <w:tc>
          <w:tcPr>
            <w:tcW w:w="2977" w:type="dxa"/>
            <w:gridSpan w:val="8"/>
            <w:tcBorders>
              <w:bottom w:val="single" w:sz="4" w:space="0" w:color="auto"/>
            </w:tcBorders>
            <w:vAlign w:val="center"/>
          </w:tcPr>
          <w:p w:rsidR="001A01A9" w:rsidRPr="002C0BEF" w:rsidRDefault="001A01A9" w:rsidP="002C0BEF"/>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DD13FA">
            <w:pPr>
              <w:rPr>
                <w:rStyle w:val="Questionlabel"/>
              </w:rPr>
            </w:pPr>
            <w:r>
              <w:rPr>
                <w:rStyle w:val="Questionlabel"/>
              </w:rPr>
              <w:t>Day phone:</w:t>
            </w:r>
          </w:p>
        </w:tc>
        <w:tc>
          <w:tcPr>
            <w:tcW w:w="3828" w:type="dxa"/>
            <w:gridSpan w:val="7"/>
            <w:tcBorders>
              <w:bottom w:val="single" w:sz="4" w:space="0" w:color="auto"/>
            </w:tcBorders>
            <w:noWrap/>
            <w:vAlign w:val="center"/>
          </w:tcPr>
          <w:p w:rsidR="001A01A9" w:rsidRPr="002C0BEF" w:rsidRDefault="001A01A9" w:rsidP="002C0BEF"/>
        </w:tc>
        <w:tc>
          <w:tcPr>
            <w:tcW w:w="1707" w:type="dxa"/>
            <w:gridSpan w:val="3"/>
            <w:tcBorders>
              <w:bottom w:val="single" w:sz="4" w:space="0" w:color="auto"/>
            </w:tcBorders>
            <w:vAlign w:val="center"/>
          </w:tcPr>
          <w:p w:rsidR="001A01A9" w:rsidRPr="001A01A9" w:rsidRDefault="001A01A9" w:rsidP="002C0BEF">
            <w:pPr>
              <w:rPr>
                <w:b/>
              </w:rPr>
            </w:pPr>
            <w:r>
              <w:rPr>
                <w:b/>
              </w:rPr>
              <w:t>Mobile phone:</w:t>
            </w:r>
          </w:p>
        </w:tc>
        <w:tc>
          <w:tcPr>
            <w:tcW w:w="2977" w:type="dxa"/>
            <w:gridSpan w:val="8"/>
            <w:tcBorders>
              <w:bottom w:val="single" w:sz="4" w:space="0" w:color="auto"/>
            </w:tcBorders>
            <w:vAlign w:val="center"/>
          </w:tcPr>
          <w:p w:rsidR="001A01A9" w:rsidRPr="002C0BEF" w:rsidRDefault="001A01A9" w:rsidP="002C0BEF"/>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DD13FA">
            <w:pPr>
              <w:rPr>
                <w:rStyle w:val="Questionlabel"/>
              </w:rPr>
            </w:pPr>
            <w:r>
              <w:rPr>
                <w:rStyle w:val="Questionlabel"/>
              </w:rPr>
              <w:t>Contact name 2:</w:t>
            </w:r>
          </w:p>
        </w:tc>
        <w:tc>
          <w:tcPr>
            <w:tcW w:w="3828" w:type="dxa"/>
            <w:gridSpan w:val="7"/>
            <w:tcBorders>
              <w:bottom w:val="single" w:sz="4" w:space="0" w:color="auto"/>
            </w:tcBorders>
            <w:noWrap/>
            <w:vAlign w:val="center"/>
          </w:tcPr>
          <w:p w:rsidR="001A01A9" w:rsidRPr="002C0BEF" w:rsidRDefault="001A01A9" w:rsidP="002C0BEF"/>
        </w:tc>
        <w:tc>
          <w:tcPr>
            <w:tcW w:w="2697" w:type="dxa"/>
            <w:gridSpan w:val="8"/>
            <w:tcBorders>
              <w:bottom w:val="single" w:sz="4" w:space="0" w:color="auto"/>
            </w:tcBorders>
            <w:vAlign w:val="center"/>
          </w:tcPr>
          <w:p w:rsidR="001A01A9" w:rsidRPr="002C0BEF" w:rsidRDefault="001A01A9" w:rsidP="002C0BEF">
            <w:r w:rsidRPr="003A3EEE">
              <w:rPr>
                <w:b/>
              </w:rPr>
              <w:t>Relationship to student</w:t>
            </w:r>
            <w:r>
              <w:rPr>
                <w:b/>
              </w:rPr>
              <w:t>:</w:t>
            </w:r>
          </w:p>
        </w:tc>
        <w:tc>
          <w:tcPr>
            <w:tcW w:w="1987" w:type="dxa"/>
            <w:gridSpan w:val="3"/>
            <w:tcBorders>
              <w:bottom w:val="single" w:sz="4" w:space="0" w:color="auto"/>
            </w:tcBorders>
            <w:vAlign w:val="center"/>
          </w:tcPr>
          <w:p w:rsidR="001A01A9" w:rsidRPr="002C0BEF" w:rsidRDefault="001A01A9" w:rsidP="002C0BEF"/>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1A01A9">
            <w:pPr>
              <w:rPr>
                <w:rStyle w:val="Questionlabel"/>
              </w:rPr>
            </w:pPr>
            <w:r>
              <w:rPr>
                <w:rStyle w:val="Questionlabel"/>
              </w:rPr>
              <w:t>Email:</w:t>
            </w:r>
          </w:p>
        </w:tc>
        <w:tc>
          <w:tcPr>
            <w:tcW w:w="3828" w:type="dxa"/>
            <w:gridSpan w:val="7"/>
            <w:tcBorders>
              <w:bottom w:val="single" w:sz="4" w:space="0" w:color="auto"/>
            </w:tcBorders>
            <w:noWrap/>
            <w:vAlign w:val="center"/>
          </w:tcPr>
          <w:p w:rsidR="001A01A9" w:rsidRPr="002C0BEF" w:rsidRDefault="001A01A9" w:rsidP="001A01A9"/>
        </w:tc>
        <w:tc>
          <w:tcPr>
            <w:tcW w:w="1707" w:type="dxa"/>
            <w:gridSpan w:val="3"/>
            <w:tcBorders>
              <w:bottom w:val="single" w:sz="4" w:space="0" w:color="auto"/>
            </w:tcBorders>
            <w:vAlign w:val="center"/>
          </w:tcPr>
          <w:p w:rsidR="001A01A9" w:rsidRPr="001A01A9" w:rsidRDefault="001A01A9" w:rsidP="001A01A9">
            <w:pPr>
              <w:rPr>
                <w:b/>
              </w:rPr>
            </w:pPr>
            <w:r>
              <w:rPr>
                <w:b/>
              </w:rPr>
              <w:t>Home phone:</w:t>
            </w:r>
          </w:p>
        </w:tc>
        <w:tc>
          <w:tcPr>
            <w:tcW w:w="2977" w:type="dxa"/>
            <w:gridSpan w:val="8"/>
            <w:tcBorders>
              <w:bottom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bottom w:val="single" w:sz="4" w:space="0" w:color="auto"/>
            </w:tcBorders>
            <w:noWrap/>
            <w:vAlign w:val="center"/>
          </w:tcPr>
          <w:p w:rsidR="001A01A9" w:rsidRPr="007A5EFD" w:rsidRDefault="001A01A9" w:rsidP="001A01A9">
            <w:pPr>
              <w:rPr>
                <w:rStyle w:val="Questionlabel"/>
              </w:rPr>
            </w:pPr>
            <w:r>
              <w:rPr>
                <w:rStyle w:val="Questionlabel"/>
              </w:rPr>
              <w:t>Day phone:</w:t>
            </w:r>
          </w:p>
        </w:tc>
        <w:tc>
          <w:tcPr>
            <w:tcW w:w="3828" w:type="dxa"/>
            <w:gridSpan w:val="7"/>
            <w:tcBorders>
              <w:bottom w:val="single" w:sz="4" w:space="0" w:color="auto"/>
            </w:tcBorders>
            <w:noWrap/>
            <w:vAlign w:val="center"/>
          </w:tcPr>
          <w:p w:rsidR="001A01A9" w:rsidRPr="002C0BEF" w:rsidRDefault="001A01A9" w:rsidP="001A01A9"/>
        </w:tc>
        <w:tc>
          <w:tcPr>
            <w:tcW w:w="1707" w:type="dxa"/>
            <w:gridSpan w:val="3"/>
            <w:tcBorders>
              <w:bottom w:val="single" w:sz="4" w:space="0" w:color="auto"/>
            </w:tcBorders>
            <w:vAlign w:val="center"/>
          </w:tcPr>
          <w:p w:rsidR="001A01A9" w:rsidRPr="001A01A9" w:rsidRDefault="001A01A9" w:rsidP="001A01A9">
            <w:pPr>
              <w:rPr>
                <w:b/>
              </w:rPr>
            </w:pPr>
            <w:r>
              <w:rPr>
                <w:b/>
              </w:rPr>
              <w:t>Mobile phone:</w:t>
            </w:r>
          </w:p>
        </w:tc>
        <w:tc>
          <w:tcPr>
            <w:tcW w:w="2977" w:type="dxa"/>
            <w:gridSpan w:val="8"/>
            <w:tcBorders>
              <w:bottom w:val="single" w:sz="4" w:space="0" w:color="auto"/>
            </w:tcBorders>
            <w:vAlign w:val="center"/>
          </w:tcPr>
          <w:p w:rsidR="001A01A9" w:rsidRPr="002C0BEF" w:rsidRDefault="001A01A9" w:rsidP="001A01A9"/>
        </w:tc>
      </w:tr>
      <w:tr w:rsidR="001A01A9" w:rsidRPr="007A5EFD" w:rsidTr="00050AD4">
        <w:trPr>
          <w:trHeight w:val="567"/>
        </w:trPr>
        <w:tc>
          <w:tcPr>
            <w:tcW w:w="10348" w:type="dxa"/>
            <w:gridSpan w:val="20"/>
            <w:tcBorders>
              <w:top w:val="single" w:sz="4" w:space="0" w:color="auto"/>
              <w:bottom w:val="single" w:sz="4" w:space="0" w:color="auto"/>
            </w:tcBorders>
            <w:noWrap/>
            <w:vAlign w:val="center"/>
          </w:tcPr>
          <w:p w:rsidR="001A01A9" w:rsidRPr="001A01A9" w:rsidRDefault="001A01A9" w:rsidP="001A01A9">
            <w:pPr>
              <w:rPr>
                <w:b/>
              </w:rPr>
            </w:pPr>
            <w:r w:rsidRPr="001A01A9">
              <w:rPr>
                <w:b/>
              </w:rPr>
              <w:t>As the parent of this child, I:</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Pr="001A01A9" w:rsidRDefault="001A01A9" w:rsidP="001A01A9">
            <w:pPr>
              <w:pStyle w:val="ListParagraph"/>
              <w:numPr>
                <w:ilvl w:val="0"/>
                <w:numId w:val="13"/>
              </w:numPr>
              <w:spacing w:after="40"/>
            </w:pPr>
            <w:r>
              <w:t>agree to them participating in work experience at the host workplace, as per the information in Section 3.</w:t>
            </w:r>
          </w:p>
        </w:tc>
        <w:tc>
          <w:tcPr>
            <w:tcW w:w="1564" w:type="dxa"/>
            <w:tcBorders>
              <w:bottom w:val="single" w:sz="4" w:space="0" w:color="auto"/>
            </w:tcBorders>
            <w:vAlign w:val="center"/>
          </w:tcPr>
          <w:p w:rsidR="001A01A9" w:rsidRPr="002C0BEF" w:rsidRDefault="002636BE" w:rsidP="001A01A9">
            <w:sdt>
              <w:sdtPr>
                <w:id w:val="2102994428"/>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Yes  </w:t>
            </w:r>
            <w:sdt>
              <w:sdtPr>
                <w:id w:val="20447489"/>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Pr="001A01A9" w:rsidRDefault="001A01A9" w:rsidP="001A01A9">
            <w:pPr>
              <w:pStyle w:val="ListParagraph"/>
              <w:numPr>
                <w:ilvl w:val="0"/>
                <w:numId w:val="13"/>
              </w:numPr>
              <w:spacing w:after="40"/>
            </w:pPr>
            <w:r>
              <w:t>agree to the information on this form being provided to the host workplace.</w:t>
            </w:r>
          </w:p>
        </w:tc>
        <w:tc>
          <w:tcPr>
            <w:tcW w:w="1564" w:type="dxa"/>
            <w:tcBorders>
              <w:bottom w:val="single" w:sz="4" w:space="0" w:color="auto"/>
            </w:tcBorders>
            <w:vAlign w:val="center"/>
          </w:tcPr>
          <w:p w:rsidR="001A01A9" w:rsidRPr="002C0BEF" w:rsidRDefault="002636BE" w:rsidP="001A01A9">
            <w:sdt>
              <w:sdtPr>
                <w:id w:val="1584102266"/>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Yes  </w:t>
            </w:r>
            <w:sdt>
              <w:sdtPr>
                <w:id w:val="1306653335"/>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Pr="001A01A9" w:rsidRDefault="001A01A9" w:rsidP="001A01A9">
            <w:pPr>
              <w:pStyle w:val="ListParagraph"/>
              <w:numPr>
                <w:ilvl w:val="0"/>
                <w:numId w:val="13"/>
              </w:numPr>
              <w:spacing w:after="40"/>
            </w:pPr>
            <w:r>
              <w:t>give permission for my child to receive first aid in the case of minor injury.</w:t>
            </w:r>
          </w:p>
        </w:tc>
        <w:tc>
          <w:tcPr>
            <w:tcW w:w="1564" w:type="dxa"/>
            <w:tcBorders>
              <w:bottom w:val="single" w:sz="4" w:space="0" w:color="auto"/>
            </w:tcBorders>
            <w:vAlign w:val="center"/>
          </w:tcPr>
          <w:p w:rsidR="001A01A9" w:rsidRPr="002C0BEF" w:rsidRDefault="002636BE" w:rsidP="001A01A9">
            <w:sdt>
              <w:sdtPr>
                <w:id w:val="5482843"/>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Yes  </w:t>
            </w:r>
            <w:sdt>
              <w:sdtPr>
                <w:id w:val="1519197393"/>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Pr="001A01A9" w:rsidRDefault="001A01A9" w:rsidP="001A01A9">
            <w:pPr>
              <w:pStyle w:val="ListParagraph"/>
              <w:numPr>
                <w:ilvl w:val="0"/>
                <w:numId w:val="13"/>
              </w:numPr>
              <w:spacing w:after="40"/>
            </w:pPr>
            <w:r>
              <w:t>give permission to the host workplace to arrange for an ambulance and/or appropriate emergency medical treatment in the case of injury.</w:t>
            </w:r>
          </w:p>
        </w:tc>
        <w:tc>
          <w:tcPr>
            <w:tcW w:w="1564" w:type="dxa"/>
            <w:tcBorders>
              <w:bottom w:val="single" w:sz="4" w:space="0" w:color="auto"/>
            </w:tcBorders>
            <w:vAlign w:val="center"/>
          </w:tcPr>
          <w:p w:rsidR="001A01A9" w:rsidRPr="002C0BEF" w:rsidRDefault="002636BE" w:rsidP="001A01A9">
            <w:sdt>
              <w:sdtPr>
                <w:id w:val="-1160609349"/>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Yes  </w:t>
            </w:r>
            <w:sdt>
              <w:sdtPr>
                <w:id w:val="761258530"/>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Pr="001A01A9" w:rsidRDefault="001A01A9" w:rsidP="001A01A9">
            <w:pPr>
              <w:pStyle w:val="ListParagraph"/>
              <w:numPr>
                <w:ilvl w:val="0"/>
                <w:numId w:val="13"/>
              </w:numPr>
              <w:spacing w:after="40"/>
            </w:pPr>
            <w:r>
              <w:t xml:space="preserve">acknowledge that the host workplace employees are not required to hold a current Working with Children card unless the host workplace or its employees are engaged in child-related employment as defined by the </w:t>
            </w:r>
            <w:r>
              <w:rPr>
                <w:i/>
              </w:rPr>
              <w:t>Care and Protection of Children Act</w:t>
            </w:r>
            <w:r>
              <w:t>.</w:t>
            </w:r>
          </w:p>
        </w:tc>
        <w:tc>
          <w:tcPr>
            <w:tcW w:w="1564" w:type="dxa"/>
            <w:tcBorders>
              <w:bottom w:val="single" w:sz="4" w:space="0" w:color="auto"/>
            </w:tcBorders>
            <w:vAlign w:val="center"/>
          </w:tcPr>
          <w:p w:rsidR="001A01A9" w:rsidRPr="002C0BEF" w:rsidRDefault="002636BE" w:rsidP="001A01A9">
            <w:sdt>
              <w:sdtPr>
                <w:id w:val="-1943448575"/>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Yes  </w:t>
            </w:r>
            <w:sdt>
              <w:sdtPr>
                <w:id w:val="-305477221"/>
                <w14:checkbox>
                  <w14:checked w14:val="0"/>
                  <w14:checkedState w14:val="2612" w14:font="MS Gothic"/>
                  <w14:uncheckedState w14:val="2610" w14:font="MS Gothic"/>
                </w14:checkbox>
              </w:sdtPr>
              <w:sdtEndPr/>
              <w:sdtContent>
                <w:r w:rsidR="001A01A9">
                  <w:rPr>
                    <w:rFonts w:ascii="MS Gothic" w:eastAsia="MS Gothic" w:hAnsi="MS Gothic" w:hint="eastAsia"/>
                  </w:rPr>
                  <w:t>☐</w:t>
                </w:r>
              </w:sdtContent>
            </w:sdt>
            <w:r w:rsidR="001A01A9">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Default="001A01A9" w:rsidP="001A01A9">
            <w:pPr>
              <w:pStyle w:val="ListParagraph"/>
              <w:numPr>
                <w:ilvl w:val="0"/>
                <w:numId w:val="13"/>
              </w:numPr>
              <w:spacing w:after="40"/>
            </w:pPr>
            <w:r>
              <w:t>agree to arrange and meet the costs of transport to and from the host workplace.</w:t>
            </w:r>
          </w:p>
        </w:tc>
        <w:tc>
          <w:tcPr>
            <w:tcW w:w="1564" w:type="dxa"/>
            <w:tcBorders>
              <w:bottom w:val="single" w:sz="4" w:space="0" w:color="auto"/>
            </w:tcBorders>
            <w:vAlign w:val="center"/>
          </w:tcPr>
          <w:p w:rsidR="001A01A9" w:rsidRDefault="002636BE" w:rsidP="001A01A9">
            <w:sdt>
              <w:sdtPr>
                <w:id w:val="1068537033"/>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315367822"/>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1A01A9" w:rsidRPr="007A5EFD" w:rsidTr="00BE13C2">
        <w:trPr>
          <w:trHeight w:val="567"/>
        </w:trPr>
        <w:tc>
          <w:tcPr>
            <w:tcW w:w="8784" w:type="dxa"/>
            <w:gridSpan w:val="19"/>
            <w:tcBorders>
              <w:top w:val="single" w:sz="4" w:space="0" w:color="auto"/>
              <w:bottom w:val="single" w:sz="4" w:space="0" w:color="auto"/>
            </w:tcBorders>
            <w:noWrap/>
            <w:vAlign w:val="center"/>
          </w:tcPr>
          <w:p w:rsidR="001A01A9" w:rsidRDefault="001A01A9" w:rsidP="001A01A9">
            <w:pPr>
              <w:pStyle w:val="ListParagraph"/>
              <w:numPr>
                <w:ilvl w:val="0"/>
                <w:numId w:val="13"/>
              </w:numPr>
              <w:spacing w:after="40"/>
            </w:pPr>
            <w:r>
              <w:t>give permission for my child’s image (photograph and/or video) to be taken and used by the host employer.</w:t>
            </w:r>
          </w:p>
        </w:tc>
        <w:tc>
          <w:tcPr>
            <w:tcW w:w="1564" w:type="dxa"/>
            <w:tcBorders>
              <w:bottom w:val="single" w:sz="4" w:space="0" w:color="auto"/>
            </w:tcBorders>
            <w:vAlign w:val="center"/>
          </w:tcPr>
          <w:p w:rsidR="001A01A9" w:rsidRDefault="002636BE" w:rsidP="001A01A9">
            <w:sdt>
              <w:sdtPr>
                <w:id w:val="126979233"/>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793553081"/>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1A01A9" w:rsidRPr="007A5EFD" w:rsidTr="00881FE0">
        <w:trPr>
          <w:trHeight w:val="567"/>
        </w:trPr>
        <w:tc>
          <w:tcPr>
            <w:tcW w:w="10348" w:type="dxa"/>
            <w:gridSpan w:val="20"/>
            <w:tcBorders>
              <w:top w:val="single" w:sz="4" w:space="0" w:color="auto"/>
              <w:bottom w:val="single" w:sz="4" w:space="0" w:color="auto"/>
            </w:tcBorders>
            <w:noWrap/>
            <w:vAlign w:val="center"/>
          </w:tcPr>
          <w:p w:rsidR="001A01A9" w:rsidRDefault="001A01A9" w:rsidP="001A01A9">
            <w:pPr>
              <w:pStyle w:val="ListParagraph"/>
              <w:numPr>
                <w:ilvl w:val="0"/>
                <w:numId w:val="13"/>
              </w:numPr>
              <w:spacing w:after="40"/>
            </w:pPr>
            <w:r>
              <w:t xml:space="preserve">provide the following information about any medical condition, medication and/or other relevant information that may affect my child’s capacity to participate in work experience </w:t>
            </w:r>
            <w:r w:rsidRPr="001A01A9">
              <w:rPr>
                <w:i/>
              </w:rPr>
              <w:t>e.g. asthma, colour blind, allergies.</w:t>
            </w:r>
          </w:p>
        </w:tc>
      </w:tr>
      <w:tr w:rsidR="001A01A9" w:rsidRPr="007A5EFD" w:rsidTr="00800858">
        <w:trPr>
          <w:trHeight w:val="2193"/>
        </w:trPr>
        <w:tc>
          <w:tcPr>
            <w:tcW w:w="10348" w:type="dxa"/>
            <w:gridSpan w:val="20"/>
            <w:tcBorders>
              <w:top w:val="single" w:sz="4" w:space="0" w:color="auto"/>
              <w:bottom w:val="single" w:sz="4" w:space="0" w:color="auto"/>
            </w:tcBorders>
            <w:noWrap/>
          </w:tcPr>
          <w:p w:rsidR="001A01A9" w:rsidRPr="001A01A9" w:rsidRDefault="001A01A9" w:rsidP="001A01A9">
            <w:pPr>
              <w:rPr>
                <w:i/>
              </w:rPr>
            </w:pPr>
            <w:r>
              <w:rPr>
                <w:i/>
              </w:rPr>
              <w:t>Details:</w:t>
            </w:r>
          </w:p>
        </w:tc>
      </w:tr>
      <w:tr w:rsidR="001A01A9" w:rsidRPr="007A5EFD" w:rsidTr="00BE13C2">
        <w:trPr>
          <w:trHeight w:val="567"/>
        </w:trPr>
        <w:tc>
          <w:tcPr>
            <w:tcW w:w="1717" w:type="dxa"/>
            <w:tcBorders>
              <w:top w:val="single" w:sz="4" w:space="0" w:color="auto"/>
              <w:bottom w:val="single" w:sz="4" w:space="0" w:color="auto"/>
            </w:tcBorders>
            <w:noWrap/>
            <w:vAlign w:val="center"/>
          </w:tcPr>
          <w:p w:rsidR="001A01A9" w:rsidRPr="001A01A9" w:rsidRDefault="001A01A9" w:rsidP="001A01A9">
            <w:pPr>
              <w:rPr>
                <w:b/>
              </w:rPr>
            </w:pPr>
            <w:r>
              <w:rPr>
                <w:b/>
              </w:rPr>
              <w:t>Name:</w:t>
            </w:r>
          </w:p>
        </w:tc>
        <w:tc>
          <w:tcPr>
            <w:tcW w:w="2666" w:type="dxa"/>
            <w:gridSpan w:val="6"/>
            <w:tcBorders>
              <w:top w:val="single" w:sz="4" w:space="0" w:color="auto"/>
              <w:bottom w:val="single" w:sz="4" w:space="0" w:color="auto"/>
            </w:tcBorders>
            <w:vAlign w:val="center"/>
          </w:tcPr>
          <w:p w:rsidR="001A01A9" w:rsidRPr="001A01A9" w:rsidRDefault="001A01A9" w:rsidP="001A01A9"/>
        </w:tc>
        <w:tc>
          <w:tcPr>
            <w:tcW w:w="1281" w:type="dxa"/>
            <w:gridSpan w:val="2"/>
            <w:tcBorders>
              <w:top w:val="single" w:sz="4" w:space="0" w:color="auto"/>
              <w:bottom w:val="single" w:sz="4" w:space="0" w:color="auto"/>
            </w:tcBorders>
            <w:vAlign w:val="center"/>
          </w:tcPr>
          <w:p w:rsidR="001A01A9" w:rsidRPr="001A01A9" w:rsidRDefault="001A01A9" w:rsidP="001A01A9">
            <w:pPr>
              <w:rPr>
                <w:b/>
              </w:rPr>
            </w:pPr>
            <w:r>
              <w:rPr>
                <w:b/>
              </w:rPr>
              <w:t>Signature:</w:t>
            </w:r>
          </w:p>
        </w:tc>
        <w:tc>
          <w:tcPr>
            <w:tcW w:w="2126" w:type="dxa"/>
            <w:gridSpan w:val="5"/>
            <w:tcBorders>
              <w:top w:val="single" w:sz="4" w:space="0" w:color="auto"/>
              <w:bottom w:val="single" w:sz="4" w:space="0" w:color="auto"/>
            </w:tcBorders>
            <w:vAlign w:val="center"/>
          </w:tcPr>
          <w:p w:rsidR="001A01A9" w:rsidRPr="001A01A9" w:rsidRDefault="001A01A9" w:rsidP="001A01A9"/>
        </w:tc>
        <w:tc>
          <w:tcPr>
            <w:tcW w:w="826" w:type="dxa"/>
            <w:gridSpan w:val="4"/>
            <w:tcBorders>
              <w:top w:val="single" w:sz="4" w:space="0" w:color="auto"/>
              <w:bottom w:val="single" w:sz="4" w:space="0" w:color="auto"/>
            </w:tcBorders>
            <w:vAlign w:val="center"/>
          </w:tcPr>
          <w:p w:rsidR="001A01A9" w:rsidRPr="001A01A9" w:rsidRDefault="001A01A9" w:rsidP="001A01A9">
            <w:pPr>
              <w:rPr>
                <w:b/>
              </w:rPr>
            </w:pPr>
            <w:r>
              <w:rPr>
                <w:b/>
              </w:rPr>
              <w:t>Date:</w:t>
            </w:r>
          </w:p>
        </w:tc>
        <w:tc>
          <w:tcPr>
            <w:tcW w:w="1732" w:type="dxa"/>
            <w:gridSpan w:val="2"/>
            <w:tcBorders>
              <w:top w:val="single" w:sz="4" w:space="0" w:color="auto"/>
              <w:bottom w:val="single" w:sz="4" w:space="0" w:color="auto"/>
            </w:tcBorders>
            <w:vAlign w:val="center"/>
          </w:tcPr>
          <w:p w:rsidR="001A01A9" w:rsidRPr="001A01A9" w:rsidRDefault="001A01A9" w:rsidP="001A01A9"/>
        </w:tc>
      </w:tr>
      <w:tr w:rsidR="001A01A9" w:rsidRPr="007A5EFD" w:rsidTr="00031E01">
        <w:trPr>
          <w:trHeight w:val="56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A01A9" w:rsidRPr="007A5EFD" w:rsidRDefault="001A01A9" w:rsidP="001A01A9">
            <w:pPr>
              <w:pStyle w:val="ListParagraph"/>
              <w:numPr>
                <w:ilvl w:val="0"/>
                <w:numId w:val="14"/>
              </w:numPr>
              <w:spacing w:after="40"/>
              <w:rPr>
                <w:rStyle w:val="Questionlabel"/>
              </w:rPr>
            </w:pPr>
            <w:r>
              <w:rPr>
                <w:rStyle w:val="Questionlabel"/>
                <w:color w:val="FFFFFF" w:themeColor="background1"/>
              </w:rPr>
              <w:lastRenderedPageBreak/>
              <w:t>HOST WORKPLACE DETAILS:</w:t>
            </w:r>
          </w:p>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Pr="007A5EFD" w:rsidRDefault="001A01A9" w:rsidP="001A01A9">
            <w:pPr>
              <w:rPr>
                <w:rStyle w:val="Questionlabel"/>
              </w:rPr>
            </w:pPr>
            <w:r>
              <w:rPr>
                <w:rStyle w:val="Questionlabel"/>
              </w:rPr>
              <w:t>Business name:</w:t>
            </w:r>
          </w:p>
        </w:tc>
        <w:tc>
          <w:tcPr>
            <w:tcW w:w="8512" w:type="dxa"/>
            <w:gridSpan w:val="18"/>
            <w:tcBorders>
              <w:top w:val="single" w:sz="4" w:space="0" w:color="auto"/>
              <w:bottom w:val="single" w:sz="4" w:space="0" w:color="auto"/>
              <w:right w:val="single" w:sz="4" w:space="0" w:color="auto"/>
            </w:tcBorders>
            <w:noWrap/>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Pr="007A5EFD" w:rsidRDefault="008B23C1" w:rsidP="001A01A9">
            <w:pPr>
              <w:rPr>
                <w:rStyle w:val="Questionlabel"/>
              </w:rPr>
            </w:pPr>
            <w:r>
              <w:rPr>
                <w:rStyle w:val="Questionlabel"/>
              </w:rPr>
              <w:t>Street address:</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Phone: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Postal address:</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Fax:</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Email:</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1A01A9" w:rsidP="001A01A9">
            <w:pPr>
              <w:rPr>
                <w:rStyle w:val="Questionlabel"/>
              </w:rPr>
            </w:pP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Contact person:</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Work phone: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Email:</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Mobile phone: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Supervisor:</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Work phone: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Email:</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Mobile phone: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Workplace primary activity:</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Placement dates:</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1A01A9" w:rsidRPr="007A5EFD" w:rsidTr="00BE13C2">
        <w:trPr>
          <w:trHeight w:val="567"/>
        </w:trPr>
        <w:tc>
          <w:tcPr>
            <w:tcW w:w="1836" w:type="dxa"/>
            <w:gridSpan w:val="2"/>
            <w:tcBorders>
              <w:top w:val="single" w:sz="4" w:space="0" w:color="auto"/>
              <w:left w:val="single" w:sz="4" w:space="0" w:color="auto"/>
              <w:bottom w:val="single" w:sz="4" w:space="0" w:color="auto"/>
            </w:tcBorders>
            <w:noWrap/>
            <w:vAlign w:val="center"/>
          </w:tcPr>
          <w:p w:rsidR="001A01A9" w:rsidRDefault="008B23C1" w:rsidP="001A01A9">
            <w:pPr>
              <w:rPr>
                <w:rStyle w:val="Questionlabel"/>
              </w:rPr>
            </w:pPr>
            <w:r>
              <w:rPr>
                <w:rStyle w:val="Questionlabel"/>
              </w:rPr>
              <w:t>Start time:</w:t>
            </w:r>
          </w:p>
        </w:tc>
        <w:tc>
          <w:tcPr>
            <w:tcW w:w="3828" w:type="dxa"/>
            <w:gridSpan w:val="7"/>
            <w:tcBorders>
              <w:top w:val="single" w:sz="4" w:space="0" w:color="auto"/>
              <w:bottom w:val="single" w:sz="4" w:space="0" w:color="auto"/>
              <w:right w:val="single" w:sz="4" w:space="0" w:color="auto"/>
            </w:tcBorders>
            <w:noWrap/>
            <w:vAlign w:val="center"/>
          </w:tcPr>
          <w:p w:rsidR="001A01A9" w:rsidRPr="002C0BEF" w:rsidRDefault="001A01A9" w:rsidP="001A01A9"/>
        </w:tc>
        <w:tc>
          <w:tcPr>
            <w:tcW w:w="1701" w:type="dxa"/>
            <w:gridSpan w:val="2"/>
            <w:tcBorders>
              <w:top w:val="single" w:sz="4" w:space="0" w:color="auto"/>
              <w:bottom w:val="single" w:sz="4" w:space="0" w:color="auto"/>
              <w:right w:val="single" w:sz="4" w:space="0" w:color="auto"/>
            </w:tcBorders>
            <w:vAlign w:val="center"/>
          </w:tcPr>
          <w:p w:rsidR="001A01A9" w:rsidRPr="007A5EFD" w:rsidRDefault="008B23C1" w:rsidP="001A01A9">
            <w:pPr>
              <w:rPr>
                <w:rStyle w:val="Questionlabel"/>
              </w:rPr>
            </w:pPr>
            <w:r>
              <w:rPr>
                <w:rStyle w:val="Questionlabel"/>
              </w:rPr>
              <w:t>Finish time:</w:t>
            </w:r>
          </w:p>
        </w:tc>
        <w:tc>
          <w:tcPr>
            <w:tcW w:w="2983" w:type="dxa"/>
            <w:gridSpan w:val="9"/>
            <w:tcBorders>
              <w:top w:val="single" w:sz="4" w:space="0" w:color="auto"/>
              <w:bottom w:val="single" w:sz="4" w:space="0" w:color="auto"/>
              <w:right w:val="single" w:sz="4" w:space="0" w:color="auto"/>
            </w:tcBorders>
            <w:vAlign w:val="center"/>
          </w:tcPr>
          <w:p w:rsidR="001A01A9" w:rsidRPr="002C0BEF" w:rsidRDefault="001A01A9" w:rsidP="001A01A9"/>
        </w:tc>
      </w:tr>
      <w:tr w:rsidR="008B23C1" w:rsidRPr="007A5EFD" w:rsidTr="008B23C1">
        <w:trPr>
          <w:trHeight w:val="1152"/>
        </w:trPr>
        <w:tc>
          <w:tcPr>
            <w:tcW w:w="10348" w:type="dxa"/>
            <w:gridSpan w:val="20"/>
            <w:tcBorders>
              <w:top w:val="single" w:sz="4" w:space="0" w:color="auto"/>
              <w:left w:val="single" w:sz="4" w:space="0" w:color="auto"/>
              <w:bottom w:val="single" w:sz="4" w:space="0" w:color="auto"/>
              <w:right w:val="single" w:sz="4" w:space="0" w:color="auto"/>
            </w:tcBorders>
            <w:noWrap/>
          </w:tcPr>
          <w:p w:rsidR="008B23C1" w:rsidRPr="002C0BEF" w:rsidRDefault="008B23C1" w:rsidP="008B23C1">
            <w:r>
              <w:t>Please indicate the type of work and workplace structure that will be provided:</w:t>
            </w:r>
          </w:p>
        </w:tc>
      </w:tr>
      <w:tr w:rsidR="008B23C1" w:rsidRPr="007A5EFD" w:rsidTr="008B23C1">
        <w:trPr>
          <w:trHeight w:val="567"/>
        </w:trPr>
        <w:tc>
          <w:tcPr>
            <w:tcW w:w="10348" w:type="dxa"/>
            <w:gridSpan w:val="20"/>
            <w:tcBorders>
              <w:top w:val="single" w:sz="4" w:space="0" w:color="auto"/>
              <w:left w:val="single" w:sz="4" w:space="0" w:color="auto"/>
              <w:bottom w:val="single" w:sz="4" w:space="0" w:color="auto"/>
              <w:right w:val="single" w:sz="4" w:space="0" w:color="auto"/>
            </w:tcBorders>
            <w:noWrap/>
            <w:vAlign w:val="center"/>
          </w:tcPr>
          <w:p w:rsidR="008B23C1" w:rsidRDefault="008B23C1" w:rsidP="008B23C1">
            <w:r>
              <w:t>Special Conditions/Requirements (clothing/safety etc):</w:t>
            </w:r>
          </w:p>
          <w:p w:rsidR="008B23C1" w:rsidRPr="008B23C1" w:rsidRDefault="008B23C1" w:rsidP="008B23C1">
            <w:pPr>
              <w:rPr>
                <w:i/>
              </w:rPr>
            </w:pPr>
            <w:r>
              <w:rPr>
                <w:i/>
              </w:rPr>
              <w:t>Tick if required:</w:t>
            </w:r>
          </w:p>
        </w:tc>
      </w:tr>
      <w:tr w:rsidR="008B23C1" w:rsidRPr="007A5EFD" w:rsidTr="00BE13C2">
        <w:trPr>
          <w:trHeight w:val="567"/>
        </w:trPr>
        <w:tc>
          <w:tcPr>
            <w:tcW w:w="1974" w:type="dxa"/>
            <w:gridSpan w:val="3"/>
            <w:tcBorders>
              <w:top w:val="single" w:sz="4" w:space="0" w:color="auto"/>
              <w:left w:val="single" w:sz="4" w:space="0" w:color="auto"/>
              <w:bottom w:val="single" w:sz="4" w:space="0" w:color="auto"/>
              <w:right w:val="single" w:sz="4" w:space="0" w:color="auto"/>
            </w:tcBorders>
            <w:noWrap/>
            <w:vAlign w:val="center"/>
          </w:tcPr>
          <w:p w:rsidR="008B23C1" w:rsidRDefault="002636BE" w:rsidP="008B23C1">
            <w:sdt>
              <w:sdtPr>
                <w:id w:val="240372841"/>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White card</w:t>
            </w:r>
          </w:p>
        </w:tc>
        <w:tc>
          <w:tcPr>
            <w:tcW w:w="3190" w:type="dxa"/>
            <w:gridSpan w:val="5"/>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1075090122"/>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Working with Children card</w:t>
            </w:r>
          </w:p>
        </w:tc>
        <w:tc>
          <w:tcPr>
            <w:tcW w:w="3047" w:type="dxa"/>
            <w:gridSpan w:val="8"/>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829332863"/>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PPE – detail:</w:t>
            </w:r>
          </w:p>
        </w:tc>
        <w:tc>
          <w:tcPr>
            <w:tcW w:w="2137" w:type="dxa"/>
            <w:gridSpan w:val="4"/>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895931159"/>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Age restrictions</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Default="008B23C1" w:rsidP="008B23C1">
            <w:r>
              <w:t>I have read and am authorised by the host workplace to agree to the obligations set out in the Department of Education document “Requirements of a Host Workplace” and undertake to immediately advise the school if for any reason the host workplace is no longer able to fully comply with those requirements.</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571742929"/>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260437624"/>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t xml:space="preserve">This workplace complies with </w:t>
            </w:r>
            <w:r>
              <w:rPr>
                <w:i/>
              </w:rPr>
              <w:t xml:space="preserve">Work Health and Safety (National Uniform Legislation) Act 2016 </w:t>
            </w:r>
            <w:r>
              <w:t>(NT)</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2001335862"/>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851802200"/>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Default="008B23C1" w:rsidP="008B23C1">
            <w:r>
              <w:t>The allocated supervisor(s) is a fit and proper person who understands their obligations.</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1988280077"/>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239935335"/>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1836" w:type="dxa"/>
            <w:gridSpan w:val="2"/>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pPr>
              <w:rPr>
                <w:b/>
              </w:rPr>
            </w:pPr>
            <w:r>
              <w:rPr>
                <w:b/>
              </w:rPr>
              <w:t>Name:</w:t>
            </w:r>
          </w:p>
        </w:tc>
        <w:tc>
          <w:tcPr>
            <w:tcW w:w="3828" w:type="dxa"/>
            <w:gridSpan w:val="7"/>
            <w:tcBorders>
              <w:top w:val="single" w:sz="4" w:space="0" w:color="auto"/>
              <w:left w:val="single" w:sz="4" w:space="0" w:color="auto"/>
              <w:bottom w:val="single" w:sz="4" w:space="0" w:color="auto"/>
              <w:right w:val="single" w:sz="4" w:space="0" w:color="auto"/>
            </w:tcBorders>
            <w:vAlign w:val="center"/>
          </w:tcPr>
          <w:p w:rsidR="008B23C1" w:rsidRDefault="008B23C1" w:rsidP="008B23C1"/>
        </w:tc>
        <w:tc>
          <w:tcPr>
            <w:tcW w:w="1701" w:type="dxa"/>
            <w:gridSpan w:val="2"/>
            <w:tcBorders>
              <w:top w:val="single" w:sz="4" w:space="0" w:color="auto"/>
              <w:left w:val="single" w:sz="4" w:space="0" w:color="auto"/>
              <w:bottom w:val="single" w:sz="4" w:space="0" w:color="auto"/>
              <w:right w:val="single" w:sz="4" w:space="0" w:color="auto"/>
            </w:tcBorders>
            <w:vAlign w:val="center"/>
          </w:tcPr>
          <w:p w:rsidR="008B23C1" w:rsidRPr="008B23C1" w:rsidRDefault="008B23C1" w:rsidP="008B23C1">
            <w:pPr>
              <w:rPr>
                <w:b/>
              </w:rPr>
            </w:pPr>
            <w:r>
              <w:rPr>
                <w:b/>
              </w:rPr>
              <w:t>Position:</w:t>
            </w:r>
          </w:p>
        </w:tc>
        <w:tc>
          <w:tcPr>
            <w:tcW w:w="2983" w:type="dxa"/>
            <w:gridSpan w:val="9"/>
            <w:tcBorders>
              <w:top w:val="single" w:sz="4" w:space="0" w:color="auto"/>
              <w:left w:val="single" w:sz="4" w:space="0" w:color="auto"/>
              <w:bottom w:val="single" w:sz="4" w:space="0" w:color="auto"/>
              <w:right w:val="single" w:sz="4" w:space="0" w:color="auto"/>
            </w:tcBorders>
            <w:vAlign w:val="center"/>
          </w:tcPr>
          <w:p w:rsidR="008B23C1" w:rsidRDefault="008B23C1" w:rsidP="008B23C1"/>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t>A workplace induction will be conducted with the student before commencing work on the first day.</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1223833179"/>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764650435"/>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t>Our workplace has adequate and accessible facilities, including first aid, bathroom facilities and break area.</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851333860"/>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2003612613"/>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t>Student will only travel in a comprehensively insured, registered company or departmental vehicle with a fully licenced driver.</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3416772"/>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07326575"/>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lastRenderedPageBreak/>
              <w:t>Our workplace confirms that they have current Public Liability and Workers Compensation Insurance policies.</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2050833194"/>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1138024397"/>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r>
              <w:t>Our workplace provides and mandates the use of Personal Protective Equipment.</w:t>
            </w:r>
          </w:p>
        </w:tc>
        <w:tc>
          <w:tcPr>
            <w:tcW w:w="1564" w:type="dxa"/>
            <w:tcBorders>
              <w:top w:val="single" w:sz="4" w:space="0" w:color="auto"/>
              <w:left w:val="single" w:sz="4" w:space="0" w:color="auto"/>
              <w:bottom w:val="single" w:sz="4" w:space="0" w:color="auto"/>
              <w:right w:val="single" w:sz="4" w:space="0" w:color="auto"/>
            </w:tcBorders>
            <w:vAlign w:val="center"/>
          </w:tcPr>
          <w:p w:rsidR="008B23C1" w:rsidRDefault="002636BE" w:rsidP="008B23C1">
            <w:sdt>
              <w:sdtPr>
                <w:id w:val="-1587761560"/>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Yes  </w:t>
            </w:r>
            <w:sdt>
              <w:sdtPr>
                <w:id w:val="667301304"/>
                <w14:checkbox>
                  <w14:checked w14:val="0"/>
                  <w14:checkedState w14:val="2612" w14:font="MS Gothic"/>
                  <w14:uncheckedState w14:val="2610" w14:font="MS Gothic"/>
                </w14:checkbox>
              </w:sdtPr>
              <w:sdtEndPr/>
              <w:sdtContent>
                <w:r w:rsidR="008B23C1">
                  <w:rPr>
                    <w:rFonts w:ascii="MS Gothic" w:eastAsia="MS Gothic" w:hAnsi="MS Gothic" w:hint="eastAsia"/>
                  </w:rPr>
                  <w:t>☐</w:t>
                </w:r>
              </w:sdtContent>
            </w:sdt>
            <w:r w:rsidR="008B23C1">
              <w:t xml:space="preserve"> No</w:t>
            </w:r>
          </w:p>
        </w:tc>
      </w:tr>
      <w:tr w:rsidR="008B23C1" w:rsidRPr="007A5EFD" w:rsidTr="00BE13C2">
        <w:trPr>
          <w:trHeight w:val="567"/>
        </w:trPr>
        <w:tc>
          <w:tcPr>
            <w:tcW w:w="1836" w:type="dxa"/>
            <w:gridSpan w:val="2"/>
            <w:tcBorders>
              <w:top w:val="single" w:sz="4" w:space="0" w:color="auto"/>
              <w:left w:val="single" w:sz="4" w:space="0" w:color="auto"/>
              <w:bottom w:val="single" w:sz="4" w:space="0" w:color="auto"/>
              <w:right w:val="single" w:sz="4" w:space="0" w:color="auto"/>
            </w:tcBorders>
            <w:noWrap/>
            <w:vAlign w:val="center"/>
          </w:tcPr>
          <w:p w:rsidR="008B23C1" w:rsidRPr="008B23C1" w:rsidRDefault="008B23C1" w:rsidP="008B23C1">
            <w:pPr>
              <w:rPr>
                <w:b/>
              </w:rPr>
            </w:pPr>
            <w:r>
              <w:rPr>
                <w:b/>
              </w:rPr>
              <w:t>Signature:</w:t>
            </w:r>
          </w:p>
        </w:tc>
        <w:tc>
          <w:tcPr>
            <w:tcW w:w="3828" w:type="dxa"/>
            <w:gridSpan w:val="7"/>
            <w:tcBorders>
              <w:top w:val="single" w:sz="4" w:space="0" w:color="auto"/>
              <w:left w:val="single" w:sz="4" w:space="0" w:color="auto"/>
              <w:bottom w:val="single" w:sz="4" w:space="0" w:color="auto"/>
              <w:right w:val="single" w:sz="4" w:space="0" w:color="auto"/>
            </w:tcBorders>
            <w:vAlign w:val="center"/>
          </w:tcPr>
          <w:p w:rsidR="008B23C1" w:rsidRDefault="008B23C1" w:rsidP="008B23C1"/>
        </w:tc>
        <w:tc>
          <w:tcPr>
            <w:tcW w:w="1701" w:type="dxa"/>
            <w:gridSpan w:val="2"/>
            <w:tcBorders>
              <w:top w:val="single" w:sz="4" w:space="0" w:color="auto"/>
              <w:left w:val="single" w:sz="4" w:space="0" w:color="auto"/>
              <w:bottom w:val="single" w:sz="4" w:space="0" w:color="auto"/>
              <w:right w:val="single" w:sz="4" w:space="0" w:color="auto"/>
            </w:tcBorders>
            <w:vAlign w:val="center"/>
          </w:tcPr>
          <w:p w:rsidR="008B23C1" w:rsidRPr="008B23C1" w:rsidRDefault="008B23C1" w:rsidP="008B23C1">
            <w:pPr>
              <w:rPr>
                <w:b/>
              </w:rPr>
            </w:pPr>
            <w:r>
              <w:rPr>
                <w:b/>
              </w:rPr>
              <w:t>Date:</w:t>
            </w:r>
          </w:p>
        </w:tc>
        <w:tc>
          <w:tcPr>
            <w:tcW w:w="2983" w:type="dxa"/>
            <w:gridSpan w:val="9"/>
            <w:tcBorders>
              <w:top w:val="single" w:sz="4" w:space="0" w:color="auto"/>
              <w:left w:val="single" w:sz="4" w:space="0" w:color="auto"/>
              <w:bottom w:val="single" w:sz="4" w:space="0" w:color="auto"/>
              <w:right w:val="single" w:sz="4" w:space="0" w:color="auto"/>
            </w:tcBorders>
            <w:vAlign w:val="center"/>
          </w:tcPr>
          <w:p w:rsidR="008B23C1" w:rsidRDefault="008B23C1" w:rsidP="008B23C1"/>
        </w:tc>
      </w:tr>
      <w:tr w:rsidR="008B23C1" w:rsidRPr="007A5EFD" w:rsidTr="008B23C1">
        <w:trPr>
          <w:trHeight w:val="56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8B23C1" w:rsidRPr="008B23C1" w:rsidRDefault="008B23C1" w:rsidP="008B23C1">
            <w:pPr>
              <w:pStyle w:val="ListParagraph"/>
              <w:numPr>
                <w:ilvl w:val="0"/>
                <w:numId w:val="14"/>
              </w:numPr>
              <w:spacing w:after="40"/>
              <w:rPr>
                <w:b/>
              </w:rPr>
            </w:pPr>
            <w:r>
              <w:rPr>
                <w:b/>
              </w:rPr>
              <w:t xml:space="preserve">SCHOOL DETAILS </w:t>
            </w:r>
            <w:r>
              <w:rPr>
                <w:b/>
                <w:i/>
                <w:sz w:val="18"/>
              </w:rPr>
              <w:t>Note: if the student is 14 years old, only the Principal can approve work experience.</w:t>
            </w:r>
          </w:p>
        </w:tc>
      </w:tr>
      <w:tr w:rsidR="009C6C98" w:rsidRPr="007A5EFD" w:rsidTr="00BE13C2">
        <w:trPr>
          <w:trHeight w:val="567"/>
        </w:trPr>
        <w:tc>
          <w:tcPr>
            <w:tcW w:w="1836" w:type="dxa"/>
            <w:gridSpan w:val="2"/>
            <w:tcBorders>
              <w:top w:val="single" w:sz="4" w:space="0" w:color="auto"/>
              <w:left w:val="single" w:sz="4" w:space="0" w:color="auto"/>
              <w:bottom w:val="single" w:sz="4" w:space="0" w:color="auto"/>
              <w:right w:val="single" w:sz="4" w:space="0" w:color="auto"/>
            </w:tcBorders>
            <w:noWrap/>
            <w:vAlign w:val="center"/>
          </w:tcPr>
          <w:p w:rsidR="009C6C98" w:rsidRDefault="009C6C98" w:rsidP="008B23C1">
            <w:pPr>
              <w:rPr>
                <w:b/>
              </w:rPr>
            </w:pPr>
            <w:r>
              <w:rPr>
                <w:b/>
              </w:rPr>
              <w:t>School:</w:t>
            </w:r>
          </w:p>
        </w:tc>
        <w:tc>
          <w:tcPr>
            <w:tcW w:w="8512" w:type="dxa"/>
            <w:gridSpan w:val="18"/>
            <w:tcBorders>
              <w:top w:val="single" w:sz="4" w:space="0" w:color="auto"/>
              <w:left w:val="single" w:sz="4" w:space="0" w:color="auto"/>
              <w:bottom w:val="single" w:sz="4" w:space="0" w:color="auto"/>
              <w:right w:val="single" w:sz="4" w:space="0" w:color="auto"/>
            </w:tcBorders>
            <w:vAlign w:val="center"/>
          </w:tcPr>
          <w:p w:rsidR="009C6C98" w:rsidRDefault="009C6C98" w:rsidP="008B23C1"/>
        </w:tc>
      </w:tr>
      <w:tr w:rsidR="008B23C1" w:rsidRPr="007A5EFD" w:rsidTr="00BE13C2">
        <w:trPr>
          <w:trHeight w:val="567"/>
        </w:trPr>
        <w:tc>
          <w:tcPr>
            <w:tcW w:w="1836" w:type="dxa"/>
            <w:gridSpan w:val="2"/>
            <w:tcBorders>
              <w:top w:val="single" w:sz="4" w:space="0" w:color="auto"/>
              <w:left w:val="single" w:sz="4" w:space="0" w:color="auto"/>
              <w:bottom w:val="single" w:sz="4" w:space="0" w:color="auto"/>
              <w:right w:val="single" w:sz="4" w:space="0" w:color="auto"/>
            </w:tcBorders>
            <w:noWrap/>
            <w:vAlign w:val="center"/>
          </w:tcPr>
          <w:p w:rsidR="008B23C1" w:rsidRDefault="009C6C98" w:rsidP="008B23C1">
            <w:pPr>
              <w:rPr>
                <w:b/>
              </w:rPr>
            </w:pPr>
            <w:r>
              <w:rPr>
                <w:b/>
              </w:rPr>
              <w:t>Contact:</w:t>
            </w:r>
          </w:p>
        </w:tc>
        <w:tc>
          <w:tcPr>
            <w:tcW w:w="3828" w:type="dxa"/>
            <w:gridSpan w:val="7"/>
            <w:tcBorders>
              <w:top w:val="single" w:sz="4" w:space="0" w:color="auto"/>
              <w:left w:val="single" w:sz="4" w:space="0" w:color="auto"/>
              <w:bottom w:val="single" w:sz="4" w:space="0" w:color="auto"/>
              <w:right w:val="single" w:sz="4" w:space="0" w:color="auto"/>
            </w:tcBorders>
            <w:vAlign w:val="center"/>
          </w:tcPr>
          <w:p w:rsidR="008B23C1" w:rsidRDefault="008B23C1" w:rsidP="008B23C1"/>
        </w:tc>
        <w:tc>
          <w:tcPr>
            <w:tcW w:w="1701" w:type="dxa"/>
            <w:gridSpan w:val="2"/>
            <w:tcBorders>
              <w:top w:val="single" w:sz="4" w:space="0" w:color="auto"/>
              <w:left w:val="single" w:sz="4" w:space="0" w:color="auto"/>
              <w:bottom w:val="single" w:sz="4" w:space="0" w:color="auto"/>
              <w:right w:val="single" w:sz="4" w:space="0" w:color="auto"/>
            </w:tcBorders>
            <w:vAlign w:val="center"/>
          </w:tcPr>
          <w:p w:rsidR="008B23C1" w:rsidRDefault="009C6C98" w:rsidP="008B23C1">
            <w:pPr>
              <w:rPr>
                <w:b/>
              </w:rPr>
            </w:pPr>
            <w:r>
              <w:rPr>
                <w:b/>
              </w:rPr>
              <w:t>Position:</w:t>
            </w:r>
          </w:p>
        </w:tc>
        <w:tc>
          <w:tcPr>
            <w:tcW w:w="2983" w:type="dxa"/>
            <w:gridSpan w:val="9"/>
            <w:tcBorders>
              <w:top w:val="single" w:sz="4" w:space="0" w:color="auto"/>
              <w:left w:val="single" w:sz="4" w:space="0" w:color="auto"/>
              <w:bottom w:val="single" w:sz="4" w:space="0" w:color="auto"/>
              <w:right w:val="single" w:sz="4" w:space="0" w:color="auto"/>
            </w:tcBorders>
            <w:vAlign w:val="center"/>
          </w:tcPr>
          <w:p w:rsidR="008B23C1" w:rsidRDefault="008B23C1" w:rsidP="008B23C1"/>
        </w:tc>
      </w:tr>
      <w:tr w:rsidR="008B23C1" w:rsidRPr="007A5EFD" w:rsidTr="00BE13C2">
        <w:trPr>
          <w:trHeight w:val="567"/>
        </w:trPr>
        <w:tc>
          <w:tcPr>
            <w:tcW w:w="1836" w:type="dxa"/>
            <w:gridSpan w:val="2"/>
            <w:tcBorders>
              <w:top w:val="single" w:sz="4" w:space="0" w:color="auto"/>
              <w:left w:val="single" w:sz="4" w:space="0" w:color="auto"/>
              <w:bottom w:val="single" w:sz="4" w:space="0" w:color="auto"/>
              <w:right w:val="single" w:sz="4" w:space="0" w:color="auto"/>
            </w:tcBorders>
            <w:noWrap/>
            <w:vAlign w:val="center"/>
          </w:tcPr>
          <w:p w:rsidR="008B23C1" w:rsidRDefault="009C6C98" w:rsidP="008B23C1">
            <w:pPr>
              <w:rPr>
                <w:b/>
              </w:rPr>
            </w:pPr>
            <w:r>
              <w:rPr>
                <w:b/>
              </w:rPr>
              <w:t>Email:</w:t>
            </w:r>
          </w:p>
        </w:tc>
        <w:tc>
          <w:tcPr>
            <w:tcW w:w="3828" w:type="dxa"/>
            <w:gridSpan w:val="7"/>
            <w:tcBorders>
              <w:top w:val="single" w:sz="4" w:space="0" w:color="auto"/>
              <w:left w:val="single" w:sz="4" w:space="0" w:color="auto"/>
              <w:bottom w:val="single" w:sz="4" w:space="0" w:color="auto"/>
              <w:right w:val="single" w:sz="4" w:space="0" w:color="auto"/>
            </w:tcBorders>
            <w:vAlign w:val="center"/>
          </w:tcPr>
          <w:p w:rsidR="008B23C1" w:rsidRDefault="008B23C1" w:rsidP="008B23C1"/>
        </w:tc>
        <w:tc>
          <w:tcPr>
            <w:tcW w:w="1701" w:type="dxa"/>
            <w:gridSpan w:val="2"/>
            <w:tcBorders>
              <w:top w:val="single" w:sz="4" w:space="0" w:color="auto"/>
              <w:left w:val="single" w:sz="4" w:space="0" w:color="auto"/>
              <w:bottom w:val="single" w:sz="4" w:space="0" w:color="auto"/>
              <w:right w:val="single" w:sz="4" w:space="0" w:color="auto"/>
            </w:tcBorders>
            <w:vAlign w:val="center"/>
          </w:tcPr>
          <w:p w:rsidR="008B23C1" w:rsidRDefault="009C6C98" w:rsidP="008B23C1">
            <w:pPr>
              <w:rPr>
                <w:b/>
              </w:rPr>
            </w:pPr>
            <w:r>
              <w:rPr>
                <w:b/>
              </w:rPr>
              <w:t>Phone:</w:t>
            </w:r>
          </w:p>
        </w:tc>
        <w:tc>
          <w:tcPr>
            <w:tcW w:w="2983" w:type="dxa"/>
            <w:gridSpan w:val="9"/>
            <w:tcBorders>
              <w:top w:val="single" w:sz="4" w:space="0" w:color="auto"/>
              <w:left w:val="single" w:sz="4" w:space="0" w:color="auto"/>
              <w:bottom w:val="single" w:sz="4" w:space="0" w:color="auto"/>
              <w:right w:val="single" w:sz="4" w:space="0" w:color="auto"/>
            </w:tcBorders>
            <w:vAlign w:val="center"/>
          </w:tcPr>
          <w:p w:rsidR="008B23C1" w:rsidRDefault="008B23C1" w:rsidP="008B23C1"/>
        </w:tc>
      </w:tr>
      <w:tr w:rsidR="009C6C98" w:rsidRPr="007A5EFD" w:rsidTr="006D3246">
        <w:trPr>
          <w:trHeight w:val="567"/>
        </w:trPr>
        <w:tc>
          <w:tcPr>
            <w:tcW w:w="10348" w:type="dxa"/>
            <w:gridSpan w:val="20"/>
            <w:tcBorders>
              <w:top w:val="single" w:sz="4" w:space="0" w:color="auto"/>
              <w:left w:val="single" w:sz="4" w:space="0" w:color="auto"/>
              <w:bottom w:val="single" w:sz="4" w:space="0" w:color="auto"/>
              <w:right w:val="single" w:sz="4" w:space="0" w:color="auto"/>
            </w:tcBorders>
            <w:noWrap/>
            <w:vAlign w:val="center"/>
          </w:tcPr>
          <w:p w:rsidR="009C6C98" w:rsidRDefault="009C6C98" w:rsidP="008B23C1">
            <w:pPr>
              <w:rPr>
                <w:b/>
              </w:rPr>
            </w:pPr>
            <w:r>
              <w:rPr>
                <w:b/>
              </w:rPr>
              <w:t>DoE/School Obligations</w:t>
            </w:r>
          </w:p>
          <w:p w:rsidR="009C6C98" w:rsidRDefault="009C6C98" w:rsidP="008B23C1">
            <w:r>
              <w:t>The Department of Education (DoE), through the school, has a duty to ensure, so far as reasonably practicable, that the health and safety of students participating in Work Experience are not put at risk by their participation and/or attendance at the host workplace. DoE agrees to conduct or arrange a workplace observation or risk assessment of the host workplace or ensure appropriate risk management strategies prior to the student commencing the placement and to conduct ongoing monitoring of the student’s health and safety.</w:t>
            </w:r>
          </w:p>
          <w:p w:rsidR="009C6C98" w:rsidRPr="009C6C98" w:rsidRDefault="009C6C98" w:rsidP="008B23C1">
            <w:r>
              <w:t xml:space="preserve">I give </w:t>
            </w:r>
            <w:r>
              <w:rPr>
                <w:b/>
              </w:rPr>
              <w:t>permission for the above mentioned</w:t>
            </w:r>
            <w:r>
              <w:t xml:space="preserve"> student to undertake Work Experience at the host workplace listed on this document.</w:t>
            </w:r>
          </w:p>
        </w:tc>
      </w:tr>
      <w:tr w:rsidR="008B23C1" w:rsidRPr="007A5EFD" w:rsidTr="00BE13C2">
        <w:trPr>
          <w:trHeight w:val="567"/>
        </w:trPr>
        <w:tc>
          <w:tcPr>
            <w:tcW w:w="3256" w:type="dxa"/>
            <w:gridSpan w:val="5"/>
            <w:tcBorders>
              <w:top w:val="single" w:sz="4" w:space="0" w:color="auto"/>
              <w:left w:val="single" w:sz="4" w:space="0" w:color="auto"/>
              <w:bottom w:val="single" w:sz="4" w:space="0" w:color="auto"/>
              <w:right w:val="single" w:sz="4" w:space="0" w:color="auto"/>
            </w:tcBorders>
            <w:noWrap/>
            <w:vAlign w:val="center"/>
          </w:tcPr>
          <w:p w:rsidR="008B23C1" w:rsidRPr="009C6C98" w:rsidRDefault="009C6C98" w:rsidP="008B23C1">
            <w:pPr>
              <w:rPr>
                <w:b/>
              </w:rPr>
            </w:pPr>
            <w:r>
              <w:rPr>
                <w:b/>
              </w:rPr>
              <w:t>Principal/Delegate signature:</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8B23C1" w:rsidRDefault="008B23C1" w:rsidP="008B23C1"/>
        </w:tc>
        <w:tc>
          <w:tcPr>
            <w:tcW w:w="850" w:type="dxa"/>
            <w:gridSpan w:val="3"/>
            <w:tcBorders>
              <w:top w:val="single" w:sz="4" w:space="0" w:color="auto"/>
              <w:left w:val="single" w:sz="4" w:space="0" w:color="auto"/>
              <w:bottom w:val="single" w:sz="4" w:space="0" w:color="auto"/>
              <w:right w:val="single" w:sz="4" w:space="0" w:color="auto"/>
            </w:tcBorders>
            <w:vAlign w:val="center"/>
          </w:tcPr>
          <w:p w:rsidR="008B23C1" w:rsidRPr="009C6C98" w:rsidRDefault="009C6C98" w:rsidP="008B23C1">
            <w:pPr>
              <w:rPr>
                <w:b/>
              </w:rPr>
            </w:pPr>
            <w:r>
              <w:rPr>
                <w:b/>
              </w:rPr>
              <w:t>Date:</w:t>
            </w:r>
          </w:p>
        </w:tc>
        <w:tc>
          <w:tcPr>
            <w:tcW w:w="2840" w:type="dxa"/>
            <w:gridSpan w:val="7"/>
            <w:tcBorders>
              <w:top w:val="single" w:sz="4" w:space="0" w:color="auto"/>
              <w:left w:val="single" w:sz="4" w:space="0" w:color="auto"/>
              <w:bottom w:val="single" w:sz="4" w:space="0" w:color="auto"/>
              <w:right w:val="single" w:sz="4" w:space="0" w:color="auto"/>
            </w:tcBorders>
            <w:vAlign w:val="center"/>
          </w:tcPr>
          <w:p w:rsidR="008B23C1" w:rsidRDefault="008B23C1" w:rsidP="008B23C1"/>
        </w:tc>
      </w:tr>
      <w:tr w:rsidR="009C6C98" w:rsidRPr="007A5EFD" w:rsidTr="0087469C">
        <w:trPr>
          <w:trHeight w:val="567"/>
        </w:trPr>
        <w:tc>
          <w:tcPr>
            <w:tcW w:w="10348" w:type="dxa"/>
            <w:gridSpan w:val="20"/>
            <w:tcBorders>
              <w:top w:val="single" w:sz="4" w:space="0" w:color="auto"/>
              <w:left w:val="single" w:sz="4" w:space="0" w:color="auto"/>
              <w:bottom w:val="single" w:sz="4" w:space="0" w:color="auto"/>
              <w:right w:val="single" w:sz="4" w:space="0" w:color="auto"/>
            </w:tcBorders>
            <w:noWrap/>
            <w:vAlign w:val="center"/>
          </w:tcPr>
          <w:p w:rsidR="009C6C98" w:rsidRDefault="009C6C98" w:rsidP="008B23C1">
            <w:r>
              <w:t>Tick as appropriate:</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Orientation program completed and recorded.</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1974974267"/>
                <w14:checkbox>
                  <w14:checked w14:val="0"/>
                  <w14:checkedState w14:val="2612" w14:font="MS Gothic"/>
                  <w14:uncheckedState w14:val="2610" w14:font="MS Gothic"/>
                </w14:checkbox>
              </w:sdtPr>
              <w:sdtEndPr/>
              <w:sdtContent>
                <w:r w:rsidR="009C6C98">
                  <w:rPr>
                    <w:rFonts w:ascii="MS Gothic" w:eastAsia="MS Gothic" w:hAnsi="MS Gothic" w:hint="eastAsia"/>
                  </w:rPr>
                  <w:t>☐</w:t>
                </w:r>
              </w:sdtContent>
            </w:sdt>
            <w:r w:rsidR="009C6C98">
              <w:t xml:space="preserve"> Yes  </w:t>
            </w:r>
            <w:sdt>
              <w:sdtPr>
                <w:id w:val="269982353"/>
                <w14:checkbox>
                  <w14:checked w14:val="0"/>
                  <w14:checkedState w14:val="2612" w14:font="MS Gothic"/>
                  <w14:uncheckedState w14:val="2610" w14:font="MS Gothic"/>
                </w14:checkbox>
              </w:sdtPr>
              <w:sdtEndPr/>
              <w:sdtContent>
                <w:r w:rsidR="009C6C98">
                  <w:rPr>
                    <w:rFonts w:ascii="MS Gothic" w:eastAsia="MS Gothic" w:hAnsi="MS Gothic" w:hint="eastAsia"/>
                  </w:rPr>
                  <w:t>☐</w:t>
                </w:r>
              </w:sdtContent>
            </w:sdt>
            <w:r w:rsidR="009C6C98">
              <w:t xml:space="preserve"> No</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All teachers advised of placement dates.</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94257028"/>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Yes  </w:t>
            </w:r>
            <w:sdt>
              <w:sdtPr>
                <w:id w:val="-1390876787"/>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No</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Working with Children card required and obtained.</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2051723915"/>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Yes  </w:t>
            </w:r>
            <w:sdt>
              <w:sdtPr>
                <w:id w:val="2109001894"/>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No</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Workplace observation required and completed.</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344483650"/>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Yes  </w:t>
            </w:r>
            <w:sdt>
              <w:sdtPr>
                <w:id w:val="558597577"/>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No</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Medical/disability requirements identified and provided.</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886950487"/>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Yes  </w:t>
            </w:r>
            <w:sdt>
              <w:sdtPr>
                <w:id w:val="-504428773"/>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No</w:t>
            </w:r>
          </w:p>
        </w:tc>
      </w:tr>
      <w:tr w:rsidR="009C6C98" w:rsidRPr="007A5EFD" w:rsidTr="00BE13C2">
        <w:trPr>
          <w:trHeight w:val="567"/>
        </w:trPr>
        <w:tc>
          <w:tcPr>
            <w:tcW w:w="8784" w:type="dxa"/>
            <w:gridSpan w:val="19"/>
            <w:tcBorders>
              <w:top w:val="single" w:sz="4" w:space="0" w:color="auto"/>
              <w:left w:val="single" w:sz="4" w:space="0" w:color="auto"/>
              <w:bottom w:val="single" w:sz="4" w:space="0" w:color="auto"/>
              <w:right w:val="single" w:sz="4" w:space="0" w:color="auto"/>
            </w:tcBorders>
            <w:noWrap/>
            <w:vAlign w:val="center"/>
          </w:tcPr>
          <w:p w:rsidR="009C6C98" w:rsidRPr="009C6C98" w:rsidRDefault="009C6C98" w:rsidP="008B23C1">
            <w:r>
              <w:t>PPE required/supplied.</w:t>
            </w:r>
          </w:p>
        </w:tc>
        <w:tc>
          <w:tcPr>
            <w:tcW w:w="1564" w:type="dxa"/>
            <w:tcBorders>
              <w:top w:val="single" w:sz="4" w:space="0" w:color="auto"/>
              <w:left w:val="single" w:sz="4" w:space="0" w:color="auto"/>
              <w:bottom w:val="single" w:sz="4" w:space="0" w:color="auto"/>
              <w:right w:val="single" w:sz="4" w:space="0" w:color="auto"/>
            </w:tcBorders>
            <w:vAlign w:val="center"/>
          </w:tcPr>
          <w:p w:rsidR="009C6C98" w:rsidRDefault="002636BE" w:rsidP="008B23C1">
            <w:sdt>
              <w:sdtPr>
                <w:id w:val="-386497639"/>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Yes  </w:t>
            </w:r>
            <w:sdt>
              <w:sdtPr>
                <w:id w:val="-488629317"/>
                <w14:checkbox>
                  <w14:checked w14:val="0"/>
                  <w14:checkedState w14:val="2612" w14:font="MS Gothic"/>
                  <w14:uncheckedState w14:val="2610" w14:font="MS Gothic"/>
                </w14:checkbox>
              </w:sdtPr>
              <w:sdtEndPr/>
              <w:sdtContent>
                <w:r w:rsidR="00BE13C2">
                  <w:rPr>
                    <w:rFonts w:ascii="MS Gothic" w:eastAsia="MS Gothic" w:hAnsi="MS Gothic" w:hint="eastAsia"/>
                  </w:rPr>
                  <w:t>☐</w:t>
                </w:r>
              </w:sdtContent>
            </w:sdt>
            <w:r w:rsidR="00BE13C2">
              <w:t xml:space="preserve"> No</w:t>
            </w:r>
          </w:p>
        </w:tc>
      </w:tr>
      <w:tr w:rsidR="009C6C98" w:rsidRPr="007A5EFD" w:rsidTr="00800858">
        <w:trPr>
          <w:trHeight w:val="2371"/>
        </w:trPr>
        <w:tc>
          <w:tcPr>
            <w:tcW w:w="10348" w:type="dxa"/>
            <w:gridSpan w:val="20"/>
            <w:tcBorders>
              <w:top w:val="single" w:sz="4" w:space="0" w:color="auto"/>
              <w:left w:val="single" w:sz="4" w:space="0" w:color="auto"/>
              <w:bottom w:val="single" w:sz="4" w:space="0" w:color="auto"/>
              <w:right w:val="single" w:sz="4" w:space="0" w:color="auto"/>
            </w:tcBorders>
            <w:noWrap/>
          </w:tcPr>
          <w:p w:rsidR="009C6C98" w:rsidRDefault="009C6C98" w:rsidP="009C6C98">
            <w:r>
              <w:t>Details of special arra</w:t>
            </w:r>
            <w:bookmarkStart w:id="0" w:name="_GoBack"/>
            <w:bookmarkEnd w:id="0"/>
            <w:r>
              <w:t>ngements necessary:</w:t>
            </w:r>
          </w:p>
        </w:tc>
      </w:tr>
    </w:tbl>
    <w:p w:rsidR="007A5EFD" w:rsidRDefault="007A5EFD" w:rsidP="007A5EFD"/>
    <w:sectPr w:rsidR="007A5EFD"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BE" w:rsidRDefault="002636BE" w:rsidP="007332FF">
      <w:r>
        <w:separator/>
      </w:r>
    </w:p>
  </w:endnote>
  <w:endnote w:type="continuationSeparator" w:id="0">
    <w:p w:rsidR="002636BE" w:rsidRDefault="002636B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D258A">
      <w:trPr>
        <w:cantSplit/>
        <w:trHeight w:hRule="exact" w:val="567"/>
      </w:trPr>
      <w:tc>
        <w:tcPr>
          <w:tcW w:w="10318" w:type="dxa"/>
          <w:vAlign w:val="bottom"/>
        </w:tcPr>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0755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07554">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9C6C98" w:rsidRDefault="009C6C98" w:rsidP="002645D5">
          <w:pPr>
            <w:spacing w:after="0"/>
            <w:rPr>
              <w:b/>
            </w:rPr>
          </w:pPr>
          <w:r>
            <w:t xml:space="preserve">Department of </w:t>
          </w:r>
          <w:r>
            <w:rPr>
              <w:b/>
            </w:rPr>
            <w:t>EDUCATION</w:t>
          </w:r>
        </w:p>
        <w:p w:rsidR="002645D5" w:rsidRPr="00CE30CF" w:rsidRDefault="002645D5"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56B68">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56B68">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2645D5" w:rsidP="002645D5">
          <w:pPr>
            <w:spacing w:after="0"/>
            <w:jc w:val="right"/>
          </w:pPr>
          <w:r>
            <w:rPr>
              <w:noProof/>
              <w:lang w:eastAsia="en-AU"/>
            </w:rPr>
            <w:drawing>
              <wp:inline distT="0" distB="0" distL="0" distR="0" wp14:anchorId="72086D8D" wp14:editId="485FC0C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BE" w:rsidRDefault="002636BE" w:rsidP="007332FF">
      <w:r>
        <w:separator/>
      </w:r>
    </w:p>
  </w:footnote>
  <w:footnote w:type="continuationSeparator" w:id="0">
    <w:p w:rsidR="002636BE" w:rsidRDefault="002636B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636B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31E01">
          <w:rPr>
            <w:rStyle w:val="HeaderChar"/>
          </w:rPr>
          <w:t>School Work Experience Agreement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placeholder>
        <w:docPart w:val="EFEC701260364AE1902269F8FB283BD1"/>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Pr="00031E01" w:rsidRDefault="00031E01" w:rsidP="00031E01">
        <w:pPr>
          <w:pStyle w:val="Title"/>
          <w:rPr>
            <w:sz w:val="52"/>
          </w:rPr>
        </w:pPr>
        <w:r w:rsidRPr="00031E01">
          <w:rPr>
            <w:rStyle w:val="TitleChar"/>
            <w:sz w:val="52"/>
          </w:rPr>
          <w:t>School Work Experience Agreement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7FD"/>
    <w:multiLevelType w:val="hybridMultilevel"/>
    <w:tmpl w:val="A18C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9722952"/>
    <w:multiLevelType w:val="hybridMultilevel"/>
    <w:tmpl w:val="5A10832A"/>
    <w:lvl w:ilvl="0" w:tplc="FA262C58">
      <w:start w:val="1"/>
      <w:numFmt w:val="decimal"/>
      <w:lvlText w:val="%1."/>
      <w:lvlJc w:val="left"/>
      <w:pPr>
        <w:ind w:left="360" w:hanging="360"/>
      </w:pPr>
      <w:rPr>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B9B1D0A"/>
    <w:multiLevelType w:val="hybridMultilevel"/>
    <w:tmpl w:val="A696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5"/>
  </w:num>
  <w:num w:numId="5">
    <w:abstractNumId w:val="17"/>
  </w:num>
  <w:num w:numId="6">
    <w:abstractNumId w:val="8"/>
  </w:num>
  <w:num w:numId="7">
    <w:abstractNumId w:val="27"/>
  </w:num>
  <w:num w:numId="8">
    <w:abstractNumId w:val="15"/>
  </w:num>
  <w:num w:numId="9">
    <w:abstractNumId w:val="38"/>
  </w:num>
  <w:num w:numId="10">
    <w:abstractNumId w:val="23"/>
  </w:num>
  <w:num w:numId="11">
    <w:abstractNumId w:val="35"/>
  </w:num>
  <w:num w:numId="12">
    <w:abstractNumId w:val="0"/>
  </w:num>
  <w:num w:numId="13">
    <w:abstractNumId w:val="32"/>
  </w:num>
  <w:num w:numId="1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01"/>
    <w:rsid w:val="00001DDF"/>
    <w:rsid w:val="0000322D"/>
    <w:rsid w:val="00007670"/>
    <w:rsid w:val="00010665"/>
    <w:rsid w:val="00020347"/>
    <w:rsid w:val="0002393A"/>
    <w:rsid w:val="00027DB8"/>
    <w:rsid w:val="00031A96"/>
    <w:rsid w:val="00031E01"/>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01A9"/>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36BE"/>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3EEE"/>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6B68"/>
    <w:rsid w:val="00665916"/>
    <w:rsid w:val="006670D7"/>
    <w:rsid w:val="006719EA"/>
    <w:rsid w:val="00671F13"/>
    <w:rsid w:val="0067400A"/>
    <w:rsid w:val="006847AD"/>
    <w:rsid w:val="0069114B"/>
    <w:rsid w:val="006944C1"/>
    <w:rsid w:val="006A756A"/>
    <w:rsid w:val="006B7FE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0858"/>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23C1"/>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C6C98"/>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13C2"/>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7554"/>
    <w:rsid w:val="00D15D88"/>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D9AA3-FC5E-46BE-9CDA-6A38EEAD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EC701260364AE1902269F8FB283BD1"/>
        <w:category>
          <w:name w:val="General"/>
          <w:gallery w:val="placeholder"/>
        </w:category>
        <w:types>
          <w:type w:val="bbPlcHdr"/>
        </w:types>
        <w:behaviors>
          <w:behavior w:val="content"/>
        </w:behaviors>
        <w:guid w:val="{438DA18C-C576-42FD-B7F8-84D439518969}"/>
      </w:docPartPr>
      <w:docPartBody>
        <w:p w:rsidR="00981AC3" w:rsidRDefault="009D39F4">
          <w:pPr>
            <w:pStyle w:val="EFEC701260364AE1902269F8FB283BD1"/>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F4"/>
    <w:rsid w:val="007B4306"/>
    <w:rsid w:val="00981AC3"/>
    <w:rsid w:val="009D3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9F4"/>
    <w:rPr>
      <w:rFonts w:ascii="Lato" w:hAnsi="Lato"/>
      <w:color w:val="808080"/>
      <w:sz w:val="22"/>
    </w:rPr>
  </w:style>
  <w:style w:type="paragraph" w:customStyle="1" w:styleId="EFEC701260364AE1902269F8FB283BD1">
    <w:name w:val="EFEC701260364AE1902269F8FB283BD1"/>
  </w:style>
  <w:style w:type="paragraph" w:customStyle="1" w:styleId="8B986565EA784CD092238D13B75590D3">
    <w:name w:val="8B986565EA784CD092238D13B75590D3"/>
  </w:style>
  <w:style w:type="paragraph" w:customStyle="1" w:styleId="00355A8DFAA044D2A09C451F9D7BEE79">
    <w:name w:val="00355A8DFAA044D2A09C451F9D7BEE79"/>
    <w:rsid w:val="009D39F4"/>
  </w:style>
  <w:style w:type="paragraph" w:customStyle="1" w:styleId="49E25035F07142C8A0C1D23131B537AB">
    <w:name w:val="49E25035F07142C8A0C1D23131B537AB"/>
    <w:rsid w:val="009D3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2C3E5-3241-4B1B-A8C0-D6F41452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Work Experience Agreement Form</vt:lpstr>
    </vt:vector>
  </TitlesOfParts>
  <Company>Northern Territory Government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Work Experience Agreement Form</dc:title>
  <dc:creator>Northern Territory Government</dc:creator>
  <cp:lastModifiedBy>Andrea Ruske</cp:lastModifiedBy>
  <cp:revision>2</cp:revision>
  <cp:lastPrinted>2019-07-29T01:45:00Z</cp:lastPrinted>
  <dcterms:created xsi:type="dcterms:W3CDTF">2021-06-07T02:43:00Z</dcterms:created>
  <dcterms:modified xsi:type="dcterms:W3CDTF">2021-06-07T02:43:00Z</dcterms:modified>
</cp:coreProperties>
</file>