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TGTable1"/>
        <w:tblW w:w="10605" w:type="dxa"/>
        <w:tblInd w:w="-47"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605"/>
      </w:tblGrid>
      <w:tr w:rsidR="00A3761F" w:rsidRPr="007A5EFD" w:rsidTr="00E07E62">
        <w:trPr>
          <w:trHeight w:val="344"/>
        </w:trPr>
        <w:tc>
          <w:tcPr>
            <w:tcW w:w="10605" w:type="dxa"/>
            <w:tcBorders>
              <w:top w:val="nil"/>
              <w:left w:val="nil"/>
              <w:bottom w:val="nil"/>
              <w:right w:val="nil"/>
            </w:tcBorders>
            <w:shd w:val="clear" w:color="auto" w:fill="FFFFFF" w:themeFill="background1"/>
            <w:noWrap/>
            <w:tcMar>
              <w:left w:w="0" w:type="dxa"/>
              <w:right w:w="0" w:type="dxa"/>
            </w:tcMar>
            <w:vAlign w:val="center"/>
          </w:tcPr>
          <w:p w:rsidR="00220343" w:rsidRDefault="00F51821" w:rsidP="00220343">
            <w:pPr>
              <w:pStyle w:val="Heading1"/>
              <w:keepNext w:val="0"/>
              <w:keepLines w:val="0"/>
              <w:outlineLvl w:val="0"/>
              <w:rPr>
                <w:noProof/>
              </w:rPr>
            </w:pPr>
            <w:r>
              <w:rPr>
                <w:noProof/>
              </w:rPr>
              <w:t xml:space="preserve">1. </w:t>
            </w:r>
            <w:r w:rsidR="00220343">
              <w:rPr>
                <w:noProof/>
              </w:rPr>
              <w:t>About this form</w:t>
            </w:r>
          </w:p>
          <w:p w:rsidR="00220343" w:rsidRPr="00837FCE" w:rsidRDefault="00220343" w:rsidP="00445B04">
            <w:pPr>
              <w:pStyle w:val="ListParagraph"/>
              <w:numPr>
                <w:ilvl w:val="0"/>
                <w:numId w:val="27"/>
              </w:numPr>
            </w:pPr>
            <w:r w:rsidRPr="00837FCE">
              <w:t xml:space="preserve">Please read the information in sections 1 to 5 before completing this form. </w:t>
            </w:r>
          </w:p>
          <w:p w:rsidR="00220343" w:rsidRPr="00837FCE" w:rsidRDefault="00220343" w:rsidP="00445B04">
            <w:pPr>
              <w:pStyle w:val="ListParagraph"/>
              <w:numPr>
                <w:ilvl w:val="0"/>
                <w:numId w:val="27"/>
              </w:numPr>
            </w:pPr>
            <w:r w:rsidRPr="00837FCE">
              <w:t xml:space="preserve">The </w:t>
            </w:r>
            <w:r w:rsidR="00940E74">
              <w:t xml:space="preserve">form </w:t>
            </w:r>
            <w:r w:rsidRPr="00837FCE">
              <w:t>notifies of the intention to participate in an alternative program such as eligible option, comprising one or more of education or training, apprenticeship, traineeship or employment.</w:t>
            </w:r>
          </w:p>
          <w:p w:rsidR="00220343" w:rsidRPr="00837FCE" w:rsidRDefault="00220343" w:rsidP="00445B04">
            <w:pPr>
              <w:pStyle w:val="ListParagraph"/>
              <w:numPr>
                <w:ilvl w:val="0"/>
                <w:numId w:val="27"/>
              </w:numPr>
            </w:pPr>
            <w:r w:rsidRPr="00837FCE">
              <w:t xml:space="preserve">This form only applies to children who have completed Year 10 and are not yet 17 years old. If the child does not meet </w:t>
            </w:r>
            <w:r w:rsidR="006F7116">
              <w:t>these criteria</w:t>
            </w:r>
            <w:r w:rsidRPr="00837FCE">
              <w:t>, please contact your local school for advice on education programs.</w:t>
            </w:r>
          </w:p>
          <w:p w:rsidR="00220343" w:rsidRPr="00837FCE" w:rsidRDefault="00220343" w:rsidP="00445B04">
            <w:pPr>
              <w:pStyle w:val="ListParagraph"/>
              <w:numPr>
                <w:ilvl w:val="0"/>
                <w:numId w:val="27"/>
              </w:numPr>
            </w:pPr>
            <w:r w:rsidRPr="00837FCE">
              <w:t>This form supersedes all previous versions.</w:t>
            </w:r>
          </w:p>
          <w:p w:rsidR="00220343" w:rsidRDefault="00220343" w:rsidP="00220343">
            <w:pPr>
              <w:pStyle w:val="Heading1"/>
              <w:keepNext w:val="0"/>
              <w:keepLines w:val="0"/>
              <w:ind w:left="360" w:hanging="360"/>
              <w:outlineLvl w:val="0"/>
            </w:pPr>
            <w:r>
              <w:t>2. About Eligible Options</w:t>
            </w:r>
          </w:p>
          <w:p w:rsidR="00220343" w:rsidRPr="00837FCE" w:rsidRDefault="00220343" w:rsidP="00445B04">
            <w:pPr>
              <w:pStyle w:val="ListParagraph"/>
              <w:numPr>
                <w:ilvl w:val="0"/>
                <w:numId w:val="28"/>
              </w:numPr>
            </w:pPr>
            <w:r w:rsidRPr="00837FCE">
              <w:t xml:space="preserve">Section 38 of the </w:t>
            </w:r>
            <w:r w:rsidRPr="00837FCE">
              <w:rPr>
                <w:i/>
              </w:rPr>
              <w:t>Education Act 2015</w:t>
            </w:r>
            <w:r w:rsidRPr="00837FCE">
              <w:t xml:space="preserve"> [NT] requires that a compulsory school age child</w:t>
            </w:r>
            <w:r w:rsidR="00C85648">
              <w:t>,</w:t>
            </w:r>
            <w:r w:rsidRPr="00837FCE">
              <w:t xml:space="preserve"> under 17 years of age who has completed Year 10 must participate on a full-time basis in one of the following options: </w:t>
            </w:r>
          </w:p>
          <w:p w:rsidR="00220343" w:rsidRPr="00837FCE" w:rsidRDefault="00220343" w:rsidP="00445B04">
            <w:pPr>
              <w:pStyle w:val="ListParagraph"/>
              <w:numPr>
                <w:ilvl w:val="0"/>
                <w:numId w:val="29"/>
              </w:numPr>
            </w:pPr>
            <w:r w:rsidRPr="00837FCE">
              <w:t>approved education or training (s38(5) either school-based or external</w:t>
            </w:r>
          </w:p>
          <w:p w:rsidR="00220343" w:rsidRPr="00837FCE" w:rsidRDefault="00220343" w:rsidP="00445B04">
            <w:pPr>
              <w:pStyle w:val="ListParagraph"/>
              <w:numPr>
                <w:ilvl w:val="0"/>
                <w:numId w:val="29"/>
              </w:numPr>
            </w:pPr>
            <w:r w:rsidRPr="00837FCE">
              <w:t>if the child who is 15 years of age or older in paid employment or a combination of approved education or training and paid employment (s38(2)(a)(ii).</w:t>
            </w:r>
          </w:p>
          <w:p w:rsidR="00220343" w:rsidRPr="00837FCE" w:rsidRDefault="00220343" w:rsidP="00445B04">
            <w:pPr>
              <w:pStyle w:val="ListParagraph"/>
              <w:numPr>
                <w:ilvl w:val="0"/>
                <w:numId w:val="28"/>
              </w:numPr>
            </w:pPr>
            <w:r w:rsidRPr="00837FCE">
              <w:t>The options referred to above are known as eligible options.</w:t>
            </w:r>
          </w:p>
          <w:p w:rsidR="00220343" w:rsidRPr="00837FCE" w:rsidRDefault="00220343" w:rsidP="00445B04">
            <w:pPr>
              <w:pStyle w:val="ListParagraph"/>
              <w:numPr>
                <w:ilvl w:val="0"/>
                <w:numId w:val="28"/>
              </w:numPr>
            </w:pPr>
            <w:r w:rsidRPr="00837FCE">
              <w:t>A combination of activities is permissible provided they equate in total to an average of 25 hours or more a week.</w:t>
            </w:r>
          </w:p>
          <w:p w:rsidR="00220343" w:rsidRDefault="00220343" w:rsidP="00445B04">
            <w:pPr>
              <w:pStyle w:val="ListParagraph"/>
              <w:numPr>
                <w:ilvl w:val="0"/>
                <w:numId w:val="28"/>
              </w:numPr>
            </w:pPr>
            <w:r w:rsidRPr="00837FCE">
              <w:t>An approved Notification of Arrangements (NOA) must be in place for students participating in an Eligible Option that consists of non-school based employment or education and training such as an external eligible option.</w:t>
            </w:r>
          </w:p>
          <w:p w:rsidR="00220343" w:rsidRDefault="00220343" w:rsidP="00220343">
            <w:pPr>
              <w:pStyle w:val="Heading1"/>
              <w:keepNext w:val="0"/>
              <w:keepLines w:val="0"/>
              <w:ind w:left="360" w:hanging="360"/>
              <w:outlineLvl w:val="0"/>
            </w:pPr>
            <w:r>
              <w:t>3. About Notification of Arrangements (NOA)</w:t>
            </w:r>
          </w:p>
          <w:p w:rsidR="00940E74" w:rsidRDefault="00220343" w:rsidP="007F082F">
            <w:pPr>
              <w:pStyle w:val="ListParagraph"/>
              <w:numPr>
                <w:ilvl w:val="0"/>
                <w:numId w:val="30"/>
              </w:numPr>
            </w:pPr>
            <w:r w:rsidRPr="00837FCE">
              <w:t xml:space="preserve">When is </w:t>
            </w:r>
            <w:proofErr w:type="gramStart"/>
            <w:r w:rsidRPr="00837FCE">
              <w:t>a</w:t>
            </w:r>
            <w:proofErr w:type="gramEnd"/>
            <w:r w:rsidRPr="00837FCE">
              <w:t xml:space="preserve"> NOA not required? </w:t>
            </w:r>
          </w:p>
          <w:p w:rsidR="00220343" w:rsidRPr="00837FCE" w:rsidRDefault="00220343" w:rsidP="00940E74">
            <w:pPr>
              <w:pStyle w:val="ListParagraph"/>
              <w:numPr>
                <w:ilvl w:val="0"/>
                <w:numId w:val="37"/>
              </w:numPr>
            </w:pPr>
            <w:r w:rsidRPr="00837FCE">
              <w:t>Where a child is enrolled and attending Year 11 or 12 at a school, or participating in another approved secondary education program such as home education. In these cases, the school or parent is responsible for the education arrangements for the child.</w:t>
            </w:r>
          </w:p>
          <w:p w:rsidR="00940E74" w:rsidRDefault="00220343" w:rsidP="007F082F">
            <w:pPr>
              <w:pStyle w:val="ListParagraph"/>
              <w:numPr>
                <w:ilvl w:val="0"/>
                <w:numId w:val="30"/>
              </w:numPr>
            </w:pPr>
            <w:r w:rsidRPr="00837FCE">
              <w:t xml:space="preserve">When is </w:t>
            </w:r>
            <w:proofErr w:type="gramStart"/>
            <w:r w:rsidRPr="00837FCE">
              <w:t>a</w:t>
            </w:r>
            <w:proofErr w:type="gramEnd"/>
            <w:r w:rsidRPr="00837FCE">
              <w:t xml:space="preserve"> NOA required? </w:t>
            </w:r>
          </w:p>
          <w:p w:rsidR="00220343" w:rsidRPr="00837FCE" w:rsidRDefault="00220343" w:rsidP="00940E74">
            <w:pPr>
              <w:pStyle w:val="ListParagraph"/>
              <w:numPr>
                <w:ilvl w:val="0"/>
                <w:numId w:val="37"/>
              </w:numPr>
            </w:pPr>
            <w:r w:rsidRPr="00837FCE">
              <w:t>Where a child is participating in an external eligible option, the employer, training organisation or university is responsible for the child’s education arrangements and the NOA must be completed by all participating parties.</w:t>
            </w:r>
          </w:p>
          <w:p w:rsidR="00220343" w:rsidRPr="00837FCE" w:rsidRDefault="00220343" w:rsidP="007F082F">
            <w:pPr>
              <w:pStyle w:val="ListParagraph"/>
              <w:numPr>
                <w:ilvl w:val="0"/>
                <w:numId w:val="30"/>
              </w:numPr>
            </w:pPr>
            <w:r w:rsidRPr="00837FCE">
              <w:t>The NOA needs to be approved prior to the external eligible option commencing.</w:t>
            </w:r>
          </w:p>
          <w:p w:rsidR="00220343" w:rsidRPr="00837FCE" w:rsidRDefault="00220343" w:rsidP="007F082F">
            <w:pPr>
              <w:pStyle w:val="ListParagraph"/>
              <w:numPr>
                <w:ilvl w:val="0"/>
                <w:numId w:val="30"/>
              </w:numPr>
            </w:pPr>
            <w:r w:rsidRPr="00837FCE">
              <w:t>An approved NOA remains in force until either:</w:t>
            </w:r>
          </w:p>
          <w:p w:rsidR="00220343" w:rsidRPr="00837FCE" w:rsidRDefault="00220343" w:rsidP="007F082F">
            <w:pPr>
              <w:pStyle w:val="ListParagraph"/>
              <w:numPr>
                <w:ilvl w:val="0"/>
                <w:numId w:val="31"/>
              </w:numPr>
            </w:pPr>
            <w:r w:rsidRPr="00837FCE">
              <w:t>the child ceases to participate in the approved activity</w:t>
            </w:r>
          </w:p>
          <w:p w:rsidR="00220343" w:rsidRPr="00837FCE" w:rsidRDefault="00220343" w:rsidP="007F082F">
            <w:pPr>
              <w:pStyle w:val="ListParagraph"/>
              <w:numPr>
                <w:ilvl w:val="0"/>
                <w:numId w:val="31"/>
              </w:numPr>
            </w:pPr>
            <w:bookmarkStart w:id="0" w:name="_GoBack"/>
            <w:bookmarkEnd w:id="0"/>
            <w:r w:rsidRPr="00837FCE">
              <w:t>the child re-enrols in a school-based option</w:t>
            </w:r>
          </w:p>
          <w:p w:rsidR="00220343" w:rsidRPr="00837FCE" w:rsidRDefault="00220343" w:rsidP="007F082F">
            <w:pPr>
              <w:pStyle w:val="ListParagraph"/>
              <w:numPr>
                <w:ilvl w:val="0"/>
                <w:numId w:val="31"/>
              </w:numPr>
            </w:pPr>
            <w:r w:rsidRPr="00837FCE">
              <w:lastRenderedPageBreak/>
              <w:t>there is a change to the activity, for example to employment, training course or provider</w:t>
            </w:r>
          </w:p>
          <w:p w:rsidR="00220343" w:rsidRPr="00837FCE" w:rsidRDefault="00220343" w:rsidP="007F082F">
            <w:pPr>
              <w:pStyle w:val="ListParagraph"/>
              <w:numPr>
                <w:ilvl w:val="0"/>
                <w:numId w:val="31"/>
              </w:numPr>
            </w:pPr>
            <w:r w:rsidRPr="00837FCE">
              <w:t>the NOA is cancelled</w:t>
            </w:r>
          </w:p>
          <w:p w:rsidR="00220343" w:rsidRPr="00837FCE" w:rsidRDefault="00220343" w:rsidP="007F082F">
            <w:pPr>
              <w:pStyle w:val="ListParagraph"/>
              <w:numPr>
                <w:ilvl w:val="0"/>
                <w:numId w:val="31"/>
              </w:numPr>
            </w:pPr>
            <w:r w:rsidRPr="00837FCE">
              <w:t>the child is no longer of compulsory school age.</w:t>
            </w:r>
          </w:p>
          <w:p w:rsidR="00220343" w:rsidRPr="00837FCE" w:rsidRDefault="00220343" w:rsidP="007F082F">
            <w:pPr>
              <w:pStyle w:val="ListParagraph"/>
              <w:numPr>
                <w:ilvl w:val="0"/>
                <w:numId w:val="30"/>
              </w:numPr>
            </w:pPr>
            <w:r w:rsidRPr="00837FCE">
              <w:t xml:space="preserve">If </w:t>
            </w:r>
            <w:proofErr w:type="gramStart"/>
            <w:r w:rsidRPr="00837FCE">
              <w:t>a</w:t>
            </w:r>
            <w:proofErr w:type="gramEnd"/>
            <w:r w:rsidRPr="00837FCE">
              <w:t xml:space="preserve"> NOA is not approved or is no longer in force, the child must re-enrol in full-time school or submit a new NOA seeking approval for participation in an alternative activity if they have not yet reached the age of 17.</w:t>
            </w:r>
          </w:p>
          <w:p w:rsidR="00220343" w:rsidRDefault="00220343" w:rsidP="00220343">
            <w:pPr>
              <w:pStyle w:val="Heading1"/>
              <w:keepNext w:val="0"/>
              <w:keepLines w:val="0"/>
              <w:ind w:left="360" w:hanging="360"/>
              <w:outlineLvl w:val="0"/>
            </w:pPr>
            <w:r>
              <w:t xml:space="preserve">4. Terms and conditions </w:t>
            </w:r>
          </w:p>
          <w:p w:rsidR="00220343" w:rsidRPr="00837FCE" w:rsidRDefault="00220343" w:rsidP="00220343">
            <w:r w:rsidRPr="00837FCE">
              <w:t>Parties to this NOA must sign the declaration in the relevant section of the NOA. In doing so they declare they understand and accept the terms and conditions relevant to their participation:</w:t>
            </w:r>
          </w:p>
          <w:p w:rsidR="00220343" w:rsidRPr="00837FCE" w:rsidRDefault="00220343" w:rsidP="007F082F">
            <w:pPr>
              <w:pStyle w:val="ListParagraph"/>
              <w:numPr>
                <w:ilvl w:val="0"/>
                <w:numId w:val="32"/>
              </w:numPr>
              <w:rPr>
                <w:rFonts w:asciiTheme="minorHAnsi" w:hAnsiTheme="minorHAnsi"/>
              </w:rPr>
            </w:pPr>
            <w:r w:rsidRPr="00837FCE">
              <w:rPr>
                <w:rFonts w:asciiTheme="minorHAnsi" w:hAnsiTheme="minorHAnsi"/>
              </w:rPr>
              <w:t xml:space="preserve">All parties </w:t>
            </w:r>
          </w:p>
          <w:p w:rsidR="00220343" w:rsidRPr="00891D86" w:rsidRDefault="00220343" w:rsidP="007F082F">
            <w:pPr>
              <w:pStyle w:val="Appendix"/>
              <w:numPr>
                <w:ilvl w:val="0"/>
                <w:numId w:val="33"/>
              </w:numPr>
              <w:rPr>
                <w:rStyle w:val="Questionlabel"/>
                <w:rFonts w:eastAsiaTheme="minorEastAsia"/>
                <w:b w:val="0"/>
                <w:color w:val="auto"/>
              </w:rPr>
            </w:pPr>
            <w:r w:rsidRPr="00891D86">
              <w:rPr>
                <w:rStyle w:val="Questionlabel"/>
                <w:rFonts w:eastAsiaTheme="minorEastAsia"/>
                <w:b w:val="0"/>
                <w:color w:val="auto"/>
              </w:rPr>
              <w:t xml:space="preserve">Information provided in this </w:t>
            </w:r>
            <w:r w:rsidR="003469DB">
              <w:rPr>
                <w:rStyle w:val="Questionlabel"/>
                <w:rFonts w:eastAsiaTheme="minorEastAsia"/>
                <w:b w:val="0"/>
                <w:color w:val="auto"/>
              </w:rPr>
              <w:t>NOA</w:t>
            </w:r>
            <w:r w:rsidRPr="00891D86">
              <w:rPr>
                <w:rStyle w:val="Questionlabel"/>
                <w:rFonts w:eastAsiaTheme="minorEastAsia"/>
                <w:b w:val="0"/>
                <w:color w:val="auto"/>
              </w:rPr>
              <w:t xml:space="preserve"> form is accurate to the best of their knowledge</w:t>
            </w:r>
          </w:p>
          <w:p w:rsidR="00220343" w:rsidRPr="00891D86" w:rsidRDefault="00220343" w:rsidP="007F082F">
            <w:pPr>
              <w:pStyle w:val="Appendix"/>
              <w:numPr>
                <w:ilvl w:val="0"/>
                <w:numId w:val="33"/>
              </w:numPr>
              <w:rPr>
                <w:rStyle w:val="Questionlabel"/>
                <w:rFonts w:eastAsiaTheme="minorEastAsia"/>
                <w:b w:val="0"/>
                <w:color w:val="auto"/>
              </w:rPr>
            </w:pPr>
            <w:r w:rsidRPr="00891D86">
              <w:rPr>
                <w:rStyle w:val="Questionlabel"/>
                <w:rFonts w:eastAsiaTheme="minorEastAsia"/>
                <w:b w:val="0"/>
                <w:color w:val="auto"/>
              </w:rPr>
              <w:t>If the eligible option described in this form changes or ceases, all participating parties will inform the Eligible Options Coordinator within 7 days of the changes or cessation</w:t>
            </w:r>
          </w:p>
          <w:p w:rsidR="00220343" w:rsidRPr="00891D86" w:rsidRDefault="00220343" w:rsidP="007F082F">
            <w:pPr>
              <w:pStyle w:val="Appendix"/>
              <w:numPr>
                <w:ilvl w:val="0"/>
                <w:numId w:val="33"/>
              </w:numPr>
              <w:rPr>
                <w:rStyle w:val="Questionlabel"/>
                <w:rFonts w:eastAsiaTheme="minorEastAsia"/>
                <w:b w:val="0"/>
                <w:color w:val="auto"/>
              </w:rPr>
            </w:pPr>
            <w:r w:rsidRPr="00891D86">
              <w:rPr>
                <w:rStyle w:val="Questionlabel"/>
                <w:rFonts w:eastAsiaTheme="minorEastAsia"/>
                <w:b w:val="0"/>
                <w:color w:val="auto"/>
              </w:rPr>
              <w:t>The Department of Education will follow up with parents, schools, education and training providers or employees to verify information provided in the NOA</w:t>
            </w:r>
          </w:p>
          <w:p w:rsidR="00220343" w:rsidRPr="00891D86" w:rsidRDefault="00220343" w:rsidP="007F082F">
            <w:pPr>
              <w:pStyle w:val="ListParagraph"/>
              <w:numPr>
                <w:ilvl w:val="0"/>
                <w:numId w:val="33"/>
              </w:numPr>
              <w:rPr>
                <w:rStyle w:val="Questionlabel"/>
                <w:b w:val="0"/>
              </w:rPr>
            </w:pPr>
            <w:r w:rsidRPr="00891D86">
              <w:rPr>
                <w:rStyle w:val="Questionlabel"/>
                <w:b w:val="0"/>
              </w:rPr>
              <w:t xml:space="preserve">The Department of Education will notify parents, schools, education and training providers or employees of the outcome of the NOA application. </w:t>
            </w:r>
          </w:p>
          <w:p w:rsidR="00220343" w:rsidRPr="00891D86" w:rsidRDefault="00220343" w:rsidP="007F082F">
            <w:pPr>
              <w:pStyle w:val="ListParagraph"/>
              <w:numPr>
                <w:ilvl w:val="0"/>
                <w:numId w:val="32"/>
              </w:numPr>
              <w:rPr>
                <w:rStyle w:val="Questionlabel"/>
                <w:b w:val="0"/>
              </w:rPr>
            </w:pPr>
            <w:r w:rsidRPr="00891D86">
              <w:rPr>
                <w:rStyle w:val="Questionlabel"/>
                <w:b w:val="0"/>
              </w:rPr>
              <w:t xml:space="preserve">Parent or independent child </w:t>
            </w:r>
          </w:p>
          <w:p w:rsidR="00220343" w:rsidRPr="00891D86" w:rsidRDefault="00220343" w:rsidP="007F082F">
            <w:pPr>
              <w:pStyle w:val="ListParagraph"/>
              <w:numPr>
                <w:ilvl w:val="0"/>
                <w:numId w:val="34"/>
              </w:numPr>
              <w:rPr>
                <w:rStyle w:val="Questionlabel"/>
                <w:b w:val="0"/>
              </w:rPr>
            </w:pPr>
            <w:r w:rsidRPr="00891D86">
              <w:t xml:space="preserve">If the approved </w:t>
            </w:r>
            <w:r w:rsidRPr="00891D86">
              <w:rPr>
                <w:rStyle w:val="Questionlabel"/>
                <w:b w:val="0"/>
              </w:rPr>
              <w:t xml:space="preserve">eligible option described in this form changes or ceases, the parent or independent child must lodge another </w:t>
            </w:r>
            <w:r w:rsidR="005009E8">
              <w:rPr>
                <w:rStyle w:val="Questionlabel"/>
                <w:b w:val="0"/>
              </w:rPr>
              <w:t>NOA</w:t>
            </w:r>
            <w:r w:rsidRPr="00891D86">
              <w:rPr>
                <w:rStyle w:val="Questionlabel"/>
                <w:b w:val="0"/>
              </w:rPr>
              <w:t xml:space="preserve"> form for an alternative Eligible Option, or the child must be enrolled and attending school or participating in an alternative approved program</w:t>
            </w:r>
            <w:r w:rsidR="00FB36C3">
              <w:rPr>
                <w:rStyle w:val="Questionlabel"/>
                <w:b w:val="0"/>
              </w:rPr>
              <w:t>.</w:t>
            </w:r>
          </w:p>
          <w:p w:rsidR="00220343" w:rsidRPr="00837FCE" w:rsidRDefault="00220343" w:rsidP="007F082F">
            <w:pPr>
              <w:pStyle w:val="ListParagraph"/>
              <w:numPr>
                <w:ilvl w:val="0"/>
                <w:numId w:val="32"/>
              </w:numPr>
              <w:rPr>
                <w:rFonts w:asciiTheme="minorHAnsi" w:hAnsiTheme="minorHAnsi"/>
              </w:rPr>
            </w:pPr>
            <w:r w:rsidRPr="00837FCE">
              <w:rPr>
                <w:rFonts w:asciiTheme="minorHAnsi" w:hAnsiTheme="minorHAnsi"/>
              </w:rPr>
              <w:t>Employer</w:t>
            </w:r>
          </w:p>
          <w:p w:rsidR="00220343" w:rsidRPr="00837FCE" w:rsidRDefault="00220343" w:rsidP="007F082F">
            <w:pPr>
              <w:pStyle w:val="ListParagraph"/>
              <w:numPr>
                <w:ilvl w:val="0"/>
                <w:numId w:val="34"/>
              </w:numPr>
            </w:pPr>
            <w:r w:rsidRPr="00837FCE">
              <w:t>Employment arrangements comply with Federal and Northern Territory acts, regulations, codes of practice and standards that apply to the industry</w:t>
            </w:r>
          </w:p>
          <w:p w:rsidR="00220343" w:rsidRPr="00837FCE" w:rsidRDefault="00220343" w:rsidP="007F082F">
            <w:pPr>
              <w:pStyle w:val="ListParagraph"/>
              <w:numPr>
                <w:ilvl w:val="0"/>
                <w:numId w:val="34"/>
              </w:numPr>
            </w:pPr>
            <w:r w:rsidRPr="00837FCE">
              <w:t xml:space="preserve">Wages are in line with the employment award for the industry or, where there is no award, in line with the national minimum wage as set out in the </w:t>
            </w:r>
            <w:r w:rsidRPr="00837FCE">
              <w:rPr>
                <w:i/>
              </w:rPr>
              <w:t>Fair Work Act</w:t>
            </w:r>
            <w:r w:rsidRPr="00837FCE">
              <w:t xml:space="preserve"> 2009.</w:t>
            </w:r>
          </w:p>
          <w:p w:rsidR="00220343" w:rsidRPr="00837FCE" w:rsidRDefault="00220343" w:rsidP="007F082F">
            <w:pPr>
              <w:pStyle w:val="ListParagraph"/>
              <w:numPr>
                <w:ilvl w:val="0"/>
                <w:numId w:val="32"/>
              </w:numPr>
              <w:rPr>
                <w:rFonts w:asciiTheme="minorHAnsi" w:hAnsiTheme="minorHAnsi"/>
              </w:rPr>
            </w:pPr>
            <w:r w:rsidRPr="00837FCE">
              <w:rPr>
                <w:rFonts w:asciiTheme="minorHAnsi" w:hAnsiTheme="minorHAnsi"/>
              </w:rPr>
              <w:t>Education and training providers</w:t>
            </w:r>
          </w:p>
          <w:p w:rsidR="00220343" w:rsidRPr="00837FCE" w:rsidRDefault="00220343" w:rsidP="007F082F">
            <w:pPr>
              <w:pStyle w:val="ListParagraph"/>
              <w:numPr>
                <w:ilvl w:val="0"/>
                <w:numId w:val="35"/>
              </w:numPr>
            </w:pPr>
            <w:r w:rsidRPr="00837FCE">
              <w:t>Arrangements comply with applicable Federal and Northern Territory acts, regulations, codes of practice, frameworks and standards</w:t>
            </w:r>
          </w:p>
          <w:p w:rsidR="00220343" w:rsidRPr="00891D86" w:rsidRDefault="00220343" w:rsidP="007F082F">
            <w:pPr>
              <w:pStyle w:val="ListParagraph"/>
              <w:numPr>
                <w:ilvl w:val="0"/>
                <w:numId w:val="35"/>
              </w:numPr>
              <w:rPr>
                <w:b/>
              </w:rPr>
            </w:pPr>
            <w:r w:rsidRPr="00837FCE">
              <w:t xml:space="preserve">All </w:t>
            </w:r>
            <w:r w:rsidRPr="00891D86">
              <w:rPr>
                <w:rStyle w:val="Questionlabel"/>
                <w:b w:val="0"/>
              </w:rPr>
              <w:t>registered training organisations must comply with the VET Quality Framework</w:t>
            </w:r>
            <w:r w:rsidR="00FB36C3">
              <w:rPr>
                <w:rStyle w:val="Questionlabel"/>
                <w:b w:val="0"/>
              </w:rPr>
              <w:t>.</w:t>
            </w:r>
          </w:p>
          <w:p w:rsidR="00220343" w:rsidRDefault="00220343" w:rsidP="00220343">
            <w:pPr>
              <w:pStyle w:val="Heading1"/>
              <w:keepNext w:val="0"/>
              <w:keepLines w:val="0"/>
              <w:ind w:left="360" w:hanging="360"/>
              <w:outlineLvl w:val="0"/>
            </w:pPr>
            <w:r>
              <w:t>5. Completing the NOA form</w:t>
            </w:r>
          </w:p>
          <w:p w:rsidR="00220343" w:rsidRPr="00837FCE" w:rsidRDefault="00220343" w:rsidP="007F082F">
            <w:pPr>
              <w:pStyle w:val="ListParagraph"/>
              <w:numPr>
                <w:ilvl w:val="0"/>
                <w:numId w:val="36"/>
              </w:numPr>
            </w:pPr>
            <w:r w:rsidRPr="00837FCE">
              <w:t>The Parent and independent child must complete sections A to D</w:t>
            </w:r>
          </w:p>
          <w:p w:rsidR="00220343" w:rsidRPr="00837FCE" w:rsidRDefault="00220343" w:rsidP="007F082F">
            <w:pPr>
              <w:pStyle w:val="ListParagraph"/>
              <w:numPr>
                <w:ilvl w:val="0"/>
                <w:numId w:val="36"/>
              </w:numPr>
            </w:pPr>
            <w:r w:rsidRPr="00837FCE">
              <w:t>The Employer, if applicable, must complete sections E and F</w:t>
            </w:r>
          </w:p>
          <w:p w:rsidR="00220343" w:rsidRPr="00837FCE" w:rsidRDefault="00220343" w:rsidP="007F082F">
            <w:pPr>
              <w:pStyle w:val="ListParagraph"/>
              <w:numPr>
                <w:ilvl w:val="0"/>
                <w:numId w:val="36"/>
              </w:numPr>
            </w:pPr>
            <w:r w:rsidRPr="00837FCE">
              <w:t>The RTO or other education and training provider must complete sections G and H</w:t>
            </w:r>
          </w:p>
          <w:p w:rsidR="00220343" w:rsidRPr="00837FCE" w:rsidRDefault="00220343" w:rsidP="007F082F">
            <w:pPr>
              <w:pStyle w:val="ListParagraph"/>
              <w:numPr>
                <w:ilvl w:val="0"/>
                <w:numId w:val="36"/>
              </w:numPr>
            </w:pPr>
            <w:r w:rsidRPr="00837FCE">
              <w:t>Please complete all relevant sections as fully as possible. Incomplete forms cannot be processed.</w:t>
            </w:r>
          </w:p>
          <w:p w:rsidR="00E07E62" w:rsidRPr="008708A1" w:rsidRDefault="00220343" w:rsidP="005009E8">
            <w:pPr>
              <w:pStyle w:val="ListParagraph"/>
              <w:numPr>
                <w:ilvl w:val="0"/>
                <w:numId w:val="36"/>
              </w:numPr>
            </w:pPr>
            <w:r w:rsidRPr="00837FCE">
              <w:t>Parties to the NOA will be advised of the outcome by letter.</w:t>
            </w:r>
          </w:p>
        </w:tc>
      </w:tr>
      <w:tr w:rsidR="00872B4E" w:rsidRPr="007A5EFD" w:rsidTr="00E07E62">
        <w:trPr>
          <w:trHeight w:val="727"/>
        </w:trPr>
        <w:tc>
          <w:tcPr>
            <w:tcW w:w="10605" w:type="dxa"/>
            <w:tcBorders>
              <w:top w:val="nil"/>
              <w:left w:val="nil"/>
              <w:bottom w:val="nil"/>
              <w:right w:val="nil"/>
            </w:tcBorders>
            <w:noWrap/>
            <w:tcMar>
              <w:left w:w="0" w:type="dxa"/>
              <w:right w:w="0" w:type="dxa"/>
            </w:tcMar>
          </w:tcPr>
          <w:p w:rsidR="00E07E62" w:rsidRDefault="00E07E62" w:rsidP="00E86636">
            <w:pPr>
              <w:pStyle w:val="Title"/>
            </w:pPr>
            <w:r>
              <w:lastRenderedPageBreak/>
              <w:t xml:space="preserve">Notification of Arrangements form </w:t>
            </w:r>
          </w:p>
          <w:p w:rsidR="00E07E62" w:rsidRDefault="00E07E62" w:rsidP="00E07E62">
            <w:pPr>
              <w:pStyle w:val="Heading2"/>
              <w:outlineLvl w:val="1"/>
            </w:pPr>
            <w:r>
              <w:t>A. Parent</w:t>
            </w:r>
            <w:r w:rsidR="002B6830">
              <w:t xml:space="preserve"> or</w:t>
            </w:r>
            <w:r w:rsidR="0042147A">
              <w:t xml:space="preserve"> </w:t>
            </w:r>
            <w:r>
              <w:t>independent child</w:t>
            </w:r>
            <w:r w:rsidR="0042147A">
              <w:t xml:space="preserve"> </w:t>
            </w:r>
            <w:r>
              <w:t xml:space="preserve">details </w:t>
            </w:r>
          </w:p>
          <w:tbl>
            <w:tblPr>
              <w:tblStyle w:val="NTGTable1"/>
              <w:tblW w:w="10281" w:type="dxa"/>
              <w:tblLayout w:type="fixed"/>
              <w:tblLook w:val="0600" w:firstRow="0" w:lastRow="0" w:firstColumn="0" w:lastColumn="0" w:noHBand="1" w:noVBand="1"/>
            </w:tblPr>
            <w:tblGrid>
              <w:gridCol w:w="2861"/>
              <w:gridCol w:w="2362"/>
              <w:gridCol w:w="1740"/>
              <w:gridCol w:w="3318"/>
            </w:tblGrid>
            <w:tr w:rsidR="0005046A" w:rsidRPr="007A5EFD" w:rsidTr="0005046A">
              <w:trPr>
                <w:trHeight w:val="26"/>
              </w:trPr>
              <w:tc>
                <w:tcPr>
                  <w:tcW w:w="10281"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rsidR="0005046A" w:rsidRDefault="0005046A" w:rsidP="0005046A">
                  <w:r w:rsidRPr="004A3CC9">
                    <w:t xml:space="preserve">Fields marked with </w:t>
                  </w:r>
                  <w:r>
                    <w:t xml:space="preserve">an </w:t>
                  </w:r>
                  <w:r w:rsidRPr="004A3CC9">
                    <w:t>asterisk (</w:t>
                  </w:r>
                  <w:r w:rsidRPr="001827F3">
                    <w:rPr>
                      <w:rStyle w:val="Requiredfieldmark"/>
                    </w:rPr>
                    <w:t>*</w:t>
                  </w:r>
                  <w:r w:rsidRPr="004A3CC9">
                    <w:t xml:space="preserve">) are </w:t>
                  </w:r>
                  <w:r>
                    <w:t>required</w:t>
                  </w:r>
                  <w:r w:rsidRPr="004A3CC9">
                    <w:t>.</w:t>
                  </w:r>
                </w:p>
                <w:p w:rsidR="0005046A" w:rsidRDefault="0005046A" w:rsidP="0005046A">
                  <w:pPr>
                    <w:rPr>
                      <w:rStyle w:val="Questionlabel"/>
                      <w:color w:val="FFFFFF" w:themeColor="background1"/>
                    </w:rPr>
                  </w:pPr>
                  <w:r w:rsidRPr="004A3CC9">
                    <w:t xml:space="preserve">Fields marked with </w:t>
                  </w:r>
                  <w:r>
                    <w:t xml:space="preserve">a </w:t>
                  </w:r>
                  <w:r w:rsidRPr="004A3CC9">
                    <w:t xml:space="preserve">caret (^) are </w:t>
                  </w:r>
                  <w:r>
                    <w:t xml:space="preserve">for </w:t>
                  </w:r>
                  <w:r w:rsidRPr="004A3CC9">
                    <w:t>office use only.</w:t>
                  </w:r>
                </w:p>
              </w:tc>
            </w:tr>
            <w:tr w:rsidR="00E07E62" w:rsidRPr="007A5EFD" w:rsidTr="00E46C29">
              <w:trPr>
                <w:trHeight w:val="26"/>
              </w:trPr>
              <w:tc>
                <w:tcPr>
                  <w:tcW w:w="10281"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E07E62" w:rsidRPr="007A5EFD" w:rsidRDefault="00E07E62" w:rsidP="00E07E62">
                  <w:pPr>
                    <w:rPr>
                      <w:rStyle w:val="Questionlabel"/>
                    </w:rPr>
                  </w:pPr>
                  <w:r>
                    <w:rPr>
                      <w:rStyle w:val="Questionlabel"/>
                      <w:color w:val="FFFFFF" w:themeColor="background1"/>
                    </w:rPr>
                    <w:t>Student details</w:t>
                  </w:r>
                </w:p>
              </w:tc>
            </w:tr>
            <w:tr w:rsidR="00E07E62" w:rsidRPr="002C0BEF" w:rsidTr="00E46C29">
              <w:trPr>
                <w:trHeight w:val="83"/>
              </w:trPr>
              <w:tc>
                <w:tcPr>
                  <w:tcW w:w="2861" w:type="dxa"/>
                  <w:tcBorders>
                    <w:top w:val="single" w:sz="4" w:space="0" w:color="auto"/>
                    <w:left w:val="single" w:sz="4" w:space="0" w:color="auto"/>
                    <w:bottom w:val="single" w:sz="4" w:space="0" w:color="auto"/>
                  </w:tcBorders>
                  <w:noWrap/>
                  <w:tcMar>
                    <w:top w:w="108" w:type="dxa"/>
                    <w:bottom w:w="108" w:type="dxa"/>
                  </w:tcMar>
                </w:tcPr>
                <w:p w:rsidR="00E07E62" w:rsidRPr="007A5EFD" w:rsidRDefault="00E07E62" w:rsidP="00E07E62">
                  <w:pPr>
                    <w:rPr>
                      <w:rStyle w:val="Questionlabel"/>
                    </w:rPr>
                  </w:pPr>
                  <w:r>
                    <w:rPr>
                      <w:rStyle w:val="Questionlabel"/>
                    </w:rPr>
                    <w:t>Surname</w:t>
                  </w:r>
                </w:p>
              </w:tc>
              <w:tc>
                <w:tcPr>
                  <w:tcW w:w="2362" w:type="dxa"/>
                  <w:tcBorders>
                    <w:top w:val="single" w:sz="4" w:space="0" w:color="auto"/>
                    <w:bottom w:val="single" w:sz="4" w:space="0" w:color="auto"/>
                    <w:right w:val="single" w:sz="4" w:space="0" w:color="auto"/>
                  </w:tcBorders>
                  <w:noWrap/>
                  <w:tcMar>
                    <w:top w:w="108" w:type="dxa"/>
                    <w:bottom w:w="108" w:type="dxa"/>
                  </w:tcMar>
                </w:tcPr>
                <w:p w:rsidR="00E07E62" w:rsidRPr="002C0BEF" w:rsidRDefault="00E07E62" w:rsidP="00E07E62"/>
              </w:tc>
              <w:tc>
                <w:tcPr>
                  <w:tcW w:w="1740" w:type="dxa"/>
                  <w:tcBorders>
                    <w:top w:val="single" w:sz="4" w:space="0" w:color="auto"/>
                    <w:bottom w:val="single" w:sz="4" w:space="0" w:color="auto"/>
                    <w:right w:val="single" w:sz="4" w:space="0" w:color="auto"/>
                  </w:tcBorders>
                  <w:tcMar>
                    <w:top w:w="108" w:type="dxa"/>
                    <w:bottom w:w="108" w:type="dxa"/>
                  </w:tcMar>
                </w:tcPr>
                <w:p w:rsidR="00E07E62" w:rsidRPr="007A5EFD" w:rsidRDefault="00E07E62" w:rsidP="00E07E62">
                  <w:pPr>
                    <w:rPr>
                      <w:rStyle w:val="Questionlabel"/>
                    </w:rPr>
                  </w:pPr>
                  <w:r>
                    <w:rPr>
                      <w:rStyle w:val="Questionlabel"/>
                    </w:rPr>
                    <w:t xml:space="preserve">First name </w:t>
                  </w:r>
                </w:p>
              </w:tc>
              <w:tc>
                <w:tcPr>
                  <w:tcW w:w="3318" w:type="dxa"/>
                  <w:tcBorders>
                    <w:top w:val="single" w:sz="4" w:space="0" w:color="auto"/>
                    <w:bottom w:val="single" w:sz="4" w:space="0" w:color="auto"/>
                    <w:right w:val="single" w:sz="4" w:space="0" w:color="auto"/>
                  </w:tcBorders>
                  <w:tcMar>
                    <w:top w:w="108" w:type="dxa"/>
                    <w:bottom w:w="108" w:type="dxa"/>
                  </w:tcMar>
                </w:tcPr>
                <w:p w:rsidR="00E07E62" w:rsidRPr="002C0BEF" w:rsidRDefault="00E07E62" w:rsidP="00E07E62"/>
              </w:tc>
            </w:tr>
            <w:tr w:rsidR="00E07E62" w:rsidRPr="002C0BEF" w:rsidTr="00E46C29">
              <w:trPr>
                <w:trHeight w:val="83"/>
              </w:trPr>
              <w:tc>
                <w:tcPr>
                  <w:tcW w:w="2861" w:type="dxa"/>
                  <w:tcBorders>
                    <w:top w:val="single" w:sz="4" w:space="0" w:color="auto"/>
                    <w:left w:val="single" w:sz="4" w:space="0" w:color="auto"/>
                    <w:bottom w:val="single" w:sz="4" w:space="0" w:color="auto"/>
                  </w:tcBorders>
                  <w:noWrap/>
                  <w:tcMar>
                    <w:top w:w="108" w:type="dxa"/>
                    <w:bottom w:w="108" w:type="dxa"/>
                  </w:tcMar>
                </w:tcPr>
                <w:p w:rsidR="00E07E62" w:rsidRPr="007A5EFD" w:rsidRDefault="00E07E62" w:rsidP="00E07E62">
                  <w:pPr>
                    <w:rPr>
                      <w:rStyle w:val="Questionlabel"/>
                    </w:rPr>
                  </w:pPr>
                  <w:r>
                    <w:rPr>
                      <w:rStyle w:val="Questionlabel"/>
                    </w:rPr>
                    <w:t xml:space="preserve">Address </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E07E62" w:rsidRPr="002C0BEF" w:rsidRDefault="00E07E62" w:rsidP="00E07E62"/>
              </w:tc>
            </w:tr>
            <w:tr w:rsidR="00E07E62" w:rsidRPr="002C0BEF" w:rsidTr="00E46C29">
              <w:trPr>
                <w:trHeight w:val="83"/>
              </w:trPr>
              <w:tc>
                <w:tcPr>
                  <w:tcW w:w="2861" w:type="dxa"/>
                  <w:tcBorders>
                    <w:top w:val="single" w:sz="4" w:space="0" w:color="auto"/>
                    <w:left w:val="single" w:sz="4" w:space="0" w:color="auto"/>
                    <w:bottom w:val="single" w:sz="4" w:space="0" w:color="auto"/>
                  </w:tcBorders>
                  <w:noWrap/>
                  <w:tcMar>
                    <w:top w:w="108" w:type="dxa"/>
                    <w:bottom w:w="108" w:type="dxa"/>
                  </w:tcMar>
                </w:tcPr>
                <w:p w:rsidR="00E07E62" w:rsidRPr="007A5EFD" w:rsidRDefault="00E07E62" w:rsidP="00E07E62">
                  <w:pPr>
                    <w:rPr>
                      <w:rStyle w:val="Questionlabel"/>
                    </w:rPr>
                  </w:pPr>
                  <w:r>
                    <w:rPr>
                      <w:rStyle w:val="Questionlabel"/>
                    </w:rPr>
                    <w:t xml:space="preserve">Date of birth </w:t>
                  </w:r>
                </w:p>
              </w:tc>
              <w:tc>
                <w:tcPr>
                  <w:tcW w:w="2362" w:type="dxa"/>
                  <w:tcBorders>
                    <w:top w:val="single" w:sz="4" w:space="0" w:color="auto"/>
                    <w:bottom w:val="single" w:sz="4" w:space="0" w:color="auto"/>
                    <w:right w:val="single" w:sz="4" w:space="0" w:color="auto"/>
                  </w:tcBorders>
                  <w:noWrap/>
                  <w:tcMar>
                    <w:top w:w="108" w:type="dxa"/>
                    <w:bottom w:w="108" w:type="dxa"/>
                  </w:tcMar>
                </w:tcPr>
                <w:p w:rsidR="00E07E62" w:rsidRPr="002C0BEF" w:rsidRDefault="00E07E62" w:rsidP="00E07E62"/>
              </w:tc>
              <w:tc>
                <w:tcPr>
                  <w:tcW w:w="1740" w:type="dxa"/>
                  <w:tcBorders>
                    <w:top w:val="single" w:sz="4" w:space="0" w:color="auto"/>
                    <w:bottom w:val="single" w:sz="4" w:space="0" w:color="auto"/>
                    <w:right w:val="single" w:sz="4" w:space="0" w:color="auto"/>
                  </w:tcBorders>
                  <w:tcMar>
                    <w:top w:w="108" w:type="dxa"/>
                    <w:bottom w:w="108" w:type="dxa"/>
                  </w:tcMar>
                </w:tcPr>
                <w:p w:rsidR="00E07E62" w:rsidRPr="007A5EFD" w:rsidRDefault="00E07E62" w:rsidP="00E07E62">
                  <w:pPr>
                    <w:rPr>
                      <w:rStyle w:val="Questionlabel"/>
                    </w:rPr>
                  </w:pPr>
                  <w:r>
                    <w:rPr>
                      <w:rStyle w:val="Questionlabel"/>
                    </w:rPr>
                    <w:t xml:space="preserve">Gender </w:t>
                  </w:r>
                </w:p>
              </w:tc>
              <w:tc>
                <w:tcPr>
                  <w:tcW w:w="3318" w:type="dxa"/>
                  <w:tcBorders>
                    <w:top w:val="single" w:sz="4" w:space="0" w:color="auto"/>
                    <w:bottom w:val="single" w:sz="4" w:space="0" w:color="auto"/>
                    <w:right w:val="single" w:sz="4" w:space="0" w:color="auto"/>
                  </w:tcBorders>
                  <w:tcMar>
                    <w:top w:w="108" w:type="dxa"/>
                    <w:bottom w:w="108" w:type="dxa"/>
                  </w:tcMar>
                </w:tcPr>
                <w:p w:rsidR="00E07E62" w:rsidRPr="002C0BEF" w:rsidRDefault="00E07E62" w:rsidP="00E07E62"/>
              </w:tc>
            </w:tr>
            <w:tr w:rsidR="00E07E62" w:rsidRPr="002C0BEF" w:rsidTr="00E46C29">
              <w:trPr>
                <w:trHeight w:val="83"/>
              </w:trPr>
              <w:tc>
                <w:tcPr>
                  <w:tcW w:w="2861" w:type="dxa"/>
                  <w:tcBorders>
                    <w:top w:val="single" w:sz="4" w:space="0" w:color="auto"/>
                    <w:left w:val="single" w:sz="4" w:space="0" w:color="auto"/>
                    <w:bottom w:val="single" w:sz="4" w:space="0" w:color="auto"/>
                  </w:tcBorders>
                  <w:noWrap/>
                  <w:tcMar>
                    <w:top w:w="108" w:type="dxa"/>
                    <w:bottom w:w="108" w:type="dxa"/>
                  </w:tcMar>
                </w:tcPr>
                <w:p w:rsidR="00E07E62" w:rsidRPr="007A5EFD" w:rsidRDefault="00E07E62" w:rsidP="00E07E62">
                  <w:pPr>
                    <w:rPr>
                      <w:rStyle w:val="Questionlabel"/>
                    </w:rPr>
                  </w:pPr>
                  <w:r>
                    <w:rPr>
                      <w:rStyle w:val="Questionlabel"/>
                    </w:rPr>
                    <w:t xml:space="preserve">Phone </w:t>
                  </w:r>
                </w:p>
              </w:tc>
              <w:tc>
                <w:tcPr>
                  <w:tcW w:w="2362" w:type="dxa"/>
                  <w:tcBorders>
                    <w:top w:val="single" w:sz="4" w:space="0" w:color="auto"/>
                    <w:bottom w:val="single" w:sz="4" w:space="0" w:color="auto"/>
                    <w:right w:val="single" w:sz="4" w:space="0" w:color="auto"/>
                  </w:tcBorders>
                  <w:noWrap/>
                  <w:tcMar>
                    <w:top w:w="108" w:type="dxa"/>
                    <w:bottom w:w="108" w:type="dxa"/>
                  </w:tcMar>
                </w:tcPr>
                <w:p w:rsidR="00E07E62" w:rsidRPr="002C0BEF" w:rsidRDefault="00E07E62" w:rsidP="00E07E62"/>
              </w:tc>
              <w:tc>
                <w:tcPr>
                  <w:tcW w:w="1740" w:type="dxa"/>
                  <w:tcBorders>
                    <w:top w:val="single" w:sz="4" w:space="0" w:color="auto"/>
                    <w:bottom w:val="single" w:sz="4" w:space="0" w:color="auto"/>
                    <w:right w:val="single" w:sz="4" w:space="0" w:color="auto"/>
                  </w:tcBorders>
                  <w:tcMar>
                    <w:top w:w="108" w:type="dxa"/>
                    <w:bottom w:w="108" w:type="dxa"/>
                  </w:tcMar>
                </w:tcPr>
                <w:p w:rsidR="00E07E62" w:rsidRPr="007A5EFD" w:rsidRDefault="00E07E62" w:rsidP="00E07E62">
                  <w:pPr>
                    <w:rPr>
                      <w:rStyle w:val="Questionlabel"/>
                    </w:rPr>
                  </w:pPr>
                  <w:r>
                    <w:rPr>
                      <w:rStyle w:val="Questionlabel"/>
                    </w:rPr>
                    <w:t xml:space="preserve">Mobile </w:t>
                  </w:r>
                </w:p>
              </w:tc>
              <w:tc>
                <w:tcPr>
                  <w:tcW w:w="3318" w:type="dxa"/>
                  <w:tcBorders>
                    <w:top w:val="single" w:sz="4" w:space="0" w:color="auto"/>
                    <w:bottom w:val="single" w:sz="4" w:space="0" w:color="auto"/>
                    <w:right w:val="single" w:sz="4" w:space="0" w:color="auto"/>
                  </w:tcBorders>
                  <w:tcMar>
                    <w:top w:w="108" w:type="dxa"/>
                    <w:bottom w:w="108" w:type="dxa"/>
                  </w:tcMar>
                </w:tcPr>
                <w:p w:rsidR="00E07E62" w:rsidRPr="002C0BEF" w:rsidRDefault="00E07E62" w:rsidP="00E07E62"/>
              </w:tc>
            </w:tr>
            <w:tr w:rsidR="00E07E62" w:rsidRPr="002C0BEF" w:rsidTr="00E46C29">
              <w:trPr>
                <w:trHeight w:val="83"/>
              </w:trPr>
              <w:tc>
                <w:tcPr>
                  <w:tcW w:w="2861" w:type="dxa"/>
                  <w:tcBorders>
                    <w:top w:val="single" w:sz="4" w:space="0" w:color="auto"/>
                    <w:left w:val="single" w:sz="4" w:space="0" w:color="auto"/>
                    <w:bottom w:val="single" w:sz="4" w:space="0" w:color="auto"/>
                  </w:tcBorders>
                  <w:noWrap/>
                  <w:tcMar>
                    <w:top w:w="108" w:type="dxa"/>
                    <w:bottom w:w="108" w:type="dxa"/>
                  </w:tcMar>
                </w:tcPr>
                <w:p w:rsidR="00E07E62" w:rsidRPr="007A5EFD" w:rsidRDefault="00E07E62" w:rsidP="00E07E62">
                  <w:pPr>
                    <w:rPr>
                      <w:rStyle w:val="Questionlabel"/>
                    </w:rPr>
                  </w:pPr>
                  <w:r>
                    <w:rPr>
                      <w:rStyle w:val="Questionlabel"/>
                    </w:rPr>
                    <w:t>School enrolled at</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E07E62" w:rsidRPr="002C0BEF" w:rsidRDefault="00E07E62" w:rsidP="00E07E62"/>
              </w:tc>
            </w:tr>
            <w:tr w:rsidR="00E07E62" w:rsidRPr="002C0BEF" w:rsidTr="00E46C29">
              <w:trPr>
                <w:trHeight w:val="83"/>
              </w:trPr>
              <w:tc>
                <w:tcPr>
                  <w:tcW w:w="2861" w:type="dxa"/>
                  <w:tcBorders>
                    <w:top w:val="single" w:sz="4" w:space="0" w:color="auto"/>
                    <w:left w:val="single" w:sz="4" w:space="0" w:color="auto"/>
                    <w:bottom w:val="single" w:sz="4" w:space="0" w:color="auto"/>
                  </w:tcBorders>
                  <w:noWrap/>
                  <w:tcMar>
                    <w:top w:w="108" w:type="dxa"/>
                    <w:bottom w:w="108" w:type="dxa"/>
                  </w:tcMar>
                </w:tcPr>
                <w:p w:rsidR="00E07E62" w:rsidRPr="007A5EFD" w:rsidRDefault="00E07E62" w:rsidP="00E07E62">
                  <w:pPr>
                    <w:rPr>
                      <w:rStyle w:val="Questionlabel"/>
                    </w:rPr>
                  </w:pPr>
                  <w:r>
                    <w:rPr>
                      <w:rStyle w:val="Questionlabel"/>
                    </w:rPr>
                    <w:t>If not enrolled, school where Year 10 is completed</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E07E62" w:rsidRPr="002C0BEF" w:rsidRDefault="00E07E62" w:rsidP="00E07E62"/>
              </w:tc>
            </w:tr>
            <w:tr w:rsidR="00E07E62" w:rsidRPr="002C0BEF" w:rsidTr="00E46C29">
              <w:trPr>
                <w:trHeight w:val="83"/>
              </w:trPr>
              <w:tc>
                <w:tcPr>
                  <w:tcW w:w="2861" w:type="dxa"/>
                  <w:tcBorders>
                    <w:top w:val="single" w:sz="4" w:space="0" w:color="auto"/>
                    <w:left w:val="single" w:sz="4" w:space="0" w:color="auto"/>
                    <w:bottom w:val="single" w:sz="4" w:space="0" w:color="auto"/>
                  </w:tcBorders>
                  <w:noWrap/>
                  <w:tcMar>
                    <w:top w:w="108" w:type="dxa"/>
                    <w:bottom w:w="108" w:type="dxa"/>
                  </w:tcMar>
                </w:tcPr>
                <w:p w:rsidR="00E07E62" w:rsidRPr="007A5EFD" w:rsidRDefault="0048429C" w:rsidP="00E07E62">
                  <w:pPr>
                    <w:rPr>
                      <w:rStyle w:val="Questionlabel"/>
                    </w:rPr>
                  </w:pPr>
                  <w:r>
                    <w:rPr>
                      <w:rStyle w:val="Questionlabel"/>
                    </w:rPr>
                    <w:t>Are you applying as an independent child?</w:t>
                  </w:r>
                </w:p>
              </w:tc>
              <w:tc>
                <w:tcPr>
                  <w:tcW w:w="2362" w:type="dxa"/>
                  <w:tcBorders>
                    <w:top w:val="single" w:sz="4" w:space="0" w:color="auto"/>
                    <w:bottom w:val="single" w:sz="4" w:space="0" w:color="auto"/>
                    <w:right w:val="single" w:sz="4" w:space="0" w:color="auto"/>
                  </w:tcBorders>
                  <w:noWrap/>
                  <w:tcMar>
                    <w:top w:w="108" w:type="dxa"/>
                    <w:bottom w:w="108" w:type="dxa"/>
                  </w:tcMar>
                </w:tcPr>
                <w:p w:rsidR="00E07E62" w:rsidRPr="002C0BEF" w:rsidRDefault="00E07E62" w:rsidP="00E07E62">
                  <w:r>
                    <w:rPr>
                      <w:rFonts w:ascii="MS Gothic" w:eastAsia="MS Gothic" w:hAnsi="MS Gothic" w:hint="eastAsia"/>
                    </w:rPr>
                    <w:t>☐</w:t>
                  </w:r>
                  <w:r>
                    <w:t xml:space="preserve"> No</w:t>
                  </w:r>
                </w:p>
              </w:tc>
              <w:tc>
                <w:tcPr>
                  <w:tcW w:w="5058" w:type="dxa"/>
                  <w:gridSpan w:val="2"/>
                  <w:tcBorders>
                    <w:top w:val="single" w:sz="4" w:space="0" w:color="auto"/>
                    <w:bottom w:val="single" w:sz="4" w:space="0" w:color="auto"/>
                    <w:right w:val="single" w:sz="4" w:space="0" w:color="auto"/>
                  </w:tcBorders>
                  <w:tcMar>
                    <w:top w:w="108" w:type="dxa"/>
                    <w:bottom w:w="108" w:type="dxa"/>
                  </w:tcMar>
                </w:tcPr>
                <w:p w:rsidR="00E07E62" w:rsidRDefault="00E07E62" w:rsidP="00E07E62">
                  <w:r>
                    <w:rPr>
                      <w:rFonts w:ascii="MS Gothic" w:eastAsia="MS Gothic" w:hAnsi="MS Gothic" w:hint="eastAsia"/>
                    </w:rPr>
                    <w:t>☐</w:t>
                  </w:r>
                  <w:r>
                    <w:t xml:space="preserve"> Yes</w:t>
                  </w:r>
                </w:p>
                <w:p w:rsidR="00E07E62" w:rsidRPr="002C0BEF" w:rsidRDefault="00E07E62" w:rsidP="00E07E62">
                  <w:r>
                    <w:t>If yes, go to Part B</w:t>
                  </w:r>
                </w:p>
              </w:tc>
            </w:tr>
            <w:tr w:rsidR="00E07E62" w:rsidRPr="007A5EFD" w:rsidTr="00E46C29">
              <w:trPr>
                <w:trHeight w:val="26"/>
              </w:trPr>
              <w:tc>
                <w:tcPr>
                  <w:tcW w:w="10281"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E07E62" w:rsidRPr="007A5EFD" w:rsidRDefault="00E07E62" w:rsidP="00E07E62">
                  <w:pPr>
                    <w:rPr>
                      <w:rStyle w:val="Questionlabel"/>
                    </w:rPr>
                  </w:pPr>
                  <w:r>
                    <w:rPr>
                      <w:rStyle w:val="Questionlabel"/>
                      <w:color w:val="FFFFFF" w:themeColor="background1"/>
                    </w:rPr>
                    <w:t>Parent details</w:t>
                  </w:r>
                </w:p>
              </w:tc>
            </w:tr>
            <w:tr w:rsidR="00E07E62" w:rsidRPr="002C0BEF" w:rsidTr="00E46C29">
              <w:trPr>
                <w:trHeight w:val="83"/>
              </w:trPr>
              <w:tc>
                <w:tcPr>
                  <w:tcW w:w="2861" w:type="dxa"/>
                  <w:tcBorders>
                    <w:top w:val="single" w:sz="4" w:space="0" w:color="auto"/>
                    <w:left w:val="single" w:sz="4" w:space="0" w:color="auto"/>
                    <w:bottom w:val="single" w:sz="4" w:space="0" w:color="auto"/>
                  </w:tcBorders>
                  <w:noWrap/>
                  <w:tcMar>
                    <w:top w:w="108" w:type="dxa"/>
                    <w:bottom w:w="108" w:type="dxa"/>
                  </w:tcMar>
                </w:tcPr>
                <w:p w:rsidR="00E07E62" w:rsidRPr="007A5EFD" w:rsidRDefault="00E07E62" w:rsidP="00E07E62">
                  <w:pPr>
                    <w:rPr>
                      <w:rStyle w:val="Questionlabel"/>
                    </w:rPr>
                  </w:pPr>
                  <w:r>
                    <w:rPr>
                      <w:rStyle w:val="Questionlabel"/>
                    </w:rPr>
                    <w:t>Surname</w:t>
                  </w:r>
                </w:p>
              </w:tc>
              <w:tc>
                <w:tcPr>
                  <w:tcW w:w="2362" w:type="dxa"/>
                  <w:tcBorders>
                    <w:top w:val="single" w:sz="4" w:space="0" w:color="auto"/>
                    <w:bottom w:val="single" w:sz="4" w:space="0" w:color="auto"/>
                    <w:right w:val="single" w:sz="4" w:space="0" w:color="auto"/>
                  </w:tcBorders>
                  <w:noWrap/>
                  <w:tcMar>
                    <w:top w:w="108" w:type="dxa"/>
                    <w:bottom w:w="108" w:type="dxa"/>
                  </w:tcMar>
                </w:tcPr>
                <w:p w:rsidR="00E07E62" w:rsidRPr="002C0BEF" w:rsidRDefault="00E07E62" w:rsidP="00E07E62"/>
              </w:tc>
              <w:tc>
                <w:tcPr>
                  <w:tcW w:w="1740" w:type="dxa"/>
                  <w:tcBorders>
                    <w:top w:val="single" w:sz="4" w:space="0" w:color="auto"/>
                    <w:bottom w:val="single" w:sz="4" w:space="0" w:color="auto"/>
                    <w:right w:val="single" w:sz="4" w:space="0" w:color="auto"/>
                  </w:tcBorders>
                  <w:tcMar>
                    <w:top w:w="108" w:type="dxa"/>
                    <w:bottom w:w="108" w:type="dxa"/>
                  </w:tcMar>
                </w:tcPr>
                <w:p w:rsidR="00E07E62" w:rsidRPr="007A5EFD" w:rsidRDefault="00E07E62" w:rsidP="00E07E62">
                  <w:pPr>
                    <w:rPr>
                      <w:rStyle w:val="Questionlabel"/>
                    </w:rPr>
                  </w:pPr>
                  <w:r>
                    <w:rPr>
                      <w:rStyle w:val="Questionlabel"/>
                    </w:rPr>
                    <w:t xml:space="preserve">First name </w:t>
                  </w:r>
                </w:p>
              </w:tc>
              <w:tc>
                <w:tcPr>
                  <w:tcW w:w="3318" w:type="dxa"/>
                  <w:tcBorders>
                    <w:top w:val="single" w:sz="4" w:space="0" w:color="auto"/>
                    <w:bottom w:val="single" w:sz="4" w:space="0" w:color="auto"/>
                    <w:right w:val="single" w:sz="4" w:space="0" w:color="auto"/>
                  </w:tcBorders>
                  <w:tcMar>
                    <w:top w:w="108" w:type="dxa"/>
                    <w:bottom w:w="108" w:type="dxa"/>
                  </w:tcMar>
                </w:tcPr>
                <w:p w:rsidR="00E07E62" w:rsidRPr="002C0BEF" w:rsidRDefault="00E07E62" w:rsidP="00E07E62"/>
              </w:tc>
            </w:tr>
            <w:tr w:rsidR="00E07E62" w:rsidRPr="002C0BEF" w:rsidTr="00E46C29">
              <w:trPr>
                <w:trHeight w:val="83"/>
              </w:trPr>
              <w:tc>
                <w:tcPr>
                  <w:tcW w:w="2861" w:type="dxa"/>
                  <w:tcBorders>
                    <w:top w:val="single" w:sz="4" w:space="0" w:color="auto"/>
                    <w:left w:val="single" w:sz="4" w:space="0" w:color="auto"/>
                    <w:bottom w:val="single" w:sz="4" w:space="0" w:color="auto"/>
                  </w:tcBorders>
                  <w:noWrap/>
                  <w:tcMar>
                    <w:top w:w="108" w:type="dxa"/>
                    <w:bottom w:w="108" w:type="dxa"/>
                  </w:tcMar>
                </w:tcPr>
                <w:p w:rsidR="00E07E62" w:rsidRPr="007A5EFD" w:rsidRDefault="00E07E62" w:rsidP="00E07E62">
                  <w:pPr>
                    <w:rPr>
                      <w:rStyle w:val="Questionlabel"/>
                    </w:rPr>
                  </w:pPr>
                  <w:r>
                    <w:rPr>
                      <w:rStyle w:val="Questionlabel"/>
                    </w:rPr>
                    <w:t>Address</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E07E62" w:rsidRPr="002C0BEF" w:rsidRDefault="00E07E62" w:rsidP="00E07E62"/>
              </w:tc>
            </w:tr>
            <w:tr w:rsidR="00E07E62" w:rsidRPr="002C0BEF" w:rsidTr="00E46C29">
              <w:trPr>
                <w:trHeight w:val="83"/>
              </w:trPr>
              <w:tc>
                <w:tcPr>
                  <w:tcW w:w="2861" w:type="dxa"/>
                  <w:tcBorders>
                    <w:top w:val="single" w:sz="4" w:space="0" w:color="auto"/>
                    <w:left w:val="single" w:sz="4" w:space="0" w:color="auto"/>
                    <w:bottom w:val="single" w:sz="4" w:space="0" w:color="auto"/>
                  </w:tcBorders>
                  <w:noWrap/>
                  <w:tcMar>
                    <w:top w:w="108" w:type="dxa"/>
                    <w:bottom w:w="108" w:type="dxa"/>
                  </w:tcMar>
                </w:tcPr>
                <w:p w:rsidR="00E07E62" w:rsidRPr="007A5EFD" w:rsidRDefault="00E07E62" w:rsidP="00E07E62">
                  <w:pPr>
                    <w:rPr>
                      <w:rStyle w:val="Questionlabel"/>
                    </w:rPr>
                  </w:pPr>
                  <w:r>
                    <w:rPr>
                      <w:rStyle w:val="Questionlabel"/>
                    </w:rPr>
                    <w:t>Phone</w:t>
                  </w:r>
                </w:p>
              </w:tc>
              <w:tc>
                <w:tcPr>
                  <w:tcW w:w="2362" w:type="dxa"/>
                  <w:tcBorders>
                    <w:top w:val="single" w:sz="4" w:space="0" w:color="auto"/>
                    <w:bottom w:val="single" w:sz="4" w:space="0" w:color="auto"/>
                    <w:right w:val="single" w:sz="4" w:space="0" w:color="auto"/>
                  </w:tcBorders>
                  <w:noWrap/>
                  <w:tcMar>
                    <w:top w:w="108" w:type="dxa"/>
                    <w:bottom w:w="108" w:type="dxa"/>
                  </w:tcMar>
                </w:tcPr>
                <w:p w:rsidR="00E07E62" w:rsidRPr="002C0BEF" w:rsidRDefault="00E07E62" w:rsidP="00E07E62"/>
              </w:tc>
              <w:tc>
                <w:tcPr>
                  <w:tcW w:w="1740" w:type="dxa"/>
                  <w:tcBorders>
                    <w:top w:val="single" w:sz="4" w:space="0" w:color="auto"/>
                    <w:bottom w:val="single" w:sz="4" w:space="0" w:color="auto"/>
                    <w:right w:val="single" w:sz="4" w:space="0" w:color="auto"/>
                  </w:tcBorders>
                  <w:tcMar>
                    <w:top w:w="108" w:type="dxa"/>
                    <w:bottom w:w="108" w:type="dxa"/>
                  </w:tcMar>
                </w:tcPr>
                <w:p w:rsidR="00E07E62" w:rsidRPr="007A5EFD" w:rsidRDefault="00E07E62" w:rsidP="00E07E62">
                  <w:pPr>
                    <w:rPr>
                      <w:rStyle w:val="Questionlabel"/>
                    </w:rPr>
                  </w:pPr>
                  <w:r>
                    <w:rPr>
                      <w:rStyle w:val="Questionlabel"/>
                    </w:rPr>
                    <w:t xml:space="preserve">Mobile </w:t>
                  </w:r>
                </w:p>
              </w:tc>
              <w:tc>
                <w:tcPr>
                  <w:tcW w:w="3318" w:type="dxa"/>
                  <w:tcBorders>
                    <w:top w:val="single" w:sz="4" w:space="0" w:color="auto"/>
                    <w:bottom w:val="single" w:sz="4" w:space="0" w:color="auto"/>
                    <w:right w:val="single" w:sz="4" w:space="0" w:color="auto"/>
                  </w:tcBorders>
                  <w:tcMar>
                    <w:top w:w="108" w:type="dxa"/>
                    <w:bottom w:w="108" w:type="dxa"/>
                  </w:tcMar>
                </w:tcPr>
                <w:p w:rsidR="00E07E62" w:rsidRPr="002C0BEF" w:rsidRDefault="00E07E62" w:rsidP="00E07E62"/>
              </w:tc>
            </w:tr>
            <w:tr w:rsidR="00E07E62" w:rsidRPr="002C0BEF" w:rsidTr="00E46C29">
              <w:trPr>
                <w:trHeight w:val="83"/>
              </w:trPr>
              <w:tc>
                <w:tcPr>
                  <w:tcW w:w="2861" w:type="dxa"/>
                  <w:tcBorders>
                    <w:top w:val="single" w:sz="4" w:space="0" w:color="auto"/>
                    <w:left w:val="single" w:sz="4" w:space="0" w:color="auto"/>
                    <w:bottom w:val="single" w:sz="4" w:space="0" w:color="auto"/>
                  </w:tcBorders>
                  <w:noWrap/>
                  <w:tcMar>
                    <w:top w:w="108" w:type="dxa"/>
                    <w:bottom w:w="108" w:type="dxa"/>
                  </w:tcMar>
                </w:tcPr>
                <w:p w:rsidR="00E07E62" w:rsidRPr="007A5EFD" w:rsidRDefault="00E07E62" w:rsidP="00E07E62">
                  <w:pPr>
                    <w:rPr>
                      <w:rStyle w:val="Questionlabel"/>
                    </w:rPr>
                  </w:pPr>
                  <w:r>
                    <w:rPr>
                      <w:rStyle w:val="Questionlabel"/>
                    </w:rPr>
                    <w:t xml:space="preserve">Email </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E07E62" w:rsidRPr="002C0BEF" w:rsidRDefault="00E07E62" w:rsidP="00E07E62"/>
              </w:tc>
            </w:tr>
          </w:tbl>
          <w:p w:rsidR="00E013A1" w:rsidRDefault="00E013A1" w:rsidP="00891D86">
            <w:pPr>
              <w:pStyle w:val="Heading2"/>
              <w:outlineLvl w:val="1"/>
            </w:pPr>
            <w:r>
              <w:t xml:space="preserve">B. Reason for alternative arrangements </w:t>
            </w:r>
          </w:p>
          <w:tbl>
            <w:tblPr>
              <w:tblStyle w:val="NTGTable1"/>
              <w:tblW w:w="10281" w:type="dxa"/>
              <w:tblLayout w:type="fixed"/>
              <w:tblLook w:val="0600" w:firstRow="0" w:lastRow="0" w:firstColumn="0" w:lastColumn="0" w:noHBand="1" w:noVBand="1"/>
            </w:tblPr>
            <w:tblGrid>
              <w:gridCol w:w="10281"/>
            </w:tblGrid>
            <w:tr w:rsidR="00E013A1" w:rsidRPr="007A5EFD" w:rsidTr="00891D86">
              <w:trPr>
                <w:trHeight w:val="26"/>
              </w:trPr>
              <w:tc>
                <w:tcPr>
                  <w:tcW w:w="10281" w:type="dxa"/>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E013A1" w:rsidRPr="007A5EFD" w:rsidRDefault="00116041" w:rsidP="00E013A1">
                  <w:pPr>
                    <w:rPr>
                      <w:rStyle w:val="Questionlabel"/>
                    </w:rPr>
                  </w:pPr>
                  <w:r>
                    <w:rPr>
                      <w:rStyle w:val="Questionlabel"/>
                      <w:color w:val="FFFFFF" w:themeColor="background1"/>
                    </w:rPr>
                    <w:t xml:space="preserve">Describe why you are seeking alternative arrangements to fulltime school </w:t>
                  </w:r>
                </w:p>
              </w:tc>
            </w:tr>
            <w:tr w:rsidR="00CD6852" w:rsidRPr="002C0BEF" w:rsidTr="00891D86">
              <w:trPr>
                <w:trHeight w:val="814"/>
              </w:trPr>
              <w:tc>
                <w:tcPr>
                  <w:tcW w:w="10281" w:type="dxa"/>
                  <w:tcBorders>
                    <w:top w:val="single" w:sz="4" w:space="0" w:color="auto"/>
                    <w:left w:val="single" w:sz="4" w:space="0" w:color="auto"/>
                    <w:right w:val="single" w:sz="4" w:space="0" w:color="auto"/>
                  </w:tcBorders>
                  <w:noWrap/>
                  <w:tcMar>
                    <w:top w:w="108" w:type="dxa"/>
                    <w:bottom w:w="108" w:type="dxa"/>
                  </w:tcMar>
                </w:tcPr>
                <w:p w:rsidR="00CD6852" w:rsidRDefault="00CD6852" w:rsidP="00E013A1"/>
                <w:p w:rsidR="00CD6852" w:rsidRDefault="00CD6852" w:rsidP="00E013A1"/>
                <w:p w:rsidR="00CD6852" w:rsidRDefault="00CD6852" w:rsidP="00E013A1"/>
                <w:p w:rsidR="00CD6852" w:rsidRDefault="00CD6852" w:rsidP="00E013A1"/>
                <w:p w:rsidR="004636D5" w:rsidRDefault="004636D5" w:rsidP="00E013A1"/>
                <w:p w:rsidR="004636D5" w:rsidRDefault="004636D5" w:rsidP="00E013A1"/>
                <w:p w:rsidR="004636D5" w:rsidRPr="002C0BEF" w:rsidRDefault="004636D5" w:rsidP="00E013A1"/>
              </w:tc>
            </w:tr>
          </w:tbl>
          <w:p w:rsidR="00E013A1" w:rsidRDefault="00CD6852" w:rsidP="00891D86">
            <w:pPr>
              <w:pStyle w:val="Heading2"/>
              <w:outlineLvl w:val="1"/>
            </w:pPr>
            <w:r>
              <w:lastRenderedPageBreak/>
              <w:t>C. Eligible options component of this NOA</w:t>
            </w:r>
          </w:p>
          <w:tbl>
            <w:tblPr>
              <w:tblStyle w:val="NTGTable1"/>
              <w:tblW w:w="10281" w:type="dxa"/>
              <w:tblLayout w:type="fixed"/>
              <w:tblLook w:val="0600" w:firstRow="0" w:lastRow="0" w:firstColumn="0" w:lastColumn="0" w:noHBand="1" w:noVBand="1"/>
            </w:tblPr>
            <w:tblGrid>
              <w:gridCol w:w="608"/>
              <w:gridCol w:w="9673"/>
            </w:tblGrid>
            <w:tr w:rsidR="00CD6852" w:rsidRPr="007A5EFD" w:rsidTr="00891D86">
              <w:trPr>
                <w:trHeight w:val="27"/>
              </w:trPr>
              <w:tc>
                <w:tcPr>
                  <w:tcW w:w="10281" w:type="dxa"/>
                  <w:gridSpan w:val="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CD6852" w:rsidRPr="007A5EFD" w:rsidRDefault="00CD6852" w:rsidP="00CD6852">
                  <w:pPr>
                    <w:rPr>
                      <w:rStyle w:val="Questionlabel"/>
                    </w:rPr>
                  </w:pPr>
                  <w:r>
                    <w:rPr>
                      <w:rStyle w:val="Questionlabel"/>
                      <w:color w:val="FFFFFF" w:themeColor="background1"/>
                    </w:rPr>
                    <w:t>Check one box to indicate which options this NOA relates to</w:t>
                  </w:r>
                </w:p>
              </w:tc>
            </w:tr>
            <w:tr w:rsidR="00CD6852" w:rsidRPr="002C0BEF" w:rsidTr="00891D86">
              <w:trPr>
                <w:trHeight w:val="27"/>
              </w:trPr>
              <w:sdt>
                <w:sdtPr>
                  <w:rPr>
                    <w:rStyle w:val="Questionlabel"/>
                  </w:rPr>
                  <w:id w:val="-1229297743"/>
                  <w14:checkbox>
                    <w14:checked w14:val="0"/>
                    <w14:checkedState w14:val="2612" w14:font="MS Gothic"/>
                    <w14:uncheckedState w14:val="2610" w14:font="MS Gothic"/>
                  </w14:checkbox>
                </w:sdtPr>
                <w:sdtEndPr>
                  <w:rPr>
                    <w:rStyle w:val="Questionlabel"/>
                  </w:rPr>
                </w:sdtEndPr>
                <w:sdtContent>
                  <w:tc>
                    <w:tcPr>
                      <w:tcW w:w="608" w:type="dxa"/>
                      <w:tcBorders>
                        <w:top w:val="single" w:sz="4" w:space="0" w:color="auto"/>
                        <w:left w:val="single" w:sz="4" w:space="0" w:color="auto"/>
                        <w:bottom w:val="single" w:sz="4" w:space="0" w:color="auto"/>
                      </w:tcBorders>
                      <w:noWrap/>
                      <w:tcMar>
                        <w:top w:w="108" w:type="dxa"/>
                        <w:bottom w:w="108" w:type="dxa"/>
                      </w:tcMar>
                    </w:tcPr>
                    <w:p w:rsidR="00CD6852" w:rsidRPr="007A5EFD" w:rsidRDefault="00CD6852" w:rsidP="00CD6852">
                      <w:pPr>
                        <w:rPr>
                          <w:rStyle w:val="Questionlabel"/>
                        </w:rPr>
                      </w:pPr>
                      <w:r>
                        <w:rPr>
                          <w:rStyle w:val="Questionlabel"/>
                          <w:rFonts w:ascii="MS Gothic" w:eastAsia="MS Gothic" w:hAnsi="MS Gothic" w:hint="eastAsia"/>
                        </w:rPr>
                        <w:t>☐</w:t>
                      </w:r>
                    </w:p>
                  </w:tc>
                </w:sdtContent>
              </w:sdt>
              <w:tc>
                <w:tcPr>
                  <w:tcW w:w="9673" w:type="dxa"/>
                  <w:tcBorders>
                    <w:top w:val="single" w:sz="4" w:space="0" w:color="auto"/>
                    <w:bottom w:val="single" w:sz="4" w:space="0" w:color="auto"/>
                    <w:right w:val="single" w:sz="4" w:space="0" w:color="auto"/>
                  </w:tcBorders>
                  <w:noWrap/>
                  <w:tcMar>
                    <w:top w:w="108" w:type="dxa"/>
                    <w:bottom w:w="108" w:type="dxa"/>
                  </w:tcMar>
                </w:tcPr>
                <w:p w:rsidR="00CD6852" w:rsidRPr="002C0BEF" w:rsidRDefault="00746C9E" w:rsidP="00CD6852">
                  <w:r>
                    <w:t>Employment only</w:t>
                  </w:r>
                </w:p>
              </w:tc>
            </w:tr>
            <w:tr w:rsidR="00CD6852" w:rsidRPr="002C0BEF" w:rsidTr="00891D86">
              <w:trPr>
                <w:trHeight w:val="27"/>
              </w:trPr>
              <w:sdt>
                <w:sdtPr>
                  <w:rPr>
                    <w:rStyle w:val="Questionlabel"/>
                  </w:rPr>
                  <w:id w:val="981356969"/>
                  <w14:checkbox>
                    <w14:checked w14:val="0"/>
                    <w14:checkedState w14:val="2612" w14:font="MS Gothic"/>
                    <w14:uncheckedState w14:val="2610" w14:font="MS Gothic"/>
                  </w14:checkbox>
                </w:sdtPr>
                <w:sdtEndPr>
                  <w:rPr>
                    <w:rStyle w:val="Questionlabel"/>
                  </w:rPr>
                </w:sdtEndPr>
                <w:sdtContent>
                  <w:tc>
                    <w:tcPr>
                      <w:tcW w:w="608" w:type="dxa"/>
                      <w:tcBorders>
                        <w:top w:val="single" w:sz="4" w:space="0" w:color="auto"/>
                        <w:left w:val="single" w:sz="4" w:space="0" w:color="auto"/>
                        <w:bottom w:val="single" w:sz="4" w:space="0" w:color="auto"/>
                      </w:tcBorders>
                      <w:noWrap/>
                      <w:tcMar>
                        <w:top w:w="108" w:type="dxa"/>
                        <w:bottom w:w="108" w:type="dxa"/>
                      </w:tcMar>
                    </w:tcPr>
                    <w:p w:rsidR="00CD6852" w:rsidRPr="007A5EFD" w:rsidRDefault="00CD6852" w:rsidP="00CD6852">
                      <w:pPr>
                        <w:rPr>
                          <w:rStyle w:val="Questionlabel"/>
                        </w:rPr>
                      </w:pPr>
                      <w:r>
                        <w:rPr>
                          <w:rStyle w:val="Questionlabel"/>
                          <w:rFonts w:ascii="MS Gothic" w:eastAsia="MS Gothic" w:hAnsi="MS Gothic" w:hint="eastAsia"/>
                        </w:rPr>
                        <w:t>☐</w:t>
                      </w:r>
                    </w:p>
                  </w:tc>
                </w:sdtContent>
              </w:sdt>
              <w:tc>
                <w:tcPr>
                  <w:tcW w:w="9673" w:type="dxa"/>
                  <w:tcBorders>
                    <w:top w:val="single" w:sz="4" w:space="0" w:color="auto"/>
                    <w:bottom w:val="single" w:sz="4" w:space="0" w:color="auto"/>
                    <w:right w:val="single" w:sz="4" w:space="0" w:color="auto"/>
                  </w:tcBorders>
                  <w:noWrap/>
                  <w:tcMar>
                    <w:top w:w="108" w:type="dxa"/>
                    <w:bottom w:w="108" w:type="dxa"/>
                  </w:tcMar>
                </w:tcPr>
                <w:p w:rsidR="00CD6852" w:rsidRPr="002C0BEF" w:rsidRDefault="00746C9E" w:rsidP="00CD6852">
                  <w:r>
                    <w:t xml:space="preserve">Vocational education and training (VET) or other education and training only </w:t>
                  </w:r>
                </w:p>
              </w:tc>
            </w:tr>
            <w:tr w:rsidR="000D74D7" w:rsidRPr="002C0BEF" w:rsidTr="00891D86">
              <w:trPr>
                <w:trHeight w:val="27"/>
              </w:trPr>
              <w:sdt>
                <w:sdtPr>
                  <w:rPr>
                    <w:rStyle w:val="Questionlabel"/>
                  </w:rPr>
                  <w:id w:val="160203680"/>
                  <w14:checkbox>
                    <w14:checked w14:val="0"/>
                    <w14:checkedState w14:val="2612" w14:font="MS Gothic"/>
                    <w14:uncheckedState w14:val="2610" w14:font="MS Gothic"/>
                  </w14:checkbox>
                </w:sdtPr>
                <w:sdtEndPr>
                  <w:rPr>
                    <w:rStyle w:val="Questionlabel"/>
                  </w:rPr>
                </w:sdtEndPr>
                <w:sdtContent>
                  <w:tc>
                    <w:tcPr>
                      <w:tcW w:w="608" w:type="dxa"/>
                      <w:tcBorders>
                        <w:top w:val="single" w:sz="4" w:space="0" w:color="auto"/>
                        <w:left w:val="single" w:sz="4" w:space="0" w:color="auto"/>
                        <w:bottom w:val="single" w:sz="4" w:space="0" w:color="auto"/>
                      </w:tcBorders>
                      <w:noWrap/>
                      <w:tcMar>
                        <w:top w:w="108" w:type="dxa"/>
                        <w:bottom w:w="108" w:type="dxa"/>
                      </w:tcMar>
                    </w:tcPr>
                    <w:p w:rsidR="000D74D7" w:rsidRPr="007A5EFD" w:rsidRDefault="000D74D7" w:rsidP="00CD6852">
                      <w:pPr>
                        <w:rPr>
                          <w:rStyle w:val="Questionlabel"/>
                        </w:rPr>
                      </w:pPr>
                      <w:r>
                        <w:rPr>
                          <w:rStyle w:val="Questionlabel"/>
                          <w:rFonts w:ascii="MS Gothic" w:eastAsia="MS Gothic" w:hAnsi="MS Gothic" w:hint="eastAsia"/>
                        </w:rPr>
                        <w:t>☐</w:t>
                      </w:r>
                    </w:p>
                  </w:tc>
                </w:sdtContent>
              </w:sdt>
              <w:tc>
                <w:tcPr>
                  <w:tcW w:w="9673" w:type="dxa"/>
                  <w:tcBorders>
                    <w:top w:val="single" w:sz="4" w:space="0" w:color="auto"/>
                    <w:bottom w:val="single" w:sz="4" w:space="0" w:color="auto"/>
                    <w:right w:val="single" w:sz="4" w:space="0" w:color="auto"/>
                  </w:tcBorders>
                  <w:noWrap/>
                  <w:tcMar>
                    <w:top w:w="108" w:type="dxa"/>
                    <w:bottom w:w="108" w:type="dxa"/>
                  </w:tcMar>
                </w:tcPr>
                <w:p w:rsidR="000D74D7" w:rsidRPr="002C0BEF" w:rsidRDefault="00746C9E" w:rsidP="00CD6852">
                  <w:r>
                    <w:t xml:space="preserve">Apprenticeship or traineeship </w:t>
                  </w:r>
                </w:p>
              </w:tc>
            </w:tr>
            <w:tr w:rsidR="000D74D7" w:rsidRPr="002C0BEF" w:rsidTr="00891D86">
              <w:trPr>
                <w:trHeight w:val="27"/>
              </w:trPr>
              <w:sdt>
                <w:sdtPr>
                  <w:rPr>
                    <w:rStyle w:val="Questionlabel"/>
                  </w:rPr>
                  <w:id w:val="-31183648"/>
                  <w14:checkbox>
                    <w14:checked w14:val="0"/>
                    <w14:checkedState w14:val="2612" w14:font="MS Gothic"/>
                    <w14:uncheckedState w14:val="2610" w14:font="MS Gothic"/>
                  </w14:checkbox>
                </w:sdtPr>
                <w:sdtEndPr>
                  <w:rPr>
                    <w:rStyle w:val="Questionlabel"/>
                  </w:rPr>
                </w:sdtEndPr>
                <w:sdtContent>
                  <w:tc>
                    <w:tcPr>
                      <w:tcW w:w="608" w:type="dxa"/>
                      <w:tcBorders>
                        <w:top w:val="single" w:sz="4" w:space="0" w:color="auto"/>
                        <w:left w:val="single" w:sz="4" w:space="0" w:color="auto"/>
                        <w:bottom w:val="single" w:sz="4" w:space="0" w:color="auto"/>
                      </w:tcBorders>
                      <w:noWrap/>
                      <w:tcMar>
                        <w:top w:w="108" w:type="dxa"/>
                        <w:bottom w:w="108" w:type="dxa"/>
                      </w:tcMar>
                    </w:tcPr>
                    <w:p w:rsidR="000D74D7" w:rsidRPr="007A5EFD" w:rsidRDefault="000D74D7" w:rsidP="00CD6852">
                      <w:pPr>
                        <w:rPr>
                          <w:rStyle w:val="Questionlabel"/>
                        </w:rPr>
                      </w:pPr>
                      <w:r>
                        <w:rPr>
                          <w:rStyle w:val="Questionlabel"/>
                          <w:rFonts w:ascii="MS Gothic" w:eastAsia="MS Gothic" w:hAnsi="MS Gothic" w:hint="eastAsia"/>
                        </w:rPr>
                        <w:t>☐</w:t>
                      </w:r>
                    </w:p>
                  </w:tc>
                </w:sdtContent>
              </w:sdt>
              <w:tc>
                <w:tcPr>
                  <w:tcW w:w="9673" w:type="dxa"/>
                  <w:tcBorders>
                    <w:top w:val="single" w:sz="4" w:space="0" w:color="auto"/>
                    <w:bottom w:val="single" w:sz="4" w:space="0" w:color="auto"/>
                    <w:right w:val="single" w:sz="4" w:space="0" w:color="auto"/>
                  </w:tcBorders>
                  <w:noWrap/>
                  <w:tcMar>
                    <w:top w:w="108" w:type="dxa"/>
                    <w:bottom w:w="108" w:type="dxa"/>
                  </w:tcMar>
                </w:tcPr>
                <w:p w:rsidR="000D74D7" w:rsidRPr="002C0BEF" w:rsidRDefault="00746C9E" w:rsidP="00CD6852">
                  <w:r>
                    <w:t>Combination of employment and VET, apprenticeship, traineeship or other education and training</w:t>
                  </w:r>
                </w:p>
              </w:tc>
            </w:tr>
            <w:tr w:rsidR="00746C9E" w:rsidRPr="002C0BEF" w:rsidTr="00891D86">
              <w:trPr>
                <w:trHeight w:val="27"/>
              </w:trPr>
              <w:sdt>
                <w:sdtPr>
                  <w:rPr>
                    <w:rStyle w:val="Questionlabel"/>
                  </w:rPr>
                  <w:id w:val="-514837222"/>
                  <w14:checkbox>
                    <w14:checked w14:val="0"/>
                    <w14:checkedState w14:val="2612" w14:font="MS Gothic"/>
                    <w14:uncheckedState w14:val="2610" w14:font="MS Gothic"/>
                  </w14:checkbox>
                </w:sdtPr>
                <w:sdtEndPr>
                  <w:rPr>
                    <w:rStyle w:val="Questionlabel"/>
                  </w:rPr>
                </w:sdtEndPr>
                <w:sdtContent>
                  <w:tc>
                    <w:tcPr>
                      <w:tcW w:w="608" w:type="dxa"/>
                      <w:tcBorders>
                        <w:top w:val="single" w:sz="4" w:space="0" w:color="auto"/>
                        <w:left w:val="single" w:sz="4" w:space="0" w:color="auto"/>
                        <w:bottom w:val="single" w:sz="4" w:space="0" w:color="auto"/>
                      </w:tcBorders>
                      <w:noWrap/>
                      <w:tcMar>
                        <w:top w:w="108" w:type="dxa"/>
                        <w:bottom w:w="108" w:type="dxa"/>
                      </w:tcMar>
                    </w:tcPr>
                    <w:p w:rsidR="00746C9E" w:rsidRPr="007A5EFD" w:rsidRDefault="00746C9E" w:rsidP="00CD6852">
                      <w:pPr>
                        <w:rPr>
                          <w:rStyle w:val="Questionlabel"/>
                        </w:rPr>
                      </w:pPr>
                      <w:r>
                        <w:rPr>
                          <w:rStyle w:val="Questionlabel"/>
                          <w:rFonts w:ascii="MS Gothic" w:eastAsia="MS Gothic" w:hAnsi="MS Gothic" w:hint="eastAsia"/>
                        </w:rPr>
                        <w:t>☐</w:t>
                      </w:r>
                    </w:p>
                  </w:tc>
                </w:sdtContent>
              </w:sdt>
              <w:tc>
                <w:tcPr>
                  <w:tcW w:w="9673" w:type="dxa"/>
                  <w:tcBorders>
                    <w:top w:val="single" w:sz="4" w:space="0" w:color="auto"/>
                    <w:bottom w:val="single" w:sz="4" w:space="0" w:color="auto"/>
                    <w:right w:val="single" w:sz="4" w:space="0" w:color="auto"/>
                  </w:tcBorders>
                  <w:noWrap/>
                  <w:tcMar>
                    <w:top w:w="108" w:type="dxa"/>
                    <w:bottom w:w="108" w:type="dxa"/>
                  </w:tcMar>
                </w:tcPr>
                <w:p w:rsidR="00746C9E" w:rsidRDefault="00746C9E" w:rsidP="00CD6852">
                  <w:r>
                    <w:t>Other</w:t>
                  </w:r>
                </w:p>
                <w:p w:rsidR="00746C9E" w:rsidRDefault="00746C9E" w:rsidP="00CD6852">
                  <w:r>
                    <w:t>If you checked this box, write a short explanation below:</w:t>
                  </w:r>
                </w:p>
                <w:p w:rsidR="00746C9E" w:rsidRDefault="00746C9E" w:rsidP="00CD6852"/>
                <w:p w:rsidR="00746C9E" w:rsidRDefault="00746C9E" w:rsidP="00CD6852"/>
                <w:p w:rsidR="00746C9E" w:rsidRPr="002C0BEF" w:rsidRDefault="00746C9E" w:rsidP="00CD6852"/>
              </w:tc>
            </w:tr>
          </w:tbl>
          <w:p w:rsidR="00E013A1" w:rsidRDefault="00746C9E" w:rsidP="00891D86">
            <w:pPr>
              <w:pStyle w:val="Heading2"/>
              <w:outlineLvl w:val="1"/>
            </w:pPr>
            <w:r>
              <w:t xml:space="preserve">D. Parent or independent child declaration </w:t>
            </w:r>
          </w:p>
          <w:tbl>
            <w:tblPr>
              <w:tblStyle w:val="NTGTable1"/>
              <w:tblW w:w="10240" w:type="dxa"/>
              <w:tblLayout w:type="fixed"/>
              <w:tblLook w:val="0600" w:firstRow="0" w:lastRow="0" w:firstColumn="0" w:lastColumn="0" w:noHBand="1" w:noVBand="1"/>
            </w:tblPr>
            <w:tblGrid>
              <w:gridCol w:w="1820"/>
              <w:gridCol w:w="3382"/>
              <w:gridCol w:w="1733"/>
              <w:gridCol w:w="3305"/>
            </w:tblGrid>
            <w:tr w:rsidR="00746C9E" w:rsidRPr="007A5EFD" w:rsidTr="00891D86">
              <w:trPr>
                <w:trHeight w:val="26"/>
              </w:trPr>
              <w:tc>
                <w:tcPr>
                  <w:tcW w:w="10240"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46C9E" w:rsidRPr="007A5EFD" w:rsidRDefault="00800E06" w:rsidP="00746C9E">
                  <w:pPr>
                    <w:rPr>
                      <w:rStyle w:val="Questionlabel"/>
                    </w:rPr>
                  </w:pPr>
                  <w:r>
                    <w:rPr>
                      <w:rStyle w:val="Questionlabel"/>
                      <w:color w:val="FFFFFF" w:themeColor="background1"/>
                    </w:rPr>
                    <w:t>Declaration</w:t>
                  </w:r>
                </w:p>
              </w:tc>
            </w:tr>
            <w:tr w:rsidR="00800E06" w:rsidRPr="002C0BEF" w:rsidTr="00891D86">
              <w:trPr>
                <w:trHeight w:val="26"/>
              </w:trPr>
              <w:tc>
                <w:tcPr>
                  <w:tcW w:w="1024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rsidR="00800E06" w:rsidRPr="00800E06" w:rsidRDefault="00800E06" w:rsidP="00746C9E">
                  <w:pPr>
                    <w:rPr>
                      <w:szCs w:val="22"/>
                    </w:rPr>
                  </w:pPr>
                  <w:r w:rsidRPr="00800E06">
                    <w:rPr>
                      <w:szCs w:val="22"/>
                    </w:rPr>
                    <w:t>I declare I have read and accept the terms and conditions at section 4 that apply to me</w:t>
                  </w:r>
                </w:p>
              </w:tc>
            </w:tr>
            <w:tr w:rsidR="00746C9E" w:rsidRPr="002C0BEF" w:rsidTr="00D76D36">
              <w:trPr>
                <w:trHeight w:val="26"/>
              </w:trPr>
              <w:tc>
                <w:tcPr>
                  <w:tcW w:w="1820" w:type="dxa"/>
                  <w:tcBorders>
                    <w:top w:val="single" w:sz="4" w:space="0" w:color="auto"/>
                    <w:left w:val="single" w:sz="4" w:space="0" w:color="auto"/>
                    <w:bottom w:val="single" w:sz="4" w:space="0" w:color="auto"/>
                  </w:tcBorders>
                  <w:noWrap/>
                  <w:tcMar>
                    <w:top w:w="108" w:type="dxa"/>
                    <w:bottom w:w="108" w:type="dxa"/>
                  </w:tcMar>
                </w:tcPr>
                <w:p w:rsidR="00746C9E" w:rsidRPr="007A5EFD" w:rsidRDefault="00746C9E" w:rsidP="00746C9E">
                  <w:pPr>
                    <w:rPr>
                      <w:rStyle w:val="Questionlabel"/>
                    </w:rPr>
                  </w:pPr>
                  <w:r w:rsidRPr="007A5EFD">
                    <w:rPr>
                      <w:rStyle w:val="Questionlabel"/>
                    </w:rPr>
                    <w:t>Name</w:t>
                  </w:r>
                  <w:r w:rsidR="00CB53A2" w:rsidRPr="001827F3">
                    <w:rPr>
                      <w:rStyle w:val="Requiredfieldmark"/>
                    </w:rPr>
                    <w:t>*</w:t>
                  </w:r>
                </w:p>
              </w:tc>
              <w:tc>
                <w:tcPr>
                  <w:tcW w:w="8420" w:type="dxa"/>
                  <w:gridSpan w:val="3"/>
                  <w:tcBorders>
                    <w:top w:val="single" w:sz="4" w:space="0" w:color="auto"/>
                    <w:bottom w:val="single" w:sz="4" w:space="0" w:color="auto"/>
                    <w:right w:val="single" w:sz="4" w:space="0" w:color="auto"/>
                  </w:tcBorders>
                  <w:noWrap/>
                  <w:tcMar>
                    <w:top w:w="108" w:type="dxa"/>
                    <w:bottom w:w="108" w:type="dxa"/>
                  </w:tcMar>
                </w:tcPr>
                <w:p w:rsidR="00746C9E" w:rsidRPr="002C0BEF" w:rsidRDefault="00746C9E" w:rsidP="00746C9E"/>
              </w:tc>
            </w:tr>
            <w:tr w:rsidR="00746C9E" w:rsidRPr="002C0BEF" w:rsidTr="00D76D36">
              <w:trPr>
                <w:trHeight w:val="26"/>
              </w:trPr>
              <w:tc>
                <w:tcPr>
                  <w:tcW w:w="1820" w:type="dxa"/>
                  <w:tcBorders>
                    <w:top w:val="single" w:sz="4" w:space="0" w:color="auto"/>
                    <w:left w:val="single" w:sz="4" w:space="0" w:color="auto"/>
                    <w:bottom w:val="single" w:sz="4" w:space="0" w:color="auto"/>
                  </w:tcBorders>
                  <w:noWrap/>
                  <w:tcMar>
                    <w:top w:w="108" w:type="dxa"/>
                    <w:bottom w:w="108" w:type="dxa"/>
                  </w:tcMar>
                </w:tcPr>
                <w:p w:rsidR="00746C9E" w:rsidRPr="007A5EFD" w:rsidRDefault="00800E06" w:rsidP="00746C9E">
                  <w:pPr>
                    <w:rPr>
                      <w:rStyle w:val="Questionlabel"/>
                    </w:rPr>
                  </w:pPr>
                  <w:r>
                    <w:rPr>
                      <w:rStyle w:val="Questionlabel"/>
                    </w:rPr>
                    <w:t>Signature</w:t>
                  </w:r>
                  <w:r w:rsidR="00CB53A2" w:rsidRPr="001827F3">
                    <w:rPr>
                      <w:rStyle w:val="Requiredfieldmark"/>
                    </w:rPr>
                    <w:t>*</w:t>
                  </w:r>
                  <w:r>
                    <w:rPr>
                      <w:rStyle w:val="Questionlabel"/>
                    </w:rPr>
                    <w:t xml:space="preserve"> </w:t>
                  </w:r>
                </w:p>
              </w:tc>
              <w:tc>
                <w:tcPr>
                  <w:tcW w:w="3382" w:type="dxa"/>
                  <w:tcBorders>
                    <w:top w:val="single" w:sz="4" w:space="0" w:color="auto"/>
                    <w:bottom w:val="single" w:sz="4" w:space="0" w:color="auto"/>
                    <w:right w:val="single" w:sz="4" w:space="0" w:color="auto"/>
                  </w:tcBorders>
                  <w:noWrap/>
                  <w:tcMar>
                    <w:top w:w="108" w:type="dxa"/>
                    <w:bottom w:w="108" w:type="dxa"/>
                  </w:tcMar>
                </w:tcPr>
                <w:p w:rsidR="00746C9E" w:rsidRPr="002C0BEF" w:rsidRDefault="00746C9E" w:rsidP="00746C9E"/>
              </w:tc>
              <w:tc>
                <w:tcPr>
                  <w:tcW w:w="1733" w:type="dxa"/>
                  <w:tcBorders>
                    <w:top w:val="single" w:sz="4" w:space="0" w:color="auto"/>
                    <w:bottom w:val="single" w:sz="4" w:space="0" w:color="auto"/>
                    <w:right w:val="single" w:sz="4" w:space="0" w:color="auto"/>
                  </w:tcBorders>
                  <w:tcMar>
                    <w:top w:w="108" w:type="dxa"/>
                    <w:bottom w:w="108" w:type="dxa"/>
                  </w:tcMar>
                </w:tcPr>
                <w:p w:rsidR="00746C9E" w:rsidRPr="007A5EFD" w:rsidRDefault="00800E06" w:rsidP="00746C9E">
                  <w:pPr>
                    <w:rPr>
                      <w:rStyle w:val="Questionlabel"/>
                    </w:rPr>
                  </w:pPr>
                  <w:r>
                    <w:rPr>
                      <w:rStyle w:val="Questionlabel"/>
                    </w:rPr>
                    <w:t>Date</w:t>
                  </w:r>
                  <w:r w:rsidR="00CB53A2" w:rsidRPr="001827F3">
                    <w:rPr>
                      <w:rStyle w:val="Requiredfieldmark"/>
                    </w:rPr>
                    <w:t>*</w:t>
                  </w:r>
                </w:p>
              </w:tc>
              <w:tc>
                <w:tcPr>
                  <w:tcW w:w="3305" w:type="dxa"/>
                  <w:tcBorders>
                    <w:top w:val="single" w:sz="4" w:space="0" w:color="auto"/>
                    <w:bottom w:val="single" w:sz="4" w:space="0" w:color="auto"/>
                    <w:right w:val="single" w:sz="4" w:space="0" w:color="auto"/>
                  </w:tcBorders>
                  <w:tcMar>
                    <w:top w:w="108" w:type="dxa"/>
                    <w:bottom w:w="108" w:type="dxa"/>
                  </w:tcMar>
                </w:tcPr>
                <w:p w:rsidR="00746C9E" w:rsidRPr="002C0BEF" w:rsidRDefault="00746C9E" w:rsidP="00746C9E"/>
              </w:tc>
            </w:tr>
          </w:tbl>
          <w:p w:rsidR="00800E06" w:rsidRDefault="00800E06" w:rsidP="00891D86">
            <w:pPr>
              <w:pStyle w:val="Heading2"/>
              <w:outlineLvl w:val="1"/>
            </w:pPr>
            <w:r>
              <w:t xml:space="preserve">E. Employment details </w:t>
            </w:r>
          </w:p>
          <w:tbl>
            <w:tblPr>
              <w:tblStyle w:val="NTGTable1"/>
              <w:tblW w:w="10281" w:type="dxa"/>
              <w:tblLayout w:type="fixed"/>
              <w:tblLook w:val="0600" w:firstRow="0" w:lastRow="0" w:firstColumn="0" w:lastColumn="0" w:noHBand="1" w:noVBand="1"/>
            </w:tblPr>
            <w:tblGrid>
              <w:gridCol w:w="2861"/>
              <w:gridCol w:w="2362"/>
              <w:gridCol w:w="1863"/>
              <w:gridCol w:w="3195"/>
            </w:tblGrid>
            <w:tr w:rsidR="00800E06" w:rsidRPr="002C0BEF" w:rsidTr="00891D86">
              <w:trPr>
                <w:trHeight w:val="27"/>
              </w:trPr>
              <w:tc>
                <w:tcPr>
                  <w:tcW w:w="2861" w:type="dxa"/>
                  <w:tcBorders>
                    <w:top w:val="single" w:sz="4" w:space="0" w:color="auto"/>
                    <w:left w:val="single" w:sz="4" w:space="0" w:color="auto"/>
                    <w:bottom w:val="single" w:sz="4" w:space="0" w:color="auto"/>
                  </w:tcBorders>
                  <w:noWrap/>
                  <w:tcMar>
                    <w:top w:w="108" w:type="dxa"/>
                    <w:bottom w:w="108" w:type="dxa"/>
                  </w:tcMar>
                </w:tcPr>
                <w:p w:rsidR="00800E06" w:rsidRPr="007A5EFD" w:rsidRDefault="00800E06" w:rsidP="00800E06">
                  <w:pPr>
                    <w:rPr>
                      <w:rStyle w:val="Questionlabel"/>
                    </w:rPr>
                  </w:pPr>
                  <w:r w:rsidRPr="007A5EFD">
                    <w:rPr>
                      <w:rStyle w:val="Questionlabel"/>
                    </w:rPr>
                    <w:t>Name</w:t>
                  </w:r>
                  <w:r>
                    <w:rPr>
                      <w:rStyle w:val="Questionlabel"/>
                    </w:rPr>
                    <w:t xml:space="preserve"> of </w:t>
                  </w:r>
                  <w:r w:rsidR="00C76676">
                    <w:rPr>
                      <w:rStyle w:val="Questionlabel"/>
                    </w:rPr>
                    <w:t>employer</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800E06" w:rsidRPr="002C0BEF" w:rsidRDefault="00800E06" w:rsidP="00800E06"/>
              </w:tc>
            </w:tr>
            <w:tr w:rsidR="00800E06" w:rsidRPr="002C0BEF" w:rsidTr="00891D86">
              <w:trPr>
                <w:trHeight w:val="27"/>
              </w:trPr>
              <w:tc>
                <w:tcPr>
                  <w:tcW w:w="2861" w:type="dxa"/>
                  <w:tcBorders>
                    <w:top w:val="single" w:sz="4" w:space="0" w:color="auto"/>
                    <w:left w:val="single" w:sz="4" w:space="0" w:color="auto"/>
                    <w:bottom w:val="single" w:sz="4" w:space="0" w:color="auto"/>
                  </w:tcBorders>
                  <w:noWrap/>
                  <w:tcMar>
                    <w:top w:w="108" w:type="dxa"/>
                    <w:bottom w:w="108" w:type="dxa"/>
                  </w:tcMar>
                </w:tcPr>
                <w:p w:rsidR="00800E06" w:rsidRPr="007A5EFD" w:rsidRDefault="00800E06" w:rsidP="00800E06">
                  <w:pPr>
                    <w:rPr>
                      <w:rStyle w:val="Questionlabel"/>
                    </w:rPr>
                  </w:pPr>
                  <w:r>
                    <w:rPr>
                      <w:rStyle w:val="Questionlabel"/>
                    </w:rPr>
                    <w:t>Name of workplace</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800E06" w:rsidRPr="002C0BEF" w:rsidRDefault="00800E06" w:rsidP="00800E06"/>
              </w:tc>
            </w:tr>
            <w:tr w:rsidR="00800E06" w:rsidRPr="002C0BEF" w:rsidTr="00891D86">
              <w:trPr>
                <w:trHeight w:val="27"/>
              </w:trPr>
              <w:tc>
                <w:tcPr>
                  <w:tcW w:w="2861" w:type="dxa"/>
                  <w:tcBorders>
                    <w:top w:val="single" w:sz="4" w:space="0" w:color="auto"/>
                    <w:left w:val="single" w:sz="4" w:space="0" w:color="auto"/>
                    <w:bottom w:val="single" w:sz="4" w:space="0" w:color="auto"/>
                  </w:tcBorders>
                  <w:noWrap/>
                  <w:tcMar>
                    <w:top w:w="108" w:type="dxa"/>
                    <w:bottom w:w="108" w:type="dxa"/>
                  </w:tcMar>
                </w:tcPr>
                <w:p w:rsidR="00800E06" w:rsidRPr="007A5EFD" w:rsidRDefault="00800E06" w:rsidP="00800E06">
                  <w:pPr>
                    <w:rPr>
                      <w:rStyle w:val="Questionlabel"/>
                    </w:rPr>
                  </w:pPr>
                  <w:r>
                    <w:rPr>
                      <w:rStyle w:val="Questionlabel"/>
                    </w:rPr>
                    <w:t>Employer ABN</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800E06" w:rsidRPr="002C0BEF" w:rsidRDefault="00800E06" w:rsidP="00800E06"/>
              </w:tc>
            </w:tr>
            <w:tr w:rsidR="00800E06" w:rsidRPr="002C0BEF" w:rsidTr="00891D86">
              <w:trPr>
                <w:trHeight w:val="27"/>
              </w:trPr>
              <w:tc>
                <w:tcPr>
                  <w:tcW w:w="2861" w:type="dxa"/>
                  <w:tcBorders>
                    <w:top w:val="single" w:sz="4" w:space="0" w:color="auto"/>
                    <w:left w:val="single" w:sz="4" w:space="0" w:color="auto"/>
                    <w:bottom w:val="single" w:sz="4" w:space="0" w:color="auto"/>
                  </w:tcBorders>
                  <w:noWrap/>
                  <w:tcMar>
                    <w:top w:w="108" w:type="dxa"/>
                    <w:bottom w:w="108" w:type="dxa"/>
                  </w:tcMar>
                </w:tcPr>
                <w:p w:rsidR="00800E06" w:rsidRPr="007A5EFD" w:rsidRDefault="004A088F" w:rsidP="00800E06">
                  <w:pPr>
                    <w:rPr>
                      <w:rStyle w:val="Questionlabel"/>
                    </w:rPr>
                  </w:pPr>
                  <w:r>
                    <w:rPr>
                      <w:rStyle w:val="Questionlabel"/>
                    </w:rPr>
                    <w:t>Address of workplace</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800E06" w:rsidRPr="002C0BEF" w:rsidRDefault="00800E06" w:rsidP="00800E06"/>
              </w:tc>
            </w:tr>
            <w:tr w:rsidR="00800E06" w:rsidRPr="002C0BEF" w:rsidTr="00891D86">
              <w:trPr>
                <w:trHeight w:val="27"/>
              </w:trPr>
              <w:tc>
                <w:tcPr>
                  <w:tcW w:w="2861" w:type="dxa"/>
                  <w:tcBorders>
                    <w:top w:val="single" w:sz="4" w:space="0" w:color="auto"/>
                    <w:left w:val="single" w:sz="4" w:space="0" w:color="auto"/>
                    <w:bottom w:val="single" w:sz="4" w:space="0" w:color="auto"/>
                  </w:tcBorders>
                  <w:noWrap/>
                  <w:tcMar>
                    <w:top w:w="108" w:type="dxa"/>
                    <w:bottom w:w="108" w:type="dxa"/>
                  </w:tcMar>
                </w:tcPr>
                <w:p w:rsidR="00800E06" w:rsidRPr="007A5EFD" w:rsidRDefault="004A088F" w:rsidP="00800E06">
                  <w:pPr>
                    <w:rPr>
                      <w:rStyle w:val="Questionlabel"/>
                    </w:rPr>
                  </w:pPr>
                  <w:r>
                    <w:rPr>
                      <w:rStyle w:val="Questionlabel"/>
                    </w:rPr>
                    <w:t xml:space="preserve">Title of position </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800E06" w:rsidRPr="002C0BEF" w:rsidRDefault="00800E06" w:rsidP="00800E06"/>
              </w:tc>
            </w:tr>
            <w:tr w:rsidR="00800E06" w:rsidRPr="002C0BEF" w:rsidTr="00891D86">
              <w:trPr>
                <w:trHeight w:val="27"/>
              </w:trPr>
              <w:tc>
                <w:tcPr>
                  <w:tcW w:w="2861" w:type="dxa"/>
                  <w:tcBorders>
                    <w:top w:val="single" w:sz="4" w:space="0" w:color="auto"/>
                    <w:left w:val="single" w:sz="4" w:space="0" w:color="auto"/>
                    <w:bottom w:val="single" w:sz="4" w:space="0" w:color="auto"/>
                  </w:tcBorders>
                  <w:noWrap/>
                  <w:tcMar>
                    <w:top w:w="108" w:type="dxa"/>
                    <w:bottom w:w="108" w:type="dxa"/>
                  </w:tcMar>
                </w:tcPr>
                <w:p w:rsidR="00800E06" w:rsidRPr="007A5EFD" w:rsidRDefault="004A088F" w:rsidP="00800E06">
                  <w:pPr>
                    <w:rPr>
                      <w:rStyle w:val="Questionlabel"/>
                    </w:rPr>
                  </w:pPr>
                  <w:r>
                    <w:rPr>
                      <w:rStyle w:val="Questionlabel"/>
                    </w:rPr>
                    <w:t>Clearly describe the tasks that will be part of the employment</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800E06" w:rsidRDefault="00800E06" w:rsidP="00800E06"/>
                <w:p w:rsidR="004A088F" w:rsidRDefault="004A088F" w:rsidP="00800E06"/>
                <w:p w:rsidR="004A088F" w:rsidRDefault="004A088F" w:rsidP="00800E06"/>
                <w:p w:rsidR="004A088F" w:rsidRDefault="004A088F" w:rsidP="00800E06"/>
                <w:p w:rsidR="004A088F" w:rsidRDefault="004A088F" w:rsidP="00800E06"/>
                <w:p w:rsidR="004A088F" w:rsidRPr="002C0BEF" w:rsidRDefault="004A088F" w:rsidP="00800E06"/>
              </w:tc>
            </w:tr>
            <w:tr w:rsidR="00800E06" w:rsidRPr="002C0BEF" w:rsidTr="00C76676">
              <w:trPr>
                <w:trHeight w:val="27"/>
              </w:trPr>
              <w:tc>
                <w:tcPr>
                  <w:tcW w:w="2861" w:type="dxa"/>
                  <w:tcBorders>
                    <w:top w:val="single" w:sz="4" w:space="0" w:color="auto"/>
                    <w:left w:val="single" w:sz="4" w:space="0" w:color="auto"/>
                    <w:bottom w:val="single" w:sz="4" w:space="0" w:color="auto"/>
                  </w:tcBorders>
                  <w:noWrap/>
                  <w:tcMar>
                    <w:top w:w="108" w:type="dxa"/>
                    <w:bottom w:w="108" w:type="dxa"/>
                  </w:tcMar>
                </w:tcPr>
                <w:p w:rsidR="00800E06" w:rsidRPr="007A5EFD" w:rsidRDefault="004A088F" w:rsidP="00800E06">
                  <w:pPr>
                    <w:rPr>
                      <w:rStyle w:val="Questionlabel"/>
                    </w:rPr>
                  </w:pPr>
                  <w:r>
                    <w:rPr>
                      <w:rStyle w:val="Questionlabel"/>
                    </w:rPr>
                    <w:lastRenderedPageBreak/>
                    <w:t>Days per week</w:t>
                  </w:r>
                </w:p>
              </w:tc>
              <w:tc>
                <w:tcPr>
                  <w:tcW w:w="2362" w:type="dxa"/>
                  <w:tcBorders>
                    <w:top w:val="single" w:sz="4" w:space="0" w:color="auto"/>
                    <w:bottom w:val="single" w:sz="4" w:space="0" w:color="auto"/>
                    <w:right w:val="single" w:sz="4" w:space="0" w:color="auto"/>
                  </w:tcBorders>
                  <w:noWrap/>
                  <w:tcMar>
                    <w:top w:w="108" w:type="dxa"/>
                    <w:bottom w:w="108" w:type="dxa"/>
                  </w:tcMar>
                </w:tcPr>
                <w:p w:rsidR="00800E06" w:rsidRPr="002C0BEF" w:rsidRDefault="00800E06" w:rsidP="00800E06"/>
              </w:tc>
              <w:tc>
                <w:tcPr>
                  <w:tcW w:w="1863" w:type="dxa"/>
                  <w:tcBorders>
                    <w:top w:val="single" w:sz="4" w:space="0" w:color="auto"/>
                    <w:bottom w:val="single" w:sz="4" w:space="0" w:color="auto"/>
                    <w:right w:val="single" w:sz="4" w:space="0" w:color="auto"/>
                  </w:tcBorders>
                  <w:tcMar>
                    <w:top w:w="108" w:type="dxa"/>
                    <w:bottom w:w="108" w:type="dxa"/>
                  </w:tcMar>
                </w:tcPr>
                <w:p w:rsidR="00800E06" w:rsidRPr="007A5EFD" w:rsidRDefault="004A088F" w:rsidP="00800E06">
                  <w:pPr>
                    <w:rPr>
                      <w:rStyle w:val="Questionlabel"/>
                    </w:rPr>
                  </w:pPr>
                  <w:r>
                    <w:rPr>
                      <w:rStyle w:val="Questionlabel"/>
                    </w:rPr>
                    <w:t>Hours per week</w:t>
                  </w:r>
                </w:p>
              </w:tc>
              <w:tc>
                <w:tcPr>
                  <w:tcW w:w="3195" w:type="dxa"/>
                  <w:tcBorders>
                    <w:top w:val="single" w:sz="4" w:space="0" w:color="auto"/>
                    <w:bottom w:val="single" w:sz="4" w:space="0" w:color="auto"/>
                    <w:right w:val="single" w:sz="4" w:space="0" w:color="auto"/>
                  </w:tcBorders>
                  <w:tcMar>
                    <w:top w:w="108" w:type="dxa"/>
                    <w:bottom w:w="108" w:type="dxa"/>
                  </w:tcMar>
                </w:tcPr>
                <w:p w:rsidR="00800E06" w:rsidRPr="002C0BEF" w:rsidRDefault="00800E06" w:rsidP="00800E06"/>
              </w:tc>
            </w:tr>
            <w:tr w:rsidR="004A088F" w:rsidRPr="002C0BEF" w:rsidTr="00891D86">
              <w:trPr>
                <w:trHeight w:val="27"/>
              </w:trPr>
              <w:tc>
                <w:tcPr>
                  <w:tcW w:w="2861" w:type="dxa"/>
                  <w:tcBorders>
                    <w:top w:val="single" w:sz="4" w:space="0" w:color="auto"/>
                    <w:left w:val="single" w:sz="4" w:space="0" w:color="auto"/>
                    <w:bottom w:val="single" w:sz="4" w:space="0" w:color="auto"/>
                  </w:tcBorders>
                  <w:noWrap/>
                  <w:tcMar>
                    <w:top w:w="108" w:type="dxa"/>
                    <w:bottom w:w="108" w:type="dxa"/>
                  </w:tcMar>
                </w:tcPr>
                <w:p w:rsidR="004A088F" w:rsidRPr="007A5EFD" w:rsidRDefault="004A088F" w:rsidP="00800E06">
                  <w:pPr>
                    <w:rPr>
                      <w:rStyle w:val="Questionlabel"/>
                    </w:rPr>
                  </w:pPr>
                  <w:r>
                    <w:rPr>
                      <w:rStyle w:val="Questionlabel"/>
                    </w:rPr>
                    <w:t>Employment start date</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4A088F" w:rsidRPr="002C0BEF" w:rsidRDefault="004A088F" w:rsidP="00800E06"/>
              </w:tc>
            </w:tr>
            <w:tr w:rsidR="004A088F" w:rsidRPr="002C0BEF" w:rsidTr="00891D86">
              <w:trPr>
                <w:trHeight w:val="27"/>
              </w:trPr>
              <w:tc>
                <w:tcPr>
                  <w:tcW w:w="2861" w:type="dxa"/>
                  <w:tcBorders>
                    <w:top w:val="single" w:sz="4" w:space="0" w:color="auto"/>
                    <w:left w:val="single" w:sz="4" w:space="0" w:color="auto"/>
                    <w:bottom w:val="single" w:sz="4" w:space="0" w:color="auto"/>
                  </w:tcBorders>
                  <w:noWrap/>
                  <w:tcMar>
                    <w:top w:w="108" w:type="dxa"/>
                    <w:bottom w:w="108" w:type="dxa"/>
                  </w:tcMar>
                </w:tcPr>
                <w:p w:rsidR="004A088F" w:rsidRPr="007A5EFD" w:rsidRDefault="004A088F" w:rsidP="00800E06">
                  <w:pPr>
                    <w:rPr>
                      <w:rStyle w:val="Questionlabel"/>
                    </w:rPr>
                  </w:pPr>
                  <w:r>
                    <w:rPr>
                      <w:rStyle w:val="Questionlabel"/>
                    </w:rPr>
                    <w:t>Employer</w:t>
                  </w:r>
                  <w:r w:rsidR="003524E9">
                    <w:rPr>
                      <w:rStyle w:val="Questionlabel"/>
                    </w:rPr>
                    <w:t>’</w:t>
                  </w:r>
                  <w:r>
                    <w:rPr>
                      <w:rStyle w:val="Questionlabel"/>
                    </w:rPr>
                    <w:t>s contact person</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4A088F" w:rsidRPr="002C0BEF" w:rsidRDefault="004A088F" w:rsidP="00800E06"/>
              </w:tc>
            </w:tr>
            <w:tr w:rsidR="00800E06" w:rsidRPr="002C0BEF" w:rsidTr="00C76676">
              <w:trPr>
                <w:trHeight w:val="27"/>
              </w:trPr>
              <w:tc>
                <w:tcPr>
                  <w:tcW w:w="2861" w:type="dxa"/>
                  <w:tcBorders>
                    <w:top w:val="single" w:sz="4" w:space="0" w:color="auto"/>
                    <w:left w:val="single" w:sz="4" w:space="0" w:color="auto"/>
                    <w:bottom w:val="single" w:sz="4" w:space="0" w:color="auto"/>
                  </w:tcBorders>
                  <w:noWrap/>
                  <w:tcMar>
                    <w:top w:w="108" w:type="dxa"/>
                    <w:bottom w:w="108" w:type="dxa"/>
                  </w:tcMar>
                </w:tcPr>
                <w:p w:rsidR="00800E06" w:rsidRPr="007A5EFD" w:rsidRDefault="004A088F" w:rsidP="00800E06">
                  <w:pPr>
                    <w:rPr>
                      <w:rStyle w:val="Questionlabel"/>
                    </w:rPr>
                  </w:pPr>
                  <w:r>
                    <w:rPr>
                      <w:rStyle w:val="Questionlabel"/>
                    </w:rPr>
                    <w:t xml:space="preserve">Phone </w:t>
                  </w:r>
                </w:p>
              </w:tc>
              <w:tc>
                <w:tcPr>
                  <w:tcW w:w="2362" w:type="dxa"/>
                  <w:tcBorders>
                    <w:top w:val="single" w:sz="4" w:space="0" w:color="auto"/>
                    <w:bottom w:val="single" w:sz="4" w:space="0" w:color="auto"/>
                    <w:right w:val="single" w:sz="4" w:space="0" w:color="auto"/>
                  </w:tcBorders>
                  <w:noWrap/>
                  <w:tcMar>
                    <w:top w:w="108" w:type="dxa"/>
                    <w:bottom w:w="108" w:type="dxa"/>
                  </w:tcMar>
                </w:tcPr>
                <w:p w:rsidR="00800E06" w:rsidRPr="002C0BEF" w:rsidRDefault="00800E06" w:rsidP="00800E06"/>
              </w:tc>
              <w:tc>
                <w:tcPr>
                  <w:tcW w:w="1863" w:type="dxa"/>
                  <w:tcBorders>
                    <w:top w:val="single" w:sz="4" w:space="0" w:color="auto"/>
                    <w:bottom w:val="single" w:sz="4" w:space="0" w:color="auto"/>
                    <w:right w:val="single" w:sz="4" w:space="0" w:color="auto"/>
                  </w:tcBorders>
                  <w:tcMar>
                    <w:top w:w="108" w:type="dxa"/>
                    <w:bottom w:w="108" w:type="dxa"/>
                  </w:tcMar>
                </w:tcPr>
                <w:p w:rsidR="00800E06" w:rsidRPr="007A5EFD" w:rsidRDefault="004A088F" w:rsidP="00800E06">
                  <w:pPr>
                    <w:rPr>
                      <w:rStyle w:val="Questionlabel"/>
                    </w:rPr>
                  </w:pPr>
                  <w:r>
                    <w:rPr>
                      <w:rStyle w:val="Questionlabel"/>
                    </w:rPr>
                    <w:t>Mobile</w:t>
                  </w:r>
                </w:p>
              </w:tc>
              <w:tc>
                <w:tcPr>
                  <w:tcW w:w="3195" w:type="dxa"/>
                  <w:tcBorders>
                    <w:top w:val="single" w:sz="4" w:space="0" w:color="auto"/>
                    <w:bottom w:val="single" w:sz="4" w:space="0" w:color="auto"/>
                    <w:right w:val="single" w:sz="4" w:space="0" w:color="auto"/>
                  </w:tcBorders>
                  <w:tcMar>
                    <w:top w:w="108" w:type="dxa"/>
                    <w:bottom w:w="108" w:type="dxa"/>
                  </w:tcMar>
                </w:tcPr>
                <w:p w:rsidR="00800E06" w:rsidRPr="002C0BEF" w:rsidRDefault="00800E06" w:rsidP="00800E06"/>
              </w:tc>
            </w:tr>
            <w:tr w:rsidR="004A088F" w:rsidRPr="002C0BEF" w:rsidTr="00891D86">
              <w:trPr>
                <w:trHeight w:val="27"/>
              </w:trPr>
              <w:tc>
                <w:tcPr>
                  <w:tcW w:w="2861" w:type="dxa"/>
                  <w:tcBorders>
                    <w:top w:val="single" w:sz="4" w:space="0" w:color="auto"/>
                    <w:left w:val="single" w:sz="4" w:space="0" w:color="auto"/>
                    <w:bottom w:val="single" w:sz="4" w:space="0" w:color="auto"/>
                  </w:tcBorders>
                  <w:noWrap/>
                  <w:tcMar>
                    <w:top w:w="108" w:type="dxa"/>
                    <w:bottom w:w="108" w:type="dxa"/>
                  </w:tcMar>
                </w:tcPr>
                <w:p w:rsidR="004A088F" w:rsidRPr="007A5EFD" w:rsidRDefault="004A088F" w:rsidP="00800E06">
                  <w:pPr>
                    <w:rPr>
                      <w:rStyle w:val="Questionlabel"/>
                    </w:rPr>
                  </w:pPr>
                  <w:r>
                    <w:rPr>
                      <w:rStyle w:val="Questionlabel"/>
                    </w:rPr>
                    <w:t xml:space="preserve">Email </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4A088F" w:rsidRPr="002C0BEF" w:rsidRDefault="004A088F" w:rsidP="00800E06"/>
              </w:tc>
            </w:tr>
            <w:tr w:rsidR="004A088F" w:rsidRPr="002C0BEF" w:rsidTr="00891D86">
              <w:trPr>
                <w:trHeight w:val="27"/>
              </w:trPr>
              <w:tc>
                <w:tcPr>
                  <w:tcW w:w="2861" w:type="dxa"/>
                  <w:tcBorders>
                    <w:top w:val="single" w:sz="4" w:space="0" w:color="auto"/>
                    <w:left w:val="single" w:sz="4" w:space="0" w:color="auto"/>
                    <w:bottom w:val="single" w:sz="4" w:space="0" w:color="auto"/>
                  </w:tcBorders>
                  <w:noWrap/>
                  <w:tcMar>
                    <w:top w:w="108" w:type="dxa"/>
                    <w:bottom w:w="108" w:type="dxa"/>
                  </w:tcMar>
                </w:tcPr>
                <w:p w:rsidR="004A088F" w:rsidRPr="007A5EFD" w:rsidRDefault="004A088F" w:rsidP="00800E06">
                  <w:pPr>
                    <w:rPr>
                      <w:rStyle w:val="Questionlabel"/>
                    </w:rPr>
                  </w:pPr>
                  <w:r>
                    <w:rPr>
                      <w:rStyle w:val="Questionlabel"/>
                    </w:rPr>
                    <w:t>Name of employee’s workplace supervisor</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4A088F" w:rsidRPr="002C0BEF" w:rsidRDefault="003F262D" w:rsidP="00800E06">
                  <w:r>
                    <w:t xml:space="preserve">Complete this section if different to </w:t>
                  </w:r>
                  <w:r w:rsidR="009534A5">
                    <w:t xml:space="preserve">employer’s </w:t>
                  </w:r>
                  <w:r>
                    <w:t>contact person:</w:t>
                  </w:r>
                </w:p>
              </w:tc>
            </w:tr>
          </w:tbl>
          <w:p w:rsidR="00A74BA9" w:rsidRDefault="004A088F" w:rsidP="00891D86">
            <w:pPr>
              <w:pStyle w:val="Heading2"/>
              <w:outlineLvl w:val="1"/>
            </w:pPr>
            <w:r>
              <w:t>F. Employer declaration</w:t>
            </w:r>
          </w:p>
          <w:tbl>
            <w:tblPr>
              <w:tblStyle w:val="NTGTable1"/>
              <w:tblW w:w="10281" w:type="dxa"/>
              <w:tblLayout w:type="fixed"/>
              <w:tblLook w:val="0600" w:firstRow="0" w:lastRow="0" w:firstColumn="0" w:lastColumn="0" w:noHBand="1" w:noVBand="1"/>
            </w:tblPr>
            <w:tblGrid>
              <w:gridCol w:w="2861"/>
              <w:gridCol w:w="2362"/>
              <w:gridCol w:w="1740"/>
              <w:gridCol w:w="3318"/>
            </w:tblGrid>
            <w:tr w:rsidR="004A088F" w:rsidRPr="007A5EFD" w:rsidTr="00891D86">
              <w:trPr>
                <w:trHeight w:val="26"/>
              </w:trPr>
              <w:tc>
                <w:tcPr>
                  <w:tcW w:w="10281"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4A088F" w:rsidRPr="007A5EFD" w:rsidRDefault="003458B8" w:rsidP="004A088F">
                  <w:pPr>
                    <w:rPr>
                      <w:rStyle w:val="Questionlabel"/>
                    </w:rPr>
                  </w:pPr>
                  <w:r>
                    <w:rPr>
                      <w:rStyle w:val="Questionlabel"/>
                      <w:color w:val="FFFFFF" w:themeColor="background1"/>
                    </w:rPr>
                    <w:t xml:space="preserve">Declaration </w:t>
                  </w:r>
                </w:p>
              </w:tc>
            </w:tr>
            <w:tr w:rsidR="003458B8" w:rsidRPr="002C0BEF" w:rsidTr="00891D86">
              <w:trPr>
                <w:trHeight w:val="26"/>
              </w:trPr>
              <w:tc>
                <w:tcPr>
                  <w:tcW w:w="10281"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rsidR="003458B8" w:rsidRPr="002C0BEF" w:rsidRDefault="003524E9" w:rsidP="004A088F">
                  <w:r w:rsidRPr="00DA4935">
                    <w:rPr>
                      <w:sz w:val="18"/>
                      <w:szCs w:val="18"/>
                    </w:rPr>
                    <w:t>I</w:t>
                  </w:r>
                  <w:r>
                    <w:rPr>
                      <w:sz w:val="18"/>
                      <w:szCs w:val="18"/>
                    </w:rPr>
                    <w:t xml:space="preserve"> declare I have read and accept the terms and conditions at section 4 that apply to my organisation</w:t>
                  </w:r>
                </w:p>
              </w:tc>
            </w:tr>
            <w:tr w:rsidR="003524E9" w:rsidRPr="002C0BEF" w:rsidTr="00891D86">
              <w:trPr>
                <w:trHeight w:val="26"/>
              </w:trPr>
              <w:tc>
                <w:tcPr>
                  <w:tcW w:w="2861" w:type="dxa"/>
                  <w:tcBorders>
                    <w:top w:val="single" w:sz="4" w:space="0" w:color="auto"/>
                    <w:left w:val="single" w:sz="4" w:space="0" w:color="auto"/>
                    <w:bottom w:val="single" w:sz="4" w:space="0" w:color="auto"/>
                  </w:tcBorders>
                  <w:noWrap/>
                  <w:tcMar>
                    <w:top w:w="108" w:type="dxa"/>
                    <w:bottom w:w="108" w:type="dxa"/>
                  </w:tcMar>
                </w:tcPr>
                <w:p w:rsidR="003524E9" w:rsidRPr="007A5EFD" w:rsidRDefault="003524E9" w:rsidP="004A088F">
                  <w:pPr>
                    <w:rPr>
                      <w:rStyle w:val="Questionlabel"/>
                    </w:rPr>
                  </w:pPr>
                  <w:r>
                    <w:rPr>
                      <w:rStyle w:val="Questionlabel"/>
                    </w:rPr>
                    <w:t>Employer’s name</w:t>
                  </w:r>
                  <w:r w:rsidR="00CB53A2" w:rsidRPr="001827F3">
                    <w:rPr>
                      <w:rStyle w:val="Requiredfieldmark"/>
                    </w:rPr>
                    <w:t>*</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3524E9" w:rsidRPr="002C0BEF" w:rsidRDefault="003524E9" w:rsidP="004A088F"/>
              </w:tc>
            </w:tr>
            <w:tr w:rsidR="003524E9" w:rsidRPr="002C0BEF" w:rsidTr="00891D86">
              <w:trPr>
                <w:trHeight w:val="26"/>
              </w:trPr>
              <w:tc>
                <w:tcPr>
                  <w:tcW w:w="2861" w:type="dxa"/>
                  <w:tcBorders>
                    <w:top w:val="single" w:sz="4" w:space="0" w:color="auto"/>
                    <w:left w:val="single" w:sz="4" w:space="0" w:color="auto"/>
                    <w:bottom w:val="single" w:sz="4" w:space="0" w:color="auto"/>
                  </w:tcBorders>
                  <w:noWrap/>
                  <w:tcMar>
                    <w:top w:w="108" w:type="dxa"/>
                    <w:bottom w:w="108" w:type="dxa"/>
                  </w:tcMar>
                </w:tcPr>
                <w:p w:rsidR="003524E9" w:rsidRPr="007A5EFD" w:rsidRDefault="003524E9" w:rsidP="004A088F">
                  <w:pPr>
                    <w:rPr>
                      <w:rStyle w:val="Questionlabel"/>
                    </w:rPr>
                  </w:pPr>
                  <w:r>
                    <w:rPr>
                      <w:rStyle w:val="Questionlabel"/>
                    </w:rPr>
                    <w:t>Name of the employer representative signing this declaration</w:t>
                  </w:r>
                  <w:r w:rsidR="00CB53A2" w:rsidRPr="001827F3">
                    <w:rPr>
                      <w:rStyle w:val="Requiredfieldmark"/>
                    </w:rPr>
                    <w:t>*</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3524E9" w:rsidRPr="002C0BEF" w:rsidRDefault="003524E9" w:rsidP="004A088F"/>
              </w:tc>
            </w:tr>
            <w:tr w:rsidR="004A088F" w:rsidRPr="002C0BEF" w:rsidTr="00D76D36">
              <w:trPr>
                <w:trHeight w:val="26"/>
              </w:trPr>
              <w:tc>
                <w:tcPr>
                  <w:tcW w:w="2861" w:type="dxa"/>
                  <w:tcBorders>
                    <w:top w:val="single" w:sz="4" w:space="0" w:color="auto"/>
                    <w:left w:val="single" w:sz="4" w:space="0" w:color="auto"/>
                    <w:bottom w:val="single" w:sz="4" w:space="0" w:color="auto"/>
                  </w:tcBorders>
                  <w:noWrap/>
                  <w:tcMar>
                    <w:top w:w="108" w:type="dxa"/>
                    <w:bottom w:w="108" w:type="dxa"/>
                  </w:tcMar>
                </w:tcPr>
                <w:p w:rsidR="004A088F" w:rsidRPr="007A5EFD" w:rsidRDefault="003524E9" w:rsidP="004A088F">
                  <w:pPr>
                    <w:rPr>
                      <w:rStyle w:val="Questionlabel"/>
                    </w:rPr>
                  </w:pPr>
                  <w:r>
                    <w:rPr>
                      <w:rStyle w:val="Questionlabel"/>
                    </w:rPr>
                    <w:t>Signature</w:t>
                  </w:r>
                  <w:r w:rsidR="00CB53A2" w:rsidRPr="001827F3">
                    <w:rPr>
                      <w:rStyle w:val="Requiredfieldmark"/>
                    </w:rPr>
                    <w:t>*</w:t>
                  </w:r>
                </w:p>
              </w:tc>
              <w:tc>
                <w:tcPr>
                  <w:tcW w:w="2362" w:type="dxa"/>
                  <w:tcBorders>
                    <w:top w:val="single" w:sz="4" w:space="0" w:color="auto"/>
                    <w:bottom w:val="single" w:sz="4" w:space="0" w:color="auto"/>
                    <w:right w:val="single" w:sz="4" w:space="0" w:color="auto"/>
                  </w:tcBorders>
                  <w:noWrap/>
                  <w:tcMar>
                    <w:top w:w="108" w:type="dxa"/>
                    <w:bottom w:w="108" w:type="dxa"/>
                  </w:tcMar>
                </w:tcPr>
                <w:p w:rsidR="004A088F" w:rsidRPr="002C0BEF" w:rsidRDefault="004A088F" w:rsidP="004A088F"/>
              </w:tc>
              <w:tc>
                <w:tcPr>
                  <w:tcW w:w="1740" w:type="dxa"/>
                  <w:tcBorders>
                    <w:top w:val="single" w:sz="4" w:space="0" w:color="auto"/>
                    <w:bottom w:val="single" w:sz="4" w:space="0" w:color="auto"/>
                    <w:right w:val="single" w:sz="4" w:space="0" w:color="auto"/>
                  </w:tcBorders>
                  <w:tcMar>
                    <w:top w:w="108" w:type="dxa"/>
                    <w:bottom w:w="108" w:type="dxa"/>
                  </w:tcMar>
                </w:tcPr>
                <w:p w:rsidR="004A088F" w:rsidRPr="007A5EFD" w:rsidRDefault="003524E9" w:rsidP="004A088F">
                  <w:pPr>
                    <w:rPr>
                      <w:rStyle w:val="Questionlabel"/>
                    </w:rPr>
                  </w:pPr>
                  <w:r>
                    <w:rPr>
                      <w:rStyle w:val="Questionlabel"/>
                    </w:rPr>
                    <w:t>Date</w:t>
                  </w:r>
                  <w:r w:rsidR="00CB53A2" w:rsidRPr="001827F3">
                    <w:rPr>
                      <w:rStyle w:val="Requiredfieldmark"/>
                    </w:rPr>
                    <w:t>*</w:t>
                  </w:r>
                </w:p>
              </w:tc>
              <w:tc>
                <w:tcPr>
                  <w:tcW w:w="3318" w:type="dxa"/>
                  <w:tcBorders>
                    <w:top w:val="single" w:sz="4" w:space="0" w:color="auto"/>
                    <w:bottom w:val="single" w:sz="4" w:space="0" w:color="auto"/>
                    <w:right w:val="single" w:sz="4" w:space="0" w:color="auto"/>
                  </w:tcBorders>
                  <w:tcMar>
                    <w:top w:w="108" w:type="dxa"/>
                    <w:bottom w:w="108" w:type="dxa"/>
                  </w:tcMar>
                </w:tcPr>
                <w:p w:rsidR="004A088F" w:rsidRPr="002C0BEF" w:rsidRDefault="004A088F" w:rsidP="004A088F"/>
              </w:tc>
            </w:tr>
          </w:tbl>
          <w:p w:rsidR="004A088F" w:rsidRDefault="003524E9" w:rsidP="00891D86">
            <w:pPr>
              <w:pStyle w:val="Heading2"/>
              <w:outlineLvl w:val="1"/>
            </w:pPr>
            <w:r>
              <w:t>G. Education and training provider</w:t>
            </w:r>
          </w:p>
          <w:tbl>
            <w:tblPr>
              <w:tblStyle w:val="NTGTable1"/>
              <w:tblW w:w="10281" w:type="dxa"/>
              <w:tblLayout w:type="fixed"/>
              <w:tblLook w:val="0600" w:firstRow="0" w:lastRow="0" w:firstColumn="0" w:lastColumn="0" w:noHBand="1" w:noVBand="1"/>
            </w:tblPr>
            <w:tblGrid>
              <w:gridCol w:w="2861"/>
              <w:gridCol w:w="2362"/>
              <w:gridCol w:w="1863"/>
              <w:gridCol w:w="3195"/>
            </w:tblGrid>
            <w:tr w:rsidR="003524E9" w:rsidRPr="007A5EFD" w:rsidTr="00891D86">
              <w:trPr>
                <w:trHeight w:val="26"/>
              </w:trPr>
              <w:tc>
                <w:tcPr>
                  <w:tcW w:w="10281"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3524E9" w:rsidRPr="007A5EFD" w:rsidRDefault="00AB59F4" w:rsidP="003524E9">
                  <w:pPr>
                    <w:rPr>
                      <w:rStyle w:val="Questionlabel"/>
                    </w:rPr>
                  </w:pPr>
                  <w:r>
                    <w:rPr>
                      <w:rStyle w:val="Questionlabel"/>
                      <w:color w:val="FFFFFF" w:themeColor="background1"/>
                    </w:rPr>
                    <w:t xml:space="preserve">Provider information </w:t>
                  </w:r>
                </w:p>
              </w:tc>
            </w:tr>
            <w:tr w:rsidR="00AB59F4" w:rsidRPr="002C0BEF" w:rsidTr="00891D86">
              <w:trPr>
                <w:trHeight w:val="26"/>
              </w:trPr>
              <w:tc>
                <w:tcPr>
                  <w:tcW w:w="10281"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rsidR="00AB59F4" w:rsidRPr="002C0BEF" w:rsidRDefault="00AB59F4" w:rsidP="003524E9">
                  <w:r>
                    <w:rPr>
                      <w:sz w:val="18"/>
                      <w:szCs w:val="18"/>
                    </w:rPr>
                    <w:t>Please provide a detailed work plan if a course code is not provided</w:t>
                  </w:r>
                </w:p>
              </w:tc>
            </w:tr>
            <w:tr w:rsidR="003524E9" w:rsidRPr="002C0BEF" w:rsidTr="00D76D36">
              <w:trPr>
                <w:trHeight w:val="26"/>
              </w:trPr>
              <w:tc>
                <w:tcPr>
                  <w:tcW w:w="2861" w:type="dxa"/>
                  <w:tcBorders>
                    <w:top w:val="single" w:sz="4" w:space="0" w:color="auto"/>
                    <w:left w:val="single" w:sz="4" w:space="0" w:color="auto"/>
                    <w:bottom w:val="single" w:sz="4" w:space="0" w:color="auto"/>
                  </w:tcBorders>
                  <w:noWrap/>
                  <w:tcMar>
                    <w:top w:w="108" w:type="dxa"/>
                    <w:bottom w:w="108" w:type="dxa"/>
                  </w:tcMar>
                </w:tcPr>
                <w:p w:rsidR="003524E9" w:rsidRPr="007A5EFD" w:rsidRDefault="00AB59F4" w:rsidP="003524E9">
                  <w:pPr>
                    <w:rPr>
                      <w:rStyle w:val="Questionlabel"/>
                    </w:rPr>
                  </w:pPr>
                  <w:r>
                    <w:rPr>
                      <w:rStyle w:val="Questionlabel"/>
                    </w:rPr>
                    <w:t xml:space="preserve">Name of provider </w:t>
                  </w:r>
                </w:p>
              </w:tc>
              <w:tc>
                <w:tcPr>
                  <w:tcW w:w="2362" w:type="dxa"/>
                  <w:tcBorders>
                    <w:top w:val="single" w:sz="4" w:space="0" w:color="auto"/>
                    <w:bottom w:val="single" w:sz="4" w:space="0" w:color="auto"/>
                    <w:right w:val="single" w:sz="4" w:space="0" w:color="auto"/>
                  </w:tcBorders>
                  <w:noWrap/>
                  <w:tcMar>
                    <w:top w:w="108" w:type="dxa"/>
                    <w:bottom w:w="108" w:type="dxa"/>
                  </w:tcMar>
                </w:tcPr>
                <w:p w:rsidR="003524E9" w:rsidRPr="002C0BEF" w:rsidRDefault="003524E9" w:rsidP="003524E9"/>
              </w:tc>
              <w:tc>
                <w:tcPr>
                  <w:tcW w:w="1863" w:type="dxa"/>
                  <w:tcBorders>
                    <w:top w:val="single" w:sz="4" w:space="0" w:color="auto"/>
                    <w:bottom w:val="single" w:sz="4" w:space="0" w:color="auto"/>
                    <w:right w:val="single" w:sz="4" w:space="0" w:color="auto"/>
                  </w:tcBorders>
                  <w:tcMar>
                    <w:top w:w="108" w:type="dxa"/>
                    <w:bottom w:w="108" w:type="dxa"/>
                  </w:tcMar>
                </w:tcPr>
                <w:p w:rsidR="003524E9" w:rsidRPr="007A5EFD" w:rsidRDefault="00AB59F4" w:rsidP="003524E9">
                  <w:pPr>
                    <w:rPr>
                      <w:rStyle w:val="Questionlabel"/>
                    </w:rPr>
                  </w:pPr>
                  <w:r>
                    <w:rPr>
                      <w:rStyle w:val="Questionlabel"/>
                    </w:rPr>
                    <w:t>ABN</w:t>
                  </w:r>
                </w:p>
              </w:tc>
              <w:tc>
                <w:tcPr>
                  <w:tcW w:w="3195" w:type="dxa"/>
                  <w:tcBorders>
                    <w:top w:val="single" w:sz="4" w:space="0" w:color="auto"/>
                    <w:bottom w:val="single" w:sz="4" w:space="0" w:color="auto"/>
                    <w:right w:val="single" w:sz="4" w:space="0" w:color="auto"/>
                  </w:tcBorders>
                  <w:tcMar>
                    <w:top w:w="108" w:type="dxa"/>
                    <w:bottom w:w="108" w:type="dxa"/>
                  </w:tcMar>
                </w:tcPr>
                <w:p w:rsidR="003524E9" w:rsidRPr="002C0BEF" w:rsidRDefault="003524E9" w:rsidP="003524E9"/>
              </w:tc>
            </w:tr>
            <w:tr w:rsidR="00AB59F4" w:rsidRPr="002C0BEF" w:rsidTr="00891D86">
              <w:trPr>
                <w:trHeight w:val="26"/>
              </w:trPr>
              <w:tc>
                <w:tcPr>
                  <w:tcW w:w="2861" w:type="dxa"/>
                  <w:tcBorders>
                    <w:top w:val="single" w:sz="4" w:space="0" w:color="auto"/>
                    <w:left w:val="single" w:sz="4" w:space="0" w:color="auto"/>
                    <w:bottom w:val="single" w:sz="4" w:space="0" w:color="auto"/>
                  </w:tcBorders>
                  <w:noWrap/>
                  <w:tcMar>
                    <w:top w:w="108" w:type="dxa"/>
                    <w:bottom w:w="108" w:type="dxa"/>
                  </w:tcMar>
                </w:tcPr>
                <w:p w:rsidR="00AB59F4" w:rsidRPr="007A5EFD" w:rsidRDefault="00AB59F4" w:rsidP="00AB59F4">
                  <w:pPr>
                    <w:rPr>
                      <w:rStyle w:val="Questionlabel"/>
                    </w:rPr>
                  </w:pPr>
                  <w:r>
                    <w:rPr>
                      <w:rStyle w:val="Questionlabel"/>
                    </w:rPr>
                    <w:t xml:space="preserve">Address </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AB59F4" w:rsidRPr="002C0BEF" w:rsidRDefault="00AB59F4" w:rsidP="00AB59F4"/>
              </w:tc>
            </w:tr>
            <w:tr w:rsidR="00AB59F4" w:rsidRPr="002C0BEF" w:rsidTr="00D76D36">
              <w:trPr>
                <w:trHeight w:val="26"/>
              </w:trPr>
              <w:tc>
                <w:tcPr>
                  <w:tcW w:w="2861" w:type="dxa"/>
                  <w:tcBorders>
                    <w:top w:val="single" w:sz="4" w:space="0" w:color="auto"/>
                    <w:left w:val="single" w:sz="4" w:space="0" w:color="auto"/>
                    <w:bottom w:val="single" w:sz="4" w:space="0" w:color="auto"/>
                  </w:tcBorders>
                  <w:noWrap/>
                  <w:tcMar>
                    <w:top w:w="108" w:type="dxa"/>
                    <w:bottom w:w="108" w:type="dxa"/>
                  </w:tcMar>
                </w:tcPr>
                <w:p w:rsidR="00AB59F4" w:rsidRPr="007A5EFD" w:rsidRDefault="00AB59F4" w:rsidP="00AB59F4">
                  <w:pPr>
                    <w:rPr>
                      <w:rStyle w:val="Questionlabel"/>
                    </w:rPr>
                  </w:pPr>
                  <w:r>
                    <w:rPr>
                      <w:rStyle w:val="Questionlabel"/>
                    </w:rPr>
                    <w:t>Course code</w:t>
                  </w:r>
                  <w:r w:rsidR="0005046A" w:rsidRPr="007A5EFD">
                    <w:rPr>
                      <w:rStyle w:val="Requiredfieldmark"/>
                    </w:rPr>
                    <w:t>*</w:t>
                  </w:r>
                </w:p>
              </w:tc>
              <w:tc>
                <w:tcPr>
                  <w:tcW w:w="2362" w:type="dxa"/>
                  <w:tcBorders>
                    <w:top w:val="single" w:sz="4" w:space="0" w:color="auto"/>
                    <w:bottom w:val="single" w:sz="4" w:space="0" w:color="auto"/>
                    <w:right w:val="single" w:sz="4" w:space="0" w:color="auto"/>
                  </w:tcBorders>
                  <w:noWrap/>
                  <w:tcMar>
                    <w:top w:w="108" w:type="dxa"/>
                    <w:bottom w:w="108" w:type="dxa"/>
                  </w:tcMar>
                </w:tcPr>
                <w:p w:rsidR="00AB59F4" w:rsidRPr="002C0BEF" w:rsidRDefault="00AB59F4" w:rsidP="00AB59F4"/>
              </w:tc>
              <w:tc>
                <w:tcPr>
                  <w:tcW w:w="1863" w:type="dxa"/>
                  <w:tcBorders>
                    <w:top w:val="single" w:sz="4" w:space="0" w:color="auto"/>
                    <w:bottom w:val="single" w:sz="4" w:space="0" w:color="auto"/>
                    <w:right w:val="single" w:sz="4" w:space="0" w:color="auto"/>
                  </w:tcBorders>
                  <w:tcMar>
                    <w:top w:w="108" w:type="dxa"/>
                    <w:bottom w:w="108" w:type="dxa"/>
                  </w:tcMar>
                </w:tcPr>
                <w:p w:rsidR="00AB59F4" w:rsidRPr="007A5EFD" w:rsidRDefault="00AB59F4" w:rsidP="00AB59F4">
                  <w:pPr>
                    <w:rPr>
                      <w:rStyle w:val="Questionlabel"/>
                    </w:rPr>
                  </w:pPr>
                  <w:r>
                    <w:rPr>
                      <w:rStyle w:val="Questionlabel"/>
                    </w:rPr>
                    <w:t>Length of course</w:t>
                  </w:r>
                </w:p>
              </w:tc>
              <w:tc>
                <w:tcPr>
                  <w:tcW w:w="3195" w:type="dxa"/>
                  <w:tcBorders>
                    <w:top w:val="single" w:sz="4" w:space="0" w:color="auto"/>
                    <w:bottom w:val="single" w:sz="4" w:space="0" w:color="auto"/>
                    <w:right w:val="single" w:sz="4" w:space="0" w:color="auto"/>
                  </w:tcBorders>
                  <w:tcMar>
                    <w:top w:w="108" w:type="dxa"/>
                    <w:bottom w:w="108" w:type="dxa"/>
                  </w:tcMar>
                </w:tcPr>
                <w:p w:rsidR="00AB59F4" w:rsidRPr="002C0BEF" w:rsidRDefault="00AB59F4" w:rsidP="00AB59F4"/>
              </w:tc>
            </w:tr>
            <w:tr w:rsidR="00AB59F4" w:rsidRPr="002C0BEF" w:rsidTr="00891D86">
              <w:trPr>
                <w:trHeight w:val="26"/>
              </w:trPr>
              <w:tc>
                <w:tcPr>
                  <w:tcW w:w="2861" w:type="dxa"/>
                  <w:tcBorders>
                    <w:top w:val="single" w:sz="4" w:space="0" w:color="auto"/>
                    <w:left w:val="single" w:sz="4" w:space="0" w:color="auto"/>
                    <w:bottom w:val="single" w:sz="4" w:space="0" w:color="auto"/>
                  </w:tcBorders>
                  <w:noWrap/>
                  <w:tcMar>
                    <w:top w:w="108" w:type="dxa"/>
                    <w:bottom w:w="108" w:type="dxa"/>
                  </w:tcMar>
                </w:tcPr>
                <w:p w:rsidR="00AB59F4" w:rsidRPr="007A5EFD" w:rsidRDefault="00AB59F4" w:rsidP="00AB59F4">
                  <w:pPr>
                    <w:rPr>
                      <w:rStyle w:val="Questionlabel"/>
                    </w:rPr>
                  </w:pPr>
                  <w:r>
                    <w:rPr>
                      <w:rStyle w:val="Questionlabel"/>
                    </w:rPr>
                    <w:t xml:space="preserve">Name of course </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AB59F4" w:rsidRPr="002C0BEF" w:rsidRDefault="00AB59F4" w:rsidP="00AB59F4"/>
              </w:tc>
            </w:tr>
            <w:tr w:rsidR="00AB59F4" w:rsidRPr="002C0BEF" w:rsidTr="00D76D36">
              <w:trPr>
                <w:trHeight w:val="26"/>
              </w:trPr>
              <w:tc>
                <w:tcPr>
                  <w:tcW w:w="2861" w:type="dxa"/>
                  <w:tcBorders>
                    <w:top w:val="single" w:sz="4" w:space="0" w:color="auto"/>
                    <w:left w:val="single" w:sz="4" w:space="0" w:color="auto"/>
                    <w:bottom w:val="single" w:sz="4" w:space="0" w:color="auto"/>
                  </w:tcBorders>
                  <w:noWrap/>
                  <w:tcMar>
                    <w:top w:w="108" w:type="dxa"/>
                    <w:bottom w:w="108" w:type="dxa"/>
                  </w:tcMar>
                </w:tcPr>
                <w:p w:rsidR="00AB59F4" w:rsidRPr="007A5EFD" w:rsidRDefault="00AB59F4" w:rsidP="00AB59F4">
                  <w:pPr>
                    <w:rPr>
                      <w:rStyle w:val="Questionlabel"/>
                    </w:rPr>
                  </w:pPr>
                  <w:r>
                    <w:rPr>
                      <w:rStyle w:val="Questionlabel"/>
                    </w:rPr>
                    <w:t>Number of training days a week</w:t>
                  </w:r>
                </w:p>
              </w:tc>
              <w:tc>
                <w:tcPr>
                  <w:tcW w:w="2362" w:type="dxa"/>
                  <w:tcBorders>
                    <w:top w:val="single" w:sz="4" w:space="0" w:color="auto"/>
                    <w:bottom w:val="single" w:sz="4" w:space="0" w:color="auto"/>
                    <w:right w:val="single" w:sz="4" w:space="0" w:color="auto"/>
                  </w:tcBorders>
                  <w:noWrap/>
                  <w:tcMar>
                    <w:top w:w="108" w:type="dxa"/>
                    <w:bottom w:w="108" w:type="dxa"/>
                  </w:tcMar>
                </w:tcPr>
                <w:p w:rsidR="00AB59F4" w:rsidRPr="002C0BEF" w:rsidRDefault="00AB59F4" w:rsidP="00AB59F4"/>
              </w:tc>
              <w:tc>
                <w:tcPr>
                  <w:tcW w:w="1863" w:type="dxa"/>
                  <w:tcBorders>
                    <w:top w:val="single" w:sz="4" w:space="0" w:color="auto"/>
                    <w:bottom w:val="single" w:sz="4" w:space="0" w:color="auto"/>
                    <w:right w:val="single" w:sz="4" w:space="0" w:color="auto"/>
                  </w:tcBorders>
                  <w:tcMar>
                    <w:top w:w="108" w:type="dxa"/>
                    <w:bottom w:w="108" w:type="dxa"/>
                  </w:tcMar>
                </w:tcPr>
                <w:p w:rsidR="00AB59F4" w:rsidRPr="007A5EFD" w:rsidRDefault="00AB59F4" w:rsidP="00AB59F4">
                  <w:pPr>
                    <w:rPr>
                      <w:rStyle w:val="Questionlabel"/>
                    </w:rPr>
                  </w:pPr>
                  <w:r>
                    <w:rPr>
                      <w:rStyle w:val="Questionlabel"/>
                    </w:rPr>
                    <w:t>Number of training hours a week</w:t>
                  </w:r>
                </w:p>
              </w:tc>
              <w:tc>
                <w:tcPr>
                  <w:tcW w:w="3195" w:type="dxa"/>
                  <w:tcBorders>
                    <w:top w:val="single" w:sz="4" w:space="0" w:color="auto"/>
                    <w:bottom w:val="single" w:sz="4" w:space="0" w:color="auto"/>
                    <w:right w:val="single" w:sz="4" w:space="0" w:color="auto"/>
                  </w:tcBorders>
                  <w:tcMar>
                    <w:top w:w="108" w:type="dxa"/>
                    <w:bottom w:w="108" w:type="dxa"/>
                  </w:tcMar>
                </w:tcPr>
                <w:p w:rsidR="00AB59F4" w:rsidRPr="002C0BEF" w:rsidRDefault="00AB59F4" w:rsidP="00AB59F4"/>
              </w:tc>
            </w:tr>
            <w:tr w:rsidR="00AB59F4" w:rsidRPr="002C0BEF" w:rsidTr="00891D86">
              <w:trPr>
                <w:trHeight w:val="26"/>
              </w:trPr>
              <w:tc>
                <w:tcPr>
                  <w:tcW w:w="2861" w:type="dxa"/>
                  <w:tcBorders>
                    <w:top w:val="single" w:sz="4" w:space="0" w:color="auto"/>
                    <w:left w:val="single" w:sz="4" w:space="0" w:color="auto"/>
                    <w:bottom w:val="single" w:sz="4" w:space="0" w:color="auto"/>
                  </w:tcBorders>
                  <w:noWrap/>
                  <w:tcMar>
                    <w:top w:w="108" w:type="dxa"/>
                    <w:bottom w:w="108" w:type="dxa"/>
                  </w:tcMar>
                </w:tcPr>
                <w:p w:rsidR="00AB59F4" w:rsidRPr="007A5EFD" w:rsidRDefault="00AB59F4" w:rsidP="00AB59F4">
                  <w:pPr>
                    <w:rPr>
                      <w:rStyle w:val="Questionlabel"/>
                    </w:rPr>
                  </w:pPr>
                  <w:r>
                    <w:rPr>
                      <w:rStyle w:val="Questionlabel"/>
                    </w:rPr>
                    <w:t>Training start date</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AB59F4" w:rsidRPr="002C0BEF" w:rsidRDefault="00AB59F4" w:rsidP="00AB59F4"/>
              </w:tc>
            </w:tr>
            <w:tr w:rsidR="00AB59F4" w:rsidRPr="002C0BEF" w:rsidTr="00891D86">
              <w:trPr>
                <w:trHeight w:val="26"/>
              </w:trPr>
              <w:tc>
                <w:tcPr>
                  <w:tcW w:w="2861" w:type="dxa"/>
                  <w:tcBorders>
                    <w:top w:val="single" w:sz="4" w:space="0" w:color="auto"/>
                    <w:left w:val="single" w:sz="4" w:space="0" w:color="auto"/>
                    <w:bottom w:val="single" w:sz="4" w:space="0" w:color="auto"/>
                  </w:tcBorders>
                  <w:noWrap/>
                  <w:tcMar>
                    <w:top w:w="108" w:type="dxa"/>
                    <w:bottom w:w="108" w:type="dxa"/>
                  </w:tcMar>
                </w:tcPr>
                <w:p w:rsidR="00AB59F4" w:rsidRPr="007A5EFD" w:rsidRDefault="00AB59F4" w:rsidP="00AB59F4">
                  <w:pPr>
                    <w:rPr>
                      <w:rStyle w:val="Questionlabel"/>
                    </w:rPr>
                  </w:pPr>
                  <w:r>
                    <w:rPr>
                      <w:rStyle w:val="Questionlabel"/>
                    </w:rPr>
                    <w:t>Provider’s contact person</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AB59F4" w:rsidRPr="002C0BEF" w:rsidRDefault="00AB59F4" w:rsidP="00AB59F4"/>
              </w:tc>
            </w:tr>
            <w:tr w:rsidR="00AB59F4" w:rsidRPr="002C0BEF" w:rsidTr="00D76D36">
              <w:trPr>
                <w:trHeight w:val="26"/>
              </w:trPr>
              <w:tc>
                <w:tcPr>
                  <w:tcW w:w="2861" w:type="dxa"/>
                  <w:tcBorders>
                    <w:top w:val="single" w:sz="4" w:space="0" w:color="auto"/>
                    <w:left w:val="single" w:sz="4" w:space="0" w:color="auto"/>
                    <w:bottom w:val="single" w:sz="4" w:space="0" w:color="auto"/>
                  </w:tcBorders>
                  <w:noWrap/>
                  <w:tcMar>
                    <w:top w:w="108" w:type="dxa"/>
                    <w:bottom w:w="108" w:type="dxa"/>
                  </w:tcMar>
                </w:tcPr>
                <w:p w:rsidR="00AB59F4" w:rsidRPr="007A5EFD" w:rsidRDefault="00AB59F4" w:rsidP="00AB59F4">
                  <w:pPr>
                    <w:rPr>
                      <w:rStyle w:val="Questionlabel"/>
                    </w:rPr>
                  </w:pPr>
                  <w:r>
                    <w:rPr>
                      <w:rStyle w:val="Questionlabel"/>
                    </w:rPr>
                    <w:lastRenderedPageBreak/>
                    <w:t xml:space="preserve">Phone </w:t>
                  </w:r>
                </w:p>
              </w:tc>
              <w:tc>
                <w:tcPr>
                  <w:tcW w:w="2362" w:type="dxa"/>
                  <w:tcBorders>
                    <w:top w:val="single" w:sz="4" w:space="0" w:color="auto"/>
                    <w:bottom w:val="single" w:sz="4" w:space="0" w:color="auto"/>
                    <w:right w:val="single" w:sz="4" w:space="0" w:color="auto"/>
                  </w:tcBorders>
                  <w:noWrap/>
                  <w:tcMar>
                    <w:top w:w="108" w:type="dxa"/>
                    <w:bottom w:w="108" w:type="dxa"/>
                  </w:tcMar>
                </w:tcPr>
                <w:p w:rsidR="00AB59F4" w:rsidRPr="002C0BEF" w:rsidRDefault="00AB59F4" w:rsidP="00AB59F4"/>
              </w:tc>
              <w:tc>
                <w:tcPr>
                  <w:tcW w:w="1863" w:type="dxa"/>
                  <w:tcBorders>
                    <w:top w:val="single" w:sz="4" w:space="0" w:color="auto"/>
                    <w:bottom w:val="single" w:sz="4" w:space="0" w:color="auto"/>
                    <w:right w:val="single" w:sz="4" w:space="0" w:color="auto"/>
                  </w:tcBorders>
                  <w:tcMar>
                    <w:top w:w="108" w:type="dxa"/>
                    <w:bottom w:w="108" w:type="dxa"/>
                  </w:tcMar>
                </w:tcPr>
                <w:p w:rsidR="00AB59F4" w:rsidRPr="007A5EFD" w:rsidRDefault="00AB59F4" w:rsidP="00AB59F4">
                  <w:pPr>
                    <w:rPr>
                      <w:rStyle w:val="Questionlabel"/>
                    </w:rPr>
                  </w:pPr>
                  <w:r>
                    <w:rPr>
                      <w:rStyle w:val="Questionlabel"/>
                    </w:rPr>
                    <w:t xml:space="preserve">Mobile </w:t>
                  </w:r>
                </w:p>
              </w:tc>
              <w:tc>
                <w:tcPr>
                  <w:tcW w:w="3195" w:type="dxa"/>
                  <w:tcBorders>
                    <w:top w:val="single" w:sz="4" w:space="0" w:color="auto"/>
                    <w:bottom w:val="single" w:sz="4" w:space="0" w:color="auto"/>
                    <w:right w:val="single" w:sz="4" w:space="0" w:color="auto"/>
                  </w:tcBorders>
                  <w:tcMar>
                    <w:top w:w="108" w:type="dxa"/>
                    <w:bottom w:w="108" w:type="dxa"/>
                  </w:tcMar>
                </w:tcPr>
                <w:p w:rsidR="00AB59F4" w:rsidRPr="002C0BEF" w:rsidRDefault="00AB59F4" w:rsidP="00AB59F4"/>
              </w:tc>
            </w:tr>
            <w:tr w:rsidR="00AB59F4" w:rsidRPr="002C0BEF" w:rsidTr="00891D86">
              <w:trPr>
                <w:trHeight w:val="26"/>
              </w:trPr>
              <w:tc>
                <w:tcPr>
                  <w:tcW w:w="2861" w:type="dxa"/>
                  <w:tcBorders>
                    <w:top w:val="single" w:sz="4" w:space="0" w:color="auto"/>
                    <w:left w:val="single" w:sz="4" w:space="0" w:color="auto"/>
                    <w:bottom w:val="single" w:sz="4" w:space="0" w:color="auto"/>
                  </w:tcBorders>
                  <w:noWrap/>
                  <w:tcMar>
                    <w:top w:w="108" w:type="dxa"/>
                    <w:bottom w:w="108" w:type="dxa"/>
                  </w:tcMar>
                </w:tcPr>
                <w:p w:rsidR="00AB59F4" w:rsidRPr="007A5EFD" w:rsidRDefault="00AB59F4" w:rsidP="00AB59F4">
                  <w:pPr>
                    <w:rPr>
                      <w:rStyle w:val="Questionlabel"/>
                    </w:rPr>
                  </w:pPr>
                  <w:r>
                    <w:rPr>
                      <w:rStyle w:val="Questionlabel"/>
                    </w:rPr>
                    <w:t xml:space="preserve">Email </w:t>
                  </w:r>
                </w:p>
              </w:tc>
              <w:tc>
                <w:tcPr>
                  <w:tcW w:w="7420" w:type="dxa"/>
                  <w:gridSpan w:val="3"/>
                  <w:tcBorders>
                    <w:top w:val="single" w:sz="4" w:space="0" w:color="auto"/>
                    <w:bottom w:val="single" w:sz="4" w:space="0" w:color="auto"/>
                    <w:right w:val="single" w:sz="4" w:space="0" w:color="auto"/>
                  </w:tcBorders>
                  <w:noWrap/>
                  <w:tcMar>
                    <w:top w:w="108" w:type="dxa"/>
                    <w:bottom w:w="108" w:type="dxa"/>
                  </w:tcMar>
                </w:tcPr>
                <w:p w:rsidR="00AB59F4" w:rsidRPr="002C0BEF" w:rsidRDefault="00AB59F4" w:rsidP="00AB59F4"/>
              </w:tc>
            </w:tr>
          </w:tbl>
          <w:p w:rsidR="00AB59F4" w:rsidRDefault="00AB59F4" w:rsidP="00891D86">
            <w:pPr>
              <w:pStyle w:val="Heading2"/>
              <w:outlineLvl w:val="1"/>
            </w:pPr>
            <w:r>
              <w:t>H. Provider declaration</w:t>
            </w:r>
          </w:p>
          <w:tbl>
            <w:tblPr>
              <w:tblStyle w:val="NTGTable1"/>
              <w:tblW w:w="10281" w:type="dxa"/>
              <w:tblLayout w:type="fixed"/>
              <w:tblLook w:val="0600" w:firstRow="0" w:lastRow="0" w:firstColumn="0" w:lastColumn="0" w:noHBand="1" w:noVBand="1"/>
            </w:tblPr>
            <w:tblGrid>
              <w:gridCol w:w="2861"/>
              <w:gridCol w:w="7420"/>
            </w:tblGrid>
            <w:tr w:rsidR="00AB59F4" w:rsidRPr="007A5EFD" w:rsidTr="00891D86">
              <w:trPr>
                <w:trHeight w:val="28"/>
              </w:trPr>
              <w:tc>
                <w:tcPr>
                  <w:tcW w:w="10281" w:type="dxa"/>
                  <w:gridSpan w:val="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B59F4" w:rsidRPr="007A5EFD" w:rsidRDefault="00DB4601" w:rsidP="00AB59F4">
                  <w:pPr>
                    <w:rPr>
                      <w:rStyle w:val="Questionlabel"/>
                    </w:rPr>
                  </w:pPr>
                  <w:r>
                    <w:rPr>
                      <w:rStyle w:val="Questionlabel"/>
                      <w:color w:val="FFFFFF" w:themeColor="background1"/>
                    </w:rPr>
                    <w:t xml:space="preserve">Declaration by provider </w:t>
                  </w:r>
                </w:p>
              </w:tc>
            </w:tr>
            <w:tr w:rsidR="00DB4601" w:rsidRPr="002C0BEF" w:rsidTr="00891D86">
              <w:trPr>
                <w:trHeight w:val="28"/>
              </w:trPr>
              <w:tc>
                <w:tcPr>
                  <w:tcW w:w="10281"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DB4601" w:rsidRPr="002C0BEF" w:rsidRDefault="00DB4601" w:rsidP="00AB59F4">
                  <w:r>
                    <w:rPr>
                      <w:sz w:val="18"/>
                      <w:szCs w:val="18"/>
                    </w:rPr>
                    <w:t>I declare I have read and accept the terms and conditions at section 4 that apply to my organisation</w:t>
                  </w:r>
                </w:p>
              </w:tc>
            </w:tr>
            <w:tr w:rsidR="005E729E" w:rsidRPr="002C0BEF" w:rsidTr="00891D86">
              <w:trPr>
                <w:trHeight w:val="28"/>
              </w:trPr>
              <w:tc>
                <w:tcPr>
                  <w:tcW w:w="2861" w:type="dxa"/>
                  <w:tcBorders>
                    <w:top w:val="single" w:sz="4" w:space="0" w:color="auto"/>
                    <w:left w:val="single" w:sz="4" w:space="0" w:color="auto"/>
                    <w:bottom w:val="single" w:sz="4" w:space="0" w:color="auto"/>
                  </w:tcBorders>
                  <w:noWrap/>
                  <w:tcMar>
                    <w:top w:w="108" w:type="dxa"/>
                    <w:bottom w:w="108" w:type="dxa"/>
                  </w:tcMar>
                </w:tcPr>
                <w:p w:rsidR="005E729E" w:rsidRPr="007A5EFD" w:rsidRDefault="005E729E" w:rsidP="00AB59F4">
                  <w:pPr>
                    <w:rPr>
                      <w:rStyle w:val="Questionlabel"/>
                    </w:rPr>
                  </w:pPr>
                  <w:r>
                    <w:rPr>
                      <w:rStyle w:val="Questionlabel"/>
                    </w:rPr>
                    <w:t>Name of provider representative signing this declaration</w:t>
                  </w:r>
                  <w:r w:rsidR="00D8400B" w:rsidRPr="001827F3">
                    <w:rPr>
                      <w:rStyle w:val="Requiredfieldmark"/>
                    </w:rPr>
                    <w:t>*</w:t>
                  </w:r>
                </w:p>
              </w:tc>
              <w:tc>
                <w:tcPr>
                  <w:tcW w:w="7420" w:type="dxa"/>
                  <w:tcBorders>
                    <w:top w:val="single" w:sz="4" w:space="0" w:color="auto"/>
                    <w:bottom w:val="single" w:sz="4" w:space="0" w:color="auto"/>
                    <w:right w:val="single" w:sz="4" w:space="0" w:color="auto"/>
                  </w:tcBorders>
                  <w:noWrap/>
                  <w:tcMar>
                    <w:top w:w="108" w:type="dxa"/>
                    <w:bottom w:w="108" w:type="dxa"/>
                  </w:tcMar>
                </w:tcPr>
                <w:p w:rsidR="005E729E" w:rsidRPr="002C0BEF" w:rsidRDefault="005E729E" w:rsidP="00AB59F4"/>
              </w:tc>
            </w:tr>
            <w:tr w:rsidR="005E729E" w:rsidRPr="002C0BEF" w:rsidTr="00891D86">
              <w:trPr>
                <w:trHeight w:val="28"/>
              </w:trPr>
              <w:tc>
                <w:tcPr>
                  <w:tcW w:w="2861" w:type="dxa"/>
                  <w:tcBorders>
                    <w:top w:val="single" w:sz="4" w:space="0" w:color="auto"/>
                    <w:left w:val="single" w:sz="4" w:space="0" w:color="auto"/>
                    <w:bottom w:val="single" w:sz="4" w:space="0" w:color="auto"/>
                  </w:tcBorders>
                  <w:noWrap/>
                  <w:tcMar>
                    <w:top w:w="108" w:type="dxa"/>
                    <w:bottom w:w="108" w:type="dxa"/>
                  </w:tcMar>
                </w:tcPr>
                <w:p w:rsidR="005E729E" w:rsidRPr="007A5EFD" w:rsidRDefault="005E729E" w:rsidP="00AB59F4">
                  <w:pPr>
                    <w:rPr>
                      <w:rStyle w:val="Questionlabel"/>
                    </w:rPr>
                  </w:pPr>
                  <w:r>
                    <w:rPr>
                      <w:rStyle w:val="Questionlabel"/>
                    </w:rPr>
                    <w:t>Signature</w:t>
                  </w:r>
                  <w:r w:rsidR="00D8400B" w:rsidRPr="001827F3">
                    <w:rPr>
                      <w:rStyle w:val="Requiredfieldmark"/>
                    </w:rPr>
                    <w:t>*</w:t>
                  </w:r>
                </w:p>
              </w:tc>
              <w:tc>
                <w:tcPr>
                  <w:tcW w:w="7420" w:type="dxa"/>
                  <w:tcBorders>
                    <w:top w:val="single" w:sz="4" w:space="0" w:color="auto"/>
                    <w:bottom w:val="single" w:sz="4" w:space="0" w:color="auto"/>
                    <w:right w:val="single" w:sz="4" w:space="0" w:color="auto"/>
                  </w:tcBorders>
                  <w:noWrap/>
                  <w:tcMar>
                    <w:top w:w="108" w:type="dxa"/>
                    <w:bottom w:w="108" w:type="dxa"/>
                  </w:tcMar>
                </w:tcPr>
                <w:p w:rsidR="005E729E" w:rsidRPr="002C0BEF" w:rsidRDefault="005E729E" w:rsidP="00AB59F4"/>
              </w:tc>
            </w:tr>
          </w:tbl>
          <w:p w:rsidR="005E729E" w:rsidRPr="00F15931" w:rsidRDefault="005E729E" w:rsidP="001D7CFD">
            <w:pPr>
              <w:widowControl w:val="0"/>
            </w:pPr>
          </w:p>
        </w:tc>
      </w:tr>
      <w:tr w:rsidR="00872B4E" w:rsidRPr="007A5EFD" w:rsidTr="00E07E62">
        <w:trPr>
          <w:trHeight w:val="28"/>
        </w:trPr>
        <w:tc>
          <w:tcPr>
            <w:tcW w:w="10605" w:type="dxa"/>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lastRenderedPageBreak/>
              <w:t>End of form</w:t>
            </w:r>
          </w:p>
        </w:tc>
      </w:tr>
    </w:tbl>
    <w:p w:rsidR="005009E8" w:rsidRPr="00814AF6" w:rsidRDefault="00AA6E3C" w:rsidP="00A75FCC">
      <w:pPr>
        <w:pStyle w:val="Heading2"/>
      </w:pPr>
      <w:r>
        <w:t>Lod</w:t>
      </w:r>
      <w:r w:rsidR="00FD1A07">
        <w:t>g</w:t>
      </w:r>
      <w:r>
        <w:t>ing the NOA form</w:t>
      </w:r>
    </w:p>
    <w:tbl>
      <w:tblPr>
        <w:tblStyle w:val="NTGtable10"/>
        <w:tblW w:w="0" w:type="auto"/>
        <w:tblLayout w:type="fixed"/>
        <w:tblLook w:val="04A0" w:firstRow="1" w:lastRow="0" w:firstColumn="1" w:lastColumn="0" w:noHBand="0" w:noVBand="1"/>
      </w:tblPr>
      <w:tblGrid>
        <w:gridCol w:w="5154"/>
        <w:gridCol w:w="5154"/>
      </w:tblGrid>
      <w:tr w:rsidR="005009E8" w:rsidTr="00E46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5009E8" w:rsidRDefault="005009E8" w:rsidP="00E46C29">
            <w:pPr>
              <w:rPr>
                <w:lang w:eastAsia="en-AU"/>
              </w:rPr>
            </w:pPr>
            <w:r>
              <w:rPr>
                <w:lang w:eastAsia="en-AU"/>
              </w:rPr>
              <w:t>Please lodge the completed form with:</w:t>
            </w:r>
          </w:p>
        </w:tc>
        <w:tc>
          <w:tcPr>
            <w:tcW w:w="5154" w:type="dxa"/>
          </w:tcPr>
          <w:p w:rsidR="005009E8" w:rsidRDefault="005009E8" w:rsidP="00E46C2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For enquiries about eligible options or completing this form, please contact:</w:t>
            </w:r>
          </w:p>
        </w:tc>
      </w:tr>
      <w:tr w:rsidR="005009E8" w:rsidTr="00E46C29">
        <w:tc>
          <w:tcPr>
            <w:cnfStyle w:val="001000000000" w:firstRow="0" w:lastRow="0" w:firstColumn="1" w:lastColumn="0" w:oddVBand="0" w:evenVBand="0" w:oddHBand="0" w:evenHBand="0" w:firstRowFirstColumn="0" w:firstRowLastColumn="0" w:lastRowFirstColumn="0" w:lastRowLastColumn="0"/>
            <w:tcW w:w="5154" w:type="dxa"/>
          </w:tcPr>
          <w:p w:rsidR="005009E8" w:rsidRDefault="005009E8" w:rsidP="00E46C29">
            <w:pPr>
              <w:rPr>
                <w:lang w:eastAsia="en-AU"/>
              </w:rPr>
            </w:pPr>
            <w:r>
              <w:t xml:space="preserve">Eligible Options Advisor </w:t>
            </w:r>
            <w:hyperlink r:id="rId9" w:history="1">
              <w:r w:rsidRPr="00844504">
                <w:rPr>
                  <w:rStyle w:val="Hyperlink"/>
                </w:rPr>
                <w:t>eligibleoptions.doe@education.nt.gov.au</w:t>
              </w:r>
            </w:hyperlink>
            <w:r>
              <w:t xml:space="preserve">; or your </w:t>
            </w:r>
            <w:r w:rsidRPr="005235C7">
              <w:t xml:space="preserve">local </w:t>
            </w:r>
            <w:r>
              <w:t>Education Regional Office; or the school your child</w:t>
            </w:r>
            <w:r w:rsidRPr="005235C7">
              <w:t xml:space="preserve"> is</w:t>
            </w:r>
            <w:r>
              <w:t>, or was last</w:t>
            </w:r>
            <w:r w:rsidRPr="005235C7">
              <w:t xml:space="preserve"> enrolled</w:t>
            </w:r>
            <w:r>
              <w:t xml:space="preserve"> at</w:t>
            </w:r>
            <w:r w:rsidRPr="005235C7">
              <w:t>.</w:t>
            </w:r>
          </w:p>
        </w:tc>
        <w:tc>
          <w:tcPr>
            <w:tcW w:w="5154" w:type="dxa"/>
          </w:tcPr>
          <w:p w:rsidR="005009E8" w:rsidRDefault="005009E8" w:rsidP="00E46C29">
            <w:pPr>
              <w:tabs>
                <w:tab w:val="left" w:pos="360"/>
              </w:tabs>
              <w:spacing w:after="0"/>
              <w:cnfStyle w:val="000000000000" w:firstRow="0" w:lastRow="0" w:firstColumn="0" w:lastColumn="0" w:oddVBand="0" w:evenVBand="0" w:oddHBand="0" w:evenHBand="0" w:firstRowFirstColumn="0" w:firstRowLastColumn="0" w:lastRowFirstColumn="0" w:lastRowLastColumn="0"/>
            </w:pPr>
            <w:r>
              <w:t>Jennifer Preest, Eligible Options Advisor</w:t>
            </w:r>
          </w:p>
          <w:p w:rsidR="005009E8" w:rsidRDefault="005009E8" w:rsidP="00E46C29">
            <w:pPr>
              <w:tabs>
                <w:tab w:val="left" w:pos="360"/>
              </w:tabs>
              <w:spacing w:after="0"/>
              <w:cnfStyle w:val="000000000000" w:firstRow="0" w:lastRow="0" w:firstColumn="0" w:lastColumn="0" w:oddVBand="0" w:evenVBand="0" w:oddHBand="0" w:evenHBand="0" w:firstRowFirstColumn="0" w:firstRowLastColumn="0" w:lastRowFirstColumn="0" w:lastRowLastColumn="0"/>
            </w:pPr>
            <w:r w:rsidRPr="005235C7">
              <w:t xml:space="preserve">Telephone: </w:t>
            </w:r>
            <w:r>
              <w:t xml:space="preserve">0889870875 or 0409153283 </w:t>
            </w:r>
          </w:p>
          <w:p w:rsidR="005009E8" w:rsidRDefault="005009E8" w:rsidP="00E46C29">
            <w:pPr>
              <w:cnfStyle w:val="000000000000" w:firstRow="0" w:lastRow="0" w:firstColumn="0" w:lastColumn="0" w:oddVBand="0" w:evenVBand="0" w:oddHBand="0" w:evenHBand="0" w:firstRowFirstColumn="0" w:firstRowLastColumn="0" w:lastRowFirstColumn="0" w:lastRowLastColumn="0"/>
              <w:rPr>
                <w:lang w:eastAsia="en-AU"/>
              </w:rPr>
            </w:pPr>
            <w:r>
              <w:t xml:space="preserve"> </w:t>
            </w:r>
            <w:hyperlink r:id="rId10" w:history="1">
              <w:r w:rsidRPr="00FE5CBD">
                <w:rPr>
                  <w:rStyle w:val="Hyperlink"/>
                </w:rPr>
                <w:t>eligibleoptions.doe@education.nt.gov.au</w:t>
              </w:r>
            </w:hyperlink>
          </w:p>
        </w:tc>
      </w:tr>
    </w:tbl>
    <w:p w:rsidR="008708A1" w:rsidRDefault="008708A1" w:rsidP="005E729E">
      <w:pPr>
        <w:pStyle w:val="Subtitle0"/>
      </w:pPr>
    </w:p>
    <w:p w:rsidR="008708A1" w:rsidRDefault="008708A1" w:rsidP="005E729E">
      <w:pPr>
        <w:pStyle w:val="Subtitle0"/>
      </w:pPr>
    </w:p>
    <w:p w:rsidR="005009E8" w:rsidRDefault="005009E8" w:rsidP="005E729E">
      <w:pPr>
        <w:pStyle w:val="Subtitle0"/>
      </w:pPr>
    </w:p>
    <w:p w:rsidR="008708A1" w:rsidRDefault="008708A1" w:rsidP="005E729E">
      <w:pPr>
        <w:pStyle w:val="Subtitle0"/>
      </w:pPr>
    </w:p>
    <w:p w:rsidR="00E07E62" w:rsidRDefault="00E07E62" w:rsidP="005E729E">
      <w:pPr>
        <w:pStyle w:val="Subtitle0"/>
      </w:pPr>
    </w:p>
    <w:p w:rsidR="0005046A" w:rsidRDefault="0005046A" w:rsidP="005E729E">
      <w:pPr>
        <w:pStyle w:val="Subtitle0"/>
      </w:pPr>
    </w:p>
    <w:p w:rsidR="00D86373" w:rsidRDefault="00D86373" w:rsidP="005E729E">
      <w:pPr>
        <w:pStyle w:val="Subtitle0"/>
      </w:pPr>
    </w:p>
    <w:p w:rsidR="00B91773" w:rsidRDefault="00B91773" w:rsidP="005E729E">
      <w:pPr>
        <w:pStyle w:val="Subtitle0"/>
      </w:pPr>
    </w:p>
    <w:p w:rsidR="00B91773" w:rsidRDefault="00B91773" w:rsidP="005E729E">
      <w:pPr>
        <w:pStyle w:val="Subtitle0"/>
      </w:pPr>
    </w:p>
    <w:p w:rsidR="00B91773" w:rsidRDefault="00B91773" w:rsidP="005E729E">
      <w:pPr>
        <w:pStyle w:val="Subtitle0"/>
      </w:pPr>
    </w:p>
    <w:p w:rsidR="005E729E" w:rsidRDefault="005E729E" w:rsidP="005E729E">
      <w:pPr>
        <w:pStyle w:val="Subtitle0"/>
      </w:pPr>
      <w:r>
        <w:lastRenderedPageBreak/>
        <w:t xml:space="preserve">Office use only </w:t>
      </w:r>
    </w:p>
    <w:tbl>
      <w:tblPr>
        <w:tblStyle w:val="NTGTable1"/>
        <w:tblW w:w="10263" w:type="dxa"/>
        <w:tblInd w:w="-5" w:type="dxa"/>
        <w:tblLayout w:type="fixed"/>
        <w:tblLook w:val="0600" w:firstRow="0" w:lastRow="0" w:firstColumn="0" w:lastColumn="0" w:noHBand="1" w:noVBand="1"/>
      </w:tblPr>
      <w:tblGrid>
        <w:gridCol w:w="3119"/>
        <w:gridCol w:w="2126"/>
        <w:gridCol w:w="1119"/>
        <w:gridCol w:w="724"/>
        <w:gridCol w:w="992"/>
        <w:gridCol w:w="1134"/>
        <w:gridCol w:w="1026"/>
        <w:gridCol w:w="23"/>
      </w:tblGrid>
      <w:tr w:rsidR="00E013A1" w:rsidRPr="007A5EFD" w:rsidTr="009146D3">
        <w:trPr>
          <w:gridAfter w:val="1"/>
          <w:wAfter w:w="23" w:type="dxa"/>
          <w:trHeight w:val="27"/>
        </w:trPr>
        <w:tc>
          <w:tcPr>
            <w:tcW w:w="10240"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E013A1" w:rsidRPr="007A5EFD" w:rsidRDefault="004175FF" w:rsidP="00276B4A">
            <w:pPr>
              <w:rPr>
                <w:rStyle w:val="Questionlabel"/>
              </w:rPr>
            </w:pPr>
            <w:r>
              <w:rPr>
                <w:rStyle w:val="Questionlabel"/>
              </w:rPr>
              <w:t>Compliance and follow up checklist</w:t>
            </w:r>
            <w:r w:rsidR="00E127BC" w:rsidRPr="003F07E7">
              <w:rPr>
                <w:rStyle w:val="Questionlabel"/>
                <w:color w:val="FFFFFF" w:themeColor="background1"/>
              </w:rPr>
              <w:t>^</w:t>
            </w:r>
          </w:p>
        </w:tc>
      </w:tr>
      <w:tr w:rsidR="00C12B88" w:rsidRPr="002C0BEF" w:rsidTr="0005046A">
        <w:trPr>
          <w:gridAfter w:val="1"/>
          <w:wAfter w:w="23" w:type="dxa"/>
          <w:trHeight w:val="27"/>
        </w:trPr>
        <w:tc>
          <w:tcPr>
            <w:tcW w:w="3119" w:type="dxa"/>
            <w:tcBorders>
              <w:top w:val="single" w:sz="4" w:space="0" w:color="auto"/>
              <w:left w:val="single" w:sz="4" w:space="0" w:color="auto"/>
              <w:bottom w:val="single" w:sz="4" w:space="0" w:color="auto"/>
            </w:tcBorders>
            <w:noWrap/>
            <w:tcMar>
              <w:top w:w="108" w:type="dxa"/>
              <w:bottom w:w="108" w:type="dxa"/>
            </w:tcMar>
          </w:tcPr>
          <w:p w:rsidR="00C12B88" w:rsidRPr="00C12B88" w:rsidRDefault="00C12B88" w:rsidP="00276B4A">
            <w:pPr>
              <w:rPr>
                <w:rStyle w:val="Questionlabel"/>
              </w:rPr>
            </w:pPr>
            <w:r w:rsidRPr="00C12B88">
              <w:rPr>
                <w:rStyle w:val="Questionlabel"/>
              </w:rPr>
              <w:t>Party</w:t>
            </w:r>
            <w:r w:rsidR="00E127BC" w:rsidRPr="007A5EFD">
              <w:rPr>
                <w:rStyle w:val="Questionlabel"/>
              </w:rPr>
              <w:t>^</w:t>
            </w:r>
          </w:p>
        </w:tc>
        <w:tc>
          <w:tcPr>
            <w:tcW w:w="4961" w:type="dxa"/>
            <w:gridSpan w:val="4"/>
            <w:tcBorders>
              <w:top w:val="single" w:sz="4" w:space="0" w:color="auto"/>
              <w:bottom w:val="single" w:sz="4" w:space="0" w:color="auto"/>
              <w:right w:val="single" w:sz="4" w:space="0" w:color="auto"/>
            </w:tcBorders>
            <w:noWrap/>
            <w:tcMar>
              <w:top w:w="108" w:type="dxa"/>
              <w:bottom w:w="108" w:type="dxa"/>
            </w:tcMar>
          </w:tcPr>
          <w:p w:rsidR="00C12B88" w:rsidRPr="00C12B88" w:rsidRDefault="00C12B88" w:rsidP="00276B4A">
            <w:pPr>
              <w:rPr>
                <w:b/>
              </w:rPr>
            </w:pPr>
            <w:r w:rsidRPr="00C12B88">
              <w:rPr>
                <w:b/>
              </w:rPr>
              <w:t>Notes</w:t>
            </w:r>
            <w:r w:rsidR="00E127BC" w:rsidRPr="007A5EFD">
              <w:rPr>
                <w:rStyle w:val="Questionlabel"/>
              </w:rPr>
              <w:t>^</w:t>
            </w:r>
          </w:p>
        </w:tc>
        <w:tc>
          <w:tcPr>
            <w:tcW w:w="2160" w:type="dxa"/>
            <w:gridSpan w:val="2"/>
            <w:tcBorders>
              <w:top w:val="single" w:sz="4" w:space="0" w:color="auto"/>
              <w:bottom w:val="single" w:sz="4" w:space="0" w:color="auto"/>
              <w:right w:val="single" w:sz="4" w:space="0" w:color="auto"/>
            </w:tcBorders>
            <w:tcMar>
              <w:top w:w="108" w:type="dxa"/>
              <w:bottom w:w="108" w:type="dxa"/>
            </w:tcMar>
          </w:tcPr>
          <w:p w:rsidR="00C12B88" w:rsidRPr="00C12B88" w:rsidRDefault="00C12B88" w:rsidP="00276B4A">
            <w:pPr>
              <w:rPr>
                <w:b/>
              </w:rPr>
            </w:pPr>
            <w:r w:rsidRPr="00C12B88">
              <w:rPr>
                <w:b/>
              </w:rPr>
              <w:t>Compliance requirements met</w:t>
            </w:r>
            <w:r w:rsidR="00E127BC" w:rsidRPr="007A5EFD">
              <w:rPr>
                <w:rStyle w:val="Questionlabel"/>
              </w:rPr>
              <w:t>^</w:t>
            </w:r>
          </w:p>
        </w:tc>
      </w:tr>
      <w:tr w:rsidR="009146D3" w:rsidRPr="002C0BEF" w:rsidTr="0005046A">
        <w:trPr>
          <w:gridAfter w:val="1"/>
          <w:wAfter w:w="23" w:type="dxa"/>
          <w:trHeight w:val="27"/>
        </w:trPr>
        <w:tc>
          <w:tcPr>
            <w:tcW w:w="3119" w:type="dxa"/>
            <w:tcBorders>
              <w:top w:val="single" w:sz="4" w:space="0" w:color="auto"/>
              <w:left w:val="single" w:sz="4" w:space="0" w:color="auto"/>
              <w:bottom w:val="single" w:sz="4" w:space="0" w:color="auto"/>
            </w:tcBorders>
            <w:noWrap/>
            <w:tcMar>
              <w:top w:w="108" w:type="dxa"/>
              <w:bottom w:w="108" w:type="dxa"/>
            </w:tcMar>
          </w:tcPr>
          <w:p w:rsidR="00E013A1" w:rsidRPr="00C12B88" w:rsidRDefault="00C12B88" w:rsidP="00276B4A">
            <w:pPr>
              <w:rPr>
                <w:rStyle w:val="Questionlabel"/>
                <w:b w:val="0"/>
              </w:rPr>
            </w:pPr>
            <w:r w:rsidRPr="00C12B88">
              <w:rPr>
                <w:rStyle w:val="Questionlabel"/>
                <w:b w:val="0"/>
              </w:rPr>
              <w:t>Parent or independent child</w:t>
            </w:r>
            <w:r w:rsidR="0005046A" w:rsidRPr="007A5EFD">
              <w:rPr>
                <w:rStyle w:val="Questionlabel"/>
              </w:rPr>
              <w:t>^</w:t>
            </w:r>
          </w:p>
        </w:tc>
        <w:tc>
          <w:tcPr>
            <w:tcW w:w="4961" w:type="dxa"/>
            <w:gridSpan w:val="4"/>
            <w:tcBorders>
              <w:top w:val="single" w:sz="4" w:space="0" w:color="auto"/>
              <w:bottom w:val="single" w:sz="4" w:space="0" w:color="auto"/>
              <w:right w:val="single" w:sz="4" w:space="0" w:color="auto"/>
            </w:tcBorders>
            <w:noWrap/>
            <w:tcMar>
              <w:top w:w="108" w:type="dxa"/>
              <w:bottom w:w="108" w:type="dxa"/>
            </w:tcMar>
          </w:tcPr>
          <w:p w:rsidR="00E013A1" w:rsidRPr="002C0BEF" w:rsidRDefault="00E013A1" w:rsidP="00276B4A"/>
        </w:tc>
        <w:tc>
          <w:tcPr>
            <w:tcW w:w="1134" w:type="dxa"/>
            <w:tcBorders>
              <w:top w:val="single" w:sz="4" w:space="0" w:color="auto"/>
              <w:bottom w:val="single" w:sz="4" w:space="0" w:color="auto"/>
              <w:right w:val="single" w:sz="4" w:space="0" w:color="auto"/>
            </w:tcBorders>
            <w:tcMar>
              <w:top w:w="108" w:type="dxa"/>
              <w:bottom w:w="108" w:type="dxa"/>
            </w:tcMar>
          </w:tcPr>
          <w:p w:rsidR="00E013A1" w:rsidRPr="00C12B88" w:rsidRDefault="00377AE7" w:rsidP="00276B4A">
            <w:pPr>
              <w:rPr>
                <w:rStyle w:val="Questionlabel"/>
                <w:b w:val="0"/>
              </w:rPr>
            </w:pPr>
            <w:sdt>
              <w:sdtPr>
                <w:rPr>
                  <w:rStyle w:val="Questionlabel"/>
                  <w:b w:val="0"/>
                </w:rPr>
                <w:id w:val="1313131814"/>
                <w14:checkbox>
                  <w14:checked w14:val="0"/>
                  <w14:checkedState w14:val="2612" w14:font="MS Gothic"/>
                  <w14:uncheckedState w14:val="2610" w14:font="MS Gothic"/>
                </w14:checkbox>
              </w:sdtPr>
              <w:sdtEndPr>
                <w:rPr>
                  <w:rStyle w:val="Questionlabel"/>
                </w:rPr>
              </w:sdtEndPr>
              <w:sdtContent>
                <w:r w:rsidR="00C12B88">
                  <w:rPr>
                    <w:rStyle w:val="Questionlabel"/>
                    <w:rFonts w:ascii="MS Gothic" w:eastAsia="MS Gothic" w:hAnsi="MS Gothic" w:hint="eastAsia"/>
                    <w:b w:val="0"/>
                  </w:rPr>
                  <w:t>☐</w:t>
                </w:r>
              </w:sdtContent>
            </w:sdt>
            <w:r w:rsidR="00C12B88">
              <w:rPr>
                <w:rStyle w:val="Questionlabel"/>
                <w:b w:val="0"/>
              </w:rPr>
              <w:t xml:space="preserve"> </w:t>
            </w:r>
            <w:r w:rsidR="00C12B88" w:rsidRPr="00C12B88">
              <w:rPr>
                <w:rStyle w:val="Questionlabel"/>
                <w:b w:val="0"/>
              </w:rPr>
              <w:t>No</w:t>
            </w:r>
          </w:p>
        </w:tc>
        <w:tc>
          <w:tcPr>
            <w:tcW w:w="1026" w:type="dxa"/>
            <w:tcBorders>
              <w:top w:val="single" w:sz="4" w:space="0" w:color="auto"/>
              <w:bottom w:val="single" w:sz="4" w:space="0" w:color="auto"/>
              <w:right w:val="single" w:sz="4" w:space="0" w:color="auto"/>
            </w:tcBorders>
            <w:tcMar>
              <w:top w:w="108" w:type="dxa"/>
              <w:bottom w:w="108" w:type="dxa"/>
            </w:tcMar>
          </w:tcPr>
          <w:p w:rsidR="00E013A1" w:rsidRPr="002C0BEF" w:rsidRDefault="00377AE7" w:rsidP="00276B4A">
            <w:sdt>
              <w:sdtPr>
                <w:id w:val="-1907066288"/>
                <w14:checkbox>
                  <w14:checked w14:val="0"/>
                  <w14:checkedState w14:val="2612" w14:font="MS Gothic"/>
                  <w14:uncheckedState w14:val="2610" w14:font="MS Gothic"/>
                </w14:checkbox>
              </w:sdtPr>
              <w:sdtEndPr/>
              <w:sdtContent>
                <w:r w:rsidR="00C12B88">
                  <w:rPr>
                    <w:rFonts w:ascii="MS Gothic" w:eastAsia="MS Gothic" w:hAnsi="MS Gothic" w:hint="eastAsia"/>
                  </w:rPr>
                  <w:t>☐</w:t>
                </w:r>
              </w:sdtContent>
            </w:sdt>
            <w:r w:rsidR="00C12B88">
              <w:t xml:space="preserve"> Yes</w:t>
            </w:r>
          </w:p>
        </w:tc>
      </w:tr>
      <w:tr w:rsidR="00C12B88" w:rsidRPr="002C0BEF" w:rsidTr="0005046A">
        <w:trPr>
          <w:gridAfter w:val="1"/>
          <w:wAfter w:w="23" w:type="dxa"/>
          <w:trHeight w:val="27"/>
        </w:trPr>
        <w:tc>
          <w:tcPr>
            <w:tcW w:w="3119" w:type="dxa"/>
            <w:tcBorders>
              <w:top w:val="single" w:sz="4" w:space="0" w:color="auto"/>
              <w:left w:val="single" w:sz="4" w:space="0" w:color="auto"/>
              <w:bottom w:val="single" w:sz="4" w:space="0" w:color="auto"/>
            </w:tcBorders>
            <w:noWrap/>
            <w:tcMar>
              <w:top w:w="108" w:type="dxa"/>
              <w:bottom w:w="108" w:type="dxa"/>
            </w:tcMar>
          </w:tcPr>
          <w:p w:rsidR="00C12B88" w:rsidRPr="00C12B88" w:rsidRDefault="00C12B88" w:rsidP="00C12B88">
            <w:pPr>
              <w:rPr>
                <w:rStyle w:val="Questionlabel"/>
                <w:b w:val="0"/>
              </w:rPr>
            </w:pPr>
            <w:r w:rsidRPr="00C12B88">
              <w:rPr>
                <w:rStyle w:val="Questionlabel"/>
                <w:b w:val="0"/>
              </w:rPr>
              <w:t>School</w:t>
            </w:r>
            <w:r w:rsidR="0005046A" w:rsidRPr="007A5EFD">
              <w:rPr>
                <w:rStyle w:val="Questionlabel"/>
              </w:rPr>
              <w:t>^</w:t>
            </w:r>
          </w:p>
        </w:tc>
        <w:tc>
          <w:tcPr>
            <w:tcW w:w="4961" w:type="dxa"/>
            <w:gridSpan w:val="4"/>
            <w:tcBorders>
              <w:top w:val="single" w:sz="4" w:space="0" w:color="auto"/>
              <w:bottom w:val="single" w:sz="4" w:space="0" w:color="auto"/>
              <w:right w:val="single" w:sz="4" w:space="0" w:color="auto"/>
            </w:tcBorders>
            <w:noWrap/>
            <w:tcMar>
              <w:top w:w="108" w:type="dxa"/>
              <w:bottom w:w="108" w:type="dxa"/>
            </w:tcMar>
          </w:tcPr>
          <w:p w:rsidR="00C12B88" w:rsidRPr="002C0BEF" w:rsidRDefault="00C12B88" w:rsidP="00C12B88"/>
        </w:tc>
        <w:tc>
          <w:tcPr>
            <w:tcW w:w="1134" w:type="dxa"/>
            <w:tcBorders>
              <w:top w:val="single" w:sz="4" w:space="0" w:color="auto"/>
              <w:bottom w:val="single" w:sz="4" w:space="0" w:color="auto"/>
              <w:right w:val="single" w:sz="4" w:space="0" w:color="auto"/>
            </w:tcBorders>
            <w:tcMar>
              <w:top w:w="108" w:type="dxa"/>
              <w:bottom w:w="108" w:type="dxa"/>
            </w:tcMar>
          </w:tcPr>
          <w:p w:rsidR="00C12B88" w:rsidRPr="00C12B88" w:rsidRDefault="00377AE7" w:rsidP="00C12B88">
            <w:pPr>
              <w:rPr>
                <w:rStyle w:val="Questionlabel"/>
                <w:b w:val="0"/>
              </w:rPr>
            </w:pPr>
            <w:sdt>
              <w:sdtPr>
                <w:rPr>
                  <w:rStyle w:val="Questionlabel"/>
                  <w:b w:val="0"/>
                </w:rPr>
                <w:id w:val="321623528"/>
                <w14:checkbox>
                  <w14:checked w14:val="0"/>
                  <w14:checkedState w14:val="2612" w14:font="MS Gothic"/>
                  <w14:uncheckedState w14:val="2610" w14:font="MS Gothic"/>
                </w14:checkbox>
              </w:sdtPr>
              <w:sdtEndPr>
                <w:rPr>
                  <w:rStyle w:val="Questionlabel"/>
                </w:rPr>
              </w:sdtEndPr>
              <w:sdtContent>
                <w:r w:rsidR="00C12B88">
                  <w:rPr>
                    <w:rStyle w:val="Questionlabel"/>
                    <w:rFonts w:ascii="MS Gothic" w:eastAsia="MS Gothic" w:hAnsi="MS Gothic" w:hint="eastAsia"/>
                    <w:b w:val="0"/>
                  </w:rPr>
                  <w:t>☐</w:t>
                </w:r>
              </w:sdtContent>
            </w:sdt>
            <w:r w:rsidR="00C12B88">
              <w:rPr>
                <w:rStyle w:val="Questionlabel"/>
                <w:b w:val="0"/>
              </w:rPr>
              <w:t xml:space="preserve"> </w:t>
            </w:r>
            <w:r w:rsidR="00C12B88" w:rsidRPr="00C12B88">
              <w:rPr>
                <w:rStyle w:val="Questionlabel"/>
                <w:b w:val="0"/>
              </w:rPr>
              <w:t>No</w:t>
            </w:r>
          </w:p>
        </w:tc>
        <w:tc>
          <w:tcPr>
            <w:tcW w:w="1026" w:type="dxa"/>
            <w:tcBorders>
              <w:top w:val="single" w:sz="4" w:space="0" w:color="auto"/>
              <w:bottom w:val="single" w:sz="4" w:space="0" w:color="auto"/>
              <w:right w:val="single" w:sz="4" w:space="0" w:color="auto"/>
            </w:tcBorders>
            <w:tcMar>
              <w:top w:w="108" w:type="dxa"/>
              <w:bottom w:w="108" w:type="dxa"/>
            </w:tcMar>
          </w:tcPr>
          <w:p w:rsidR="00C12B88" w:rsidRPr="002C0BEF" w:rsidRDefault="00377AE7" w:rsidP="00C12B88">
            <w:sdt>
              <w:sdtPr>
                <w:id w:val="-1715810896"/>
                <w14:checkbox>
                  <w14:checked w14:val="0"/>
                  <w14:checkedState w14:val="2612" w14:font="MS Gothic"/>
                  <w14:uncheckedState w14:val="2610" w14:font="MS Gothic"/>
                </w14:checkbox>
              </w:sdtPr>
              <w:sdtEndPr/>
              <w:sdtContent>
                <w:r w:rsidR="00C12B88">
                  <w:rPr>
                    <w:rFonts w:ascii="MS Gothic" w:eastAsia="MS Gothic" w:hAnsi="MS Gothic" w:hint="eastAsia"/>
                  </w:rPr>
                  <w:t>☐</w:t>
                </w:r>
              </w:sdtContent>
            </w:sdt>
            <w:r w:rsidR="00C12B88">
              <w:t xml:space="preserve"> Yes</w:t>
            </w:r>
          </w:p>
        </w:tc>
      </w:tr>
      <w:tr w:rsidR="00C12B88" w:rsidRPr="007C1364" w:rsidTr="0005046A">
        <w:trPr>
          <w:gridAfter w:val="1"/>
          <w:wAfter w:w="23" w:type="dxa"/>
          <w:trHeight w:val="27"/>
        </w:trPr>
        <w:tc>
          <w:tcPr>
            <w:tcW w:w="3119" w:type="dxa"/>
            <w:tcBorders>
              <w:top w:val="single" w:sz="4" w:space="0" w:color="auto"/>
              <w:left w:val="single" w:sz="4" w:space="0" w:color="auto"/>
              <w:bottom w:val="single" w:sz="4" w:space="0" w:color="auto"/>
            </w:tcBorders>
            <w:noWrap/>
            <w:tcMar>
              <w:top w:w="108" w:type="dxa"/>
              <w:bottom w:w="108" w:type="dxa"/>
            </w:tcMar>
          </w:tcPr>
          <w:p w:rsidR="00C12B88" w:rsidRPr="00C12B88" w:rsidRDefault="00C12B88" w:rsidP="00C12B88">
            <w:pPr>
              <w:rPr>
                <w:rStyle w:val="Questionlabel"/>
                <w:b w:val="0"/>
              </w:rPr>
            </w:pPr>
            <w:r w:rsidRPr="00C12B88">
              <w:rPr>
                <w:rStyle w:val="Questionlabel"/>
                <w:b w:val="0"/>
              </w:rPr>
              <w:t>Employer</w:t>
            </w:r>
            <w:r w:rsidR="0005046A" w:rsidRPr="007A5EFD">
              <w:rPr>
                <w:rStyle w:val="Questionlabel"/>
              </w:rPr>
              <w:t>^</w:t>
            </w:r>
          </w:p>
        </w:tc>
        <w:tc>
          <w:tcPr>
            <w:tcW w:w="4961" w:type="dxa"/>
            <w:gridSpan w:val="4"/>
            <w:tcBorders>
              <w:top w:val="single" w:sz="4" w:space="0" w:color="auto"/>
              <w:bottom w:val="single" w:sz="4" w:space="0" w:color="auto"/>
              <w:right w:val="single" w:sz="4" w:space="0" w:color="auto"/>
            </w:tcBorders>
            <w:noWrap/>
            <w:tcMar>
              <w:top w:w="108" w:type="dxa"/>
              <w:bottom w:w="108" w:type="dxa"/>
            </w:tcMar>
          </w:tcPr>
          <w:p w:rsidR="00C12B88" w:rsidRPr="002C0BEF" w:rsidRDefault="00C12B88" w:rsidP="00C12B88"/>
        </w:tc>
        <w:tc>
          <w:tcPr>
            <w:tcW w:w="1134" w:type="dxa"/>
            <w:tcBorders>
              <w:top w:val="single" w:sz="4" w:space="0" w:color="auto"/>
              <w:bottom w:val="single" w:sz="4" w:space="0" w:color="auto"/>
              <w:right w:val="single" w:sz="4" w:space="0" w:color="auto"/>
            </w:tcBorders>
            <w:tcMar>
              <w:top w:w="108" w:type="dxa"/>
              <w:bottom w:w="108" w:type="dxa"/>
            </w:tcMar>
          </w:tcPr>
          <w:p w:rsidR="00C12B88" w:rsidRPr="00C12B88" w:rsidRDefault="00377AE7" w:rsidP="00C12B88">
            <w:pPr>
              <w:rPr>
                <w:rStyle w:val="Questionlabel"/>
                <w:b w:val="0"/>
              </w:rPr>
            </w:pPr>
            <w:sdt>
              <w:sdtPr>
                <w:rPr>
                  <w:rStyle w:val="Questionlabel"/>
                  <w:b w:val="0"/>
                </w:rPr>
                <w:id w:val="852995552"/>
                <w14:checkbox>
                  <w14:checked w14:val="0"/>
                  <w14:checkedState w14:val="2612" w14:font="MS Gothic"/>
                  <w14:uncheckedState w14:val="2610" w14:font="MS Gothic"/>
                </w14:checkbox>
              </w:sdtPr>
              <w:sdtEndPr>
                <w:rPr>
                  <w:rStyle w:val="Questionlabel"/>
                </w:rPr>
              </w:sdtEndPr>
              <w:sdtContent>
                <w:r w:rsidR="00C12B88">
                  <w:rPr>
                    <w:rStyle w:val="Questionlabel"/>
                    <w:rFonts w:ascii="MS Gothic" w:eastAsia="MS Gothic" w:hAnsi="MS Gothic" w:hint="eastAsia"/>
                    <w:b w:val="0"/>
                  </w:rPr>
                  <w:t>☐</w:t>
                </w:r>
              </w:sdtContent>
            </w:sdt>
            <w:r w:rsidR="00C12B88">
              <w:rPr>
                <w:rStyle w:val="Questionlabel"/>
                <w:b w:val="0"/>
              </w:rPr>
              <w:t xml:space="preserve"> </w:t>
            </w:r>
            <w:r w:rsidR="00C12B88" w:rsidRPr="00C12B88">
              <w:rPr>
                <w:rStyle w:val="Questionlabel"/>
                <w:b w:val="0"/>
              </w:rPr>
              <w:t>No</w:t>
            </w:r>
          </w:p>
        </w:tc>
        <w:tc>
          <w:tcPr>
            <w:tcW w:w="1026" w:type="dxa"/>
            <w:tcBorders>
              <w:top w:val="single" w:sz="4" w:space="0" w:color="auto"/>
              <w:bottom w:val="single" w:sz="4" w:space="0" w:color="auto"/>
              <w:right w:val="single" w:sz="4" w:space="0" w:color="auto"/>
            </w:tcBorders>
            <w:tcMar>
              <w:top w:w="108" w:type="dxa"/>
              <w:bottom w:w="108" w:type="dxa"/>
            </w:tcMar>
          </w:tcPr>
          <w:p w:rsidR="00C12B88" w:rsidRPr="002C0BEF" w:rsidRDefault="00377AE7" w:rsidP="00C12B88">
            <w:sdt>
              <w:sdtPr>
                <w:id w:val="1385597077"/>
                <w14:checkbox>
                  <w14:checked w14:val="0"/>
                  <w14:checkedState w14:val="2612" w14:font="MS Gothic"/>
                  <w14:uncheckedState w14:val="2610" w14:font="MS Gothic"/>
                </w14:checkbox>
              </w:sdtPr>
              <w:sdtEndPr/>
              <w:sdtContent>
                <w:r w:rsidR="00C12B88">
                  <w:rPr>
                    <w:rFonts w:ascii="MS Gothic" w:eastAsia="MS Gothic" w:hAnsi="MS Gothic" w:hint="eastAsia"/>
                  </w:rPr>
                  <w:t>☐</w:t>
                </w:r>
              </w:sdtContent>
            </w:sdt>
            <w:r w:rsidR="00C12B88">
              <w:t xml:space="preserve"> Yes</w:t>
            </w:r>
          </w:p>
        </w:tc>
      </w:tr>
      <w:tr w:rsidR="00C12B88" w:rsidRPr="002C0BEF" w:rsidTr="0005046A">
        <w:trPr>
          <w:gridAfter w:val="1"/>
          <w:wAfter w:w="23" w:type="dxa"/>
          <w:trHeight w:val="27"/>
        </w:trPr>
        <w:tc>
          <w:tcPr>
            <w:tcW w:w="3119" w:type="dxa"/>
            <w:tcBorders>
              <w:top w:val="single" w:sz="4" w:space="0" w:color="auto"/>
              <w:left w:val="single" w:sz="4" w:space="0" w:color="auto"/>
              <w:bottom w:val="single" w:sz="4" w:space="0" w:color="auto"/>
            </w:tcBorders>
            <w:noWrap/>
            <w:tcMar>
              <w:top w:w="108" w:type="dxa"/>
              <w:bottom w:w="108" w:type="dxa"/>
            </w:tcMar>
          </w:tcPr>
          <w:p w:rsidR="00C12B88" w:rsidRPr="00C12B88" w:rsidRDefault="00C12B88" w:rsidP="00C12B88">
            <w:pPr>
              <w:rPr>
                <w:rStyle w:val="Questionlabel"/>
                <w:b w:val="0"/>
              </w:rPr>
            </w:pPr>
            <w:r w:rsidRPr="00C12B88">
              <w:rPr>
                <w:rStyle w:val="Questionlabel"/>
                <w:b w:val="0"/>
              </w:rPr>
              <w:t>Education and training provider</w:t>
            </w:r>
            <w:r w:rsidR="0005046A" w:rsidRPr="007A5EFD">
              <w:rPr>
                <w:rStyle w:val="Questionlabel"/>
              </w:rPr>
              <w:t>^</w:t>
            </w:r>
          </w:p>
        </w:tc>
        <w:tc>
          <w:tcPr>
            <w:tcW w:w="4961" w:type="dxa"/>
            <w:gridSpan w:val="4"/>
            <w:tcBorders>
              <w:top w:val="single" w:sz="4" w:space="0" w:color="auto"/>
              <w:bottom w:val="single" w:sz="4" w:space="0" w:color="auto"/>
              <w:right w:val="single" w:sz="4" w:space="0" w:color="auto"/>
            </w:tcBorders>
            <w:noWrap/>
            <w:tcMar>
              <w:top w:w="108" w:type="dxa"/>
              <w:bottom w:w="108" w:type="dxa"/>
            </w:tcMar>
          </w:tcPr>
          <w:p w:rsidR="00C12B88" w:rsidRPr="002C0BEF" w:rsidRDefault="00C12B88" w:rsidP="00C12B88"/>
        </w:tc>
        <w:tc>
          <w:tcPr>
            <w:tcW w:w="1134" w:type="dxa"/>
            <w:tcBorders>
              <w:top w:val="single" w:sz="4" w:space="0" w:color="auto"/>
              <w:bottom w:val="single" w:sz="4" w:space="0" w:color="auto"/>
              <w:right w:val="single" w:sz="4" w:space="0" w:color="auto"/>
            </w:tcBorders>
            <w:tcMar>
              <w:top w:w="108" w:type="dxa"/>
              <w:bottom w:w="108" w:type="dxa"/>
            </w:tcMar>
          </w:tcPr>
          <w:p w:rsidR="00C12B88" w:rsidRPr="00C12B88" w:rsidRDefault="00377AE7" w:rsidP="00C12B88">
            <w:pPr>
              <w:rPr>
                <w:rStyle w:val="Questionlabel"/>
                <w:b w:val="0"/>
              </w:rPr>
            </w:pPr>
            <w:sdt>
              <w:sdtPr>
                <w:rPr>
                  <w:rStyle w:val="Questionlabel"/>
                  <w:b w:val="0"/>
                </w:rPr>
                <w:id w:val="-702394814"/>
                <w14:checkbox>
                  <w14:checked w14:val="0"/>
                  <w14:checkedState w14:val="2612" w14:font="MS Gothic"/>
                  <w14:uncheckedState w14:val="2610" w14:font="MS Gothic"/>
                </w14:checkbox>
              </w:sdtPr>
              <w:sdtEndPr>
                <w:rPr>
                  <w:rStyle w:val="Questionlabel"/>
                </w:rPr>
              </w:sdtEndPr>
              <w:sdtContent>
                <w:r w:rsidR="00C12B88">
                  <w:rPr>
                    <w:rStyle w:val="Questionlabel"/>
                    <w:rFonts w:ascii="MS Gothic" w:eastAsia="MS Gothic" w:hAnsi="MS Gothic" w:hint="eastAsia"/>
                    <w:b w:val="0"/>
                  </w:rPr>
                  <w:t>☐</w:t>
                </w:r>
              </w:sdtContent>
            </w:sdt>
            <w:r w:rsidR="00C12B88">
              <w:rPr>
                <w:rStyle w:val="Questionlabel"/>
                <w:b w:val="0"/>
              </w:rPr>
              <w:t xml:space="preserve"> </w:t>
            </w:r>
            <w:r w:rsidR="00C12B88" w:rsidRPr="00C12B88">
              <w:rPr>
                <w:rStyle w:val="Questionlabel"/>
                <w:b w:val="0"/>
              </w:rPr>
              <w:t>No</w:t>
            </w:r>
          </w:p>
        </w:tc>
        <w:tc>
          <w:tcPr>
            <w:tcW w:w="1026" w:type="dxa"/>
            <w:tcBorders>
              <w:top w:val="single" w:sz="4" w:space="0" w:color="auto"/>
              <w:bottom w:val="single" w:sz="4" w:space="0" w:color="auto"/>
              <w:right w:val="single" w:sz="4" w:space="0" w:color="auto"/>
            </w:tcBorders>
            <w:tcMar>
              <w:top w:w="108" w:type="dxa"/>
              <w:bottom w:w="108" w:type="dxa"/>
            </w:tcMar>
          </w:tcPr>
          <w:p w:rsidR="00C12B88" w:rsidRPr="002C0BEF" w:rsidRDefault="00377AE7" w:rsidP="00C12B88">
            <w:sdt>
              <w:sdtPr>
                <w:id w:val="370963106"/>
                <w14:checkbox>
                  <w14:checked w14:val="0"/>
                  <w14:checkedState w14:val="2612" w14:font="MS Gothic"/>
                  <w14:uncheckedState w14:val="2610" w14:font="MS Gothic"/>
                </w14:checkbox>
              </w:sdtPr>
              <w:sdtEndPr/>
              <w:sdtContent>
                <w:r w:rsidR="00C12B88">
                  <w:rPr>
                    <w:rFonts w:ascii="MS Gothic" w:eastAsia="MS Gothic" w:hAnsi="MS Gothic" w:hint="eastAsia"/>
                  </w:rPr>
                  <w:t>☐</w:t>
                </w:r>
              </w:sdtContent>
            </w:sdt>
            <w:r w:rsidR="00C12B88">
              <w:t xml:space="preserve"> Yes</w:t>
            </w:r>
          </w:p>
        </w:tc>
      </w:tr>
      <w:tr w:rsidR="00A5617C" w:rsidRPr="004A3CC9" w:rsidTr="009146D3">
        <w:trPr>
          <w:gridAfter w:val="1"/>
          <w:wAfter w:w="23" w:type="dxa"/>
          <w:trHeight w:val="28"/>
        </w:trPr>
        <w:tc>
          <w:tcPr>
            <w:tcW w:w="10240" w:type="dxa"/>
            <w:gridSpan w:val="7"/>
            <w:tcBorders>
              <w:top w:val="single" w:sz="4" w:space="0" w:color="auto"/>
              <w:bottom w:val="single" w:sz="4" w:space="0" w:color="auto"/>
            </w:tcBorders>
            <w:shd w:val="clear" w:color="auto" w:fill="1F1F5F" w:themeFill="text1"/>
            <w:noWrap/>
            <w:tcMar>
              <w:top w:w="108" w:type="dxa"/>
              <w:bottom w:w="108" w:type="dxa"/>
            </w:tcMar>
          </w:tcPr>
          <w:p w:rsidR="00A5617C" w:rsidRPr="004A3CC9" w:rsidRDefault="005316F7" w:rsidP="00276B4A">
            <w:pPr>
              <w:rPr>
                <w:rStyle w:val="Questionlabel"/>
                <w:color w:val="1F1F5F" w:themeColor="text1"/>
              </w:rPr>
            </w:pPr>
            <w:r>
              <w:rPr>
                <w:rStyle w:val="Questionlabel"/>
              </w:rPr>
              <w:t>Approval</w:t>
            </w:r>
            <w:r w:rsidR="00E127BC" w:rsidRPr="003F07E7">
              <w:rPr>
                <w:rStyle w:val="Questionlabel"/>
                <w:color w:val="FFFFFF" w:themeColor="background1"/>
              </w:rPr>
              <w:t>^</w:t>
            </w:r>
          </w:p>
        </w:tc>
      </w:tr>
      <w:tr w:rsidR="00BD4E9A" w:rsidRPr="002C0BEF" w:rsidTr="0005046A">
        <w:trPr>
          <w:gridAfter w:val="1"/>
          <w:wAfter w:w="23" w:type="dxa"/>
          <w:trHeight w:val="359"/>
        </w:trPr>
        <w:tc>
          <w:tcPr>
            <w:tcW w:w="3119" w:type="dxa"/>
            <w:tcBorders>
              <w:top w:val="single" w:sz="4" w:space="0" w:color="auto"/>
              <w:bottom w:val="single" w:sz="4" w:space="0" w:color="auto"/>
            </w:tcBorders>
            <w:noWrap/>
            <w:tcMar>
              <w:top w:w="108" w:type="dxa"/>
              <w:bottom w:w="108" w:type="dxa"/>
            </w:tcMar>
          </w:tcPr>
          <w:p w:rsidR="00BD4E9A" w:rsidRPr="007A5EFD" w:rsidRDefault="00BD4E9A" w:rsidP="00276B4A">
            <w:pPr>
              <w:rPr>
                <w:rFonts w:ascii="Arial" w:hAnsi="Arial"/>
                <w:b/>
              </w:rPr>
            </w:pPr>
            <w:r>
              <w:rPr>
                <w:rFonts w:ascii="Arial" w:hAnsi="Arial"/>
                <w:b/>
              </w:rPr>
              <w:t>Date application received</w:t>
            </w:r>
            <w:r w:rsidR="00E127BC" w:rsidRPr="007A5EFD">
              <w:rPr>
                <w:rStyle w:val="Questionlabel"/>
              </w:rPr>
              <w:t>^</w:t>
            </w:r>
          </w:p>
        </w:tc>
        <w:tc>
          <w:tcPr>
            <w:tcW w:w="7121" w:type="dxa"/>
            <w:gridSpan w:val="6"/>
            <w:tcBorders>
              <w:top w:val="single" w:sz="4" w:space="0" w:color="auto"/>
              <w:bottom w:val="single" w:sz="4" w:space="0" w:color="auto"/>
            </w:tcBorders>
            <w:noWrap/>
            <w:tcMar>
              <w:top w:w="108" w:type="dxa"/>
              <w:bottom w:w="108" w:type="dxa"/>
            </w:tcMar>
          </w:tcPr>
          <w:p w:rsidR="00BD4E9A" w:rsidRPr="002C0BEF" w:rsidRDefault="00BD4E9A" w:rsidP="00276B4A"/>
        </w:tc>
      </w:tr>
      <w:tr w:rsidR="00BD4E9A" w:rsidRPr="002C0BEF" w:rsidTr="0005046A">
        <w:trPr>
          <w:gridAfter w:val="1"/>
          <w:wAfter w:w="23" w:type="dxa"/>
          <w:trHeight w:val="359"/>
        </w:trPr>
        <w:tc>
          <w:tcPr>
            <w:tcW w:w="3119" w:type="dxa"/>
            <w:tcBorders>
              <w:top w:val="single" w:sz="4" w:space="0" w:color="auto"/>
              <w:bottom w:val="single" w:sz="4" w:space="0" w:color="auto"/>
            </w:tcBorders>
            <w:noWrap/>
            <w:tcMar>
              <w:top w:w="108" w:type="dxa"/>
              <w:bottom w:w="108" w:type="dxa"/>
            </w:tcMar>
          </w:tcPr>
          <w:p w:rsidR="00BD4E9A" w:rsidRPr="007A5EFD" w:rsidRDefault="00BD4E9A" w:rsidP="00276B4A">
            <w:pPr>
              <w:rPr>
                <w:rFonts w:ascii="Arial" w:hAnsi="Arial"/>
                <w:b/>
              </w:rPr>
            </w:pPr>
            <w:r>
              <w:rPr>
                <w:rFonts w:ascii="Arial" w:hAnsi="Arial"/>
                <w:b/>
              </w:rPr>
              <w:t>Decision</w:t>
            </w:r>
            <w:r w:rsidR="00E127BC" w:rsidRPr="007A5EFD">
              <w:rPr>
                <w:rStyle w:val="Questionlabel"/>
              </w:rPr>
              <w:t>^</w:t>
            </w:r>
          </w:p>
        </w:tc>
        <w:tc>
          <w:tcPr>
            <w:tcW w:w="3245" w:type="dxa"/>
            <w:gridSpan w:val="2"/>
            <w:tcBorders>
              <w:top w:val="single" w:sz="4" w:space="0" w:color="auto"/>
              <w:bottom w:val="single" w:sz="4" w:space="0" w:color="auto"/>
            </w:tcBorders>
            <w:noWrap/>
            <w:tcMar>
              <w:top w:w="108" w:type="dxa"/>
              <w:bottom w:w="108" w:type="dxa"/>
            </w:tcMar>
          </w:tcPr>
          <w:p w:rsidR="00BD4E9A" w:rsidRPr="00BD4E9A" w:rsidRDefault="00377AE7" w:rsidP="00276B4A">
            <w:pPr>
              <w:rPr>
                <w:b/>
              </w:rPr>
            </w:pPr>
            <w:sdt>
              <w:sdtPr>
                <w:rPr>
                  <w:b/>
                </w:rPr>
                <w:id w:val="1078943179"/>
                <w14:checkbox>
                  <w14:checked w14:val="0"/>
                  <w14:checkedState w14:val="2612" w14:font="MS Gothic"/>
                  <w14:uncheckedState w14:val="2610" w14:font="MS Gothic"/>
                </w14:checkbox>
              </w:sdtPr>
              <w:sdtEndPr/>
              <w:sdtContent>
                <w:r w:rsidR="00BD4E9A" w:rsidRPr="00BD4E9A">
                  <w:rPr>
                    <w:rFonts w:ascii="MS Gothic" w:eastAsia="MS Gothic" w:hAnsi="MS Gothic" w:hint="eastAsia"/>
                    <w:b/>
                  </w:rPr>
                  <w:t>☐</w:t>
                </w:r>
              </w:sdtContent>
            </w:sdt>
            <w:r w:rsidR="00BD4E9A" w:rsidRPr="00BD4E9A">
              <w:rPr>
                <w:b/>
              </w:rPr>
              <w:t xml:space="preserve"> NOA approved</w:t>
            </w:r>
            <w:r w:rsidR="0005046A" w:rsidRPr="007A5EFD">
              <w:rPr>
                <w:rStyle w:val="Questionlabel"/>
              </w:rPr>
              <w:t>^</w:t>
            </w:r>
          </w:p>
        </w:tc>
        <w:tc>
          <w:tcPr>
            <w:tcW w:w="3876" w:type="dxa"/>
            <w:gridSpan w:val="4"/>
            <w:tcBorders>
              <w:top w:val="single" w:sz="4" w:space="0" w:color="auto"/>
              <w:bottom w:val="single" w:sz="4" w:space="0" w:color="auto"/>
            </w:tcBorders>
            <w:noWrap/>
            <w:tcMar>
              <w:top w:w="108" w:type="dxa"/>
              <w:bottom w:w="108" w:type="dxa"/>
            </w:tcMar>
          </w:tcPr>
          <w:p w:rsidR="00BD4E9A" w:rsidRPr="00BD4E9A" w:rsidRDefault="00377AE7" w:rsidP="00276B4A">
            <w:pPr>
              <w:rPr>
                <w:b/>
              </w:rPr>
            </w:pPr>
            <w:sdt>
              <w:sdtPr>
                <w:rPr>
                  <w:b/>
                </w:rPr>
                <w:id w:val="2112075842"/>
                <w14:checkbox>
                  <w14:checked w14:val="0"/>
                  <w14:checkedState w14:val="2612" w14:font="MS Gothic"/>
                  <w14:uncheckedState w14:val="2610" w14:font="MS Gothic"/>
                </w14:checkbox>
              </w:sdtPr>
              <w:sdtEndPr/>
              <w:sdtContent>
                <w:r w:rsidR="00BD4E9A" w:rsidRPr="00BD4E9A">
                  <w:rPr>
                    <w:rFonts w:ascii="MS Gothic" w:eastAsia="MS Gothic" w:hAnsi="MS Gothic" w:hint="eastAsia"/>
                    <w:b/>
                  </w:rPr>
                  <w:t>☐</w:t>
                </w:r>
              </w:sdtContent>
            </w:sdt>
            <w:r w:rsidR="00BD4E9A" w:rsidRPr="00BD4E9A">
              <w:rPr>
                <w:b/>
              </w:rPr>
              <w:t xml:space="preserve"> NOA not approved</w:t>
            </w:r>
            <w:r w:rsidR="0005046A" w:rsidRPr="007A5EFD">
              <w:rPr>
                <w:rStyle w:val="Questionlabel"/>
              </w:rPr>
              <w:t>^</w:t>
            </w:r>
          </w:p>
        </w:tc>
      </w:tr>
      <w:tr w:rsidR="00BD4E9A" w:rsidRPr="002C0BEF" w:rsidTr="0005046A">
        <w:trPr>
          <w:gridAfter w:val="1"/>
          <w:wAfter w:w="23" w:type="dxa"/>
          <w:trHeight w:val="359"/>
        </w:trPr>
        <w:tc>
          <w:tcPr>
            <w:tcW w:w="3119" w:type="dxa"/>
            <w:tcBorders>
              <w:top w:val="single" w:sz="4" w:space="0" w:color="auto"/>
              <w:bottom w:val="single" w:sz="4" w:space="0" w:color="auto"/>
            </w:tcBorders>
            <w:noWrap/>
            <w:tcMar>
              <w:top w:w="108" w:type="dxa"/>
              <w:bottom w:w="108" w:type="dxa"/>
            </w:tcMar>
          </w:tcPr>
          <w:p w:rsidR="00BD4E9A" w:rsidRPr="007A5EFD" w:rsidRDefault="00BD4E9A" w:rsidP="00276B4A">
            <w:pPr>
              <w:rPr>
                <w:rFonts w:ascii="Arial" w:hAnsi="Arial"/>
                <w:b/>
              </w:rPr>
            </w:pPr>
            <w:r>
              <w:rPr>
                <w:rFonts w:ascii="Arial" w:hAnsi="Arial"/>
                <w:b/>
              </w:rPr>
              <w:t>Date decision letter sent</w:t>
            </w:r>
            <w:r w:rsidR="00E127BC" w:rsidRPr="007A5EFD">
              <w:rPr>
                <w:rStyle w:val="Questionlabel"/>
              </w:rPr>
              <w:t>^</w:t>
            </w:r>
          </w:p>
        </w:tc>
        <w:tc>
          <w:tcPr>
            <w:tcW w:w="7121" w:type="dxa"/>
            <w:gridSpan w:val="6"/>
            <w:tcBorders>
              <w:top w:val="single" w:sz="4" w:space="0" w:color="auto"/>
              <w:bottom w:val="single" w:sz="4" w:space="0" w:color="auto"/>
            </w:tcBorders>
            <w:noWrap/>
            <w:tcMar>
              <w:top w:w="108" w:type="dxa"/>
              <w:bottom w:w="108" w:type="dxa"/>
            </w:tcMar>
          </w:tcPr>
          <w:p w:rsidR="00BD4E9A" w:rsidRPr="002C0BEF" w:rsidRDefault="00BD4E9A" w:rsidP="00276B4A"/>
        </w:tc>
      </w:tr>
      <w:tr w:rsidR="00A5617C" w:rsidRPr="004A3CC9" w:rsidTr="009146D3">
        <w:trPr>
          <w:trHeight w:val="27"/>
        </w:trPr>
        <w:tc>
          <w:tcPr>
            <w:tcW w:w="10263" w:type="dxa"/>
            <w:gridSpan w:val="8"/>
            <w:tcBorders>
              <w:top w:val="single" w:sz="4" w:space="0" w:color="auto"/>
              <w:bottom w:val="single" w:sz="4" w:space="0" w:color="auto"/>
            </w:tcBorders>
            <w:shd w:val="clear" w:color="auto" w:fill="1F1F5F" w:themeFill="text1"/>
            <w:noWrap/>
            <w:tcMar>
              <w:top w:w="108" w:type="dxa"/>
              <w:bottom w:w="108" w:type="dxa"/>
            </w:tcMar>
          </w:tcPr>
          <w:p w:rsidR="00A5617C" w:rsidRPr="004A3CC9" w:rsidRDefault="005316F7" w:rsidP="00276B4A">
            <w:pPr>
              <w:rPr>
                <w:rStyle w:val="Questionlabel"/>
                <w:color w:val="1F1F5F" w:themeColor="text1"/>
              </w:rPr>
            </w:pPr>
            <w:r>
              <w:rPr>
                <w:rStyle w:val="Questionlabel"/>
              </w:rPr>
              <w:t>Approver</w:t>
            </w:r>
            <w:r w:rsidR="00E127BC" w:rsidRPr="003F07E7">
              <w:rPr>
                <w:rStyle w:val="Questionlabel"/>
                <w:color w:val="FFFFFF" w:themeColor="background1"/>
              </w:rPr>
              <w:t>^</w:t>
            </w:r>
          </w:p>
        </w:tc>
      </w:tr>
      <w:tr w:rsidR="00E34F05" w:rsidRPr="002C0BEF" w:rsidTr="0005046A">
        <w:trPr>
          <w:trHeight w:val="337"/>
        </w:trPr>
        <w:tc>
          <w:tcPr>
            <w:tcW w:w="3119" w:type="dxa"/>
            <w:tcBorders>
              <w:top w:val="single" w:sz="4" w:space="0" w:color="auto"/>
              <w:bottom w:val="single" w:sz="4" w:space="0" w:color="auto"/>
            </w:tcBorders>
            <w:noWrap/>
            <w:tcMar>
              <w:top w:w="108" w:type="dxa"/>
              <w:bottom w:w="108" w:type="dxa"/>
            </w:tcMar>
          </w:tcPr>
          <w:p w:rsidR="00E34F05" w:rsidRPr="007A5EFD" w:rsidRDefault="00E34F05" w:rsidP="00276B4A">
            <w:pPr>
              <w:rPr>
                <w:rFonts w:ascii="Arial" w:hAnsi="Arial"/>
                <w:b/>
              </w:rPr>
            </w:pPr>
            <w:r>
              <w:rPr>
                <w:rFonts w:ascii="Arial" w:hAnsi="Arial"/>
                <w:b/>
              </w:rPr>
              <w:t>Name</w:t>
            </w:r>
            <w:r w:rsidR="00E127BC" w:rsidRPr="007A5EFD">
              <w:rPr>
                <w:rStyle w:val="Questionlabel"/>
              </w:rPr>
              <w:t>^</w:t>
            </w:r>
          </w:p>
        </w:tc>
        <w:tc>
          <w:tcPr>
            <w:tcW w:w="7144" w:type="dxa"/>
            <w:gridSpan w:val="7"/>
            <w:tcBorders>
              <w:top w:val="single" w:sz="4" w:space="0" w:color="auto"/>
              <w:bottom w:val="single" w:sz="4" w:space="0" w:color="auto"/>
            </w:tcBorders>
            <w:noWrap/>
            <w:tcMar>
              <w:top w:w="108" w:type="dxa"/>
              <w:bottom w:w="108" w:type="dxa"/>
            </w:tcMar>
          </w:tcPr>
          <w:p w:rsidR="00E34F05" w:rsidRPr="002C0BEF" w:rsidRDefault="00E34F05" w:rsidP="00276B4A"/>
        </w:tc>
      </w:tr>
      <w:tr w:rsidR="00E34F05" w:rsidRPr="002C0BEF" w:rsidTr="0005046A">
        <w:trPr>
          <w:trHeight w:val="337"/>
        </w:trPr>
        <w:tc>
          <w:tcPr>
            <w:tcW w:w="3119" w:type="dxa"/>
            <w:tcBorders>
              <w:top w:val="single" w:sz="4" w:space="0" w:color="auto"/>
              <w:bottom w:val="single" w:sz="4" w:space="0" w:color="auto"/>
            </w:tcBorders>
            <w:noWrap/>
            <w:tcMar>
              <w:top w:w="108" w:type="dxa"/>
              <w:bottom w:w="108" w:type="dxa"/>
            </w:tcMar>
          </w:tcPr>
          <w:p w:rsidR="00E34F05" w:rsidRPr="007A5EFD" w:rsidRDefault="00E34F05" w:rsidP="00276B4A">
            <w:pPr>
              <w:rPr>
                <w:rFonts w:ascii="Arial" w:hAnsi="Arial"/>
                <w:b/>
              </w:rPr>
            </w:pPr>
            <w:r>
              <w:rPr>
                <w:rFonts w:ascii="Arial" w:hAnsi="Arial"/>
                <w:b/>
              </w:rPr>
              <w:t>Position</w:t>
            </w:r>
            <w:r w:rsidR="00E127BC" w:rsidRPr="007A5EFD">
              <w:rPr>
                <w:rStyle w:val="Questionlabel"/>
              </w:rPr>
              <w:t>^</w:t>
            </w:r>
          </w:p>
        </w:tc>
        <w:tc>
          <w:tcPr>
            <w:tcW w:w="7144" w:type="dxa"/>
            <w:gridSpan w:val="7"/>
            <w:tcBorders>
              <w:top w:val="single" w:sz="4" w:space="0" w:color="auto"/>
              <w:bottom w:val="single" w:sz="4" w:space="0" w:color="auto"/>
            </w:tcBorders>
            <w:noWrap/>
            <w:tcMar>
              <w:top w:w="108" w:type="dxa"/>
              <w:bottom w:w="108" w:type="dxa"/>
            </w:tcMar>
          </w:tcPr>
          <w:p w:rsidR="00E34F05" w:rsidRPr="002C0BEF" w:rsidRDefault="00E34F05" w:rsidP="00276B4A"/>
        </w:tc>
      </w:tr>
      <w:tr w:rsidR="0019064A" w:rsidRPr="002C0BEF" w:rsidTr="0005046A">
        <w:trPr>
          <w:trHeight w:val="337"/>
        </w:trPr>
        <w:tc>
          <w:tcPr>
            <w:tcW w:w="3119" w:type="dxa"/>
            <w:tcBorders>
              <w:top w:val="single" w:sz="4" w:space="0" w:color="auto"/>
              <w:bottom w:val="single" w:sz="4" w:space="0" w:color="auto"/>
            </w:tcBorders>
            <w:noWrap/>
            <w:tcMar>
              <w:top w:w="108" w:type="dxa"/>
              <w:bottom w:w="108" w:type="dxa"/>
            </w:tcMar>
          </w:tcPr>
          <w:p w:rsidR="0019064A" w:rsidRPr="007A5EFD" w:rsidRDefault="00BD4E9A" w:rsidP="00276B4A">
            <w:pPr>
              <w:rPr>
                <w:rFonts w:ascii="Arial" w:hAnsi="Arial"/>
                <w:b/>
              </w:rPr>
            </w:pPr>
            <w:r>
              <w:rPr>
                <w:rFonts w:ascii="Arial" w:hAnsi="Arial"/>
                <w:b/>
              </w:rPr>
              <w:t>Signature</w:t>
            </w:r>
            <w:r w:rsidR="00E104B3" w:rsidRPr="007A5EFD">
              <w:rPr>
                <w:rStyle w:val="Questionlabel"/>
              </w:rPr>
              <w:t>^</w:t>
            </w:r>
          </w:p>
        </w:tc>
        <w:tc>
          <w:tcPr>
            <w:tcW w:w="2126" w:type="dxa"/>
            <w:tcBorders>
              <w:top w:val="single" w:sz="4" w:space="0" w:color="auto"/>
              <w:bottom w:val="single" w:sz="4" w:space="0" w:color="auto"/>
            </w:tcBorders>
            <w:noWrap/>
            <w:tcMar>
              <w:top w:w="108" w:type="dxa"/>
              <w:bottom w:w="108" w:type="dxa"/>
            </w:tcMar>
          </w:tcPr>
          <w:p w:rsidR="0019064A" w:rsidRPr="002C0BEF" w:rsidRDefault="0019064A" w:rsidP="00276B4A"/>
        </w:tc>
        <w:tc>
          <w:tcPr>
            <w:tcW w:w="1843" w:type="dxa"/>
            <w:gridSpan w:val="2"/>
            <w:tcBorders>
              <w:top w:val="single" w:sz="4" w:space="0" w:color="auto"/>
              <w:bottom w:val="single" w:sz="4" w:space="0" w:color="auto"/>
            </w:tcBorders>
            <w:noWrap/>
            <w:tcMar>
              <w:top w:w="108" w:type="dxa"/>
              <w:bottom w:w="108" w:type="dxa"/>
            </w:tcMar>
          </w:tcPr>
          <w:p w:rsidR="0019064A" w:rsidRPr="00BD4E9A" w:rsidRDefault="00BD4E9A" w:rsidP="00276B4A">
            <w:pPr>
              <w:rPr>
                <w:rFonts w:ascii="Arial" w:hAnsi="Arial"/>
                <w:b/>
              </w:rPr>
            </w:pPr>
            <w:r w:rsidRPr="00BD4E9A">
              <w:rPr>
                <w:rFonts w:ascii="Arial" w:hAnsi="Arial"/>
                <w:b/>
              </w:rPr>
              <w:t>Date</w:t>
            </w:r>
            <w:r w:rsidR="0005046A" w:rsidRPr="007A5EFD">
              <w:rPr>
                <w:rStyle w:val="Questionlabel"/>
              </w:rPr>
              <w:t>^</w:t>
            </w:r>
          </w:p>
        </w:tc>
        <w:tc>
          <w:tcPr>
            <w:tcW w:w="3175" w:type="dxa"/>
            <w:gridSpan w:val="4"/>
            <w:tcBorders>
              <w:top w:val="single" w:sz="4" w:space="0" w:color="auto"/>
              <w:bottom w:val="single" w:sz="4" w:space="0" w:color="auto"/>
            </w:tcBorders>
            <w:noWrap/>
            <w:tcMar>
              <w:top w:w="108" w:type="dxa"/>
              <w:bottom w:w="108" w:type="dxa"/>
            </w:tcMar>
          </w:tcPr>
          <w:p w:rsidR="0019064A" w:rsidRPr="002C0BEF" w:rsidRDefault="0019064A" w:rsidP="00276B4A"/>
        </w:tc>
      </w:tr>
    </w:tbl>
    <w:p w:rsidR="005E729E" w:rsidRPr="007C1364" w:rsidRDefault="00A5617C" w:rsidP="00891D86">
      <w:pPr>
        <w:pStyle w:val="Heading2"/>
        <w:rPr>
          <w:rStyle w:val="Questionlabel"/>
        </w:rPr>
      </w:pPr>
      <w:r w:rsidRPr="007C1364">
        <w:rPr>
          <w:rStyle w:val="Questionlabel"/>
        </w:rPr>
        <w:t xml:space="preserve">Comments </w:t>
      </w:r>
    </w:p>
    <w:tbl>
      <w:tblPr>
        <w:tblStyle w:val="PlainTable3"/>
        <w:tblW w:w="5000" w:type="pct"/>
        <w:tblBorders>
          <w:top w:val="single" w:sz="4" w:space="0" w:color="auto"/>
          <w:bottom w:val="single" w:sz="4" w:space="0" w:color="auto"/>
          <w:insideH w:val="single" w:sz="4" w:space="0" w:color="auto"/>
          <w:insideV w:val="single" w:sz="4" w:space="0" w:color="auto"/>
        </w:tblBorders>
        <w:tblLayout w:type="fixed"/>
        <w:tblLook w:val="0620" w:firstRow="1" w:lastRow="0" w:firstColumn="0" w:lastColumn="0" w:noHBand="1" w:noVBand="1"/>
      </w:tblPr>
      <w:tblGrid>
        <w:gridCol w:w="10318"/>
      </w:tblGrid>
      <w:tr w:rsidR="00A5617C" w:rsidRPr="000B7140" w:rsidTr="00276B4A">
        <w:trPr>
          <w:cnfStyle w:val="100000000000" w:firstRow="1" w:lastRow="0" w:firstColumn="0" w:lastColumn="0" w:oddVBand="0" w:evenVBand="0" w:oddHBand="0" w:evenHBand="0" w:firstRowFirstColumn="0" w:firstRowLastColumn="0" w:lastRowFirstColumn="0" w:lastRowLastColumn="0"/>
          <w:trHeight w:val="360"/>
        </w:trPr>
        <w:tc>
          <w:tcPr>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5617C" w:rsidRPr="0087230B" w:rsidRDefault="00A5617C" w:rsidP="00276B4A">
            <w:pPr>
              <w:pStyle w:val="FieldText"/>
              <w:spacing w:before="120"/>
              <w:rPr>
                <w:sz w:val="20"/>
                <w:szCs w:val="20"/>
              </w:rPr>
            </w:pPr>
          </w:p>
        </w:tc>
      </w:tr>
      <w:tr w:rsidR="00A5617C" w:rsidRPr="000B7140" w:rsidTr="00276B4A">
        <w:trPr>
          <w:trHeight w:val="360"/>
        </w:trPr>
        <w:tc>
          <w:tcPr>
            <w:tcW w:w="10318" w:type="dxa"/>
          </w:tcPr>
          <w:p w:rsidR="00A5617C" w:rsidRPr="0087230B" w:rsidRDefault="00A5617C" w:rsidP="00276B4A">
            <w:pPr>
              <w:pStyle w:val="FieldText"/>
              <w:spacing w:before="120"/>
              <w:rPr>
                <w:sz w:val="20"/>
                <w:szCs w:val="20"/>
              </w:rPr>
            </w:pPr>
          </w:p>
        </w:tc>
      </w:tr>
      <w:tr w:rsidR="00A5617C" w:rsidRPr="000B7140" w:rsidTr="00276B4A">
        <w:tblPrEx>
          <w:tblLook w:val="04A0" w:firstRow="1" w:lastRow="0" w:firstColumn="1" w:lastColumn="0" w:noHBand="0" w:noVBand="1"/>
        </w:tblPrEx>
        <w:trPr>
          <w:trHeight w:val="36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5617C" w:rsidRPr="0087230B" w:rsidRDefault="00A5617C" w:rsidP="00276B4A">
            <w:pPr>
              <w:pStyle w:val="FieldText"/>
              <w:spacing w:before="120"/>
              <w:rPr>
                <w:sz w:val="20"/>
                <w:szCs w:val="20"/>
              </w:rPr>
            </w:pPr>
          </w:p>
        </w:tc>
      </w:tr>
    </w:tbl>
    <w:p w:rsidR="005E729E" w:rsidRDefault="005E729E" w:rsidP="009B1BF1"/>
    <w:p w:rsidR="00A5617C" w:rsidRDefault="00A5617C" w:rsidP="009B1BF1"/>
    <w:sectPr w:rsidR="00A5617C"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628" w:rsidRDefault="001E5628" w:rsidP="007332FF">
      <w:r>
        <w:separator/>
      </w:r>
    </w:p>
  </w:endnote>
  <w:endnote w:type="continuationSeparator" w:id="0">
    <w:p w:rsidR="001E5628" w:rsidRDefault="001E562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D6292">
                <w:rPr>
                  <w:rStyle w:val="PageNumber"/>
                  <w:b/>
                </w:rPr>
                <w:t>Education</w:t>
              </w:r>
            </w:sdtContent>
          </w:sdt>
          <w:r w:rsidRPr="001B3D22">
            <w:rPr>
              <w:rStyle w:val="PageNumber"/>
            </w:rPr>
            <w:t xml:space="preserve"> </w:t>
          </w:r>
        </w:p>
        <w:p w:rsidR="00377AE7" w:rsidRDefault="00377AE7" w:rsidP="00377AE7">
          <w:pPr>
            <w:spacing w:after="0"/>
            <w:rPr>
              <w:rStyle w:val="PageNumber"/>
            </w:rPr>
          </w:pPr>
          <w:r>
            <w:rPr>
              <w:rStyle w:val="PageNumber"/>
            </w:rPr>
            <w:t>Published June 2023</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6532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E5628">
            <w:rPr>
              <w:rStyle w:val="PageNumber"/>
              <w:noProof/>
            </w:rPr>
            <w:t>1</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D6292">
                <w:rPr>
                  <w:rStyle w:val="PageNumber"/>
                  <w:b/>
                </w:rPr>
                <w:t>Education</w:t>
              </w:r>
            </w:sdtContent>
          </w:sdt>
          <w:r w:rsidRPr="001B3D22">
            <w:rPr>
              <w:rStyle w:val="PageNumber"/>
            </w:rPr>
            <w:t xml:space="preserve"> </w:t>
          </w:r>
        </w:p>
        <w:p w:rsidR="00377AE7" w:rsidRDefault="00377AE7" w:rsidP="002645D5">
          <w:pPr>
            <w:spacing w:after="0"/>
            <w:rPr>
              <w:rStyle w:val="PageNumber"/>
            </w:rPr>
          </w:pPr>
          <w:r>
            <w:rPr>
              <w:rStyle w:val="PageNumber"/>
            </w:rPr>
            <w:t xml:space="preserve">Published </w:t>
          </w:r>
          <w:r>
            <w:rPr>
              <w:rStyle w:val="PageNumber"/>
            </w:rPr>
            <w:t>June 2023</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E562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E5628">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628" w:rsidRDefault="001E5628" w:rsidP="007332FF">
      <w:r>
        <w:separator/>
      </w:r>
    </w:p>
  </w:footnote>
  <w:footnote w:type="continuationSeparator" w:id="0">
    <w:p w:rsidR="001E5628" w:rsidRDefault="001E562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00" w:rsidRPr="00162207" w:rsidRDefault="00377AE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502097">
          <w:rPr>
            <w:rStyle w:val="HeaderChar"/>
          </w:rPr>
          <w:t>Notification of Arrangements to participate in an Eligible Option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7D6292" w:rsidP="00A53CF0">
        <w:pPr>
          <w:pStyle w:val="Title"/>
        </w:pPr>
        <w:r>
          <w:rPr>
            <w:rStyle w:val="TitleChar"/>
          </w:rPr>
          <w:t xml:space="preserve">Notification of Arrangements </w:t>
        </w:r>
        <w:r w:rsidR="00502097">
          <w:rPr>
            <w:rStyle w:val="TitleChar"/>
          </w:rPr>
          <w:t>to participate in an Eligible Option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B83"/>
    <w:multiLevelType w:val="hybridMultilevel"/>
    <w:tmpl w:val="DE74C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B723AA"/>
    <w:multiLevelType w:val="hybridMultilevel"/>
    <w:tmpl w:val="B43E46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2CC572D"/>
    <w:multiLevelType w:val="hybridMultilevel"/>
    <w:tmpl w:val="4F8E93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46CED"/>
    <w:multiLevelType w:val="hybridMultilevel"/>
    <w:tmpl w:val="23E6A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3257211"/>
    <w:multiLevelType w:val="hybridMultilevel"/>
    <w:tmpl w:val="A12E10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9D21269"/>
    <w:multiLevelType w:val="hybridMultilevel"/>
    <w:tmpl w:val="94004DB8"/>
    <w:lvl w:ilvl="0" w:tplc="FD8436D2">
      <w:start w:val="1"/>
      <w:numFmt w:val="upp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7A495B"/>
    <w:multiLevelType w:val="hybridMultilevel"/>
    <w:tmpl w:val="E780A09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F27CCB"/>
    <w:multiLevelType w:val="hybridMultilevel"/>
    <w:tmpl w:val="FF1688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1A37F0A"/>
    <w:multiLevelType w:val="hybridMultilevel"/>
    <w:tmpl w:val="D5B65C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1F42B72"/>
    <w:multiLevelType w:val="hybridMultilevel"/>
    <w:tmpl w:val="D01C50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8BA7C08"/>
    <w:multiLevelType w:val="hybridMultilevel"/>
    <w:tmpl w:val="028AD36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41CE3A58"/>
    <w:multiLevelType w:val="hybridMultilevel"/>
    <w:tmpl w:val="0D38A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064EBA"/>
    <w:multiLevelType w:val="hybridMultilevel"/>
    <w:tmpl w:val="E5709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48E2B8D"/>
    <w:multiLevelType w:val="hybridMultilevel"/>
    <w:tmpl w:val="854C3E20"/>
    <w:lvl w:ilvl="0" w:tplc="ABFA3592">
      <w:start w:val="1"/>
      <w:numFmt w:val="upperLetter"/>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4E543254"/>
    <w:multiLevelType w:val="hybridMultilevel"/>
    <w:tmpl w:val="0A584CB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E9C0E51"/>
    <w:multiLevelType w:val="hybridMultilevel"/>
    <w:tmpl w:val="C100910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EA67FAC"/>
    <w:multiLevelType w:val="hybridMultilevel"/>
    <w:tmpl w:val="4A12102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159054A"/>
    <w:multiLevelType w:val="hybridMultilevel"/>
    <w:tmpl w:val="1FCE87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51F85C74"/>
    <w:multiLevelType w:val="hybridMultilevel"/>
    <w:tmpl w:val="3C0CE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3842BC6"/>
    <w:multiLevelType w:val="multilevel"/>
    <w:tmpl w:val="0C78A7AC"/>
    <w:numStyleLink w:val="Tablebulletlist"/>
  </w:abstractNum>
  <w:abstractNum w:abstractNumId="45" w15:restartNumberingAfterBreak="0">
    <w:nsid w:val="53E9513B"/>
    <w:multiLevelType w:val="hybridMultilevel"/>
    <w:tmpl w:val="891C68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B9A5FFE"/>
    <w:multiLevelType w:val="multilevel"/>
    <w:tmpl w:val="0C78A7AC"/>
    <w:name w:val="NTG Table Bullet List33222222222222"/>
    <w:numStyleLink w:val="Tablebulletlist"/>
  </w:abstractNum>
  <w:abstractNum w:abstractNumId="50" w15:restartNumberingAfterBreak="0">
    <w:nsid w:val="5BD8425A"/>
    <w:multiLevelType w:val="hybridMultilevel"/>
    <w:tmpl w:val="82FC75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15:restartNumberingAfterBreak="0">
    <w:nsid w:val="5C771C02"/>
    <w:multiLevelType w:val="hybridMultilevel"/>
    <w:tmpl w:val="60A62B6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691359F8"/>
    <w:multiLevelType w:val="hybridMultilevel"/>
    <w:tmpl w:val="8B62997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D6A3AF9"/>
    <w:multiLevelType w:val="hybridMultilevel"/>
    <w:tmpl w:val="1A7E95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1" w15:restartNumberingAfterBreak="0">
    <w:nsid w:val="7AAF6952"/>
    <w:multiLevelType w:val="hybridMultilevel"/>
    <w:tmpl w:val="6FAA47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7CBD3F96"/>
    <w:multiLevelType w:val="hybridMultilevel"/>
    <w:tmpl w:val="57B4E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9"/>
  </w:num>
  <w:num w:numId="2">
    <w:abstractNumId w:val="15"/>
  </w:num>
  <w:num w:numId="3">
    <w:abstractNumId w:val="60"/>
  </w:num>
  <w:num w:numId="4">
    <w:abstractNumId w:val="37"/>
  </w:num>
  <w:num w:numId="5">
    <w:abstractNumId w:val="23"/>
  </w:num>
  <w:num w:numId="6">
    <w:abstractNumId w:val="11"/>
  </w:num>
  <w:num w:numId="7">
    <w:abstractNumId w:val="44"/>
  </w:num>
  <w:num w:numId="8">
    <w:abstractNumId w:val="19"/>
  </w:num>
  <w:num w:numId="9">
    <w:abstractNumId w:val="59"/>
  </w:num>
  <w:num w:numId="10">
    <w:abstractNumId w:val="33"/>
  </w:num>
  <w:num w:numId="11">
    <w:abstractNumId w:val="55"/>
  </w:num>
  <w:num w:numId="12">
    <w:abstractNumId w:val="35"/>
  </w:num>
  <w:num w:numId="13">
    <w:abstractNumId w:val="20"/>
  </w:num>
  <w:num w:numId="14">
    <w:abstractNumId w:val="56"/>
  </w:num>
  <w:num w:numId="15">
    <w:abstractNumId w:val="41"/>
  </w:num>
  <w:num w:numId="16">
    <w:abstractNumId w:val="43"/>
  </w:num>
  <w:num w:numId="17">
    <w:abstractNumId w:val="0"/>
  </w:num>
  <w:num w:numId="18">
    <w:abstractNumId w:val="53"/>
  </w:num>
  <w:num w:numId="19">
    <w:abstractNumId w:val="27"/>
  </w:num>
  <w:num w:numId="20">
    <w:abstractNumId w:val="32"/>
  </w:num>
  <w:num w:numId="21">
    <w:abstractNumId w:val="34"/>
  </w:num>
  <w:num w:numId="22">
    <w:abstractNumId w:val="26"/>
  </w:num>
  <w:num w:numId="23">
    <w:abstractNumId w:val="50"/>
  </w:num>
  <w:num w:numId="24">
    <w:abstractNumId w:val="42"/>
  </w:num>
  <w:num w:numId="25">
    <w:abstractNumId w:val="16"/>
  </w:num>
  <w:num w:numId="26">
    <w:abstractNumId w:val="62"/>
  </w:num>
  <w:num w:numId="27">
    <w:abstractNumId w:val="39"/>
  </w:num>
  <w:num w:numId="28">
    <w:abstractNumId w:val="30"/>
  </w:num>
  <w:num w:numId="29">
    <w:abstractNumId w:val="10"/>
  </w:num>
  <w:num w:numId="30">
    <w:abstractNumId w:val="40"/>
  </w:num>
  <w:num w:numId="31">
    <w:abstractNumId w:val="61"/>
  </w:num>
  <w:num w:numId="32">
    <w:abstractNumId w:val="21"/>
  </w:num>
  <w:num w:numId="33">
    <w:abstractNumId w:val="6"/>
  </w:num>
  <w:num w:numId="34">
    <w:abstractNumId w:val="22"/>
  </w:num>
  <w:num w:numId="35">
    <w:abstractNumId w:val="2"/>
  </w:num>
  <w:num w:numId="36">
    <w:abstractNumId w:val="51"/>
  </w:num>
  <w:num w:numId="37">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28"/>
    <w:rsid w:val="00001DDF"/>
    <w:rsid w:val="0000322D"/>
    <w:rsid w:val="00007670"/>
    <w:rsid w:val="00010665"/>
    <w:rsid w:val="00020347"/>
    <w:rsid w:val="0002393A"/>
    <w:rsid w:val="00023F76"/>
    <w:rsid w:val="00027DB8"/>
    <w:rsid w:val="00031A96"/>
    <w:rsid w:val="00040BF3"/>
    <w:rsid w:val="0004211C"/>
    <w:rsid w:val="00046C59"/>
    <w:rsid w:val="0005046A"/>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5956"/>
    <w:rsid w:val="00086A5F"/>
    <w:rsid w:val="000911EF"/>
    <w:rsid w:val="000962C5"/>
    <w:rsid w:val="00097865"/>
    <w:rsid w:val="000A2137"/>
    <w:rsid w:val="000A4317"/>
    <w:rsid w:val="000A559C"/>
    <w:rsid w:val="000B0076"/>
    <w:rsid w:val="000B2CA1"/>
    <w:rsid w:val="000C23BA"/>
    <w:rsid w:val="000D1F29"/>
    <w:rsid w:val="000D633D"/>
    <w:rsid w:val="000D74D7"/>
    <w:rsid w:val="000E342B"/>
    <w:rsid w:val="000E3ED2"/>
    <w:rsid w:val="000E5DD2"/>
    <w:rsid w:val="000F2958"/>
    <w:rsid w:val="000F3850"/>
    <w:rsid w:val="000F604F"/>
    <w:rsid w:val="00104E7F"/>
    <w:rsid w:val="001137EC"/>
    <w:rsid w:val="001152F5"/>
    <w:rsid w:val="00116041"/>
    <w:rsid w:val="00117743"/>
    <w:rsid w:val="00117F5B"/>
    <w:rsid w:val="00132658"/>
    <w:rsid w:val="001343E2"/>
    <w:rsid w:val="001470B7"/>
    <w:rsid w:val="00150DC0"/>
    <w:rsid w:val="00156CD4"/>
    <w:rsid w:val="0016153B"/>
    <w:rsid w:val="00162207"/>
    <w:rsid w:val="00164A3E"/>
    <w:rsid w:val="00166FF6"/>
    <w:rsid w:val="001727C8"/>
    <w:rsid w:val="00172B65"/>
    <w:rsid w:val="00176123"/>
    <w:rsid w:val="00181620"/>
    <w:rsid w:val="001827F3"/>
    <w:rsid w:val="00187130"/>
    <w:rsid w:val="0019064A"/>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D7CFD"/>
    <w:rsid w:val="001E057F"/>
    <w:rsid w:val="001E14EB"/>
    <w:rsid w:val="001E48EB"/>
    <w:rsid w:val="001E5628"/>
    <w:rsid w:val="001F59E6"/>
    <w:rsid w:val="00202D7E"/>
    <w:rsid w:val="00203F1C"/>
    <w:rsid w:val="002044FA"/>
    <w:rsid w:val="00206936"/>
    <w:rsid w:val="00206C6F"/>
    <w:rsid w:val="00206FBD"/>
    <w:rsid w:val="00207746"/>
    <w:rsid w:val="00216D8B"/>
    <w:rsid w:val="00220343"/>
    <w:rsid w:val="00230031"/>
    <w:rsid w:val="00235C01"/>
    <w:rsid w:val="00245568"/>
    <w:rsid w:val="00247343"/>
    <w:rsid w:val="002645D5"/>
    <w:rsid w:val="0026532D"/>
    <w:rsid w:val="00265C56"/>
    <w:rsid w:val="002716CD"/>
    <w:rsid w:val="00271AF8"/>
    <w:rsid w:val="00274D4B"/>
    <w:rsid w:val="002806F5"/>
    <w:rsid w:val="00281577"/>
    <w:rsid w:val="002846E7"/>
    <w:rsid w:val="00284EF4"/>
    <w:rsid w:val="002926BC"/>
    <w:rsid w:val="00293A72"/>
    <w:rsid w:val="002A0160"/>
    <w:rsid w:val="002A30C3"/>
    <w:rsid w:val="002A6F6A"/>
    <w:rsid w:val="002A7712"/>
    <w:rsid w:val="002B02A6"/>
    <w:rsid w:val="002B38F7"/>
    <w:rsid w:val="002B4F50"/>
    <w:rsid w:val="002B5591"/>
    <w:rsid w:val="002B6830"/>
    <w:rsid w:val="002B6AA4"/>
    <w:rsid w:val="002C0BEF"/>
    <w:rsid w:val="002C1FE9"/>
    <w:rsid w:val="002C21A2"/>
    <w:rsid w:val="002C7918"/>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1C89"/>
    <w:rsid w:val="00342283"/>
    <w:rsid w:val="00343A87"/>
    <w:rsid w:val="00344A36"/>
    <w:rsid w:val="003456F4"/>
    <w:rsid w:val="003458B8"/>
    <w:rsid w:val="003469DB"/>
    <w:rsid w:val="00347FB6"/>
    <w:rsid w:val="003504FD"/>
    <w:rsid w:val="00350881"/>
    <w:rsid w:val="003524E9"/>
    <w:rsid w:val="00354DD9"/>
    <w:rsid w:val="00357D55"/>
    <w:rsid w:val="00363513"/>
    <w:rsid w:val="003657E5"/>
    <w:rsid w:val="0036589C"/>
    <w:rsid w:val="00371312"/>
    <w:rsid w:val="00371DC7"/>
    <w:rsid w:val="003766FF"/>
    <w:rsid w:val="00377AE7"/>
    <w:rsid w:val="00377B21"/>
    <w:rsid w:val="003872BC"/>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539F"/>
    <w:rsid w:val="003F07E7"/>
    <w:rsid w:val="003F262D"/>
    <w:rsid w:val="003F3A8E"/>
    <w:rsid w:val="003F5B58"/>
    <w:rsid w:val="003F7E65"/>
    <w:rsid w:val="0040222A"/>
    <w:rsid w:val="004025CC"/>
    <w:rsid w:val="00402A05"/>
    <w:rsid w:val="004047BC"/>
    <w:rsid w:val="004100F7"/>
    <w:rsid w:val="00414CB3"/>
    <w:rsid w:val="0041563D"/>
    <w:rsid w:val="004175FF"/>
    <w:rsid w:val="0042147A"/>
    <w:rsid w:val="00426E25"/>
    <w:rsid w:val="00427D9C"/>
    <w:rsid w:val="00427E7E"/>
    <w:rsid w:val="00433C60"/>
    <w:rsid w:val="0043465D"/>
    <w:rsid w:val="00443B6E"/>
    <w:rsid w:val="00445B04"/>
    <w:rsid w:val="00450636"/>
    <w:rsid w:val="0045420A"/>
    <w:rsid w:val="004554D4"/>
    <w:rsid w:val="0045632E"/>
    <w:rsid w:val="00461744"/>
    <w:rsid w:val="004636D5"/>
    <w:rsid w:val="00466185"/>
    <w:rsid w:val="00466303"/>
    <w:rsid w:val="004668A7"/>
    <w:rsid w:val="00466C1E"/>
    <w:rsid w:val="00466D96"/>
    <w:rsid w:val="00467747"/>
    <w:rsid w:val="00470017"/>
    <w:rsid w:val="0047105A"/>
    <w:rsid w:val="00473C98"/>
    <w:rsid w:val="00474965"/>
    <w:rsid w:val="00480988"/>
    <w:rsid w:val="00482AF4"/>
    <w:rsid w:val="00482DF8"/>
    <w:rsid w:val="0048429C"/>
    <w:rsid w:val="00486350"/>
    <w:rsid w:val="004864DE"/>
    <w:rsid w:val="00494BE5"/>
    <w:rsid w:val="00495C12"/>
    <w:rsid w:val="00495E30"/>
    <w:rsid w:val="0049687E"/>
    <w:rsid w:val="004A088F"/>
    <w:rsid w:val="004A0EBA"/>
    <w:rsid w:val="004A2538"/>
    <w:rsid w:val="004A331E"/>
    <w:rsid w:val="004A3CC9"/>
    <w:rsid w:val="004B0C15"/>
    <w:rsid w:val="004B35EA"/>
    <w:rsid w:val="004B69E4"/>
    <w:rsid w:val="004C6C39"/>
    <w:rsid w:val="004D075F"/>
    <w:rsid w:val="004D1B76"/>
    <w:rsid w:val="004D344E"/>
    <w:rsid w:val="004D467A"/>
    <w:rsid w:val="004E019E"/>
    <w:rsid w:val="004E06EC"/>
    <w:rsid w:val="004E0A3F"/>
    <w:rsid w:val="004E2CB7"/>
    <w:rsid w:val="004F016A"/>
    <w:rsid w:val="005009E8"/>
    <w:rsid w:val="00500F94"/>
    <w:rsid w:val="00502097"/>
    <w:rsid w:val="00502FB3"/>
    <w:rsid w:val="00503DE9"/>
    <w:rsid w:val="0050530C"/>
    <w:rsid w:val="00505DEA"/>
    <w:rsid w:val="005060E5"/>
    <w:rsid w:val="00507782"/>
    <w:rsid w:val="00512A04"/>
    <w:rsid w:val="00520499"/>
    <w:rsid w:val="0052341C"/>
    <w:rsid w:val="00524607"/>
    <w:rsid w:val="005249F5"/>
    <w:rsid w:val="005260F7"/>
    <w:rsid w:val="005316F7"/>
    <w:rsid w:val="00543BD1"/>
    <w:rsid w:val="00556113"/>
    <w:rsid w:val="00556319"/>
    <w:rsid w:val="005621C4"/>
    <w:rsid w:val="00564C12"/>
    <w:rsid w:val="005654B8"/>
    <w:rsid w:val="00574836"/>
    <w:rsid w:val="005762CC"/>
    <w:rsid w:val="00582D3D"/>
    <w:rsid w:val="005879BC"/>
    <w:rsid w:val="00590040"/>
    <w:rsid w:val="00595386"/>
    <w:rsid w:val="00597234"/>
    <w:rsid w:val="005A4AC0"/>
    <w:rsid w:val="005A539B"/>
    <w:rsid w:val="005A5FDF"/>
    <w:rsid w:val="005B0FB7"/>
    <w:rsid w:val="005B122A"/>
    <w:rsid w:val="005B1FCB"/>
    <w:rsid w:val="005B5AC2"/>
    <w:rsid w:val="005C2833"/>
    <w:rsid w:val="005E06F5"/>
    <w:rsid w:val="005E144D"/>
    <w:rsid w:val="005E1500"/>
    <w:rsid w:val="005E3A43"/>
    <w:rsid w:val="005E6C1A"/>
    <w:rsid w:val="005E729E"/>
    <w:rsid w:val="005F0B17"/>
    <w:rsid w:val="005F77C7"/>
    <w:rsid w:val="00620675"/>
    <w:rsid w:val="00622910"/>
    <w:rsid w:val="006254B6"/>
    <w:rsid w:val="00627FC8"/>
    <w:rsid w:val="00630F31"/>
    <w:rsid w:val="00635AAB"/>
    <w:rsid w:val="006433C3"/>
    <w:rsid w:val="00650F5B"/>
    <w:rsid w:val="00661D1D"/>
    <w:rsid w:val="00665916"/>
    <w:rsid w:val="006670D7"/>
    <w:rsid w:val="006719EA"/>
    <w:rsid w:val="00671F13"/>
    <w:rsid w:val="0067400A"/>
    <w:rsid w:val="006847AD"/>
    <w:rsid w:val="0069114B"/>
    <w:rsid w:val="006944C1"/>
    <w:rsid w:val="006A756A"/>
    <w:rsid w:val="006B7FE0"/>
    <w:rsid w:val="006C3929"/>
    <w:rsid w:val="006D66F7"/>
    <w:rsid w:val="006E283C"/>
    <w:rsid w:val="006E61CD"/>
    <w:rsid w:val="006F7116"/>
    <w:rsid w:val="00705C9D"/>
    <w:rsid w:val="00705F13"/>
    <w:rsid w:val="00714F1D"/>
    <w:rsid w:val="00715225"/>
    <w:rsid w:val="00720CC6"/>
    <w:rsid w:val="00722DDB"/>
    <w:rsid w:val="00724728"/>
    <w:rsid w:val="00724F98"/>
    <w:rsid w:val="0072553D"/>
    <w:rsid w:val="00730B9B"/>
    <w:rsid w:val="0073182E"/>
    <w:rsid w:val="00732635"/>
    <w:rsid w:val="007332FF"/>
    <w:rsid w:val="007408F5"/>
    <w:rsid w:val="00741EAE"/>
    <w:rsid w:val="00746C9E"/>
    <w:rsid w:val="00755248"/>
    <w:rsid w:val="0076190B"/>
    <w:rsid w:val="0076355D"/>
    <w:rsid w:val="00763A2D"/>
    <w:rsid w:val="007676A4"/>
    <w:rsid w:val="00777795"/>
    <w:rsid w:val="00783A57"/>
    <w:rsid w:val="00784C92"/>
    <w:rsid w:val="007859CD"/>
    <w:rsid w:val="00785C24"/>
    <w:rsid w:val="007907E4"/>
    <w:rsid w:val="00796461"/>
    <w:rsid w:val="007A5039"/>
    <w:rsid w:val="007A5EFD"/>
    <w:rsid w:val="007A6A4F"/>
    <w:rsid w:val="007B03F5"/>
    <w:rsid w:val="007B5C09"/>
    <w:rsid w:val="007B5DA2"/>
    <w:rsid w:val="007C0966"/>
    <w:rsid w:val="007C1364"/>
    <w:rsid w:val="007C19E7"/>
    <w:rsid w:val="007C5896"/>
    <w:rsid w:val="007C5CFD"/>
    <w:rsid w:val="007C6D9F"/>
    <w:rsid w:val="007D4893"/>
    <w:rsid w:val="007D48A4"/>
    <w:rsid w:val="007D6292"/>
    <w:rsid w:val="007D6C1E"/>
    <w:rsid w:val="007E70CF"/>
    <w:rsid w:val="007E74A4"/>
    <w:rsid w:val="007F082F"/>
    <w:rsid w:val="007F1B6F"/>
    <w:rsid w:val="007F263F"/>
    <w:rsid w:val="00800E06"/>
    <w:rsid w:val="008015A8"/>
    <w:rsid w:val="008029FC"/>
    <w:rsid w:val="0080766E"/>
    <w:rsid w:val="00811169"/>
    <w:rsid w:val="00815297"/>
    <w:rsid w:val="008170DB"/>
    <w:rsid w:val="00817BA1"/>
    <w:rsid w:val="00821FE2"/>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08A1"/>
    <w:rsid w:val="00872B4E"/>
    <w:rsid w:val="00872EF1"/>
    <w:rsid w:val="0087320B"/>
    <w:rsid w:val="008735A9"/>
    <w:rsid w:val="00877BC5"/>
    <w:rsid w:val="00877D20"/>
    <w:rsid w:val="00881C48"/>
    <w:rsid w:val="00885B80"/>
    <w:rsid w:val="00885C30"/>
    <w:rsid w:val="00885E9B"/>
    <w:rsid w:val="00891D86"/>
    <w:rsid w:val="0089368E"/>
    <w:rsid w:val="00893C96"/>
    <w:rsid w:val="0089500A"/>
    <w:rsid w:val="00897C94"/>
    <w:rsid w:val="008A40F7"/>
    <w:rsid w:val="008A7C12"/>
    <w:rsid w:val="008B03CE"/>
    <w:rsid w:val="008B521D"/>
    <w:rsid w:val="008B529E"/>
    <w:rsid w:val="008C17FB"/>
    <w:rsid w:val="008C70BB"/>
    <w:rsid w:val="008D1B00"/>
    <w:rsid w:val="008D57B8"/>
    <w:rsid w:val="008E03FC"/>
    <w:rsid w:val="008E510B"/>
    <w:rsid w:val="00902B13"/>
    <w:rsid w:val="00911941"/>
    <w:rsid w:val="009146D3"/>
    <w:rsid w:val="0092024D"/>
    <w:rsid w:val="00925146"/>
    <w:rsid w:val="00925F0F"/>
    <w:rsid w:val="00931334"/>
    <w:rsid w:val="00932F6B"/>
    <w:rsid w:val="00934E50"/>
    <w:rsid w:val="00940E74"/>
    <w:rsid w:val="009468BC"/>
    <w:rsid w:val="00947FAE"/>
    <w:rsid w:val="009534A5"/>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4B76"/>
    <w:rsid w:val="00A05BFD"/>
    <w:rsid w:val="00A07490"/>
    <w:rsid w:val="00A10655"/>
    <w:rsid w:val="00A12B64"/>
    <w:rsid w:val="00A15CDB"/>
    <w:rsid w:val="00A22C38"/>
    <w:rsid w:val="00A22D3C"/>
    <w:rsid w:val="00A25193"/>
    <w:rsid w:val="00A26E80"/>
    <w:rsid w:val="00A31AE8"/>
    <w:rsid w:val="00A33BEE"/>
    <w:rsid w:val="00A3739D"/>
    <w:rsid w:val="00A3761F"/>
    <w:rsid w:val="00A37DDA"/>
    <w:rsid w:val="00A45005"/>
    <w:rsid w:val="00A46AC2"/>
    <w:rsid w:val="00A53CF0"/>
    <w:rsid w:val="00A5617C"/>
    <w:rsid w:val="00A66DD9"/>
    <w:rsid w:val="00A70E0E"/>
    <w:rsid w:val="00A74BA9"/>
    <w:rsid w:val="00A75FCC"/>
    <w:rsid w:val="00A7620F"/>
    <w:rsid w:val="00A76790"/>
    <w:rsid w:val="00A925EC"/>
    <w:rsid w:val="00A929AA"/>
    <w:rsid w:val="00A92B6B"/>
    <w:rsid w:val="00AA541E"/>
    <w:rsid w:val="00AA6E3C"/>
    <w:rsid w:val="00AB59F4"/>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532DC"/>
    <w:rsid w:val="00B606A1"/>
    <w:rsid w:val="00B614F7"/>
    <w:rsid w:val="00B61B26"/>
    <w:rsid w:val="00B65E6B"/>
    <w:rsid w:val="00B674EB"/>
    <w:rsid w:val="00B675B2"/>
    <w:rsid w:val="00B81261"/>
    <w:rsid w:val="00B8223E"/>
    <w:rsid w:val="00B832AE"/>
    <w:rsid w:val="00B86678"/>
    <w:rsid w:val="00B91773"/>
    <w:rsid w:val="00B92F9B"/>
    <w:rsid w:val="00B941B3"/>
    <w:rsid w:val="00B96513"/>
    <w:rsid w:val="00B96BEF"/>
    <w:rsid w:val="00BA1A56"/>
    <w:rsid w:val="00BA1D47"/>
    <w:rsid w:val="00BA66F0"/>
    <w:rsid w:val="00BB2239"/>
    <w:rsid w:val="00BB2AE7"/>
    <w:rsid w:val="00BB6464"/>
    <w:rsid w:val="00BC1BB8"/>
    <w:rsid w:val="00BD4E9A"/>
    <w:rsid w:val="00BD52F1"/>
    <w:rsid w:val="00BD7FE1"/>
    <w:rsid w:val="00BE37CA"/>
    <w:rsid w:val="00BE6144"/>
    <w:rsid w:val="00BE635A"/>
    <w:rsid w:val="00BF17E9"/>
    <w:rsid w:val="00BF2ABB"/>
    <w:rsid w:val="00BF5099"/>
    <w:rsid w:val="00C10B5E"/>
    <w:rsid w:val="00C10F10"/>
    <w:rsid w:val="00C11E6F"/>
    <w:rsid w:val="00C12B88"/>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76676"/>
    <w:rsid w:val="00C85648"/>
    <w:rsid w:val="00C86609"/>
    <w:rsid w:val="00C92B4C"/>
    <w:rsid w:val="00C954F6"/>
    <w:rsid w:val="00C96318"/>
    <w:rsid w:val="00CA36A0"/>
    <w:rsid w:val="00CA6BC5"/>
    <w:rsid w:val="00CB53A2"/>
    <w:rsid w:val="00CC2F1A"/>
    <w:rsid w:val="00CC571B"/>
    <w:rsid w:val="00CC61CD"/>
    <w:rsid w:val="00CC6C02"/>
    <w:rsid w:val="00CC737B"/>
    <w:rsid w:val="00CD5011"/>
    <w:rsid w:val="00CD6852"/>
    <w:rsid w:val="00CE640F"/>
    <w:rsid w:val="00CE76BC"/>
    <w:rsid w:val="00CF42E6"/>
    <w:rsid w:val="00CF540E"/>
    <w:rsid w:val="00D02F07"/>
    <w:rsid w:val="00D15D88"/>
    <w:rsid w:val="00D27D49"/>
    <w:rsid w:val="00D27EBE"/>
    <w:rsid w:val="00D32BCF"/>
    <w:rsid w:val="00D34336"/>
    <w:rsid w:val="00D35D55"/>
    <w:rsid w:val="00D36A49"/>
    <w:rsid w:val="00D517C6"/>
    <w:rsid w:val="00D5309E"/>
    <w:rsid w:val="00D7138A"/>
    <w:rsid w:val="00D71D84"/>
    <w:rsid w:val="00D72464"/>
    <w:rsid w:val="00D72A57"/>
    <w:rsid w:val="00D768EB"/>
    <w:rsid w:val="00D76D36"/>
    <w:rsid w:val="00D81E17"/>
    <w:rsid w:val="00D82D1E"/>
    <w:rsid w:val="00D832D9"/>
    <w:rsid w:val="00D83EC2"/>
    <w:rsid w:val="00D8400B"/>
    <w:rsid w:val="00D86373"/>
    <w:rsid w:val="00D870E9"/>
    <w:rsid w:val="00D90F00"/>
    <w:rsid w:val="00D975C0"/>
    <w:rsid w:val="00DA5285"/>
    <w:rsid w:val="00DB191D"/>
    <w:rsid w:val="00DB4601"/>
    <w:rsid w:val="00DB4F91"/>
    <w:rsid w:val="00DB6D0A"/>
    <w:rsid w:val="00DC06BE"/>
    <w:rsid w:val="00DC1F0F"/>
    <w:rsid w:val="00DC3117"/>
    <w:rsid w:val="00DC5DD9"/>
    <w:rsid w:val="00DC6D2D"/>
    <w:rsid w:val="00DD4E59"/>
    <w:rsid w:val="00DE33B5"/>
    <w:rsid w:val="00DE5E18"/>
    <w:rsid w:val="00DF0487"/>
    <w:rsid w:val="00DF5EA4"/>
    <w:rsid w:val="00E013A1"/>
    <w:rsid w:val="00E02681"/>
    <w:rsid w:val="00E02792"/>
    <w:rsid w:val="00E034D8"/>
    <w:rsid w:val="00E04CC0"/>
    <w:rsid w:val="00E07E62"/>
    <w:rsid w:val="00E104B3"/>
    <w:rsid w:val="00E127BC"/>
    <w:rsid w:val="00E15816"/>
    <w:rsid w:val="00E160D5"/>
    <w:rsid w:val="00E235CB"/>
    <w:rsid w:val="00E239FF"/>
    <w:rsid w:val="00E27D7B"/>
    <w:rsid w:val="00E30556"/>
    <w:rsid w:val="00E30981"/>
    <w:rsid w:val="00E32991"/>
    <w:rsid w:val="00E33136"/>
    <w:rsid w:val="00E34D7C"/>
    <w:rsid w:val="00E34F05"/>
    <w:rsid w:val="00E3598A"/>
    <w:rsid w:val="00E3723D"/>
    <w:rsid w:val="00E43797"/>
    <w:rsid w:val="00E44C89"/>
    <w:rsid w:val="00E457A6"/>
    <w:rsid w:val="00E61BA2"/>
    <w:rsid w:val="00E63864"/>
    <w:rsid w:val="00E6403F"/>
    <w:rsid w:val="00E74A50"/>
    <w:rsid w:val="00E75451"/>
    <w:rsid w:val="00E770C4"/>
    <w:rsid w:val="00E80AEF"/>
    <w:rsid w:val="00E84C5A"/>
    <w:rsid w:val="00E861DB"/>
    <w:rsid w:val="00E86636"/>
    <w:rsid w:val="00E8730E"/>
    <w:rsid w:val="00E908F1"/>
    <w:rsid w:val="00E93406"/>
    <w:rsid w:val="00E956C5"/>
    <w:rsid w:val="00E95C39"/>
    <w:rsid w:val="00EA2C39"/>
    <w:rsid w:val="00EB0A3C"/>
    <w:rsid w:val="00EB0A96"/>
    <w:rsid w:val="00EB77F9"/>
    <w:rsid w:val="00EC5769"/>
    <w:rsid w:val="00EC7D00"/>
    <w:rsid w:val="00ED0304"/>
    <w:rsid w:val="00ED4C8F"/>
    <w:rsid w:val="00ED4FF7"/>
    <w:rsid w:val="00ED5B7B"/>
    <w:rsid w:val="00EE24F0"/>
    <w:rsid w:val="00EE38FA"/>
    <w:rsid w:val="00EE3E2C"/>
    <w:rsid w:val="00EE5D23"/>
    <w:rsid w:val="00EE750D"/>
    <w:rsid w:val="00EF051F"/>
    <w:rsid w:val="00EF3CA4"/>
    <w:rsid w:val="00EF49A8"/>
    <w:rsid w:val="00EF7859"/>
    <w:rsid w:val="00F014DA"/>
    <w:rsid w:val="00F02591"/>
    <w:rsid w:val="00F15931"/>
    <w:rsid w:val="00F467B9"/>
    <w:rsid w:val="00F51821"/>
    <w:rsid w:val="00F5696E"/>
    <w:rsid w:val="00F60EFF"/>
    <w:rsid w:val="00F67D2D"/>
    <w:rsid w:val="00F858F2"/>
    <w:rsid w:val="00F860CC"/>
    <w:rsid w:val="00F94398"/>
    <w:rsid w:val="00FB2B56"/>
    <w:rsid w:val="00FB36C3"/>
    <w:rsid w:val="00FB3CC5"/>
    <w:rsid w:val="00FB55D5"/>
    <w:rsid w:val="00FB7F9B"/>
    <w:rsid w:val="00FC12BF"/>
    <w:rsid w:val="00FC2C60"/>
    <w:rsid w:val="00FD1A07"/>
    <w:rsid w:val="00FD3E6F"/>
    <w:rsid w:val="00FD51B9"/>
    <w:rsid w:val="00FD5849"/>
    <w:rsid w:val="00FD7B3F"/>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1604D9"/>
  <w15:docId w15:val="{551C6A22-CE49-41E1-AD7C-AE28AEA2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Bullet point,列"/>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FieldText">
    <w:name w:val="Field Text"/>
    <w:basedOn w:val="Normal"/>
    <w:link w:val="FieldTextChar"/>
    <w:qFormat/>
    <w:rsid w:val="00A5617C"/>
    <w:pPr>
      <w:spacing w:after="0"/>
    </w:pPr>
    <w:rPr>
      <w:rFonts w:asciiTheme="minorHAnsi" w:eastAsia="Times New Roman" w:hAnsiTheme="minorHAnsi"/>
      <w:b/>
      <w:sz w:val="19"/>
      <w:szCs w:val="19"/>
      <w:lang w:val="en-US"/>
    </w:rPr>
  </w:style>
  <w:style w:type="character" w:customStyle="1" w:styleId="FieldTextChar">
    <w:name w:val="Field Text Char"/>
    <w:basedOn w:val="DefaultParagraphFont"/>
    <w:link w:val="FieldText"/>
    <w:rsid w:val="00A5617C"/>
    <w:rPr>
      <w:rFonts w:asciiTheme="minorHAnsi" w:eastAsia="Times New Roman" w:hAnsiTheme="minorHAnsi"/>
      <w:b/>
      <w:sz w:val="19"/>
      <w:szCs w:val="19"/>
      <w:lang w:val="en-US"/>
    </w:rPr>
  </w:style>
  <w:style w:type="table" w:styleId="PlainTable3">
    <w:name w:val="Plain Table 3"/>
    <w:basedOn w:val="TableNormal"/>
    <w:uiPriority w:val="43"/>
    <w:rsid w:val="00A5617C"/>
    <w:pPr>
      <w:spacing w:after="0"/>
    </w:pPr>
    <w:rPr>
      <w:rFonts w:ascii="Times New Roman" w:eastAsia="Times New Roman" w:hAnsi="Times New Roman"/>
      <w:sz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basedOn w:val="DefaultParagraphFont"/>
    <w:link w:val="ListParagraph"/>
    <w:uiPriority w:val="34"/>
    <w:qFormat/>
    <w:locked/>
    <w:rsid w:val="00220343"/>
    <w:rPr>
      <w:rFonts w:eastAsiaTheme="minorEastAsia"/>
      <w:iCs/>
    </w:rPr>
  </w:style>
  <w:style w:type="table" w:customStyle="1" w:styleId="NTGtable10">
    <w:name w:val="NTG table 1"/>
    <w:basedOn w:val="TableNormal"/>
    <w:uiPriority w:val="99"/>
    <w:rsid w:val="00220343"/>
    <w:pPr>
      <w:spacing w:before="40" w:after="40"/>
    </w:pPr>
    <w:rPr>
      <w:szCs w:val="22"/>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UnresolvedMention">
    <w:name w:val="Unresolved Mention"/>
    <w:basedOn w:val="DefaultParagraphFont"/>
    <w:uiPriority w:val="99"/>
    <w:semiHidden/>
    <w:unhideWhenUsed/>
    <w:rsid w:val="00891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ligibleoptions.doe@education.nt.gov.au" TargetMode="External"/><Relationship Id="rId4" Type="http://schemas.openxmlformats.org/officeDocument/2006/relationships/styles" Target="styles.xml"/><Relationship Id="rId9" Type="http://schemas.openxmlformats.org/officeDocument/2006/relationships/hyperlink" Target="mailto:eligibleoptions.doe@education.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hiappara\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A5C110-ED93-4A85-924D-03544715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351</TotalTime>
  <Pages>7</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Notification of Arrangements to participate in an Eligible Option</vt:lpstr>
    </vt:vector>
  </TitlesOfParts>
  <Company>Education</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Arrangements to participate in an Eligible Option</dc:title>
  <dc:creator>Northern Territory Government</dc:creator>
  <cp:lastModifiedBy>Jessica Lai</cp:lastModifiedBy>
  <cp:revision>94</cp:revision>
  <cp:lastPrinted>2019-07-29T01:45:00Z</cp:lastPrinted>
  <dcterms:created xsi:type="dcterms:W3CDTF">2023-06-06T02:18:00Z</dcterms:created>
  <dcterms:modified xsi:type="dcterms:W3CDTF">2023-06-07T02:49:00Z</dcterms:modified>
</cp:coreProperties>
</file>