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pPr w:leftFromText="180" w:rightFromText="180" w:vertAnchor="text" w:horzAnchor="margin" w:tblpY="-182"/>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52"/>
        <w:gridCol w:w="2220"/>
        <w:gridCol w:w="757"/>
        <w:gridCol w:w="1984"/>
        <w:gridCol w:w="47"/>
        <w:gridCol w:w="2788"/>
      </w:tblGrid>
      <w:tr w:rsidR="008B36BE" w:rsidRPr="007A5EFD" w14:paraId="128A6501" w14:textId="77777777" w:rsidTr="00E5014E">
        <w:trPr>
          <w:trHeight w:val="344"/>
        </w:trPr>
        <w:tc>
          <w:tcPr>
            <w:tcW w:w="10348" w:type="dxa"/>
            <w:gridSpan w:val="6"/>
            <w:tcBorders>
              <w:top w:val="nil"/>
              <w:left w:val="nil"/>
              <w:bottom w:val="nil"/>
              <w:right w:val="nil"/>
            </w:tcBorders>
            <w:shd w:val="clear" w:color="auto" w:fill="FFFFFF" w:themeFill="background1"/>
            <w:noWrap/>
            <w:tcMar>
              <w:left w:w="0" w:type="dxa"/>
              <w:right w:w="0" w:type="dxa"/>
            </w:tcMar>
            <w:vAlign w:val="center"/>
          </w:tcPr>
          <w:p w14:paraId="0A1CEBB0" w14:textId="0E41D6E6" w:rsidR="008B36BE" w:rsidRPr="00A3761F" w:rsidRDefault="008B36BE" w:rsidP="00CB12BD">
            <w:pPr>
              <w:pStyle w:val="Subtitle0"/>
            </w:pPr>
            <w:r>
              <w:t xml:space="preserve">Data </w:t>
            </w:r>
            <w:r w:rsidR="00942B1D">
              <w:t>access protocol</w:t>
            </w:r>
          </w:p>
        </w:tc>
      </w:tr>
      <w:tr w:rsidR="008B36BE" w:rsidRPr="007A5EFD" w14:paraId="402462D7" w14:textId="77777777" w:rsidTr="00E5014E">
        <w:trPr>
          <w:trHeight w:val="227"/>
        </w:trPr>
        <w:tc>
          <w:tcPr>
            <w:tcW w:w="10348" w:type="dxa"/>
            <w:gridSpan w:val="6"/>
            <w:tcBorders>
              <w:top w:val="single" w:sz="4" w:space="0" w:color="auto"/>
              <w:bottom w:val="single" w:sz="4" w:space="0" w:color="auto"/>
            </w:tcBorders>
            <w:shd w:val="clear" w:color="auto" w:fill="1F1F5F" w:themeFill="text1"/>
            <w:tcMar>
              <w:top w:w="85" w:type="dxa"/>
              <w:bottom w:w="85" w:type="dxa"/>
            </w:tcMar>
          </w:tcPr>
          <w:p w14:paraId="421BD0C1" w14:textId="40B026CA" w:rsidR="008B36BE" w:rsidRPr="003A488D" w:rsidRDefault="003A488D" w:rsidP="00CB12BD">
            <w:pPr>
              <w:spacing w:after="0"/>
              <w:rPr>
                <w:rStyle w:val="Questionlabel"/>
                <w:color w:val="1F1F5F" w:themeColor="text1"/>
              </w:rPr>
            </w:pPr>
            <w:r>
              <w:rPr>
                <w:rStyle w:val="Questionlabel"/>
                <w:color w:val="FFFFFF" w:themeColor="background1"/>
              </w:rPr>
              <w:t>Employee information</w:t>
            </w:r>
          </w:p>
        </w:tc>
      </w:tr>
      <w:tr w:rsidR="006B18F7" w:rsidRPr="007A5EFD" w14:paraId="72ABC2CE" w14:textId="77777777" w:rsidTr="00E5014E">
        <w:trPr>
          <w:trHeight w:val="227"/>
        </w:trPr>
        <w:tc>
          <w:tcPr>
            <w:tcW w:w="2552" w:type="dxa"/>
            <w:tcBorders>
              <w:top w:val="single" w:sz="4" w:space="0" w:color="auto"/>
              <w:bottom w:val="single" w:sz="4" w:space="0" w:color="auto"/>
            </w:tcBorders>
            <w:tcMar>
              <w:top w:w="85" w:type="dxa"/>
              <w:bottom w:w="85" w:type="dxa"/>
            </w:tcMar>
          </w:tcPr>
          <w:p w14:paraId="4EF0AD11" w14:textId="40CCEA26" w:rsidR="006B18F7" w:rsidRPr="006B18F7" w:rsidRDefault="006B18F7" w:rsidP="00B81262">
            <w:pPr>
              <w:spacing w:after="0"/>
              <w:rPr>
                <w:rStyle w:val="Questionlabel"/>
              </w:rPr>
            </w:pPr>
            <w:r w:rsidRPr="006B18F7">
              <w:rPr>
                <w:rStyle w:val="Questionlabel"/>
              </w:rPr>
              <w:t>Name</w:t>
            </w:r>
          </w:p>
        </w:tc>
        <w:tc>
          <w:tcPr>
            <w:tcW w:w="7796" w:type="dxa"/>
            <w:gridSpan w:val="5"/>
            <w:tcBorders>
              <w:top w:val="single" w:sz="4" w:space="0" w:color="auto"/>
              <w:bottom w:val="single" w:sz="4" w:space="0" w:color="auto"/>
            </w:tcBorders>
            <w:tcMar>
              <w:top w:w="85" w:type="dxa"/>
              <w:bottom w:w="85" w:type="dxa"/>
            </w:tcMar>
          </w:tcPr>
          <w:p w14:paraId="29245A5F" w14:textId="77777777" w:rsidR="006B18F7" w:rsidRPr="006B18F7" w:rsidRDefault="006B18F7" w:rsidP="00B81262">
            <w:pPr>
              <w:spacing w:after="0"/>
              <w:rPr>
                <w:rStyle w:val="Questionlabel"/>
                <w:b w:val="0"/>
              </w:rPr>
            </w:pPr>
          </w:p>
        </w:tc>
      </w:tr>
      <w:tr w:rsidR="006B18F7" w:rsidRPr="007A5EFD" w14:paraId="13C1C23D" w14:textId="77777777" w:rsidTr="00E5014E">
        <w:trPr>
          <w:trHeight w:val="227"/>
        </w:trPr>
        <w:tc>
          <w:tcPr>
            <w:tcW w:w="2552" w:type="dxa"/>
            <w:tcBorders>
              <w:top w:val="single" w:sz="4" w:space="0" w:color="auto"/>
              <w:bottom w:val="single" w:sz="4" w:space="0" w:color="auto"/>
            </w:tcBorders>
            <w:tcMar>
              <w:top w:w="85" w:type="dxa"/>
              <w:bottom w:w="85" w:type="dxa"/>
            </w:tcMar>
          </w:tcPr>
          <w:p w14:paraId="74FFF7A6" w14:textId="103F9AAF" w:rsidR="006B18F7" w:rsidRPr="006B18F7" w:rsidRDefault="006B18F7" w:rsidP="00B81262">
            <w:pPr>
              <w:spacing w:after="0"/>
              <w:rPr>
                <w:rStyle w:val="Questionlabel"/>
              </w:rPr>
            </w:pPr>
            <w:r w:rsidRPr="006B18F7">
              <w:rPr>
                <w:rStyle w:val="Questionlabel"/>
              </w:rPr>
              <w:t>Role</w:t>
            </w:r>
          </w:p>
        </w:tc>
        <w:tc>
          <w:tcPr>
            <w:tcW w:w="7796" w:type="dxa"/>
            <w:gridSpan w:val="5"/>
            <w:tcBorders>
              <w:top w:val="single" w:sz="4" w:space="0" w:color="auto"/>
              <w:bottom w:val="single" w:sz="4" w:space="0" w:color="auto"/>
            </w:tcBorders>
            <w:tcMar>
              <w:top w:w="85" w:type="dxa"/>
              <w:bottom w:w="85" w:type="dxa"/>
            </w:tcMar>
          </w:tcPr>
          <w:p w14:paraId="543BC357" w14:textId="77777777" w:rsidR="006B18F7" w:rsidRPr="006B18F7" w:rsidRDefault="006B18F7" w:rsidP="00B81262">
            <w:pPr>
              <w:spacing w:after="0"/>
              <w:rPr>
                <w:rStyle w:val="Questionlabel"/>
                <w:b w:val="0"/>
              </w:rPr>
            </w:pPr>
          </w:p>
        </w:tc>
      </w:tr>
      <w:tr w:rsidR="006B18F7" w:rsidRPr="007A5EFD" w14:paraId="4859FDFE" w14:textId="77777777" w:rsidTr="00E5014E">
        <w:trPr>
          <w:trHeight w:val="227"/>
        </w:trPr>
        <w:tc>
          <w:tcPr>
            <w:tcW w:w="2552" w:type="dxa"/>
            <w:tcBorders>
              <w:top w:val="single" w:sz="4" w:space="0" w:color="auto"/>
              <w:bottom w:val="single" w:sz="4" w:space="0" w:color="auto"/>
            </w:tcBorders>
            <w:tcMar>
              <w:top w:w="85" w:type="dxa"/>
              <w:bottom w:w="85" w:type="dxa"/>
            </w:tcMar>
          </w:tcPr>
          <w:p w14:paraId="2A7789D5" w14:textId="09674EEE" w:rsidR="006B18F7" w:rsidRPr="006B18F7" w:rsidRDefault="006B18F7" w:rsidP="00B81262">
            <w:pPr>
              <w:spacing w:after="0"/>
              <w:rPr>
                <w:rStyle w:val="Questionlabel"/>
              </w:rPr>
            </w:pPr>
            <w:r w:rsidRPr="006B18F7">
              <w:rPr>
                <w:rStyle w:val="Questionlabel"/>
              </w:rPr>
              <w:t>Workplace</w:t>
            </w:r>
          </w:p>
        </w:tc>
        <w:tc>
          <w:tcPr>
            <w:tcW w:w="7796" w:type="dxa"/>
            <w:gridSpan w:val="5"/>
            <w:tcBorders>
              <w:top w:val="single" w:sz="4" w:space="0" w:color="auto"/>
              <w:bottom w:val="single" w:sz="4" w:space="0" w:color="auto"/>
            </w:tcBorders>
            <w:tcMar>
              <w:top w:w="85" w:type="dxa"/>
              <w:bottom w:w="85" w:type="dxa"/>
            </w:tcMar>
          </w:tcPr>
          <w:p w14:paraId="2742CA5C" w14:textId="77777777" w:rsidR="006B18F7" w:rsidRPr="006B18F7" w:rsidRDefault="006B18F7" w:rsidP="00B81262">
            <w:pPr>
              <w:spacing w:after="0"/>
              <w:rPr>
                <w:rStyle w:val="Questionlabel"/>
                <w:b w:val="0"/>
              </w:rPr>
            </w:pPr>
          </w:p>
        </w:tc>
      </w:tr>
      <w:tr w:rsidR="00CB12BD" w:rsidRPr="007A5EFD" w14:paraId="506D52D7" w14:textId="77777777" w:rsidTr="00CB12BD">
        <w:trPr>
          <w:trHeight w:val="227"/>
        </w:trPr>
        <w:tc>
          <w:tcPr>
            <w:tcW w:w="2552" w:type="dxa"/>
            <w:tcBorders>
              <w:top w:val="single" w:sz="4" w:space="0" w:color="auto"/>
              <w:bottom w:val="single" w:sz="4" w:space="0" w:color="auto"/>
            </w:tcBorders>
            <w:tcMar>
              <w:top w:w="85" w:type="dxa"/>
              <w:bottom w:w="85" w:type="dxa"/>
            </w:tcMar>
          </w:tcPr>
          <w:p w14:paraId="61B4EE6A" w14:textId="5E448D66" w:rsidR="008B36BE" w:rsidRPr="006B18F7" w:rsidRDefault="002D6E49" w:rsidP="00B81262">
            <w:pPr>
              <w:spacing w:after="0"/>
              <w:rPr>
                <w:rStyle w:val="Questionlabel"/>
              </w:rPr>
            </w:pPr>
            <w:r w:rsidRPr="006B18F7">
              <w:rPr>
                <w:rStyle w:val="Questionlabel"/>
              </w:rPr>
              <w:t>Email</w:t>
            </w:r>
          </w:p>
        </w:tc>
        <w:tc>
          <w:tcPr>
            <w:tcW w:w="2977" w:type="dxa"/>
            <w:gridSpan w:val="2"/>
            <w:tcBorders>
              <w:top w:val="single" w:sz="4" w:space="0" w:color="auto"/>
              <w:bottom w:val="single" w:sz="4" w:space="0" w:color="auto"/>
            </w:tcBorders>
            <w:tcMar>
              <w:top w:w="85" w:type="dxa"/>
              <w:bottom w:w="85" w:type="dxa"/>
            </w:tcMar>
          </w:tcPr>
          <w:p w14:paraId="752B4560" w14:textId="77777777" w:rsidR="008B36BE" w:rsidRPr="006B18F7" w:rsidRDefault="008B36BE" w:rsidP="00B81262">
            <w:pPr>
              <w:spacing w:after="0"/>
              <w:rPr>
                <w:rStyle w:val="Questionlabel"/>
                <w:b w:val="0"/>
              </w:rPr>
            </w:pPr>
          </w:p>
        </w:tc>
        <w:tc>
          <w:tcPr>
            <w:tcW w:w="1984" w:type="dxa"/>
            <w:tcBorders>
              <w:top w:val="single" w:sz="4" w:space="0" w:color="auto"/>
              <w:bottom w:val="single" w:sz="4" w:space="0" w:color="auto"/>
            </w:tcBorders>
            <w:tcMar>
              <w:top w:w="85" w:type="dxa"/>
              <w:bottom w:w="85" w:type="dxa"/>
            </w:tcMar>
          </w:tcPr>
          <w:p w14:paraId="18117128" w14:textId="06F16B2F" w:rsidR="008B36BE" w:rsidRPr="006B18F7" w:rsidRDefault="002D6E49" w:rsidP="00B81262">
            <w:pPr>
              <w:spacing w:after="0"/>
              <w:rPr>
                <w:rStyle w:val="Questionlabel"/>
              </w:rPr>
            </w:pPr>
            <w:r w:rsidRPr="006B18F7">
              <w:rPr>
                <w:rStyle w:val="Questionlabel"/>
              </w:rPr>
              <w:t>Phone number</w:t>
            </w:r>
          </w:p>
        </w:tc>
        <w:tc>
          <w:tcPr>
            <w:tcW w:w="2835" w:type="dxa"/>
            <w:gridSpan w:val="2"/>
            <w:tcBorders>
              <w:top w:val="single" w:sz="4" w:space="0" w:color="auto"/>
              <w:bottom w:val="single" w:sz="4" w:space="0" w:color="auto"/>
            </w:tcBorders>
            <w:tcMar>
              <w:top w:w="85" w:type="dxa"/>
              <w:bottom w:w="85" w:type="dxa"/>
            </w:tcMar>
          </w:tcPr>
          <w:p w14:paraId="702ED9FB" w14:textId="77777777" w:rsidR="008B36BE" w:rsidRPr="006B18F7" w:rsidRDefault="008B36BE" w:rsidP="00B81262">
            <w:pPr>
              <w:spacing w:after="0"/>
              <w:rPr>
                <w:rStyle w:val="Questionlabel"/>
                <w:b w:val="0"/>
              </w:rPr>
            </w:pPr>
          </w:p>
        </w:tc>
      </w:tr>
      <w:tr w:rsidR="006B18F7" w:rsidRPr="007A5EFD" w14:paraId="25E4BBC0" w14:textId="77777777" w:rsidTr="00E5014E">
        <w:trPr>
          <w:trHeight w:val="227"/>
        </w:trPr>
        <w:tc>
          <w:tcPr>
            <w:tcW w:w="2552" w:type="dxa"/>
            <w:tcBorders>
              <w:top w:val="single" w:sz="4" w:space="0" w:color="auto"/>
              <w:bottom w:val="single" w:sz="4" w:space="0" w:color="auto"/>
            </w:tcBorders>
            <w:tcMar>
              <w:top w:w="85" w:type="dxa"/>
              <w:bottom w:w="85" w:type="dxa"/>
            </w:tcMar>
          </w:tcPr>
          <w:p w14:paraId="6CC2D06C" w14:textId="02508084" w:rsidR="006B18F7" w:rsidRPr="006B18F7" w:rsidRDefault="006B18F7" w:rsidP="00B81262">
            <w:pPr>
              <w:spacing w:after="0"/>
              <w:rPr>
                <w:rStyle w:val="Questionlabel"/>
              </w:rPr>
            </w:pPr>
            <w:r w:rsidRPr="006B18F7">
              <w:rPr>
                <w:rStyle w:val="Questionlabel"/>
              </w:rPr>
              <w:t>Data required by</w:t>
            </w:r>
          </w:p>
        </w:tc>
        <w:tc>
          <w:tcPr>
            <w:tcW w:w="7796" w:type="dxa"/>
            <w:gridSpan w:val="5"/>
            <w:tcBorders>
              <w:top w:val="single" w:sz="4" w:space="0" w:color="auto"/>
              <w:bottom w:val="single" w:sz="4" w:space="0" w:color="auto"/>
            </w:tcBorders>
            <w:tcMar>
              <w:top w:w="85" w:type="dxa"/>
              <w:bottom w:w="85" w:type="dxa"/>
            </w:tcMar>
          </w:tcPr>
          <w:p w14:paraId="4DD600AD" w14:textId="77777777" w:rsidR="006B18F7" w:rsidRPr="006B18F7" w:rsidRDefault="006B18F7" w:rsidP="00B81262">
            <w:pPr>
              <w:spacing w:after="0"/>
              <w:rPr>
                <w:rStyle w:val="Questionlabel"/>
                <w:b w:val="0"/>
              </w:rPr>
            </w:pPr>
          </w:p>
        </w:tc>
      </w:tr>
      <w:tr w:rsidR="003A488D" w:rsidRPr="007A5EFD" w14:paraId="0D0A4E55" w14:textId="77777777" w:rsidTr="00E5014E">
        <w:trPr>
          <w:trHeight w:val="227"/>
        </w:trPr>
        <w:tc>
          <w:tcPr>
            <w:tcW w:w="10348" w:type="dxa"/>
            <w:gridSpan w:val="6"/>
            <w:tcBorders>
              <w:top w:val="single" w:sz="4" w:space="0" w:color="auto"/>
              <w:bottom w:val="single" w:sz="4" w:space="0" w:color="auto"/>
            </w:tcBorders>
            <w:shd w:val="clear" w:color="auto" w:fill="1F1F5F" w:themeFill="text1"/>
            <w:tcMar>
              <w:top w:w="85" w:type="dxa"/>
              <w:bottom w:w="85" w:type="dxa"/>
            </w:tcMar>
          </w:tcPr>
          <w:p w14:paraId="7AD308EC" w14:textId="4A8672C8" w:rsidR="003A488D" w:rsidRPr="003A488D" w:rsidRDefault="00B544F6" w:rsidP="00CB12BD">
            <w:pPr>
              <w:spacing w:after="0"/>
              <w:rPr>
                <w:b/>
                <w:color w:val="FFFFFF" w:themeColor="background1"/>
              </w:rPr>
            </w:pPr>
            <w:r>
              <w:rPr>
                <w:b/>
                <w:color w:val="FFFFFF" w:themeColor="background1"/>
              </w:rPr>
              <w:t>Data request</w:t>
            </w:r>
          </w:p>
        </w:tc>
      </w:tr>
      <w:tr w:rsidR="006B18F7" w:rsidRPr="007A5EFD" w14:paraId="67E47690" w14:textId="77777777" w:rsidTr="00E5014E">
        <w:trPr>
          <w:trHeight w:val="227"/>
        </w:trPr>
        <w:tc>
          <w:tcPr>
            <w:tcW w:w="2552" w:type="dxa"/>
            <w:tcBorders>
              <w:top w:val="single" w:sz="4" w:space="0" w:color="auto"/>
              <w:bottom w:val="single" w:sz="4" w:space="0" w:color="auto"/>
            </w:tcBorders>
            <w:tcMar>
              <w:top w:w="85" w:type="dxa"/>
              <w:bottom w:w="85" w:type="dxa"/>
            </w:tcMar>
          </w:tcPr>
          <w:p w14:paraId="2C59FD9D" w14:textId="460C7624" w:rsidR="006B18F7" w:rsidRPr="006B18F7" w:rsidRDefault="006B18F7" w:rsidP="00CB12BD">
            <w:pPr>
              <w:spacing w:after="0"/>
              <w:rPr>
                <w:rStyle w:val="Questionlabel"/>
              </w:rPr>
            </w:pPr>
            <w:r w:rsidRPr="006B18F7">
              <w:rPr>
                <w:rStyle w:val="Questionlabel"/>
              </w:rPr>
              <w:t>Data type requested, for example enrolment, attendance, NAPLAN, staff</w:t>
            </w:r>
            <w:r w:rsidR="00942B1D">
              <w:rPr>
                <w:rStyle w:val="Questionlabel"/>
              </w:rPr>
              <w:t xml:space="preserve"> or</w:t>
            </w:r>
            <w:r w:rsidRPr="006B18F7">
              <w:rPr>
                <w:rStyle w:val="Questionlabel"/>
              </w:rPr>
              <w:t xml:space="preserve"> finance</w:t>
            </w:r>
          </w:p>
        </w:tc>
        <w:tc>
          <w:tcPr>
            <w:tcW w:w="7796" w:type="dxa"/>
            <w:gridSpan w:val="5"/>
            <w:tcBorders>
              <w:top w:val="single" w:sz="4" w:space="0" w:color="auto"/>
              <w:bottom w:val="single" w:sz="4" w:space="0" w:color="auto"/>
            </w:tcBorders>
            <w:tcMar>
              <w:top w:w="85" w:type="dxa"/>
              <w:bottom w:w="85" w:type="dxa"/>
            </w:tcMar>
          </w:tcPr>
          <w:p w14:paraId="238607C3" w14:textId="298D49EE" w:rsidR="006B18F7" w:rsidRPr="006B18F7" w:rsidRDefault="006B18F7" w:rsidP="00CB12BD">
            <w:pPr>
              <w:spacing w:after="0"/>
              <w:rPr>
                <w:rStyle w:val="Questionlabel"/>
                <w:b w:val="0"/>
              </w:rPr>
            </w:pPr>
          </w:p>
        </w:tc>
      </w:tr>
      <w:tr w:rsidR="006B18F7" w:rsidRPr="007A5EFD" w14:paraId="5319D445" w14:textId="77777777" w:rsidTr="00E5014E">
        <w:trPr>
          <w:trHeight w:val="227"/>
        </w:trPr>
        <w:tc>
          <w:tcPr>
            <w:tcW w:w="2552" w:type="dxa"/>
            <w:tcBorders>
              <w:top w:val="single" w:sz="4" w:space="0" w:color="auto"/>
              <w:bottom w:val="single" w:sz="4" w:space="0" w:color="auto"/>
            </w:tcBorders>
            <w:tcMar>
              <w:top w:w="85" w:type="dxa"/>
              <w:bottom w:w="85" w:type="dxa"/>
            </w:tcMar>
          </w:tcPr>
          <w:p w14:paraId="16994DFA" w14:textId="4375A740" w:rsidR="006B18F7" w:rsidRPr="006B18F7" w:rsidRDefault="006B18F7" w:rsidP="00CB12BD">
            <w:pPr>
              <w:spacing w:after="0"/>
              <w:rPr>
                <w:rStyle w:val="Questionlabel"/>
              </w:rPr>
            </w:pPr>
            <w:r w:rsidRPr="006B18F7">
              <w:rPr>
                <w:rStyle w:val="Questionlabel"/>
              </w:rPr>
              <w:t>Please describe what data is required</w:t>
            </w:r>
          </w:p>
        </w:tc>
        <w:tc>
          <w:tcPr>
            <w:tcW w:w="7796" w:type="dxa"/>
            <w:gridSpan w:val="5"/>
            <w:tcBorders>
              <w:top w:val="single" w:sz="4" w:space="0" w:color="auto"/>
              <w:bottom w:val="single" w:sz="4" w:space="0" w:color="auto"/>
            </w:tcBorders>
            <w:tcMar>
              <w:top w:w="85" w:type="dxa"/>
              <w:bottom w:w="85" w:type="dxa"/>
            </w:tcMar>
          </w:tcPr>
          <w:p w14:paraId="4A37A09F" w14:textId="77777777" w:rsidR="006B18F7" w:rsidRPr="006B18F7" w:rsidRDefault="006B18F7" w:rsidP="00CB12BD">
            <w:pPr>
              <w:spacing w:after="0"/>
              <w:rPr>
                <w:rStyle w:val="Questionlabel"/>
                <w:b w:val="0"/>
              </w:rPr>
            </w:pPr>
          </w:p>
        </w:tc>
      </w:tr>
      <w:tr w:rsidR="00236C53" w:rsidRPr="007A5EFD" w14:paraId="4F828CCA" w14:textId="77777777" w:rsidTr="00E5014E">
        <w:trPr>
          <w:trHeight w:val="227"/>
        </w:trPr>
        <w:tc>
          <w:tcPr>
            <w:tcW w:w="2552" w:type="dxa"/>
            <w:tcBorders>
              <w:top w:val="single" w:sz="4" w:space="0" w:color="auto"/>
              <w:bottom w:val="single" w:sz="4" w:space="0" w:color="auto"/>
            </w:tcBorders>
            <w:tcMar>
              <w:top w:w="85" w:type="dxa"/>
              <w:bottom w:w="85" w:type="dxa"/>
            </w:tcMar>
          </w:tcPr>
          <w:p w14:paraId="0CBE2F2C" w14:textId="714F904C" w:rsidR="00236C53" w:rsidRPr="006B18F7" w:rsidRDefault="00236C53" w:rsidP="00CB12BD">
            <w:pPr>
              <w:spacing w:after="0"/>
              <w:rPr>
                <w:rStyle w:val="Questionlabel"/>
              </w:rPr>
            </w:pPr>
            <w:r w:rsidRPr="006B18F7">
              <w:rPr>
                <w:rStyle w:val="Questionlabel"/>
              </w:rPr>
              <w:t>Time period requested</w:t>
            </w:r>
          </w:p>
        </w:tc>
        <w:tc>
          <w:tcPr>
            <w:tcW w:w="7796" w:type="dxa"/>
            <w:gridSpan w:val="5"/>
            <w:tcBorders>
              <w:top w:val="single" w:sz="4" w:space="0" w:color="auto"/>
              <w:bottom w:val="single" w:sz="4" w:space="0" w:color="auto"/>
            </w:tcBorders>
            <w:tcMar>
              <w:top w:w="85" w:type="dxa"/>
              <w:bottom w:w="85" w:type="dxa"/>
            </w:tcMar>
          </w:tcPr>
          <w:p w14:paraId="3224F973" w14:textId="6FD84D03" w:rsidR="00236C53" w:rsidRPr="006B18F7" w:rsidRDefault="002E3492" w:rsidP="00CB12BD">
            <w:pPr>
              <w:spacing w:after="0"/>
              <w:rPr>
                <w:rStyle w:val="Questionlabel"/>
                <w:b w:val="0"/>
              </w:rPr>
            </w:pPr>
            <w:r w:rsidRPr="006B18F7">
              <w:rPr>
                <w:rStyle w:val="Questionlabel"/>
                <w:b w:val="0"/>
              </w:rPr>
              <w:t>&lt;</w:t>
            </w:r>
            <w:r w:rsidR="006B18F7" w:rsidRPr="006B18F7">
              <w:rPr>
                <w:rStyle w:val="Questionlabel"/>
                <w:b w:val="0"/>
              </w:rPr>
              <w:t xml:space="preserve">for </w:t>
            </w:r>
            <w:r w:rsidR="0051173E" w:rsidRPr="006B18F7">
              <w:rPr>
                <w:rStyle w:val="Questionlabel"/>
                <w:b w:val="0"/>
              </w:rPr>
              <w:t>example,</w:t>
            </w:r>
            <w:r w:rsidR="006B18F7" w:rsidRPr="006B18F7">
              <w:rPr>
                <w:rStyle w:val="Questionlabel"/>
                <w:b w:val="0"/>
              </w:rPr>
              <w:t xml:space="preserve"> </w:t>
            </w:r>
            <w:r w:rsidR="007C4403" w:rsidRPr="006B18F7">
              <w:rPr>
                <w:rStyle w:val="Questionlabel"/>
                <w:b w:val="0"/>
              </w:rPr>
              <w:t>2021, 2022</w:t>
            </w:r>
            <w:r w:rsidRPr="006B18F7">
              <w:rPr>
                <w:rStyle w:val="Questionlabel"/>
                <w:b w:val="0"/>
              </w:rPr>
              <w:t>&gt;</w:t>
            </w:r>
          </w:p>
        </w:tc>
      </w:tr>
      <w:tr w:rsidR="00236C53" w:rsidRPr="007A5EFD" w14:paraId="34087071" w14:textId="77777777" w:rsidTr="00E5014E">
        <w:trPr>
          <w:trHeight w:val="227"/>
        </w:trPr>
        <w:tc>
          <w:tcPr>
            <w:tcW w:w="10348" w:type="dxa"/>
            <w:gridSpan w:val="6"/>
            <w:tcBorders>
              <w:top w:val="single" w:sz="4" w:space="0" w:color="auto"/>
              <w:bottom w:val="single" w:sz="4" w:space="0" w:color="auto"/>
            </w:tcBorders>
            <w:tcMar>
              <w:top w:w="85" w:type="dxa"/>
              <w:bottom w:w="85" w:type="dxa"/>
            </w:tcMar>
          </w:tcPr>
          <w:p w14:paraId="66ADC917" w14:textId="7258BF36" w:rsidR="00236C53" w:rsidRPr="000B03D6" w:rsidRDefault="00236C53" w:rsidP="00CB12BD">
            <w:pPr>
              <w:spacing w:after="0"/>
            </w:pPr>
            <w:r w:rsidRPr="000B03D6">
              <w:t>Level of disaggregation</w:t>
            </w:r>
            <w:r w:rsidR="00A077D5">
              <w:t>, p</w:t>
            </w:r>
            <w:r w:rsidRPr="000B03D6">
              <w:t xml:space="preserve">lease </w:t>
            </w:r>
            <w:r w:rsidR="00A077D5">
              <w:t xml:space="preserve">specify </w:t>
            </w:r>
            <w:r w:rsidRPr="000B03D6">
              <w:t>any that apply</w:t>
            </w:r>
            <w:r w:rsidR="00A077D5">
              <w:t xml:space="preserve"> noting</w:t>
            </w:r>
            <w:r w:rsidRPr="000B03D6">
              <w:t xml:space="preserve"> not all options are available for every data set.</w:t>
            </w:r>
          </w:p>
        </w:tc>
      </w:tr>
      <w:tr w:rsidR="00A077D5" w:rsidRPr="007A5EFD" w14:paraId="2432985F" w14:textId="77777777" w:rsidTr="00E5014E">
        <w:trPr>
          <w:trHeight w:val="227"/>
        </w:trPr>
        <w:tc>
          <w:tcPr>
            <w:tcW w:w="2552" w:type="dxa"/>
            <w:tcBorders>
              <w:top w:val="single" w:sz="4" w:space="0" w:color="auto"/>
              <w:bottom w:val="single" w:sz="4" w:space="0" w:color="auto"/>
            </w:tcBorders>
            <w:tcMar>
              <w:top w:w="85" w:type="dxa"/>
              <w:bottom w:w="85" w:type="dxa"/>
            </w:tcMar>
          </w:tcPr>
          <w:p w14:paraId="1F3CA2AB" w14:textId="77777777" w:rsidR="00A077D5" w:rsidRPr="00A077D5" w:rsidRDefault="00A077D5" w:rsidP="00CB12BD">
            <w:pPr>
              <w:spacing w:after="0"/>
              <w:rPr>
                <w:rStyle w:val="Questionlabel"/>
              </w:rPr>
            </w:pPr>
            <w:r w:rsidRPr="00A077D5">
              <w:rPr>
                <w:rStyle w:val="Questionlabel"/>
              </w:rPr>
              <w:t>Year</w:t>
            </w:r>
          </w:p>
        </w:tc>
        <w:tc>
          <w:tcPr>
            <w:tcW w:w="2977" w:type="dxa"/>
            <w:gridSpan w:val="2"/>
            <w:tcBorders>
              <w:top w:val="single" w:sz="4" w:space="0" w:color="auto"/>
              <w:bottom w:val="single" w:sz="4" w:space="0" w:color="auto"/>
            </w:tcBorders>
            <w:tcMar>
              <w:top w:w="85" w:type="dxa"/>
              <w:bottom w:w="85" w:type="dxa"/>
            </w:tcMar>
          </w:tcPr>
          <w:p w14:paraId="05676A1C" w14:textId="6411AC51"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5A1A439E" w14:textId="5702857B" w:rsidR="00A077D5" w:rsidRPr="00A077D5" w:rsidRDefault="00A077D5" w:rsidP="00CB12BD">
            <w:pPr>
              <w:spacing w:after="0"/>
              <w:rPr>
                <w:rStyle w:val="Questionlabel"/>
              </w:rPr>
            </w:pPr>
            <w:r w:rsidRPr="00A077D5">
              <w:rPr>
                <w:rStyle w:val="Questionlabel"/>
              </w:rPr>
              <w:t>Term</w:t>
            </w:r>
          </w:p>
        </w:tc>
        <w:tc>
          <w:tcPr>
            <w:tcW w:w="2835" w:type="dxa"/>
            <w:gridSpan w:val="2"/>
            <w:tcBorders>
              <w:top w:val="single" w:sz="4" w:space="0" w:color="auto"/>
              <w:bottom w:val="single" w:sz="4" w:space="0" w:color="auto"/>
            </w:tcBorders>
            <w:tcMar>
              <w:top w:w="85" w:type="dxa"/>
              <w:bottom w:w="85" w:type="dxa"/>
            </w:tcMar>
          </w:tcPr>
          <w:p w14:paraId="0496B1E0" w14:textId="150FB998" w:rsidR="00A077D5" w:rsidRPr="00A077D5" w:rsidRDefault="00A077D5" w:rsidP="00CB12BD">
            <w:pPr>
              <w:spacing w:after="0"/>
              <w:rPr>
                <w:rStyle w:val="Questionlabel"/>
                <w:b w:val="0"/>
              </w:rPr>
            </w:pPr>
            <w:r>
              <w:rPr>
                <w:rStyle w:val="Questionlabel"/>
                <w:b w:val="0"/>
              </w:rPr>
              <w:t>Y/N</w:t>
            </w:r>
          </w:p>
        </w:tc>
      </w:tr>
      <w:tr w:rsidR="00A077D5" w:rsidRPr="007A5EFD" w14:paraId="40723ABF" w14:textId="77777777" w:rsidTr="00E5014E">
        <w:trPr>
          <w:trHeight w:val="227"/>
        </w:trPr>
        <w:tc>
          <w:tcPr>
            <w:tcW w:w="2552" w:type="dxa"/>
            <w:tcBorders>
              <w:top w:val="single" w:sz="4" w:space="0" w:color="auto"/>
              <w:bottom w:val="single" w:sz="4" w:space="0" w:color="auto"/>
            </w:tcBorders>
            <w:tcMar>
              <w:top w:w="85" w:type="dxa"/>
              <w:bottom w:w="85" w:type="dxa"/>
            </w:tcMar>
          </w:tcPr>
          <w:p w14:paraId="503E1C6B" w14:textId="68C23D61" w:rsidR="00A077D5" w:rsidRPr="00A077D5" w:rsidRDefault="00A077D5" w:rsidP="00CB12BD">
            <w:pPr>
              <w:spacing w:after="0"/>
              <w:rPr>
                <w:rStyle w:val="Questionlabel"/>
              </w:rPr>
            </w:pPr>
            <w:r w:rsidRPr="00A077D5">
              <w:rPr>
                <w:rStyle w:val="Questionlabel"/>
              </w:rPr>
              <w:t>Collection</w:t>
            </w:r>
          </w:p>
        </w:tc>
        <w:tc>
          <w:tcPr>
            <w:tcW w:w="2977" w:type="dxa"/>
            <w:gridSpan w:val="2"/>
            <w:tcBorders>
              <w:top w:val="single" w:sz="4" w:space="0" w:color="auto"/>
              <w:bottom w:val="single" w:sz="4" w:space="0" w:color="auto"/>
            </w:tcBorders>
            <w:tcMar>
              <w:top w:w="85" w:type="dxa"/>
              <w:bottom w:w="85" w:type="dxa"/>
            </w:tcMar>
          </w:tcPr>
          <w:p w14:paraId="79D510E1" w14:textId="59FB603D"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7DF58A09" w14:textId="1A531E01" w:rsidR="00A077D5" w:rsidRPr="00A077D5" w:rsidRDefault="00A077D5" w:rsidP="00CB12BD">
            <w:pPr>
              <w:spacing w:after="0"/>
              <w:rPr>
                <w:rStyle w:val="Questionlabel"/>
              </w:rPr>
            </w:pPr>
            <w:r w:rsidRPr="00A077D5">
              <w:rPr>
                <w:rStyle w:val="Questionlabel"/>
              </w:rPr>
              <w:t>Week</w:t>
            </w:r>
          </w:p>
        </w:tc>
        <w:tc>
          <w:tcPr>
            <w:tcW w:w="2835" w:type="dxa"/>
            <w:gridSpan w:val="2"/>
            <w:tcBorders>
              <w:top w:val="single" w:sz="4" w:space="0" w:color="auto"/>
              <w:bottom w:val="single" w:sz="4" w:space="0" w:color="auto"/>
            </w:tcBorders>
            <w:tcMar>
              <w:top w:w="85" w:type="dxa"/>
              <w:bottom w:w="85" w:type="dxa"/>
            </w:tcMar>
          </w:tcPr>
          <w:p w14:paraId="327EAAFB" w14:textId="4AC9B522" w:rsidR="00A077D5" w:rsidRPr="00A077D5" w:rsidRDefault="00A077D5" w:rsidP="00CB12BD">
            <w:pPr>
              <w:spacing w:after="0"/>
              <w:rPr>
                <w:rStyle w:val="Questionlabel"/>
                <w:b w:val="0"/>
              </w:rPr>
            </w:pPr>
            <w:r>
              <w:rPr>
                <w:rStyle w:val="Questionlabel"/>
                <w:b w:val="0"/>
              </w:rPr>
              <w:t>Y/N</w:t>
            </w:r>
          </w:p>
        </w:tc>
      </w:tr>
      <w:tr w:rsidR="00A077D5" w:rsidRPr="007A5EFD" w14:paraId="111C3677" w14:textId="77777777" w:rsidTr="00E5014E">
        <w:trPr>
          <w:trHeight w:val="227"/>
        </w:trPr>
        <w:tc>
          <w:tcPr>
            <w:tcW w:w="2552" w:type="dxa"/>
            <w:tcBorders>
              <w:top w:val="single" w:sz="4" w:space="0" w:color="auto"/>
              <w:bottom w:val="single" w:sz="4" w:space="0" w:color="auto"/>
            </w:tcBorders>
            <w:tcMar>
              <w:top w:w="85" w:type="dxa"/>
              <w:bottom w:w="85" w:type="dxa"/>
            </w:tcMar>
          </w:tcPr>
          <w:p w14:paraId="317E86BC" w14:textId="444A3E81" w:rsidR="00A077D5" w:rsidRPr="00A077D5" w:rsidRDefault="00A077D5" w:rsidP="00CB12BD">
            <w:pPr>
              <w:spacing w:after="0"/>
              <w:rPr>
                <w:rStyle w:val="Questionlabel"/>
              </w:rPr>
            </w:pPr>
            <w:r w:rsidRPr="00A077D5">
              <w:rPr>
                <w:rStyle w:val="Questionlabel"/>
              </w:rPr>
              <w:t>Pay period</w:t>
            </w:r>
          </w:p>
        </w:tc>
        <w:tc>
          <w:tcPr>
            <w:tcW w:w="7796" w:type="dxa"/>
            <w:gridSpan w:val="5"/>
            <w:tcBorders>
              <w:top w:val="single" w:sz="4" w:space="0" w:color="auto"/>
              <w:bottom w:val="single" w:sz="4" w:space="0" w:color="auto"/>
            </w:tcBorders>
            <w:tcMar>
              <w:top w:w="85" w:type="dxa"/>
              <w:bottom w:w="85" w:type="dxa"/>
            </w:tcMar>
          </w:tcPr>
          <w:p w14:paraId="5B8B7BE0" w14:textId="60BE7B35" w:rsidR="00A077D5" w:rsidRPr="00A077D5" w:rsidRDefault="00A077D5" w:rsidP="00CB12BD">
            <w:pPr>
              <w:spacing w:after="0"/>
              <w:rPr>
                <w:rStyle w:val="Questionlabel"/>
                <w:b w:val="0"/>
              </w:rPr>
            </w:pPr>
            <w:r>
              <w:rPr>
                <w:rStyle w:val="Questionlabel"/>
                <w:b w:val="0"/>
              </w:rPr>
              <w:t>Y/N</w:t>
            </w:r>
          </w:p>
        </w:tc>
      </w:tr>
      <w:tr w:rsidR="00236C53" w:rsidRPr="007A5EFD" w14:paraId="678B2173" w14:textId="77777777" w:rsidTr="00E5014E">
        <w:trPr>
          <w:trHeight w:val="227"/>
        </w:trPr>
        <w:tc>
          <w:tcPr>
            <w:tcW w:w="10348" w:type="dxa"/>
            <w:gridSpan w:val="6"/>
            <w:tcBorders>
              <w:top w:val="single" w:sz="4" w:space="0" w:color="auto"/>
              <w:bottom w:val="single" w:sz="4" w:space="0" w:color="auto"/>
            </w:tcBorders>
            <w:tcMar>
              <w:top w:w="85" w:type="dxa"/>
              <w:bottom w:w="85" w:type="dxa"/>
            </w:tcMar>
          </w:tcPr>
          <w:p w14:paraId="0870B98E" w14:textId="6DAFDAD3" w:rsidR="00236C53" w:rsidRPr="000B03D6" w:rsidRDefault="00236C53" w:rsidP="00CB12BD">
            <w:pPr>
              <w:spacing w:after="0"/>
            </w:pPr>
            <w:r>
              <w:t>Other disaggregation</w:t>
            </w:r>
            <w:r w:rsidR="00A077D5">
              <w:t>, p</w:t>
            </w:r>
            <w:r>
              <w:t xml:space="preserve">lease </w:t>
            </w:r>
            <w:r w:rsidR="00A077D5">
              <w:t xml:space="preserve">specify </w:t>
            </w:r>
            <w:r>
              <w:t>any that apply</w:t>
            </w:r>
            <w:r w:rsidR="00A077D5">
              <w:t xml:space="preserve"> noting </w:t>
            </w:r>
            <w:r w:rsidR="00EB2E3D">
              <w:t>n</w:t>
            </w:r>
            <w:r>
              <w:t>ot all options are available for each data set</w:t>
            </w:r>
            <w:r w:rsidR="00942B1D">
              <w:t xml:space="preserve"> – </w:t>
            </w:r>
            <w:r>
              <w:t xml:space="preserve">refer to </w:t>
            </w:r>
            <w:r w:rsidR="00942B1D">
              <w:t>D</w:t>
            </w:r>
            <w:r w:rsidR="00A077D5">
              <w:t xml:space="preserve">ata </w:t>
            </w:r>
            <w:r w:rsidR="0056769F">
              <w:t>c</w:t>
            </w:r>
            <w:r>
              <w:t>ollections</w:t>
            </w:r>
            <w:r w:rsidR="0056769F">
              <w:t xml:space="preserve"> information</w:t>
            </w:r>
            <w:r w:rsidR="00A077D5">
              <w:t>.</w:t>
            </w:r>
          </w:p>
        </w:tc>
      </w:tr>
      <w:tr w:rsidR="00A077D5" w:rsidRPr="007A5EFD" w14:paraId="6B20C243" w14:textId="77777777" w:rsidTr="00E5014E">
        <w:trPr>
          <w:trHeight w:val="227"/>
        </w:trPr>
        <w:tc>
          <w:tcPr>
            <w:tcW w:w="2552" w:type="dxa"/>
            <w:tcBorders>
              <w:top w:val="single" w:sz="4" w:space="0" w:color="auto"/>
              <w:bottom w:val="single" w:sz="4" w:space="0" w:color="auto"/>
            </w:tcBorders>
            <w:tcMar>
              <w:top w:w="85" w:type="dxa"/>
              <w:bottom w:w="85" w:type="dxa"/>
            </w:tcMar>
          </w:tcPr>
          <w:p w14:paraId="592D1814" w14:textId="2D498BA9" w:rsidR="00A077D5" w:rsidRPr="00A077D5" w:rsidRDefault="00A077D5" w:rsidP="00CB12BD">
            <w:pPr>
              <w:spacing w:after="0"/>
              <w:rPr>
                <w:rStyle w:val="Questionlabel"/>
              </w:rPr>
            </w:pPr>
            <w:r w:rsidRPr="00A077D5">
              <w:rPr>
                <w:rStyle w:val="Questionlabel"/>
              </w:rPr>
              <w:t>Government</w:t>
            </w:r>
          </w:p>
        </w:tc>
        <w:tc>
          <w:tcPr>
            <w:tcW w:w="2977" w:type="dxa"/>
            <w:gridSpan w:val="2"/>
            <w:tcBorders>
              <w:top w:val="single" w:sz="4" w:space="0" w:color="auto"/>
              <w:bottom w:val="single" w:sz="4" w:space="0" w:color="auto"/>
            </w:tcBorders>
            <w:tcMar>
              <w:top w:w="85" w:type="dxa"/>
              <w:bottom w:w="85" w:type="dxa"/>
            </w:tcMar>
          </w:tcPr>
          <w:p w14:paraId="32019D9E" w14:textId="6786B823"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2164EB89" w14:textId="6B72814D" w:rsidR="00A077D5" w:rsidRPr="00A077D5" w:rsidRDefault="00A077D5" w:rsidP="00CB12BD">
            <w:pPr>
              <w:spacing w:after="0"/>
              <w:rPr>
                <w:rStyle w:val="Questionlabel"/>
              </w:rPr>
            </w:pPr>
            <w:r w:rsidRPr="00A077D5">
              <w:rPr>
                <w:rStyle w:val="Questionlabel"/>
              </w:rPr>
              <w:t>Non-government</w:t>
            </w:r>
          </w:p>
        </w:tc>
        <w:tc>
          <w:tcPr>
            <w:tcW w:w="2835" w:type="dxa"/>
            <w:gridSpan w:val="2"/>
            <w:tcBorders>
              <w:top w:val="single" w:sz="4" w:space="0" w:color="auto"/>
              <w:bottom w:val="single" w:sz="4" w:space="0" w:color="auto"/>
            </w:tcBorders>
          </w:tcPr>
          <w:p w14:paraId="106AC553" w14:textId="0D900648" w:rsidR="00A077D5" w:rsidRPr="00A077D5" w:rsidRDefault="00A077D5" w:rsidP="00CB12BD">
            <w:pPr>
              <w:spacing w:after="0"/>
              <w:rPr>
                <w:rStyle w:val="Questionlabel"/>
                <w:b w:val="0"/>
              </w:rPr>
            </w:pPr>
            <w:r>
              <w:rPr>
                <w:rStyle w:val="Questionlabel"/>
                <w:b w:val="0"/>
              </w:rPr>
              <w:t>Y/N</w:t>
            </w:r>
          </w:p>
        </w:tc>
      </w:tr>
      <w:tr w:rsidR="00A077D5" w:rsidRPr="007A5EFD" w14:paraId="71663149" w14:textId="77777777" w:rsidTr="00E5014E">
        <w:trPr>
          <w:trHeight w:val="227"/>
        </w:trPr>
        <w:tc>
          <w:tcPr>
            <w:tcW w:w="2552" w:type="dxa"/>
            <w:tcBorders>
              <w:top w:val="single" w:sz="4" w:space="0" w:color="auto"/>
              <w:bottom w:val="single" w:sz="4" w:space="0" w:color="auto"/>
            </w:tcBorders>
            <w:tcMar>
              <w:top w:w="85" w:type="dxa"/>
              <w:bottom w:w="85" w:type="dxa"/>
            </w:tcMar>
          </w:tcPr>
          <w:p w14:paraId="0EDF4557" w14:textId="37184F59" w:rsidR="00A077D5" w:rsidRPr="00A077D5" w:rsidRDefault="00A077D5" w:rsidP="00CB12BD">
            <w:pPr>
              <w:spacing w:after="0"/>
              <w:rPr>
                <w:rStyle w:val="Questionlabel"/>
              </w:rPr>
            </w:pPr>
            <w:r w:rsidRPr="00A077D5">
              <w:rPr>
                <w:rStyle w:val="Questionlabel"/>
              </w:rPr>
              <w:t>Individual</w:t>
            </w:r>
          </w:p>
        </w:tc>
        <w:tc>
          <w:tcPr>
            <w:tcW w:w="2977" w:type="dxa"/>
            <w:gridSpan w:val="2"/>
            <w:tcBorders>
              <w:top w:val="single" w:sz="4" w:space="0" w:color="auto"/>
              <w:bottom w:val="single" w:sz="4" w:space="0" w:color="auto"/>
            </w:tcBorders>
            <w:tcMar>
              <w:top w:w="85" w:type="dxa"/>
              <w:bottom w:w="85" w:type="dxa"/>
            </w:tcMar>
          </w:tcPr>
          <w:p w14:paraId="2673D44D" w14:textId="68312361"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4CBFFB69" w14:textId="291E0902" w:rsidR="00A077D5" w:rsidRPr="00A077D5" w:rsidRDefault="00A077D5" w:rsidP="00CB12BD">
            <w:pPr>
              <w:spacing w:after="0"/>
              <w:rPr>
                <w:rStyle w:val="Questionlabel"/>
              </w:rPr>
            </w:pPr>
            <w:r w:rsidRPr="00A077D5">
              <w:rPr>
                <w:rStyle w:val="Questionlabel"/>
              </w:rPr>
              <w:t>School</w:t>
            </w:r>
          </w:p>
        </w:tc>
        <w:tc>
          <w:tcPr>
            <w:tcW w:w="2835" w:type="dxa"/>
            <w:gridSpan w:val="2"/>
            <w:tcBorders>
              <w:top w:val="single" w:sz="4" w:space="0" w:color="auto"/>
              <w:bottom w:val="single" w:sz="4" w:space="0" w:color="auto"/>
            </w:tcBorders>
          </w:tcPr>
          <w:p w14:paraId="44A46291" w14:textId="3CABDE96" w:rsidR="00A077D5" w:rsidRPr="00A077D5" w:rsidRDefault="00A077D5" w:rsidP="00CB12BD">
            <w:pPr>
              <w:spacing w:after="0"/>
              <w:rPr>
                <w:rStyle w:val="Questionlabel"/>
                <w:b w:val="0"/>
              </w:rPr>
            </w:pPr>
            <w:r>
              <w:rPr>
                <w:rStyle w:val="Questionlabel"/>
                <w:b w:val="0"/>
              </w:rPr>
              <w:t>Y/N</w:t>
            </w:r>
          </w:p>
        </w:tc>
      </w:tr>
      <w:tr w:rsidR="00A077D5" w:rsidRPr="007A5EFD" w14:paraId="3DF7D2AA" w14:textId="77777777" w:rsidTr="00E5014E">
        <w:trPr>
          <w:trHeight w:val="227"/>
        </w:trPr>
        <w:tc>
          <w:tcPr>
            <w:tcW w:w="2552" w:type="dxa"/>
            <w:tcBorders>
              <w:top w:val="single" w:sz="4" w:space="0" w:color="auto"/>
              <w:bottom w:val="single" w:sz="4" w:space="0" w:color="auto"/>
            </w:tcBorders>
            <w:tcMar>
              <w:top w:w="85" w:type="dxa"/>
              <w:bottom w:w="85" w:type="dxa"/>
            </w:tcMar>
          </w:tcPr>
          <w:p w14:paraId="277FCEE1" w14:textId="71AC167C" w:rsidR="00A077D5" w:rsidRPr="00A077D5" w:rsidRDefault="00825EA7" w:rsidP="00CB12BD">
            <w:pPr>
              <w:spacing w:after="0"/>
              <w:rPr>
                <w:rStyle w:val="Questionlabel"/>
              </w:rPr>
            </w:pPr>
            <w:r w:rsidRPr="00A077D5">
              <w:rPr>
                <w:rStyle w:val="Questionlabel"/>
              </w:rPr>
              <w:t>Group</w:t>
            </w:r>
          </w:p>
        </w:tc>
        <w:tc>
          <w:tcPr>
            <w:tcW w:w="2977" w:type="dxa"/>
            <w:gridSpan w:val="2"/>
            <w:tcBorders>
              <w:top w:val="single" w:sz="4" w:space="0" w:color="auto"/>
              <w:bottom w:val="single" w:sz="4" w:space="0" w:color="auto"/>
            </w:tcBorders>
            <w:tcMar>
              <w:top w:w="85" w:type="dxa"/>
              <w:bottom w:w="85" w:type="dxa"/>
            </w:tcMar>
          </w:tcPr>
          <w:p w14:paraId="6D305AD6" w14:textId="0E2F0DF2"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78BC4FF4" w14:textId="0D6B9B00" w:rsidR="00A077D5" w:rsidRPr="00A077D5" w:rsidRDefault="00A077D5" w:rsidP="00CB12BD">
            <w:pPr>
              <w:spacing w:after="0"/>
              <w:rPr>
                <w:rStyle w:val="Questionlabel"/>
              </w:rPr>
            </w:pPr>
            <w:r w:rsidRPr="00A077D5">
              <w:rPr>
                <w:rStyle w:val="Questionlabel"/>
              </w:rPr>
              <w:t>Region</w:t>
            </w:r>
          </w:p>
        </w:tc>
        <w:tc>
          <w:tcPr>
            <w:tcW w:w="2835" w:type="dxa"/>
            <w:gridSpan w:val="2"/>
            <w:tcBorders>
              <w:top w:val="single" w:sz="4" w:space="0" w:color="auto"/>
              <w:bottom w:val="single" w:sz="4" w:space="0" w:color="auto"/>
            </w:tcBorders>
          </w:tcPr>
          <w:p w14:paraId="7319C06C" w14:textId="46CB8925" w:rsidR="00A077D5" w:rsidRPr="00A077D5" w:rsidRDefault="00A077D5" w:rsidP="00CB12BD">
            <w:pPr>
              <w:spacing w:after="0"/>
              <w:rPr>
                <w:rStyle w:val="Questionlabel"/>
                <w:b w:val="0"/>
              </w:rPr>
            </w:pPr>
            <w:r>
              <w:rPr>
                <w:rStyle w:val="Questionlabel"/>
                <w:b w:val="0"/>
              </w:rPr>
              <w:t>Y/N</w:t>
            </w:r>
          </w:p>
        </w:tc>
      </w:tr>
      <w:tr w:rsidR="00A077D5" w:rsidRPr="007A5EFD" w14:paraId="75F3EEBA" w14:textId="77777777" w:rsidTr="00E5014E">
        <w:trPr>
          <w:trHeight w:val="227"/>
        </w:trPr>
        <w:tc>
          <w:tcPr>
            <w:tcW w:w="2552" w:type="dxa"/>
            <w:tcBorders>
              <w:top w:val="single" w:sz="4" w:space="0" w:color="auto"/>
              <w:bottom w:val="single" w:sz="4" w:space="0" w:color="auto"/>
            </w:tcBorders>
            <w:tcMar>
              <w:top w:w="85" w:type="dxa"/>
              <w:bottom w:w="85" w:type="dxa"/>
            </w:tcMar>
          </w:tcPr>
          <w:p w14:paraId="32EA18A8" w14:textId="4FD8B6FF" w:rsidR="00A077D5" w:rsidRPr="00A077D5" w:rsidRDefault="00A077D5" w:rsidP="00CB12BD">
            <w:pPr>
              <w:spacing w:after="0"/>
              <w:rPr>
                <w:rStyle w:val="Questionlabel"/>
              </w:rPr>
            </w:pPr>
            <w:r w:rsidRPr="00A077D5">
              <w:rPr>
                <w:rStyle w:val="Questionlabel"/>
              </w:rPr>
              <w:t xml:space="preserve">Outer </w:t>
            </w:r>
            <w:r w:rsidR="00825EA7" w:rsidRPr="00A077D5">
              <w:rPr>
                <w:rStyle w:val="Questionlabel"/>
              </w:rPr>
              <w:t>regional</w:t>
            </w:r>
          </w:p>
        </w:tc>
        <w:tc>
          <w:tcPr>
            <w:tcW w:w="2977" w:type="dxa"/>
            <w:gridSpan w:val="2"/>
            <w:tcBorders>
              <w:top w:val="single" w:sz="4" w:space="0" w:color="auto"/>
              <w:bottom w:val="single" w:sz="4" w:space="0" w:color="auto"/>
            </w:tcBorders>
            <w:tcMar>
              <w:top w:w="85" w:type="dxa"/>
              <w:bottom w:w="85" w:type="dxa"/>
            </w:tcMar>
          </w:tcPr>
          <w:p w14:paraId="59C0B354" w14:textId="45392B0E" w:rsidR="00A077D5" w:rsidRPr="00A077D5" w:rsidRDefault="00A077D5"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50AC9699" w14:textId="7125C343" w:rsidR="00A077D5" w:rsidRPr="00A077D5" w:rsidRDefault="00A077D5" w:rsidP="00CB12BD">
            <w:pPr>
              <w:spacing w:after="0"/>
              <w:rPr>
                <w:rStyle w:val="Questionlabel"/>
              </w:rPr>
            </w:pPr>
            <w:r w:rsidRPr="00A077D5">
              <w:rPr>
                <w:rStyle w:val="Questionlabel"/>
              </w:rPr>
              <w:t>Remote</w:t>
            </w:r>
          </w:p>
        </w:tc>
        <w:tc>
          <w:tcPr>
            <w:tcW w:w="2835" w:type="dxa"/>
            <w:gridSpan w:val="2"/>
            <w:tcBorders>
              <w:top w:val="single" w:sz="4" w:space="0" w:color="auto"/>
              <w:bottom w:val="single" w:sz="4" w:space="0" w:color="auto"/>
            </w:tcBorders>
          </w:tcPr>
          <w:p w14:paraId="081A59CE" w14:textId="60E73304" w:rsidR="00A077D5" w:rsidRPr="00A077D5" w:rsidRDefault="00A077D5" w:rsidP="00CB12BD">
            <w:pPr>
              <w:spacing w:after="0"/>
              <w:rPr>
                <w:rStyle w:val="Questionlabel"/>
                <w:b w:val="0"/>
              </w:rPr>
            </w:pPr>
            <w:r>
              <w:rPr>
                <w:rStyle w:val="Questionlabel"/>
                <w:b w:val="0"/>
              </w:rPr>
              <w:t>Y/N</w:t>
            </w:r>
          </w:p>
        </w:tc>
      </w:tr>
      <w:tr w:rsidR="00A077D5" w:rsidRPr="007A5EFD" w14:paraId="7D0D86B9" w14:textId="77777777" w:rsidTr="00E5014E">
        <w:trPr>
          <w:trHeight w:val="227"/>
        </w:trPr>
        <w:tc>
          <w:tcPr>
            <w:tcW w:w="2552" w:type="dxa"/>
            <w:tcBorders>
              <w:top w:val="single" w:sz="4" w:space="0" w:color="auto"/>
              <w:bottom w:val="single" w:sz="4" w:space="0" w:color="auto"/>
            </w:tcBorders>
            <w:tcMar>
              <w:top w:w="85" w:type="dxa"/>
              <w:bottom w:w="85" w:type="dxa"/>
            </w:tcMar>
          </w:tcPr>
          <w:p w14:paraId="39400A02" w14:textId="0A4BD319" w:rsidR="00A077D5" w:rsidRPr="00A077D5" w:rsidRDefault="00825EA7" w:rsidP="00CB12BD">
            <w:pPr>
              <w:spacing w:after="0"/>
              <w:rPr>
                <w:rStyle w:val="Questionlabel"/>
              </w:rPr>
            </w:pPr>
            <w:r w:rsidRPr="00A077D5">
              <w:rPr>
                <w:rStyle w:val="Questionlabel"/>
              </w:rPr>
              <w:t>Very remote</w:t>
            </w:r>
          </w:p>
        </w:tc>
        <w:tc>
          <w:tcPr>
            <w:tcW w:w="2977" w:type="dxa"/>
            <w:gridSpan w:val="2"/>
            <w:tcBorders>
              <w:top w:val="single" w:sz="4" w:space="0" w:color="auto"/>
              <w:bottom w:val="single" w:sz="4" w:space="0" w:color="auto"/>
            </w:tcBorders>
            <w:tcMar>
              <w:top w:w="85" w:type="dxa"/>
              <w:bottom w:w="85" w:type="dxa"/>
            </w:tcMar>
          </w:tcPr>
          <w:p w14:paraId="68CCC5B7" w14:textId="30E583E0" w:rsidR="00A077D5" w:rsidRPr="00A077D5" w:rsidRDefault="00825EA7"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12C9F944" w14:textId="10C6F2B4" w:rsidR="00A077D5" w:rsidRPr="00825EA7" w:rsidRDefault="00825EA7" w:rsidP="00CB12BD">
            <w:pPr>
              <w:spacing w:after="0"/>
              <w:rPr>
                <w:rStyle w:val="Questionlabel"/>
              </w:rPr>
            </w:pPr>
            <w:r w:rsidRPr="00825EA7">
              <w:rPr>
                <w:rStyle w:val="Questionlabel"/>
              </w:rPr>
              <w:t>Indigenous</w:t>
            </w:r>
          </w:p>
        </w:tc>
        <w:tc>
          <w:tcPr>
            <w:tcW w:w="2835" w:type="dxa"/>
            <w:gridSpan w:val="2"/>
            <w:tcBorders>
              <w:top w:val="single" w:sz="4" w:space="0" w:color="auto"/>
              <w:bottom w:val="single" w:sz="4" w:space="0" w:color="auto"/>
            </w:tcBorders>
          </w:tcPr>
          <w:p w14:paraId="696C5BE0" w14:textId="3934BA52" w:rsidR="00A077D5" w:rsidRPr="00825EA7" w:rsidRDefault="00825EA7" w:rsidP="00CB12BD">
            <w:pPr>
              <w:spacing w:after="0"/>
              <w:rPr>
                <w:rStyle w:val="Questionlabel"/>
                <w:b w:val="0"/>
              </w:rPr>
            </w:pPr>
            <w:r>
              <w:rPr>
                <w:rStyle w:val="Questionlabel"/>
                <w:b w:val="0"/>
              </w:rPr>
              <w:t>Y/N</w:t>
            </w:r>
          </w:p>
        </w:tc>
      </w:tr>
      <w:tr w:rsidR="00825EA7" w:rsidRPr="007A5EFD" w14:paraId="1EBD1311" w14:textId="77777777" w:rsidTr="00E5014E">
        <w:trPr>
          <w:trHeight w:val="227"/>
        </w:trPr>
        <w:tc>
          <w:tcPr>
            <w:tcW w:w="2552" w:type="dxa"/>
            <w:tcBorders>
              <w:top w:val="single" w:sz="4" w:space="0" w:color="auto"/>
              <w:bottom w:val="single" w:sz="4" w:space="0" w:color="auto"/>
            </w:tcBorders>
            <w:tcMar>
              <w:top w:w="85" w:type="dxa"/>
              <w:bottom w:w="85" w:type="dxa"/>
            </w:tcMar>
          </w:tcPr>
          <w:p w14:paraId="357EE02E" w14:textId="62B2363A" w:rsidR="00825EA7" w:rsidRPr="00825EA7" w:rsidRDefault="00825EA7" w:rsidP="00CB12BD">
            <w:pPr>
              <w:spacing w:after="0"/>
              <w:rPr>
                <w:rStyle w:val="Questionlabel"/>
              </w:rPr>
            </w:pPr>
            <w:r w:rsidRPr="00825EA7">
              <w:rPr>
                <w:rStyle w:val="Questionlabel"/>
              </w:rPr>
              <w:t>Non-Indigenous</w:t>
            </w:r>
          </w:p>
        </w:tc>
        <w:tc>
          <w:tcPr>
            <w:tcW w:w="2977" w:type="dxa"/>
            <w:gridSpan w:val="2"/>
            <w:tcBorders>
              <w:top w:val="single" w:sz="4" w:space="0" w:color="auto"/>
              <w:bottom w:val="single" w:sz="4" w:space="0" w:color="auto"/>
            </w:tcBorders>
            <w:tcMar>
              <w:top w:w="85" w:type="dxa"/>
              <w:bottom w:w="85" w:type="dxa"/>
            </w:tcMar>
          </w:tcPr>
          <w:p w14:paraId="5F6B26F1" w14:textId="66CA13C4" w:rsidR="00825EA7" w:rsidRPr="00825EA7" w:rsidRDefault="00825EA7"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2CC1CA69" w14:textId="0AA1CC7C" w:rsidR="00825EA7" w:rsidRPr="00825EA7" w:rsidRDefault="00825EA7" w:rsidP="00CB12BD">
            <w:pPr>
              <w:spacing w:after="0"/>
              <w:rPr>
                <w:rStyle w:val="Questionlabel"/>
              </w:rPr>
            </w:pPr>
            <w:r w:rsidRPr="00825EA7">
              <w:rPr>
                <w:rStyle w:val="Questionlabel"/>
              </w:rPr>
              <w:t>Stage of school</w:t>
            </w:r>
          </w:p>
        </w:tc>
        <w:tc>
          <w:tcPr>
            <w:tcW w:w="2835" w:type="dxa"/>
            <w:gridSpan w:val="2"/>
            <w:tcBorders>
              <w:top w:val="single" w:sz="4" w:space="0" w:color="auto"/>
              <w:bottom w:val="single" w:sz="4" w:space="0" w:color="auto"/>
            </w:tcBorders>
          </w:tcPr>
          <w:p w14:paraId="217EF656" w14:textId="0704B04F" w:rsidR="00825EA7" w:rsidRPr="00825EA7" w:rsidRDefault="00825EA7" w:rsidP="00CB12BD">
            <w:pPr>
              <w:spacing w:after="0"/>
              <w:rPr>
                <w:rStyle w:val="Questionlabel"/>
                <w:b w:val="0"/>
              </w:rPr>
            </w:pPr>
            <w:r>
              <w:rPr>
                <w:rStyle w:val="Questionlabel"/>
                <w:b w:val="0"/>
              </w:rPr>
              <w:t>Y/N</w:t>
            </w:r>
          </w:p>
        </w:tc>
      </w:tr>
      <w:tr w:rsidR="00825EA7" w:rsidRPr="007A5EFD" w14:paraId="259DDF44" w14:textId="77777777" w:rsidTr="00E5014E">
        <w:trPr>
          <w:trHeight w:val="227"/>
        </w:trPr>
        <w:tc>
          <w:tcPr>
            <w:tcW w:w="2552" w:type="dxa"/>
            <w:tcBorders>
              <w:top w:val="single" w:sz="4" w:space="0" w:color="auto"/>
              <w:bottom w:val="single" w:sz="4" w:space="0" w:color="auto"/>
            </w:tcBorders>
            <w:tcMar>
              <w:top w:w="85" w:type="dxa"/>
              <w:bottom w:w="85" w:type="dxa"/>
            </w:tcMar>
          </w:tcPr>
          <w:p w14:paraId="2CD97C75" w14:textId="013D424F" w:rsidR="00825EA7" w:rsidRPr="00825EA7" w:rsidRDefault="00825EA7" w:rsidP="00CB12BD">
            <w:pPr>
              <w:spacing w:after="0"/>
              <w:rPr>
                <w:rStyle w:val="Questionlabel"/>
              </w:rPr>
            </w:pPr>
            <w:r w:rsidRPr="00825EA7">
              <w:rPr>
                <w:rStyle w:val="Questionlabel"/>
              </w:rPr>
              <w:t>Collection level</w:t>
            </w:r>
          </w:p>
        </w:tc>
        <w:tc>
          <w:tcPr>
            <w:tcW w:w="2977" w:type="dxa"/>
            <w:gridSpan w:val="2"/>
            <w:tcBorders>
              <w:top w:val="single" w:sz="4" w:space="0" w:color="auto"/>
              <w:bottom w:val="single" w:sz="4" w:space="0" w:color="auto"/>
            </w:tcBorders>
            <w:tcMar>
              <w:top w:w="85" w:type="dxa"/>
              <w:bottom w:w="85" w:type="dxa"/>
            </w:tcMar>
          </w:tcPr>
          <w:p w14:paraId="2E886CD9" w14:textId="4134C1FC" w:rsidR="00825EA7" w:rsidRPr="00825EA7" w:rsidRDefault="00825EA7"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42C47A3A" w14:textId="06C8757C" w:rsidR="00825EA7" w:rsidRPr="00825EA7" w:rsidRDefault="00825EA7" w:rsidP="00CB12BD">
            <w:pPr>
              <w:spacing w:after="0"/>
              <w:rPr>
                <w:rStyle w:val="Questionlabel"/>
              </w:rPr>
            </w:pPr>
            <w:r w:rsidRPr="00825EA7">
              <w:rPr>
                <w:rStyle w:val="Questionlabel"/>
              </w:rPr>
              <w:t>Year level</w:t>
            </w:r>
          </w:p>
        </w:tc>
        <w:tc>
          <w:tcPr>
            <w:tcW w:w="2835" w:type="dxa"/>
            <w:gridSpan w:val="2"/>
            <w:tcBorders>
              <w:top w:val="single" w:sz="4" w:space="0" w:color="auto"/>
              <w:bottom w:val="single" w:sz="4" w:space="0" w:color="auto"/>
            </w:tcBorders>
          </w:tcPr>
          <w:p w14:paraId="0691E228" w14:textId="503A253D" w:rsidR="00825EA7" w:rsidRPr="00825EA7" w:rsidRDefault="00825EA7" w:rsidP="00CB12BD">
            <w:pPr>
              <w:spacing w:after="0"/>
              <w:rPr>
                <w:rStyle w:val="Questionlabel"/>
                <w:b w:val="0"/>
              </w:rPr>
            </w:pPr>
            <w:r>
              <w:rPr>
                <w:rStyle w:val="Questionlabel"/>
                <w:b w:val="0"/>
              </w:rPr>
              <w:t>Y/N</w:t>
            </w:r>
          </w:p>
        </w:tc>
      </w:tr>
      <w:tr w:rsidR="00825EA7" w:rsidRPr="007A5EFD" w14:paraId="51173B9D" w14:textId="77777777" w:rsidTr="00E5014E">
        <w:trPr>
          <w:trHeight w:val="227"/>
        </w:trPr>
        <w:tc>
          <w:tcPr>
            <w:tcW w:w="2552" w:type="dxa"/>
            <w:tcBorders>
              <w:top w:val="single" w:sz="4" w:space="0" w:color="auto"/>
              <w:bottom w:val="single" w:sz="4" w:space="0" w:color="auto"/>
            </w:tcBorders>
            <w:tcMar>
              <w:top w:w="85" w:type="dxa"/>
              <w:bottom w:w="85" w:type="dxa"/>
            </w:tcMar>
          </w:tcPr>
          <w:p w14:paraId="6C4875CF" w14:textId="0784010C" w:rsidR="00825EA7" w:rsidRPr="00825EA7" w:rsidRDefault="00825EA7" w:rsidP="00CB12BD">
            <w:pPr>
              <w:spacing w:after="0"/>
              <w:rPr>
                <w:rStyle w:val="Questionlabel"/>
              </w:rPr>
            </w:pPr>
            <w:r w:rsidRPr="00825EA7">
              <w:rPr>
                <w:rStyle w:val="Questionlabel"/>
              </w:rPr>
              <w:t>Female</w:t>
            </w:r>
          </w:p>
        </w:tc>
        <w:tc>
          <w:tcPr>
            <w:tcW w:w="2977" w:type="dxa"/>
            <w:gridSpan w:val="2"/>
            <w:tcBorders>
              <w:top w:val="single" w:sz="4" w:space="0" w:color="auto"/>
              <w:bottom w:val="single" w:sz="4" w:space="0" w:color="auto"/>
            </w:tcBorders>
            <w:tcMar>
              <w:top w:w="85" w:type="dxa"/>
              <w:bottom w:w="85" w:type="dxa"/>
            </w:tcMar>
          </w:tcPr>
          <w:p w14:paraId="32DC7C23" w14:textId="360D18C4" w:rsidR="00825EA7" w:rsidRPr="00825EA7" w:rsidRDefault="00825EA7" w:rsidP="00CB12BD">
            <w:pPr>
              <w:spacing w:after="0"/>
              <w:rPr>
                <w:rStyle w:val="Questionlabel"/>
                <w:b w:val="0"/>
              </w:rPr>
            </w:pPr>
            <w:r>
              <w:rPr>
                <w:rStyle w:val="Questionlabel"/>
                <w:b w:val="0"/>
              </w:rPr>
              <w:t>Y/N</w:t>
            </w:r>
          </w:p>
        </w:tc>
        <w:tc>
          <w:tcPr>
            <w:tcW w:w="1984" w:type="dxa"/>
            <w:tcBorders>
              <w:top w:val="single" w:sz="4" w:space="0" w:color="auto"/>
              <w:bottom w:val="single" w:sz="4" w:space="0" w:color="auto"/>
            </w:tcBorders>
            <w:tcMar>
              <w:top w:w="85" w:type="dxa"/>
              <w:bottom w:w="85" w:type="dxa"/>
            </w:tcMar>
          </w:tcPr>
          <w:p w14:paraId="4F9320F5" w14:textId="35BDE941" w:rsidR="00825EA7" w:rsidRPr="00825EA7" w:rsidRDefault="00825EA7" w:rsidP="00CB12BD">
            <w:pPr>
              <w:spacing w:after="0"/>
              <w:rPr>
                <w:rStyle w:val="Questionlabel"/>
              </w:rPr>
            </w:pPr>
            <w:r w:rsidRPr="00825EA7">
              <w:rPr>
                <w:rStyle w:val="Questionlabel"/>
              </w:rPr>
              <w:t>Male</w:t>
            </w:r>
          </w:p>
        </w:tc>
        <w:tc>
          <w:tcPr>
            <w:tcW w:w="2835" w:type="dxa"/>
            <w:gridSpan w:val="2"/>
            <w:tcBorders>
              <w:top w:val="single" w:sz="4" w:space="0" w:color="auto"/>
              <w:bottom w:val="single" w:sz="4" w:space="0" w:color="auto"/>
            </w:tcBorders>
          </w:tcPr>
          <w:p w14:paraId="5A643377" w14:textId="55C8D0FB" w:rsidR="00825EA7" w:rsidRPr="00825EA7" w:rsidRDefault="00825EA7" w:rsidP="00CB12BD">
            <w:pPr>
              <w:spacing w:after="0"/>
              <w:rPr>
                <w:rStyle w:val="Questionlabel"/>
                <w:b w:val="0"/>
              </w:rPr>
            </w:pPr>
            <w:r>
              <w:rPr>
                <w:rStyle w:val="Questionlabel"/>
                <w:b w:val="0"/>
              </w:rPr>
              <w:t>Y/N</w:t>
            </w:r>
          </w:p>
        </w:tc>
      </w:tr>
      <w:tr w:rsidR="00C71D65" w:rsidRPr="007A5EFD" w14:paraId="7293775E" w14:textId="77777777" w:rsidTr="00E5014E">
        <w:trPr>
          <w:trHeight w:val="227"/>
        </w:trPr>
        <w:tc>
          <w:tcPr>
            <w:tcW w:w="2552" w:type="dxa"/>
            <w:tcBorders>
              <w:top w:val="single" w:sz="4" w:space="0" w:color="auto"/>
              <w:bottom w:val="single" w:sz="4" w:space="0" w:color="auto"/>
            </w:tcBorders>
            <w:tcMar>
              <w:top w:w="85" w:type="dxa"/>
              <w:bottom w:w="85" w:type="dxa"/>
            </w:tcMar>
          </w:tcPr>
          <w:p w14:paraId="69CDDF79" w14:textId="627D31AF" w:rsidR="00C71D65" w:rsidRPr="00C71D65" w:rsidRDefault="00C71D65" w:rsidP="00CB12BD">
            <w:pPr>
              <w:spacing w:after="0"/>
              <w:rPr>
                <w:rStyle w:val="Questionlabel"/>
              </w:rPr>
            </w:pPr>
            <w:r w:rsidRPr="00C71D65">
              <w:rPr>
                <w:rStyle w:val="Questionlabel"/>
              </w:rPr>
              <w:t>Any other disaggregation</w:t>
            </w:r>
          </w:p>
        </w:tc>
        <w:tc>
          <w:tcPr>
            <w:tcW w:w="7796" w:type="dxa"/>
            <w:gridSpan w:val="5"/>
            <w:tcBorders>
              <w:top w:val="single" w:sz="4" w:space="0" w:color="auto"/>
              <w:bottom w:val="single" w:sz="4" w:space="0" w:color="auto"/>
            </w:tcBorders>
            <w:tcMar>
              <w:top w:w="85" w:type="dxa"/>
              <w:bottom w:w="85" w:type="dxa"/>
            </w:tcMar>
          </w:tcPr>
          <w:p w14:paraId="755C5771" w14:textId="49CA1D2B" w:rsidR="00C71D65" w:rsidRPr="00C71D65" w:rsidRDefault="00C71D65" w:rsidP="00CB12BD">
            <w:pPr>
              <w:spacing w:after="0"/>
              <w:rPr>
                <w:rStyle w:val="Questionlabel"/>
                <w:b w:val="0"/>
              </w:rPr>
            </w:pPr>
          </w:p>
        </w:tc>
      </w:tr>
      <w:tr w:rsidR="00C71D65" w:rsidRPr="007A5EFD" w14:paraId="01C3A546" w14:textId="77777777" w:rsidTr="00E5014E">
        <w:trPr>
          <w:trHeight w:val="227"/>
        </w:trPr>
        <w:tc>
          <w:tcPr>
            <w:tcW w:w="2552" w:type="dxa"/>
            <w:tcBorders>
              <w:top w:val="single" w:sz="4" w:space="0" w:color="auto"/>
              <w:bottom w:val="single" w:sz="4" w:space="0" w:color="auto"/>
            </w:tcBorders>
            <w:tcMar>
              <w:top w:w="85" w:type="dxa"/>
              <w:bottom w:w="85" w:type="dxa"/>
            </w:tcMar>
          </w:tcPr>
          <w:p w14:paraId="4A5D9C23" w14:textId="2E5D7D6B" w:rsidR="00C71D65" w:rsidRPr="00C71D65" w:rsidRDefault="00C71D65" w:rsidP="00CB12BD">
            <w:pPr>
              <w:spacing w:after="0"/>
              <w:rPr>
                <w:rStyle w:val="Questionlabel"/>
              </w:rPr>
            </w:pPr>
            <w:r w:rsidRPr="00C71D65">
              <w:rPr>
                <w:rStyle w:val="Questionlabel"/>
              </w:rPr>
              <w:lastRenderedPageBreak/>
              <w:t>Any other information</w:t>
            </w:r>
          </w:p>
        </w:tc>
        <w:tc>
          <w:tcPr>
            <w:tcW w:w="7796" w:type="dxa"/>
            <w:gridSpan w:val="5"/>
            <w:tcBorders>
              <w:top w:val="single" w:sz="4" w:space="0" w:color="auto"/>
              <w:bottom w:val="single" w:sz="4" w:space="0" w:color="auto"/>
            </w:tcBorders>
            <w:tcMar>
              <w:top w:w="85" w:type="dxa"/>
              <w:bottom w:w="85" w:type="dxa"/>
            </w:tcMar>
          </w:tcPr>
          <w:p w14:paraId="53DA88EC" w14:textId="77777777" w:rsidR="00C71D65" w:rsidRPr="00C71D65" w:rsidRDefault="00C71D65" w:rsidP="00CB12BD">
            <w:pPr>
              <w:spacing w:after="0"/>
              <w:rPr>
                <w:rStyle w:val="Questionlabel"/>
                <w:b w:val="0"/>
              </w:rPr>
            </w:pPr>
          </w:p>
        </w:tc>
      </w:tr>
      <w:tr w:rsidR="00236C53" w:rsidRPr="007A5EFD" w14:paraId="6ADE2B4B" w14:textId="77777777" w:rsidTr="00E5014E">
        <w:trPr>
          <w:trHeight w:val="227"/>
        </w:trPr>
        <w:tc>
          <w:tcPr>
            <w:tcW w:w="10348" w:type="dxa"/>
            <w:gridSpan w:val="6"/>
            <w:tcBorders>
              <w:top w:val="single" w:sz="4" w:space="0" w:color="auto"/>
              <w:bottom w:val="single" w:sz="4" w:space="0" w:color="auto"/>
            </w:tcBorders>
            <w:shd w:val="clear" w:color="auto" w:fill="1F1F5F" w:themeFill="text1"/>
            <w:tcMar>
              <w:top w:w="85" w:type="dxa"/>
              <w:bottom w:w="85" w:type="dxa"/>
            </w:tcMar>
          </w:tcPr>
          <w:p w14:paraId="36C97D71" w14:textId="6E73DE7F" w:rsidR="00236C53" w:rsidRPr="00B544F6" w:rsidRDefault="00236C53" w:rsidP="00CB12BD">
            <w:pPr>
              <w:spacing w:after="0"/>
              <w:rPr>
                <w:rStyle w:val="Questionlabel"/>
              </w:rPr>
            </w:pPr>
            <w:r w:rsidRPr="00B544F6">
              <w:rPr>
                <w:rStyle w:val="Questionlabel"/>
              </w:rPr>
              <w:t xml:space="preserve">Purpose and </w:t>
            </w:r>
            <w:r>
              <w:rPr>
                <w:rStyle w:val="Questionlabel"/>
              </w:rPr>
              <w:t>d</w:t>
            </w:r>
            <w:r w:rsidRPr="00B544F6">
              <w:rPr>
                <w:rStyle w:val="Questionlabel"/>
              </w:rPr>
              <w:t>isclosure</w:t>
            </w:r>
          </w:p>
        </w:tc>
      </w:tr>
      <w:tr w:rsidR="00CB12BD" w:rsidRPr="007A5EFD" w14:paraId="303482F4" w14:textId="77777777" w:rsidTr="00CB12BD">
        <w:trPr>
          <w:trHeight w:val="227"/>
        </w:trPr>
        <w:tc>
          <w:tcPr>
            <w:tcW w:w="2552" w:type="dxa"/>
            <w:tcBorders>
              <w:top w:val="single" w:sz="4" w:space="0" w:color="auto"/>
              <w:bottom w:val="single" w:sz="4" w:space="0" w:color="auto"/>
            </w:tcBorders>
            <w:tcMar>
              <w:top w:w="85" w:type="dxa"/>
              <w:bottom w:w="85" w:type="dxa"/>
            </w:tcMar>
          </w:tcPr>
          <w:p w14:paraId="682FD4E1" w14:textId="18AF909E" w:rsidR="00236C53" w:rsidRPr="0051173E" w:rsidRDefault="00236C53" w:rsidP="00CB12BD">
            <w:pPr>
              <w:spacing w:after="0"/>
              <w:rPr>
                <w:rStyle w:val="Questionlabel"/>
              </w:rPr>
            </w:pPr>
            <w:r w:rsidRPr="0051173E">
              <w:rPr>
                <w:rStyle w:val="Questionlabel"/>
              </w:rPr>
              <w:t>Please outline the purpose of this request</w:t>
            </w:r>
          </w:p>
        </w:tc>
        <w:tc>
          <w:tcPr>
            <w:tcW w:w="7796" w:type="dxa"/>
            <w:gridSpan w:val="5"/>
            <w:tcBorders>
              <w:top w:val="single" w:sz="4" w:space="0" w:color="auto"/>
              <w:bottom w:val="single" w:sz="4" w:space="0" w:color="auto"/>
            </w:tcBorders>
            <w:tcMar>
              <w:top w:w="85" w:type="dxa"/>
              <w:bottom w:w="85" w:type="dxa"/>
            </w:tcMar>
          </w:tcPr>
          <w:p w14:paraId="0E06A6AA" w14:textId="26DB6453" w:rsidR="00236C53" w:rsidRPr="0051173E" w:rsidRDefault="0051173E" w:rsidP="00CB12BD">
            <w:pPr>
              <w:spacing w:after="0"/>
              <w:rPr>
                <w:rStyle w:val="Questionlabel"/>
                <w:b w:val="0"/>
              </w:rPr>
            </w:pPr>
            <w:r w:rsidRPr="0051173E">
              <w:rPr>
                <w:rStyle w:val="Questionlabel"/>
                <w:b w:val="0"/>
              </w:rPr>
              <w:t>&lt;</w:t>
            </w:r>
            <w:r w:rsidR="00942B1D">
              <w:rPr>
                <w:rStyle w:val="Questionlabel"/>
                <w:b w:val="0"/>
              </w:rPr>
              <w:t>T</w:t>
            </w:r>
            <w:r w:rsidRPr="0051173E">
              <w:rPr>
                <w:rStyle w:val="Questionlabel"/>
                <w:b w:val="0"/>
              </w:rPr>
              <w:t xml:space="preserve">his </w:t>
            </w:r>
            <w:r w:rsidR="002E3492" w:rsidRPr="0051173E">
              <w:rPr>
                <w:rStyle w:val="Questionlabel"/>
                <w:b w:val="0"/>
              </w:rPr>
              <w:t xml:space="preserve">data will be used </w:t>
            </w:r>
            <w:r w:rsidR="00F3335E">
              <w:rPr>
                <w:rStyle w:val="Questionlabel"/>
                <w:b w:val="0"/>
              </w:rPr>
              <w:t>for</w:t>
            </w:r>
            <w:r w:rsidRPr="0051173E">
              <w:rPr>
                <w:rStyle w:val="Questionlabel"/>
                <w:b w:val="0"/>
              </w:rPr>
              <w:t>&gt;</w:t>
            </w:r>
          </w:p>
        </w:tc>
      </w:tr>
      <w:tr w:rsidR="0051173E" w:rsidRPr="007A5EFD" w14:paraId="7DA2C8A7" w14:textId="77777777" w:rsidTr="00CB12BD">
        <w:trPr>
          <w:trHeight w:val="227"/>
        </w:trPr>
        <w:tc>
          <w:tcPr>
            <w:tcW w:w="2552" w:type="dxa"/>
            <w:tcBorders>
              <w:top w:val="single" w:sz="4" w:space="0" w:color="auto"/>
              <w:bottom w:val="single" w:sz="4" w:space="0" w:color="auto"/>
            </w:tcBorders>
            <w:tcMar>
              <w:top w:w="85" w:type="dxa"/>
              <w:bottom w:w="85" w:type="dxa"/>
            </w:tcMar>
          </w:tcPr>
          <w:p w14:paraId="69909125" w14:textId="7737C3B3" w:rsidR="0051173E" w:rsidRPr="0051173E" w:rsidRDefault="0051173E" w:rsidP="00CB12BD">
            <w:pPr>
              <w:spacing w:after="0"/>
              <w:rPr>
                <w:rStyle w:val="Questionlabel"/>
              </w:rPr>
            </w:pPr>
            <w:r w:rsidRPr="0051173E">
              <w:rPr>
                <w:rStyle w:val="Questionlabel"/>
              </w:rPr>
              <w:t>Will the data be published or provided to a third party</w:t>
            </w:r>
          </w:p>
        </w:tc>
        <w:tc>
          <w:tcPr>
            <w:tcW w:w="7796" w:type="dxa"/>
            <w:gridSpan w:val="5"/>
            <w:tcBorders>
              <w:top w:val="single" w:sz="4" w:space="0" w:color="auto"/>
              <w:bottom w:val="single" w:sz="4" w:space="0" w:color="auto"/>
            </w:tcBorders>
            <w:tcMar>
              <w:top w:w="85" w:type="dxa"/>
              <w:bottom w:w="85" w:type="dxa"/>
            </w:tcMar>
          </w:tcPr>
          <w:p w14:paraId="6A1D35B8" w14:textId="58A3C676" w:rsidR="0051173E" w:rsidRPr="0051173E" w:rsidRDefault="0051173E" w:rsidP="00CB12BD">
            <w:pPr>
              <w:spacing w:after="0"/>
              <w:rPr>
                <w:rStyle w:val="Questionlabel"/>
                <w:b w:val="0"/>
              </w:rPr>
            </w:pPr>
            <w:r w:rsidRPr="0051173E">
              <w:rPr>
                <w:rStyle w:val="Questionlabel"/>
                <w:b w:val="0"/>
              </w:rPr>
              <w:t>Y/N</w:t>
            </w:r>
          </w:p>
        </w:tc>
      </w:tr>
      <w:tr w:rsidR="0051173E" w:rsidRPr="007A5EFD" w14:paraId="2237EC70" w14:textId="77777777" w:rsidTr="00CB12BD">
        <w:trPr>
          <w:trHeight w:val="227"/>
        </w:trPr>
        <w:tc>
          <w:tcPr>
            <w:tcW w:w="2552" w:type="dxa"/>
            <w:tcBorders>
              <w:top w:val="single" w:sz="4" w:space="0" w:color="auto"/>
              <w:bottom w:val="single" w:sz="4" w:space="0" w:color="auto"/>
            </w:tcBorders>
            <w:tcMar>
              <w:top w:w="85" w:type="dxa"/>
              <w:bottom w:w="85" w:type="dxa"/>
            </w:tcMar>
          </w:tcPr>
          <w:p w14:paraId="38E4050E" w14:textId="39D275EC" w:rsidR="0051173E" w:rsidRPr="0051173E" w:rsidRDefault="0051173E" w:rsidP="00CB12BD">
            <w:pPr>
              <w:spacing w:after="0"/>
              <w:rPr>
                <w:rStyle w:val="Questionlabel"/>
              </w:rPr>
            </w:pPr>
            <w:r w:rsidRPr="0051173E">
              <w:rPr>
                <w:rStyle w:val="Questionlabel"/>
              </w:rPr>
              <w:t>If yes, please provide details</w:t>
            </w:r>
          </w:p>
        </w:tc>
        <w:tc>
          <w:tcPr>
            <w:tcW w:w="7796" w:type="dxa"/>
            <w:gridSpan w:val="5"/>
            <w:tcBorders>
              <w:top w:val="single" w:sz="4" w:space="0" w:color="auto"/>
              <w:bottom w:val="single" w:sz="4" w:space="0" w:color="auto"/>
            </w:tcBorders>
            <w:tcMar>
              <w:top w:w="85" w:type="dxa"/>
              <w:bottom w:w="85" w:type="dxa"/>
            </w:tcMar>
          </w:tcPr>
          <w:p w14:paraId="64155A59" w14:textId="77777777" w:rsidR="0051173E" w:rsidRPr="0051173E" w:rsidRDefault="0051173E" w:rsidP="00CB12BD">
            <w:pPr>
              <w:spacing w:after="0"/>
              <w:rPr>
                <w:rStyle w:val="Questionlabel"/>
                <w:b w:val="0"/>
              </w:rPr>
            </w:pPr>
          </w:p>
        </w:tc>
      </w:tr>
      <w:tr w:rsidR="00236C53" w:rsidRPr="007A5EFD" w14:paraId="285F0711" w14:textId="77777777" w:rsidTr="00CB12BD">
        <w:trPr>
          <w:trHeight w:val="2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68F8B5B0" w14:textId="1153229A" w:rsidR="00236C53" w:rsidRPr="00B544F6" w:rsidRDefault="00236C53" w:rsidP="00CB12BD">
            <w:pPr>
              <w:spacing w:after="0"/>
              <w:rPr>
                <w:rStyle w:val="Questionlabel"/>
              </w:rPr>
            </w:pPr>
            <w:r w:rsidRPr="00B544F6">
              <w:rPr>
                <w:rStyle w:val="Questionlabel"/>
                <w:color w:val="FFFFFF" w:themeColor="background1"/>
              </w:rPr>
              <w:t xml:space="preserve">Requesting </w:t>
            </w:r>
            <w:r>
              <w:rPr>
                <w:rStyle w:val="Questionlabel"/>
                <w:color w:val="FFFFFF" w:themeColor="background1"/>
              </w:rPr>
              <w:t>o</w:t>
            </w:r>
            <w:r w:rsidRPr="00B544F6">
              <w:rPr>
                <w:rStyle w:val="Questionlabel"/>
                <w:color w:val="FFFFFF" w:themeColor="background1"/>
              </w:rPr>
              <w:t>fficer</w:t>
            </w:r>
          </w:p>
        </w:tc>
      </w:tr>
      <w:tr w:rsidR="00CB12BD" w:rsidRPr="007A5EFD" w14:paraId="76DBFABD" w14:textId="77777777" w:rsidTr="00CB12BD">
        <w:trPr>
          <w:trHeight w:val="567"/>
        </w:trPr>
        <w:tc>
          <w:tcPr>
            <w:tcW w:w="2552" w:type="dxa"/>
            <w:tcBorders>
              <w:top w:val="single" w:sz="4" w:space="0" w:color="auto"/>
              <w:left w:val="single" w:sz="4" w:space="0" w:color="auto"/>
              <w:bottom w:val="single" w:sz="4" w:space="0" w:color="auto"/>
            </w:tcBorders>
            <w:tcMar>
              <w:top w:w="85" w:type="dxa"/>
              <w:bottom w:w="85" w:type="dxa"/>
            </w:tcMar>
            <w:vAlign w:val="center"/>
          </w:tcPr>
          <w:p w14:paraId="609EE0C1" w14:textId="0ACC3F40" w:rsidR="006B18F7" w:rsidRPr="0051173E" w:rsidRDefault="006B18F7" w:rsidP="00CB12BD">
            <w:pPr>
              <w:spacing w:after="0"/>
              <w:rPr>
                <w:rStyle w:val="Questionlabel"/>
              </w:rPr>
            </w:pPr>
            <w:r w:rsidRPr="0051173E">
              <w:rPr>
                <w:rStyle w:val="Questionlabel"/>
              </w:rPr>
              <w:t>Signature</w:t>
            </w:r>
          </w:p>
        </w:tc>
        <w:tc>
          <w:tcPr>
            <w:tcW w:w="2220" w:type="dxa"/>
            <w:tcBorders>
              <w:top w:val="single" w:sz="4" w:space="0" w:color="auto"/>
              <w:bottom w:val="single" w:sz="4" w:space="0" w:color="auto"/>
              <w:right w:val="single" w:sz="4" w:space="0" w:color="auto"/>
            </w:tcBorders>
            <w:tcMar>
              <w:top w:w="85" w:type="dxa"/>
              <w:bottom w:w="85" w:type="dxa"/>
            </w:tcMar>
            <w:vAlign w:val="center"/>
          </w:tcPr>
          <w:p w14:paraId="6BEA33FE" w14:textId="77777777" w:rsidR="006B18F7" w:rsidRPr="0051173E" w:rsidRDefault="006B18F7" w:rsidP="00E5014E">
            <w:pPr>
              <w:spacing w:after="0"/>
              <w:rPr>
                <w:rStyle w:val="Questionlabel"/>
                <w:b w:val="0"/>
              </w:rPr>
            </w:pPr>
          </w:p>
        </w:tc>
        <w:tc>
          <w:tcPr>
            <w:tcW w:w="2788" w:type="dxa"/>
            <w:gridSpan w:val="3"/>
            <w:tcBorders>
              <w:top w:val="single" w:sz="4" w:space="0" w:color="auto"/>
              <w:bottom w:val="single" w:sz="4" w:space="0" w:color="auto"/>
              <w:right w:val="single" w:sz="4" w:space="0" w:color="auto"/>
            </w:tcBorders>
            <w:tcMar>
              <w:top w:w="85" w:type="dxa"/>
              <w:bottom w:w="85" w:type="dxa"/>
            </w:tcMar>
            <w:vAlign w:val="center"/>
          </w:tcPr>
          <w:p w14:paraId="12D98BCA" w14:textId="19B3C5FE" w:rsidR="006B18F7" w:rsidRPr="0051173E" w:rsidRDefault="006B18F7" w:rsidP="00E5014E">
            <w:pPr>
              <w:spacing w:after="0"/>
              <w:rPr>
                <w:rStyle w:val="Questionlabel"/>
              </w:rPr>
            </w:pPr>
            <w:r w:rsidRPr="0051173E">
              <w:rPr>
                <w:rStyle w:val="Questionlabel"/>
              </w:rPr>
              <w:t>Date</w:t>
            </w:r>
          </w:p>
        </w:tc>
        <w:tc>
          <w:tcPr>
            <w:tcW w:w="2788" w:type="dxa"/>
            <w:tcBorders>
              <w:top w:val="single" w:sz="4" w:space="0" w:color="auto"/>
              <w:bottom w:val="single" w:sz="4" w:space="0" w:color="auto"/>
              <w:right w:val="single" w:sz="4" w:space="0" w:color="auto"/>
            </w:tcBorders>
            <w:tcMar>
              <w:top w:w="85" w:type="dxa"/>
              <w:bottom w:w="85" w:type="dxa"/>
            </w:tcMar>
            <w:vAlign w:val="center"/>
          </w:tcPr>
          <w:p w14:paraId="4A213430" w14:textId="74CCB289" w:rsidR="006B18F7" w:rsidRPr="0051173E" w:rsidRDefault="006B18F7" w:rsidP="00E5014E">
            <w:pPr>
              <w:spacing w:after="0"/>
              <w:rPr>
                <w:rStyle w:val="Questionlabel"/>
                <w:b w:val="0"/>
              </w:rPr>
            </w:pPr>
          </w:p>
        </w:tc>
      </w:tr>
    </w:tbl>
    <w:tbl>
      <w:tblPr>
        <w:tblStyle w:val="TableGrid0"/>
        <w:tblpPr w:leftFromText="180" w:rightFromText="180" w:vertAnchor="page" w:horzAnchor="margin" w:tblpXSpec="center" w:tblpY="286"/>
        <w:tblOverlap w:val="never"/>
        <w:tblW w:w="10300" w:type="dxa"/>
        <w:tblInd w:w="0" w:type="dxa"/>
        <w:tblLayout w:type="fixed"/>
        <w:tblCellMar>
          <w:bottom w:w="9" w:type="dxa"/>
          <w:right w:w="70" w:type="dxa"/>
        </w:tblCellMar>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716"/>
        <w:gridCol w:w="1717"/>
        <w:gridCol w:w="1717"/>
        <w:gridCol w:w="1716"/>
        <w:gridCol w:w="1717"/>
        <w:gridCol w:w="1717"/>
      </w:tblGrid>
      <w:tr w:rsidR="006B540F" w14:paraId="7DFCEEB2" w14:textId="77777777" w:rsidTr="00F376FD">
        <w:trPr>
          <w:trHeight w:val="670"/>
        </w:trPr>
        <w:tc>
          <w:tcPr>
            <w:tcW w:w="10300"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14:paraId="01A3A4FB" w14:textId="744DE13D" w:rsidR="006B540F" w:rsidRPr="006B540F" w:rsidRDefault="006B540F" w:rsidP="006B540F">
            <w:pPr>
              <w:rPr>
                <w:rStyle w:val="Questionlabel"/>
              </w:rPr>
            </w:pPr>
            <w:r w:rsidRPr="006B540F">
              <w:rPr>
                <w:rStyle w:val="Questionlabel"/>
              </w:rPr>
              <w:t>Official use only</w:t>
            </w:r>
          </w:p>
        </w:tc>
      </w:tr>
      <w:tr w:rsidR="006B540F" w14:paraId="7E18B0EC" w14:textId="77777777" w:rsidTr="00F376FD">
        <w:trPr>
          <w:trHeight w:val="67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E27BC" w14:textId="77777777" w:rsidR="006B540F" w:rsidRPr="006B540F" w:rsidRDefault="006B540F" w:rsidP="006B540F">
            <w:pPr>
              <w:rPr>
                <w:rStyle w:val="Questionlabel"/>
              </w:rPr>
            </w:pPr>
            <w:r w:rsidRPr="006B540F">
              <w:rPr>
                <w:rStyle w:val="Questionlabel"/>
              </w:rPr>
              <w:t>Actioned by:</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5375" w14:textId="77777777" w:rsidR="006B540F" w:rsidRPr="006B540F" w:rsidRDefault="006B540F" w:rsidP="006B540F">
            <w:pPr>
              <w:rPr>
                <w:rStyle w:val="Questionlabel"/>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623A" w14:textId="77777777" w:rsidR="006B540F" w:rsidRPr="006B540F" w:rsidRDefault="006B540F" w:rsidP="006B540F">
            <w:pPr>
              <w:rPr>
                <w:rStyle w:val="Questionlabel"/>
              </w:rPr>
            </w:pPr>
            <w:r w:rsidRPr="006B540F">
              <w:rPr>
                <w:rStyle w:val="Questionlabel"/>
              </w:rPr>
              <w:t>Date:</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4A26" w14:textId="77777777" w:rsidR="006B540F" w:rsidRPr="006B540F" w:rsidRDefault="006B540F" w:rsidP="006B540F">
            <w:pPr>
              <w:rPr>
                <w:rStyle w:val="Questionlabel"/>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700A" w14:textId="77777777" w:rsidR="006B540F" w:rsidRPr="006B540F" w:rsidRDefault="006B540F" w:rsidP="006B540F">
            <w:pPr>
              <w:rPr>
                <w:rStyle w:val="Questionlabel"/>
              </w:rPr>
            </w:pPr>
            <w:r w:rsidRPr="006B540F">
              <w:rPr>
                <w:rStyle w:val="Questionlabel"/>
              </w:rPr>
              <w:t xml:space="preserve">Bug ID # </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2079" w14:textId="77777777" w:rsidR="006B540F" w:rsidRPr="006B540F" w:rsidRDefault="006B540F" w:rsidP="006B540F">
            <w:pPr>
              <w:rPr>
                <w:rStyle w:val="Questionlabel"/>
              </w:rPr>
            </w:pPr>
          </w:p>
        </w:tc>
      </w:tr>
    </w:tbl>
    <w:p w14:paraId="54359E65" w14:textId="066C18D1" w:rsidR="00F3335E" w:rsidRDefault="00C55F1C" w:rsidP="00C55F1C">
      <w:pPr>
        <w:pStyle w:val="Heading1"/>
      </w:pPr>
      <w:r w:rsidRPr="00C55F1C">
        <w:t>Collection Notice</w:t>
      </w:r>
    </w:p>
    <w:p w14:paraId="116B8E24" w14:textId="77777777" w:rsidR="00C55F1C" w:rsidRDefault="00C55F1C" w:rsidP="00C55F1C">
      <w:r>
        <w:t>The personal information collected by the department is used for direct service provision and such information may also be used for statistical, research, planning and reporting purposes aligned with the functions of the department.</w:t>
      </w:r>
    </w:p>
    <w:p w14:paraId="04FD4DD2" w14:textId="6638ABA1" w:rsidR="00C55F1C" w:rsidRDefault="00C55F1C" w:rsidP="00C55F1C">
      <w:r>
        <w:t>This information will only be disclosed for another purpose if that purpose is related to the primary purpose for collection and the person would reasonably expect the information to be used or disclosed or the individual has consented to the use or disclosure.</w:t>
      </w:r>
    </w:p>
    <w:p w14:paraId="721A5F29" w14:textId="0EDF62FC" w:rsidR="00F96A6D" w:rsidRPr="00814AF6" w:rsidRDefault="00F96A6D" w:rsidP="00F96A6D">
      <w:pPr>
        <w:pStyle w:val="Heading1"/>
        <w:keepNext w:val="0"/>
        <w:keepLines w:val="0"/>
        <w:widowControl w:val="0"/>
      </w:pPr>
      <w:r>
        <w:t>How to submit</w:t>
      </w:r>
    </w:p>
    <w:p w14:paraId="67819ABE" w14:textId="667C6B02" w:rsidR="00F96A6D" w:rsidRPr="00C55F1C" w:rsidRDefault="00F96A6D" w:rsidP="00F96A6D">
      <w:r w:rsidRPr="00814AF6">
        <w:t xml:space="preserve">Email your completed form to </w:t>
      </w:r>
      <w:hyperlink r:id="rId9" w:history="1">
        <w:r w:rsidRPr="00116CE0">
          <w:rPr>
            <w:rStyle w:val="Hyperlink"/>
          </w:rPr>
          <w:t>analysis.doe</w:t>
        </w:r>
        <w:r w:rsidRPr="00116CE0">
          <w:rPr>
            <w:rStyle w:val="Hyperlink"/>
          </w:rPr>
          <w:t>@education.nt.gov.au</w:t>
        </w:r>
      </w:hyperlink>
      <w:r>
        <w:t xml:space="preserve"> </w:t>
      </w:r>
    </w:p>
    <w:sectPr w:rsidR="00F96A6D" w:rsidRPr="00C55F1C" w:rsidSect="00BA78AF">
      <w:headerReference w:type="default" r:id="rId10"/>
      <w:footerReference w:type="default" r:id="rId11"/>
      <w:headerReference w:type="first" r:id="rId12"/>
      <w:footerReference w:type="first" r:id="rId13"/>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9CB3" w14:textId="77777777" w:rsidR="00B14C09" w:rsidRDefault="00B14C09" w:rsidP="007332FF">
      <w:r>
        <w:separator/>
      </w:r>
    </w:p>
  </w:endnote>
  <w:endnote w:type="continuationSeparator" w:id="0">
    <w:p w14:paraId="6482C5C8" w14:textId="77777777" w:rsidR="00B14C09" w:rsidRDefault="00B14C0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0E9" w14:textId="77777777" w:rsidR="00CB6281" w:rsidRDefault="00CB6281"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281" w:rsidRPr="00132658" w14:paraId="2B2A9BE7" w14:textId="77777777" w:rsidTr="001B3D22">
      <w:trPr>
        <w:cantSplit/>
        <w:trHeight w:hRule="exact" w:val="850"/>
      </w:trPr>
      <w:tc>
        <w:tcPr>
          <w:tcW w:w="10318" w:type="dxa"/>
          <w:vAlign w:val="bottom"/>
        </w:tcPr>
        <w:p w14:paraId="1AF70666" w14:textId="5A443178" w:rsidR="00CB6281" w:rsidRPr="001B3D22" w:rsidRDefault="00CB6281"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6769F">
                <w:rPr>
                  <w:rStyle w:val="PageNumber"/>
                  <w:b/>
                </w:rPr>
                <w:t>Education</w:t>
              </w:r>
            </w:sdtContent>
          </w:sdt>
          <w:r w:rsidRPr="001B3D22">
            <w:rPr>
              <w:rStyle w:val="PageNumber"/>
            </w:rPr>
            <w:t xml:space="preserve"> </w:t>
          </w:r>
          <w:r w:rsidR="0056769F">
            <w:rPr>
              <w:rStyle w:val="PageNumber"/>
            </w:rPr>
            <w:t>–</w:t>
          </w:r>
          <w:r w:rsidRPr="001B3D22">
            <w:rPr>
              <w:rStyle w:val="PageNumber"/>
            </w:rPr>
            <w:t xml:space="preserve"> </w:t>
          </w:r>
          <w:r w:rsidR="0056769F">
            <w:rPr>
              <w:rStyle w:val="PageNumber"/>
            </w:rPr>
            <w:t>Data access</w:t>
          </w:r>
        </w:p>
        <w:p w14:paraId="11BD4309" w14:textId="0C5C7150" w:rsidR="00CB6281" w:rsidRDefault="00BA0FB8" w:rsidP="002645D5">
          <w:pPr>
            <w:spacing w:after="0"/>
            <w:rPr>
              <w:rStyle w:val="PageNumber"/>
            </w:rPr>
          </w:pPr>
          <w:r>
            <w:rPr>
              <w:rStyle w:val="PageNumber"/>
            </w:rPr>
            <w:t>Published m</w:t>
          </w:r>
          <w:r w:rsidRPr="001B3D22">
            <w:rPr>
              <w:rStyle w:val="PageNumber"/>
            </w:rPr>
            <w:t xml:space="preserve">onth </w:t>
          </w:r>
          <w:r>
            <w:rPr>
              <w:rStyle w:val="PageNumber"/>
            </w:rPr>
            <w:t>y</w:t>
          </w:r>
          <w:r w:rsidRPr="001B3D22">
            <w:rPr>
              <w:rStyle w:val="PageNumber"/>
            </w:rPr>
            <w:t>ear</w:t>
          </w:r>
          <w:r w:rsidR="00CB6281" w:rsidRPr="001B3D22">
            <w:rPr>
              <w:rStyle w:val="PageNumber"/>
            </w:rPr>
            <w:t xml:space="preserve"> | </w:t>
          </w:r>
          <w:r w:rsidR="0056769F">
            <w:rPr>
              <w:rStyle w:val="PageNumber"/>
            </w:rPr>
            <w:t xml:space="preserve">TRM </w:t>
          </w:r>
          <w:proofErr w:type="gramStart"/>
          <w:r w:rsidR="0056769F">
            <w:rPr>
              <w:rStyle w:val="PageNumber"/>
            </w:rPr>
            <w:t>50:D</w:t>
          </w:r>
          <w:proofErr w:type="gramEnd"/>
          <w:r w:rsidR="0056769F">
            <w:rPr>
              <w:rStyle w:val="PageNumber"/>
            </w:rPr>
            <w:t>22:</w:t>
          </w:r>
          <w:r w:rsidR="00E41B0A">
            <w:rPr>
              <w:rStyle w:val="PageNumber"/>
            </w:rPr>
            <w:t>79216</w:t>
          </w:r>
        </w:p>
        <w:p w14:paraId="24C16ACA" w14:textId="631F043E" w:rsidR="00CB6281" w:rsidRPr="00AC4488" w:rsidRDefault="00CB6281"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C440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C4403">
            <w:rPr>
              <w:rStyle w:val="PageNumber"/>
              <w:noProof/>
            </w:rPr>
            <w:t>2</w:t>
          </w:r>
          <w:r w:rsidRPr="00AC4488">
            <w:rPr>
              <w:rStyle w:val="PageNumber"/>
            </w:rPr>
            <w:fldChar w:fldCharType="end"/>
          </w:r>
        </w:p>
      </w:tc>
    </w:tr>
  </w:tbl>
  <w:p w14:paraId="1CABC290" w14:textId="77777777" w:rsidR="00CB6281" w:rsidRPr="00B11C67" w:rsidRDefault="00CB6281" w:rsidP="002645D5">
    <w:pPr>
      <w:pStyle w:val="Footer"/>
      <w:rPr>
        <w:sz w:val="4"/>
        <w:szCs w:val="4"/>
      </w:rPr>
    </w:pPr>
  </w:p>
  <w:p w14:paraId="0453D965" w14:textId="77777777" w:rsidR="00CB6281" w:rsidRPr="002645D5" w:rsidRDefault="00CB6281"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BD9" w14:textId="77777777" w:rsidR="00CB6281" w:rsidRDefault="00CB6281"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B6281" w:rsidRPr="00132658" w14:paraId="4AB67E10" w14:textId="77777777" w:rsidTr="0087320B">
      <w:trPr>
        <w:cantSplit/>
        <w:trHeight w:hRule="exact" w:val="1134"/>
      </w:trPr>
      <w:tc>
        <w:tcPr>
          <w:tcW w:w="7767" w:type="dxa"/>
          <w:tcBorders>
            <w:top w:val="single" w:sz="4" w:space="0" w:color="auto"/>
          </w:tcBorders>
          <w:vAlign w:val="bottom"/>
        </w:tcPr>
        <w:p w14:paraId="7857088A" w14:textId="6A506667" w:rsidR="00CB6281" w:rsidRPr="00B81262" w:rsidRDefault="00CB6281" w:rsidP="002645D5">
          <w:pPr>
            <w:spacing w:after="0"/>
            <w:rPr>
              <w:rStyle w:val="PageNumber"/>
            </w:rPr>
          </w:pPr>
          <w:r w:rsidRPr="001B3D22">
            <w:rPr>
              <w:rStyle w:val="PageNumber"/>
            </w:rPr>
            <w:t xml:space="preserve">Department of </w:t>
          </w:r>
          <w:r>
            <w:rPr>
              <w:rStyle w:val="PageNumber"/>
              <w:b/>
            </w:rPr>
            <w:t>Education</w:t>
          </w:r>
          <w:r w:rsidR="00BA0FB8" w:rsidRPr="00BA0FB8">
            <w:rPr>
              <w:rStyle w:val="PageNumber"/>
            </w:rPr>
            <w:t xml:space="preserve"> – Data access</w:t>
          </w:r>
        </w:p>
        <w:p w14:paraId="27D98E97" w14:textId="7F9A3C7D" w:rsidR="00CB6281" w:rsidRPr="00BA0FB8" w:rsidRDefault="00BA0FB8" w:rsidP="0081671E">
          <w:pPr>
            <w:spacing w:after="0"/>
            <w:rPr>
              <w:rFonts w:eastAsia="Times New Roman"/>
              <w:bCs/>
              <w:snapToGrid w:val="0"/>
              <w:sz w:val="19"/>
              <w:szCs w:val="19"/>
              <w:lang w:val="en-US" w:eastAsia="x-none" w:bidi="x-none"/>
            </w:rPr>
          </w:pPr>
          <w:r>
            <w:rPr>
              <w:rFonts w:eastAsia="Times New Roman"/>
              <w:bCs/>
              <w:snapToGrid w:val="0"/>
              <w:sz w:val="19"/>
              <w:szCs w:val="19"/>
              <w:lang w:eastAsia="x-none" w:bidi="x-none"/>
            </w:rPr>
            <w:t xml:space="preserve">Published </w:t>
          </w:r>
          <w:r>
            <w:rPr>
              <w:rStyle w:val="PageNumber"/>
            </w:rPr>
            <w:t>m</w:t>
          </w:r>
          <w:r w:rsidR="00CB6281">
            <w:rPr>
              <w:rStyle w:val="PageNumber"/>
            </w:rPr>
            <w:t>onth</w:t>
          </w:r>
          <w:r>
            <w:rPr>
              <w:rStyle w:val="PageNumber"/>
            </w:rPr>
            <w:t xml:space="preserve"> y</w:t>
          </w:r>
          <w:r w:rsidR="00CB6281">
            <w:rPr>
              <w:rStyle w:val="PageNumber"/>
            </w:rPr>
            <w:t>ea</w:t>
          </w:r>
          <w:r>
            <w:rPr>
              <w:rStyle w:val="PageNumber"/>
            </w:rPr>
            <w:t xml:space="preserve">r | </w:t>
          </w:r>
          <w:r>
            <w:rPr>
              <w:rFonts w:eastAsia="Times New Roman"/>
              <w:bCs/>
              <w:snapToGrid w:val="0"/>
              <w:sz w:val="19"/>
              <w:szCs w:val="19"/>
              <w:lang w:val="en-US" w:eastAsia="x-none" w:bidi="x-none"/>
            </w:rPr>
            <w:t>TR</w:t>
          </w:r>
          <w:r w:rsidR="00CB6281">
            <w:rPr>
              <w:rFonts w:eastAsia="Times New Roman"/>
              <w:bCs/>
              <w:snapToGrid w:val="0"/>
              <w:sz w:val="19"/>
              <w:szCs w:val="19"/>
              <w:lang w:val="x-none" w:eastAsia="x-none" w:bidi="x-none"/>
            </w:rPr>
            <w:t xml:space="preserve">M </w:t>
          </w:r>
          <w:proofErr w:type="gramStart"/>
          <w:r>
            <w:rPr>
              <w:rFonts w:eastAsia="Times New Roman"/>
              <w:bCs/>
              <w:snapToGrid w:val="0"/>
              <w:sz w:val="19"/>
              <w:szCs w:val="19"/>
              <w:lang w:val="en-US" w:eastAsia="x-none" w:bidi="x-none"/>
            </w:rPr>
            <w:t>50:D</w:t>
          </w:r>
          <w:proofErr w:type="gramEnd"/>
          <w:r>
            <w:rPr>
              <w:rFonts w:eastAsia="Times New Roman"/>
              <w:bCs/>
              <w:snapToGrid w:val="0"/>
              <w:sz w:val="19"/>
              <w:szCs w:val="19"/>
              <w:lang w:val="en-US" w:eastAsia="x-none" w:bidi="x-none"/>
            </w:rPr>
            <w:t>22:79216</w:t>
          </w:r>
        </w:p>
        <w:p w14:paraId="28E62FC1" w14:textId="2E5781BC" w:rsidR="00CB6281" w:rsidRPr="00CE30CF" w:rsidRDefault="00CB6281" w:rsidP="002645D5">
          <w:pPr>
            <w:spacing w:after="0"/>
            <w:rPr>
              <w:rStyle w:val="PageNumber"/>
            </w:rPr>
          </w:pPr>
          <w:r>
            <w:rPr>
              <w:rStyle w:val="PageNumber"/>
            </w:rPr>
            <w:t>P</w:t>
          </w:r>
          <w:r w:rsidRPr="001B3D22">
            <w:rPr>
              <w:rStyle w:val="PageNumber"/>
            </w:rPr>
            <w:t xml:space="preserve">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C440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C4403">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CB6281" w:rsidRPr="001E14EB" w:rsidRDefault="00CB6281" w:rsidP="002645D5">
          <w:pPr>
            <w:spacing w:after="0"/>
            <w:jc w:val="right"/>
          </w:pPr>
          <w:r>
            <w:rPr>
              <w:noProof/>
              <w:sz w:val="19"/>
              <w:lang w:eastAsia="en-AU"/>
            </w:rPr>
            <w:drawing>
              <wp:inline distT="0" distB="0" distL="0" distR="0" wp14:anchorId="6C546A9B" wp14:editId="7D8AB3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60F099F" w14:textId="77777777" w:rsidR="00CB6281" w:rsidRPr="007A5EFD" w:rsidRDefault="00CB628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0E4D" w14:textId="77777777" w:rsidR="00B14C09" w:rsidRDefault="00B14C09" w:rsidP="007332FF">
      <w:r>
        <w:separator/>
      </w:r>
    </w:p>
  </w:footnote>
  <w:footnote w:type="continuationSeparator" w:id="0">
    <w:p w14:paraId="1A981DCE" w14:textId="77777777" w:rsidR="00B14C09" w:rsidRDefault="00B14C0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524D178E" w:rsidR="00CB6281" w:rsidRPr="00162207" w:rsidRDefault="002C624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5014E">
          <w:rPr>
            <w:rStyle w:val="HeaderChar"/>
          </w:rPr>
          <w:t>Data access request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16DEA9E0" w:rsidR="00CB6281" w:rsidRPr="00E908F1" w:rsidRDefault="006B540F" w:rsidP="00A53CF0">
        <w:pPr>
          <w:pStyle w:val="Title"/>
        </w:pPr>
        <w:r>
          <w:rPr>
            <w:rStyle w:val="TitleChar"/>
          </w:rPr>
          <w:t>Data access request -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57664295">
    <w:abstractNumId w:val="19"/>
  </w:num>
  <w:num w:numId="2" w16cid:durableId="1243756214">
    <w:abstractNumId w:val="11"/>
  </w:num>
  <w:num w:numId="3" w16cid:durableId="406073504">
    <w:abstractNumId w:val="36"/>
  </w:num>
  <w:num w:numId="4" w16cid:durableId="1679383643">
    <w:abstractNumId w:val="23"/>
  </w:num>
  <w:num w:numId="5" w16cid:durableId="1196041073">
    <w:abstractNumId w:val="15"/>
  </w:num>
  <w:num w:numId="6" w16cid:durableId="337970054">
    <w:abstractNumId w:val="7"/>
  </w:num>
  <w:num w:numId="7" w16cid:durableId="1359741473">
    <w:abstractNumId w:val="25"/>
  </w:num>
  <w:num w:numId="8" w16cid:durableId="904725916">
    <w:abstractNumId w:val="14"/>
  </w:num>
  <w:num w:numId="9" w16cid:durableId="443967524">
    <w:abstractNumId w:val="35"/>
  </w:num>
  <w:num w:numId="10" w16cid:durableId="1897549150">
    <w:abstractNumId w:val="21"/>
  </w:num>
  <w:num w:numId="11" w16cid:durableId="122337441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B4B"/>
    <w:rsid w:val="000B0076"/>
    <w:rsid w:val="000B03D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4E7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7D5E"/>
    <w:rsid w:val="00230031"/>
    <w:rsid w:val="00235C01"/>
    <w:rsid w:val="00236C53"/>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6E49"/>
    <w:rsid w:val="002D7D05"/>
    <w:rsid w:val="002E20C8"/>
    <w:rsid w:val="002E3492"/>
    <w:rsid w:val="002E4290"/>
    <w:rsid w:val="002E66A6"/>
    <w:rsid w:val="002F0DB1"/>
    <w:rsid w:val="002F2885"/>
    <w:rsid w:val="002F45A1"/>
    <w:rsid w:val="0030203D"/>
    <w:rsid w:val="003037F9"/>
    <w:rsid w:val="0030583E"/>
    <w:rsid w:val="00307FE1"/>
    <w:rsid w:val="003164BA"/>
    <w:rsid w:val="0032013E"/>
    <w:rsid w:val="003258E6"/>
    <w:rsid w:val="00325CAC"/>
    <w:rsid w:val="00342283"/>
    <w:rsid w:val="00343A87"/>
    <w:rsid w:val="00344A36"/>
    <w:rsid w:val="003456F4"/>
    <w:rsid w:val="00347FB6"/>
    <w:rsid w:val="003504FD"/>
    <w:rsid w:val="00350881"/>
    <w:rsid w:val="00354DD9"/>
    <w:rsid w:val="00357D55"/>
    <w:rsid w:val="00360DFE"/>
    <w:rsid w:val="00363513"/>
    <w:rsid w:val="003657E5"/>
    <w:rsid w:val="0036589C"/>
    <w:rsid w:val="00371312"/>
    <w:rsid w:val="00371AB1"/>
    <w:rsid w:val="00371DC7"/>
    <w:rsid w:val="00377B21"/>
    <w:rsid w:val="00387DB7"/>
    <w:rsid w:val="00390862"/>
    <w:rsid w:val="00390CE3"/>
    <w:rsid w:val="00394876"/>
    <w:rsid w:val="00394AAF"/>
    <w:rsid w:val="00394CE5"/>
    <w:rsid w:val="0039602B"/>
    <w:rsid w:val="003A488D"/>
    <w:rsid w:val="003A6341"/>
    <w:rsid w:val="003B67FD"/>
    <w:rsid w:val="003B6A61"/>
    <w:rsid w:val="003D0F63"/>
    <w:rsid w:val="003D42C0"/>
    <w:rsid w:val="003D4A8F"/>
    <w:rsid w:val="003D5B29"/>
    <w:rsid w:val="003D7818"/>
    <w:rsid w:val="003E158E"/>
    <w:rsid w:val="003E2445"/>
    <w:rsid w:val="003E3BB2"/>
    <w:rsid w:val="003E7E93"/>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7FE2"/>
    <w:rsid w:val="00482DF8"/>
    <w:rsid w:val="004864DE"/>
    <w:rsid w:val="00491A0F"/>
    <w:rsid w:val="00494BE5"/>
    <w:rsid w:val="00495C12"/>
    <w:rsid w:val="00495E30"/>
    <w:rsid w:val="004A0EBA"/>
    <w:rsid w:val="004A2538"/>
    <w:rsid w:val="004A331E"/>
    <w:rsid w:val="004A3CC9"/>
    <w:rsid w:val="004A77C7"/>
    <w:rsid w:val="004B00E2"/>
    <w:rsid w:val="004B0C15"/>
    <w:rsid w:val="004B35EA"/>
    <w:rsid w:val="004B69E4"/>
    <w:rsid w:val="004C6C39"/>
    <w:rsid w:val="004D075F"/>
    <w:rsid w:val="004D1B76"/>
    <w:rsid w:val="004D344E"/>
    <w:rsid w:val="004E019E"/>
    <w:rsid w:val="004E06EC"/>
    <w:rsid w:val="004E093F"/>
    <w:rsid w:val="004E0A3F"/>
    <w:rsid w:val="004E2CB7"/>
    <w:rsid w:val="004F016A"/>
    <w:rsid w:val="00500F94"/>
    <w:rsid w:val="00502FB3"/>
    <w:rsid w:val="00503DE9"/>
    <w:rsid w:val="0050530C"/>
    <w:rsid w:val="00505DEA"/>
    <w:rsid w:val="005060E5"/>
    <w:rsid w:val="00507782"/>
    <w:rsid w:val="0051173E"/>
    <w:rsid w:val="00512A04"/>
    <w:rsid w:val="00520499"/>
    <w:rsid w:val="0052341C"/>
    <w:rsid w:val="005249F5"/>
    <w:rsid w:val="005260F7"/>
    <w:rsid w:val="00543BD1"/>
    <w:rsid w:val="00556113"/>
    <w:rsid w:val="00557A03"/>
    <w:rsid w:val="005621C4"/>
    <w:rsid w:val="00564C12"/>
    <w:rsid w:val="005654B8"/>
    <w:rsid w:val="0056769F"/>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2DCD"/>
    <w:rsid w:val="005E144D"/>
    <w:rsid w:val="005E1500"/>
    <w:rsid w:val="005E3A43"/>
    <w:rsid w:val="005F0B17"/>
    <w:rsid w:val="005F3624"/>
    <w:rsid w:val="005F77C7"/>
    <w:rsid w:val="00620675"/>
    <w:rsid w:val="00622910"/>
    <w:rsid w:val="006254B6"/>
    <w:rsid w:val="00627FC8"/>
    <w:rsid w:val="006320A4"/>
    <w:rsid w:val="006433C3"/>
    <w:rsid w:val="006461B0"/>
    <w:rsid w:val="00650F5B"/>
    <w:rsid w:val="00661D1D"/>
    <w:rsid w:val="00665916"/>
    <w:rsid w:val="006670D7"/>
    <w:rsid w:val="006719EA"/>
    <w:rsid w:val="00671F13"/>
    <w:rsid w:val="0067400A"/>
    <w:rsid w:val="006847AD"/>
    <w:rsid w:val="0069114B"/>
    <w:rsid w:val="006944C1"/>
    <w:rsid w:val="006A756A"/>
    <w:rsid w:val="006B0302"/>
    <w:rsid w:val="006B18F7"/>
    <w:rsid w:val="006B540F"/>
    <w:rsid w:val="006B7FE0"/>
    <w:rsid w:val="006C700E"/>
    <w:rsid w:val="006D66F7"/>
    <w:rsid w:val="006E283C"/>
    <w:rsid w:val="00705C9D"/>
    <w:rsid w:val="00705F13"/>
    <w:rsid w:val="00714F1D"/>
    <w:rsid w:val="00715225"/>
    <w:rsid w:val="00720CC6"/>
    <w:rsid w:val="00722DDB"/>
    <w:rsid w:val="00724728"/>
    <w:rsid w:val="00724F98"/>
    <w:rsid w:val="00730B9B"/>
    <w:rsid w:val="0073182E"/>
    <w:rsid w:val="007332FF"/>
    <w:rsid w:val="00736680"/>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4403"/>
    <w:rsid w:val="007C5CFD"/>
    <w:rsid w:val="007C6D9F"/>
    <w:rsid w:val="007D1DDA"/>
    <w:rsid w:val="007D4893"/>
    <w:rsid w:val="007D48A4"/>
    <w:rsid w:val="007E70CF"/>
    <w:rsid w:val="007E74A4"/>
    <w:rsid w:val="007F1B6F"/>
    <w:rsid w:val="007F263F"/>
    <w:rsid w:val="007F760B"/>
    <w:rsid w:val="008015A8"/>
    <w:rsid w:val="0080766E"/>
    <w:rsid w:val="00811169"/>
    <w:rsid w:val="00815297"/>
    <w:rsid w:val="0081671E"/>
    <w:rsid w:val="008170DB"/>
    <w:rsid w:val="00817BA1"/>
    <w:rsid w:val="00823022"/>
    <w:rsid w:val="00825EA7"/>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36BE"/>
    <w:rsid w:val="008B521D"/>
    <w:rsid w:val="008B529E"/>
    <w:rsid w:val="008C17FB"/>
    <w:rsid w:val="008C70BB"/>
    <w:rsid w:val="008C7894"/>
    <w:rsid w:val="008D1B00"/>
    <w:rsid w:val="008D57B8"/>
    <w:rsid w:val="008E03FC"/>
    <w:rsid w:val="008E510B"/>
    <w:rsid w:val="00902B13"/>
    <w:rsid w:val="0090462F"/>
    <w:rsid w:val="00911941"/>
    <w:rsid w:val="0092024D"/>
    <w:rsid w:val="00925146"/>
    <w:rsid w:val="00925F0F"/>
    <w:rsid w:val="00932F6B"/>
    <w:rsid w:val="00934E50"/>
    <w:rsid w:val="00942B1D"/>
    <w:rsid w:val="009468BC"/>
    <w:rsid w:val="00947FAE"/>
    <w:rsid w:val="009616DF"/>
    <w:rsid w:val="0096542F"/>
    <w:rsid w:val="00967FA7"/>
    <w:rsid w:val="00971645"/>
    <w:rsid w:val="00973E15"/>
    <w:rsid w:val="00977919"/>
    <w:rsid w:val="00983000"/>
    <w:rsid w:val="009870FA"/>
    <w:rsid w:val="009921C3"/>
    <w:rsid w:val="0099551D"/>
    <w:rsid w:val="00995EB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077D5"/>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160"/>
    <w:rsid w:val="00AA541E"/>
    <w:rsid w:val="00AC5330"/>
    <w:rsid w:val="00AD0DA4"/>
    <w:rsid w:val="00AD4169"/>
    <w:rsid w:val="00AE193F"/>
    <w:rsid w:val="00AE25C6"/>
    <w:rsid w:val="00AE2A8A"/>
    <w:rsid w:val="00AE306C"/>
    <w:rsid w:val="00AE37C8"/>
    <w:rsid w:val="00AF28C1"/>
    <w:rsid w:val="00B02EF1"/>
    <w:rsid w:val="00B05A59"/>
    <w:rsid w:val="00B07C97"/>
    <w:rsid w:val="00B11C67"/>
    <w:rsid w:val="00B14C09"/>
    <w:rsid w:val="00B15754"/>
    <w:rsid w:val="00B16002"/>
    <w:rsid w:val="00B2046E"/>
    <w:rsid w:val="00B20E8B"/>
    <w:rsid w:val="00B2154A"/>
    <w:rsid w:val="00B257E1"/>
    <w:rsid w:val="00B2599A"/>
    <w:rsid w:val="00B27AC4"/>
    <w:rsid w:val="00B31D3A"/>
    <w:rsid w:val="00B343CC"/>
    <w:rsid w:val="00B432B4"/>
    <w:rsid w:val="00B5084A"/>
    <w:rsid w:val="00B544F6"/>
    <w:rsid w:val="00B606A1"/>
    <w:rsid w:val="00B614F7"/>
    <w:rsid w:val="00B61B26"/>
    <w:rsid w:val="00B65E6B"/>
    <w:rsid w:val="00B674EB"/>
    <w:rsid w:val="00B675B2"/>
    <w:rsid w:val="00B81261"/>
    <w:rsid w:val="00B81262"/>
    <w:rsid w:val="00B8223E"/>
    <w:rsid w:val="00B832AE"/>
    <w:rsid w:val="00B86678"/>
    <w:rsid w:val="00B92F9B"/>
    <w:rsid w:val="00B941B3"/>
    <w:rsid w:val="00B96513"/>
    <w:rsid w:val="00BA0FB8"/>
    <w:rsid w:val="00BA1A56"/>
    <w:rsid w:val="00BA1D47"/>
    <w:rsid w:val="00BA66F0"/>
    <w:rsid w:val="00BA78AF"/>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5F1C"/>
    <w:rsid w:val="00C61AFA"/>
    <w:rsid w:val="00C61D64"/>
    <w:rsid w:val="00C62099"/>
    <w:rsid w:val="00C64EA3"/>
    <w:rsid w:val="00C71D65"/>
    <w:rsid w:val="00C72867"/>
    <w:rsid w:val="00C75E81"/>
    <w:rsid w:val="00C86609"/>
    <w:rsid w:val="00C92B4C"/>
    <w:rsid w:val="00C954F6"/>
    <w:rsid w:val="00C96318"/>
    <w:rsid w:val="00CA36A0"/>
    <w:rsid w:val="00CA6BC5"/>
    <w:rsid w:val="00CB12BD"/>
    <w:rsid w:val="00CB6281"/>
    <w:rsid w:val="00CC2F1A"/>
    <w:rsid w:val="00CC571B"/>
    <w:rsid w:val="00CC61CD"/>
    <w:rsid w:val="00CC6C02"/>
    <w:rsid w:val="00CC737B"/>
    <w:rsid w:val="00CD5011"/>
    <w:rsid w:val="00CE640F"/>
    <w:rsid w:val="00CE76BC"/>
    <w:rsid w:val="00CF21E1"/>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5ADD"/>
    <w:rsid w:val="00DB6D0A"/>
    <w:rsid w:val="00DC06BE"/>
    <w:rsid w:val="00DC1F0F"/>
    <w:rsid w:val="00DC3117"/>
    <w:rsid w:val="00DC5DD9"/>
    <w:rsid w:val="00DC6D2D"/>
    <w:rsid w:val="00DD4E59"/>
    <w:rsid w:val="00DD7B25"/>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1B0A"/>
    <w:rsid w:val="00E43797"/>
    <w:rsid w:val="00E44C89"/>
    <w:rsid w:val="00E457A6"/>
    <w:rsid w:val="00E5014E"/>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2E3D"/>
    <w:rsid w:val="00EB77F9"/>
    <w:rsid w:val="00EC3B08"/>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335E"/>
    <w:rsid w:val="00F40AA7"/>
    <w:rsid w:val="00F467B9"/>
    <w:rsid w:val="00F5696E"/>
    <w:rsid w:val="00F60EFF"/>
    <w:rsid w:val="00F67D2D"/>
    <w:rsid w:val="00F858F2"/>
    <w:rsid w:val="00F860CC"/>
    <w:rsid w:val="00F94398"/>
    <w:rsid w:val="00F96A6D"/>
    <w:rsid w:val="00FB2B56"/>
    <w:rsid w:val="00FB3CC5"/>
    <w:rsid w:val="00FB55D5"/>
    <w:rsid w:val="00FB7F9B"/>
    <w:rsid w:val="00FC12BF"/>
    <w:rsid w:val="00FC2C60"/>
    <w:rsid w:val="00FD3E6F"/>
    <w:rsid w:val="00FD4AF7"/>
    <w:rsid w:val="00FD4EF1"/>
    <w:rsid w:val="00FD51B9"/>
    <w:rsid w:val="00FD5849"/>
    <w:rsid w:val="00FE03E4"/>
    <w:rsid w:val="00FE2A39"/>
    <w:rsid w:val="00FF341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0">
    <w:name w:val="TableGrid"/>
    <w:rsid w:val="00557A03"/>
    <w:pPr>
      <w:spacing w:after="0"/>
    </w:pPr>
    <w:rPr>
      <w:rFonts w:asciiTheme="minorHAnsi" w:eastAsiaTheme="minorEastAsia" w:hAnsiTheme="minorHAnsi" w:cstheme="minorBidi"/>
      <w:szCs w:val="22"/>
      <w:lang w:eastAsia="en-AU"/>
    </w:rPr>
    <w:tblPr>
      <w:tblCellMar>
        <w:top w:w="0" w:type="dxa"/>
        <w:left w:w="0" w:type="dxa"/>
        <w:bottom w:w="0" w:type="dxa"/>
        <w:right w:w="0" w:type="dxa"/>
      </w:tblCellMar>
    </w:tblPr>
  </w:style>
  <w:style w:type="paragraph" w:styleId="Revision">
    <w:name w:val="Revision"/>
    <w:hidden/>
    <w:uiPriority w:val="99"/>
    <w:semiHidden/>
    <w:rsid w:val="00FF3410"/>
    <w:pPr>
      <w:spacing w:after="0"/>
    </w:pPr>
  </w:style>
  <w:style w:type="character" w:styleId="UnresolvedMention">
    <w:name w:val="Unresolved Mention"/>
    <w:basedOn w:val="DefaultParagraphFont"/>
    <w:uiPriority w:val="99"/>
    <w:semiHidden/>
    <w:unhideWhenUsed/>
    <w:rsid w:val="00F9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alysis.doe@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238DC-87DF-485B-B850-0F577B66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Data access request - form</vt:lpstr>
    </vt:vector>
  </TitlesOfParts>
  <Company>Education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request - form</dc:title>
  <dc:creator>Northern Territory Government</dc:creator>
  <cp:lastModifiedBy>Gail Barwick</cp:lastModifiedBy>
  <cp:revision>2</cp:revision>
  <cp:lastPrinted>2019-07-29T01:45:00Z</cp:lastPrinted>
  <dcterms:created xsi:type="dcterms:W3CDTF">2023-10-09T02:43:00Z</dcterms:created>
  <dcterms:modified xsi:type="dcterms:W3CDTF">2023-10-09T02:43:00Z</dcterms:modified>
</cp:coreProperties>
</file>