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40CB" w14:textId="48B2484F" w:rsidR="00BF2194" w:rsidRPr="00441FC0" w:rsidRDefault="00B73622" w:rsidP="00441FC0">
      <w:pPr>
        <w:rPr>
          <w:rFonts w:eastAsiaTheme="minorEastAsia"/>
          <w:iCs/>
        </w:rPr>
      </w:pPr>
      <w:r>
        <w:rPr>
          <w:rFonts w:eastAsiaTheme="minorEastAsia"/>
          <w:iCs/>
        </w:rPr>
        <w:t xml:space="preserve">Read this document </w:t>
      </w:r>
      <w:r w:rsidR="00BF2194" w:rsidRPr="00441FC0">
        <w:rPr>
          <w:rFonts w:eastAsiaTheme="minorEastAsia"/>
          <w:iCs/>
        </w:rPr>
        <w:t xml:space="preserve">with the Data </w:t>
      </w:r>
      <w:r w:rsidR="00BD6FC5" w:rsidRPr="00441FC0">
        <w:rPr>
          <w:rFonts w:eastAsiaTheme="minorEastAsia"/>
          <w:iCs/>
        </w:rPr>
        <w:t>access protocol</w:t>
      </w:r>
      <w:r w:rsidR="0040589E">
        <w:rPr>
          <w:rFonts w:eastAsiaTheme="minorEastAsia"/>
          <w:iCs/>
        </w:rPr>
        <w:t xml:space="preserve"> </w:t>
      </w:r>
      <w:r w:rsidR="00BF2194" w:rsidRPr="00441FC0">
        <w:rPr>
          <w:rFonts w:eastAsiaTheme="minorEastAsia"/>
          <w:iCs/>
        </w:rPr>
        <w:t>document</w:t>
      </w:r>
      <w:r w:rsidR="00BD6FC5">
        <w:rPr>
          <w:rFonts w:eastAsiaTheme="minorEastAsia"/>
          <w:iCs/>
        </w:rPr>
        <w:t xml:space="preserve"> series</w:t>
      </w:r>
      <w:r w:rsidR="00BF2194" w:rsidRPr="00441FC0">
        <w:rPr>
          <w:rFonts w:eastAsiaTheme="minorEastAsia"/>
          <w:iCs/>
        </w:rPr>
        <w:t>.</w:t>
      </w:r>
    </w:p>
    <w:p w14:paraId="7DB74E6A" w14:textId="22867B87" w:rsidR="00AD3C24" w:rsidRPr="00AE7E9B" w:rsidRDefault="00BF2194" w:rsidP="00AE7E9B">
      <w:pPr>
        <w:spacing w:before="240"/>
        <w:rPr>
          <w:rStyle w:val="Heading1Char"/>
          <w:rFonts w:eastAsia="Calibri"/>
        </w:rPr>
      </w:pPr>
      <w:r w:rsidRPr="00AE7E9B">
        <w:rPr>
          <w:rStyle w:val="Heading1Char"/>
          <w:rFonts w:eastAsia="Calibri"/>
        </w:rPr>
        <w:t>P</w:t>
      </w:r>
      <w:r w:rsidR="00B73622" w:rsidRPr="00AE7E9B">
        <w:rPr>
          <w:rStyle w:val="Heading1Char"/>
          <w:rFonts w:eastAsia="Calibri"/>
        </w:rPr>
        <w:t>olicy</w:t>
      </w:r>
    </w:p>
    <w:p w14:paraId="415C43D6" w14:textId="66B792E6" w:rsidR="0041099E" w:rsidRDefault="00BF2194" w:rsidP="00441FC0">
      <w:r>
        <w:t xml:space="preserve">The department will manage access to data and information as well as the data security and any risk associated with access to information held by the </w:t>
      </w:r>
      <w:r w:rsidR="00CD1C52">
        <w:t>Department of Education (</w:t>
      </w:r>
      <w:r>
        <w:t>department</w:t>
      </w:r>
      <w:r w:rsidR="00CD1C52">
        <w:t>)</w:t>
      </w:r>
      <w:r>
        <w:t>.</w:t>
      </w:r>
    </w:p>
    <w:p w14:paraId="299B2704" w14:textId="17398A6A" w:rsidR="00BF2194" w:rsidRDefault="00BF2194" w:rsidP="00441FC0">
      <w:r>
        <w:t xml:space="preserve">The </w:t>
      </w:r>
      <w:r w:rsidRPr="0041099E">
        <w:rPr>
          <w:i/>
          <w:iCs/>
        </w:rPr>
        <w:t>Information Act</w:t>
      </w:r>
      <w:r w:rsidR="0097130F">
        <w:rPr>
          <w:i/>
          <w:iCs/>
        </w:rPr>
        <w:t xml:space="preserve"> </w:t>
      </w:r>
      <w:r w:rsidR="0041099E">
        <w:rPr>
          <w:i/>
          <w:iCs/>
        </w:rPr>
        <w:t>2002</w:t>
      </w:r>
      <w:r>
        <w:t xml:space="preserve"> </w:t>
      </w:r>
      <w:r w:rsidR="0097130F">
        <w:t xml:space="preserve">(the Act) </w:t>
      </w:r>
      <w:r>
        <w:t>outlines that public sector organisations should make information, where possible, available to the public. The Act also states that a public sector organisation must take reasonable steps to protect the personal information it holds from misuse, loss, unauthorised access, modification or disclosure. Care must be taken in providing access to information held by the department to minimise the risk of disclosing inappropriate information about individuals, communities or organisations.</w:t>
      </w:r>
    </w:p>
    <w:p w14:paraId="57688E80" w14:textId="179310D3" w:rsidR="00BF2194" w:rsidRDefault="00BF2194" w:rsidP="00441FC0">
      <w:r>
        <w:t>Information collected and stored by the department’s employees and those acting on behalf of the department, is the property of the department. It is a corporate resource that is utilised wherever possible to improve student outcomes in educational programs and enhance strategic and operational data driven decision making. Data is collected by the department on behalf of other organisations</w:t>
      </w:r>
      <w:r w:rsidR="00F20CE2">
        <w:t>;</w:t>
      </w:r>
      <w:r>
        <w:t xml:space="preserve"> under these circumstances there is a shared role in data management between that organisation and the department.</w:t>
      </w:r>
    </w:p>
    <w:p w14:paraId="087F8E8E" w14:textId="612FB3B1" w:rsidR="00BF2194" w:rsidRDefault="00BF2194" w:rsidP="001B0A2A">
      <w:pPr>
        <w:spacing w:after="120"/>
      </w:pPr>
      <w:r>
        <w:t>The department periodically undertakes data collections and extracts from the department’s operational systems. This data provides:</w:t>
      </w:r>
    </w:p>
    <w:p w14:paraId="208C88AC" w14:textId="7B40BFA9" w:rsidR="00BF2194" w:rsidRDefault="00BF2194" w:rsidP="00441FC0">
      <w:pPr>
        <w:pStyle w:val="ListParagraph"/>
        <w:numPr>
          <w:ilvl w:val="0"/>
          <w:numId w:val="53"/>
        </w:numPr>
      </w:pPr>
      <w:r>
        <w:t>support to local and national decision making</w:t>
      </w:r>
    </w:p>
    <w:p w14:paraId="776CEEAE" w14:textId="7FF921D3" w:rsidR="00BF2194" w:rsidRDefault="00BF2194" w:rsidP="00441FC0">
      <w:pPr>
        <w:pStyle w:val="ListParagraph"/>
        <w:numPr>
          <w:ilvl w:val="0"/>
          <w:numId w:val="53"/>
        </w:numPr>
      </w:pPr>
      <w:r>
        <w:t>reporting against high level educational agreements such as the National Education Agreement, and National Partnerships</w:t>
      </w:r>
    </w:p>
    <w:p w14:paraId="290D7A34" w14:textId="1E53F77B" w:rsidR="00BF2194" w:rsidRDefault="00BF2194" w:rsidP="001B0A2A">
      <w:pPr>
        <w:pStyle w:val="ListParagraph"/>
        <w:numPr>
          <w:ilvl w:val="0"/>
          <w:numId w:val="53"/>
        </w:numPr>
        <w:spacing w:after="200"/>
      </w:pPr>
      <w:r>
        <w:t>ad</w:t>
      </w:r>
      <w:r w:rsidR="00CC3676">
        <w:t xml:space="preserve"> </w:t>
      </w:r>
      <w:r>
        <w:t>hoc and periodic reporting to internal and external clients.</w:t>
      </w:r>
    </w:p>
    <w:p w14:paraId="36C2F622" w14:textId="0FB3FC4D" w:rsidR="00BF2194" w:rsidRDefault="00BF2194" w:rsidP="00441FC0">
      <w:r>
        <w:t>The department must use personal information for the purpose for which it was collected and take reasonable steps to acquire consent for disclosure to third parties. Personal information is only used or disclosed for another purpose if that purpose is related to the primary purpose and the person would reasonably expect the information to be used or disclosed or the individual has consented to the use or disclosure.</w:t>
      </w:r>
    </w:p>
    <w:p w14:paraId="78F5FB3B" w14:textId="77777777" w:rsidR="001B0A2A" w:rsidRDefault="00BF2194" w:rsidP="00441FC0">
      <w:r>
        <w:t>The department may also use or disclose personal information for any other purpose if it is required or authorised by law or the use or disclosure is believed necessary to prevent a threat to an individual’s or the public’s health and safety</w:t>
      </w:r>
      <w:r w:rsidR="00F20CE2">
        <w:t>.</w:t>
      </w:r>
    </w:p>
    <w:p w14:paraId="0E4B9AD5" w14:textId="1FDA6147" w:rsidR="003C4941" w:rsidRDefault="00AD3C24" w:rsidP="00441FC0">
      <w:r>
        <w:t>Provided that individuals cannot be identified, the department may provide information at the school, community or organisation level</w:t>
      </w:r>
      <w:r w:rsidR="004A335F">
        <w:t>,</w:t>
      </w:r>
      <w:r>
        <w:t xml:space="preserve"> excluding Australian Early Development </w:t>
      </w:r>
      <w:r w:rsidR="002E215D">
        <w:t xml:space="preserve">Census </w:t>
      </w:r>
      <w:r>
        <w:t>and non-government school level data. Summary level information will be provided with a level of aggregation such that the identity of individuals cannot be reasonably identified.</w:t>
      </w:r>
    </w:p>
    <w:p w14:paraId="310E5DBC" w14:textId="082ECB2D" w:rsidR="00AD3C24" w:rsidRDefault="00AD3C24" w:rsidP="00BA7A45">
      <w:pPr>
        <w:pStyle w:val="Heading1"/>
      </w:pPr>
      <w:r w:rsidRPr="00AD3C24">
        <w:t>B</w:t>
      </w:r>
      <w:r w:rsidR="00B73622" w:rsidRPr="00AD3C24">
        <w:t>usiness need</w:t>
      </w:r>
    </w:p>
    <w:p w14:paraId="2453C951" w14:textId="2C6695CB" w:rsidR="00AD3C24" w:rsidRDefault="00AD3C24" w:rsidP="00441FC0">
      <w:r>
        <w:t xml:space="preserve">Departmental staff frequently require data for </w:t>
      </w:r>
      <w:proofErr w:type="gramStart"/>
      <w:r>
        <w:t>a number of</w:t>
      </w:r>
      <w:proofErr w:type="gramEnd"/>
      <w:r>
        <w:t xml:space="preserve"> purposes as part of their job. It is appropriate to provide data to authorised employees of the department as required to perform their duties. Information obtained in these circumstances must be used in accordance with this policy, the Information Privacy Principles as scheduled in the Act as well as any other applicable regulations.</w:t>
      </w:r>
    </w:p>
    <w:p w14:paraId="2F89C410" w14:textId="3F8DF81F" w:rsidR="00AD3C24" w:rsidRDefault="00AD3C24" w:rsidP="00BA7A45">
      <w:pPr>
        <w:pStyle w:val="Heading1"/>
      </w:pPr>
      <w:r w:rsidRPr="00AD3C24">
        <w:lastRenderedPageBreak/>
        <w:t>S</w:t>
      </w:r>
      <w:r w:rsidR="00B73622" w:rsidRPr="00AD3C24">
        <w:t>cope</w:t>
      </w:r>
    </w:p>
    <w:p w14:paraId="4F7DC9E4" w14:textId="089C8526" w:rsidR="00F10051" w:rsidRPr="00A43D61" w:rsidRDefault="00AD3C24" w:rsidP="00AD3C24">
      <w:r>
        <w:t>This policy covers all data that is held by the department</w:t>
      </w:r>
      <w:r w:rsidR="00F20CE2">
        <w:t>.</w:t>
      </w:r>
    </w:p>
    <w:p w14:paraId="14CF039A" w14:textId="655F058F" w:rsidR="00A43D61" w:rsidRDefault="00A43D61" w:rsidP="00BA7A45">
      <w:pPr>
        <w:pStyle w:val="Heading1"/>
      </w:pPr>
      <w:r w:rsidRPr="00A43D61">
        <w:t>R</w:t>
      </w:r>
      <w:r w:rsidR="00B73622" w:rsidRPr="00A43D61">
        <w:t>oles and responsibilities</w:t>
      </w:r>
    </w:p>
    <w:p w14:paraId="4F64BD6A" w14:textId="292FC2B2" w:rsidR="00CD38C3" w:rsidRDefault="00CD38C3" w:rsidP="0052366E">
      <w:pPr>
        <w:pStyle w:val="Heading2"/>
      </w:pPr>
      <w:r>
        <w:t>Data owner</w:t>
      </w:r>
    </w:p>
    <w:p w14:paraId="31BC13BB" w14:textId="66C28492" w:rsidR="00A43D61" w:rsidRDefault="00A43D61" w:rsidP="0041099E">
      <w:r>
        <w:t>The data owner is responsible for the quality, integrity and timeliness of the data, as well as making decisions about the collection, management and access to a data set.</w:t>
      </w:r>
    </w:p>
    <w:p w14:paraId="29870FAA" w14:textId="228A0A2C" w:rsidR="00CD38C3" w:rsidRDefault="00CD38C3" w:rsidP="0052366E">
      <w:pPr>
        <w:pStyle w:val="Heading2"/>
      </w:pPr>
      <w:r>
        <w:t>Data custodian</w:t>
      </w:r>
    </w:p>
    <w:p w14:paraId="34ACD5D1" w14:textId="284CE8AD" w:rsidR="00A43D61" w:rsidRDefault="00A43D61" w:rsidP="0041099E">
      <w:r>
        <w:t>The data custodian is responsible for making decisions on behalf of the data owner where it is impractical to seek permission from the data owner themselves. For example, seeking permission from all school principals to publish data about N</w:t>
      </w:r>
      <w:r w:rsidR="00AE7E9B">
        <w:t xml:space="preserve">orthern </w:t>
      </w:r>
      <w:r>
        <w:t>T</w:t>
      </w:r>
      <w:r w:rsidR="00AE7E9B">
        <w:t>erritory</w:t>
      </w:r>
      <w:r>
        <w:t xml:space="preserve"> schools.</w:t>
      </w:r>
    </w:p>
    <w:p w14:paraId="50F1A0E5" w14:textId="7268EC44" w:rsidR="00CD38C3" w:rsidRDefault="00CD38C3" w:rsidP="0052366E">
      <w:pPr>
        <w:pStyle w:val="Heading2"/>
      </w:pPr>
      <w:r>
        <w:t>Strategic Reporting and Performance</w:t>
      </w:r>
    </w:p>
    <w:p w14:paraId="6664B2FE" w14:textId="24B50E48" w:rsidR="00A43D61" w:rsidRDefault="00C645DC" w:rsidP="0041099E">
      <w:r>
        <w:t>Strategic Reporting and Performance</w:t>
      </w:r>
      <w:r w:rsidR="00A43D61">
        <w:t xml:space="preserve"> are responsible for the oversight of the management, governance and delivery of data including research and analysis to support </w:t>
      </w:r>
      <w:r w:rsidR="00764279">
        <w:t>evidence-based</w:t>
      </w:r>
      <w:r w:rsidR="00A43D61">
        <w:t xml:space="preserve"> policy and service delivery.</w:t>
      </w:r>
    </w:p>
    <w:p w14:paraId="762CFFBC" w14:textId="7BB609FD" w:rsidR="00CD38C3" w:rsidRPr="0052366E" w:rsidRDefault="00CD38C3" w:rsidP="0052366E">
      <w:pPr>
        <w:pStyle w:val="Heading2"/>
      </w:pPr>
      <w:r w:rsidRPr="0052366E">
        <w:t>Quality Assurance Services</w:t>
      </w:r>
    </w:p>
    <w:p w14:paraId="10AADAD3" w14:textId="15764B21" w:rsidR="00A43D61" w:rsidRDefault="00C645DC" w:rsidP="0041099E">
      <w:r w:rsidRPr="0052366E">
        <w:t>Quality Assurance Services</w:t>
      </w:r>
      <w:r w:rsidR="00CD38C3" w:rsidRPr="0052366E">
        <w:t>, in Quality Standards and Regulation,</w:t>
      </w:r>
      <w:r w:rsidRPr="0052366E">
        <w:t xml:space="preserve"> provide advice </w:t>
      </w:r>
      <w:r w:rsidR="00EE49A8" w:rsidRPr="0052366E">
        <w:t>regarding whether provision of personal information is permitted under the Act.</w:t>
      </w:r>
    </w:p>
    <w:p w14:paraId="4D9248E5" w14:textId="77777777" w:rsidR="00BA7A45" w:rsidRDefault="00BA7A45" w:rsidP="00BA7A45">
      <w:pPr>
        <w:pStyle w:val="Heading1"/>
        <w:rPr>
          <w:rFonts w:eastAsia="Calibri"/>
        </w:rPr>
      </w:pPr>
      <w:r w:rsidRPr="00A43D61">
        <w:rPr>
          <w:rFonts w:eastAsia="Calibri"/>
        </w:rPr>
        <w:t>Definitions</w:t>
      </w:r>
    </w:p>
    <w:tbl>
      <w:tblPr>
        <w:tblStyle w:val="NTGtable"/>
        <w:tblW w:w="0" w:type="auto"/>
        <w:tblLook w:val="04A0" w:firstRow="1" w:lastRow="0" w:firstColumn="1" w:lastColumn="0" w:noHBand="0" w:noVBand="1"/>
      </w:tblPr>
      <w:tblGrid>
        <w:gridCol w:w="2263"/>
        <w:gridCol w:w="8045"/>
      </w:tblGrid>
      <w:tr w:rsidR="00BA7A45" w14:paraId="0AEA982A" w14:textId="77777777" w:rsidTr="002046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00035CA0" w14:textId="6E54A457" w:rsidR="00BA7A45" w:rsidRDefault="002046A9" w:rsidP="008449B1">
            <w:r>
              <w:t>Term</w:t>
            </w:r>
          </w:p>
        </w:tc>
        <w:tc>
          <w:tcPr>
            <w:tcW w:w="8045" w:type="dxa"/>
          </w:tcPr>
          <w:p w14:paraId="1C051B07" w14:textId="7E775FFA" w:rsidR="00BA7A45" w:rsidRDefault="002046A9" w:rsidP="008449B1">
            <w:pPr>
              <w:cnfStyle w:val="100000000000" w:firstRow="1" w:lastRow="0" w:firstColumn="0" w:lastColumn="0" w:oddVBand="0" w:evenVBand="0" w:oddHBand="0" w:evenHBand="0" w:firstRowFirstColumn="0" w:firstRowLastColumn="0" w:lastRowFirstColumn="0" w:lastRowLastColumn="0"/>
            </w:pPr>
            <w:r>
              <w:t>Definition</w:t>
            </w:r>
          </w:p>
        </w:tc>
      </w:tr>
      <w:tr w:rsidR="00BA7A45" w14:paraId="75BA7839" w14:textId="77777777" w:rsidTr="00204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4DC4288" w14:textId="77777777" w:rsidR="00BA7A45" w:rsidRDefault="00BA7A45" w:rsidP="008449B1">
            <w:r>
              <w:t>Data custodian</w:t>
            </w:r>
          </w:p>
        </w:tc>
        <w:tc>
          <w:tcPr>
            <w:tcW w:w="8045" w:type="dxa"/>
          </w:tcPr>
          <w:p w14:paraId="70F15799" w14:textId="7C232869" w:rsidR="00BA7A45" w:rsidRDefault="002046A9" w:rsidP="008449B1">
            <w:pPr>
              <w:cnfStyle w:val="000000100000" w:firstRow="0" w:lastRow="0" w:firstColumn="0" w:lastColumn="0" w:oddVBand="0" w:evenVBand="0" w:oddHBand="1" w:evenHBand="0" w:firstRowFirstColumn="0" w:firstRowLastColumn="0" w:lastRowFirstColumn="0" w:lastRowLastColumn="0"/>
            </w:pPr>
            <w:r>
              <w:t xml:space="preserve">The </w:t>
            </w:r>
            <w:r w:rsidR="00BA7A45">
              <w:t xml:space="preserve">officer </w:t>
            </w:r>
            <w:r w:rsidR="007D51E4">
              <w:t>who</w:t>
            </w:r>
            <w:r w:rsidR="00BA7A45">
              <w:t xml:space="preserve"> acts on behalf of the data owner</w:t>
            </w:r>
          </w:p>
        </w:tc>
      </w:tr>
      <w:tr w:rsidR="00BA7A45" w14:paraId="0B08665F" w14:textId="77777777" w:rsidTr="00204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A3156D" w14:textId="77777777" w:rsidR="00BA7A45" w:rsidRDefault="00BA7A45" w:rsidP="008449B1">
            <w:r>
              <w:t>Data owner</w:t>
            </w:r>
          </w:p>
        </w:tc>
        <w:tc>
          <w:tcPr>
            <w:tcW w:w="8045" w:type="dxa"/>
          </w:tcPr>
          <w:p w14:paraId="4479ADAC" w14:textId="43ED27F8" w:rsidR="00BA7A45" w:rsidRDefault="002046A9" w:rsidP="008449B1">
            <w:pPr>
              <w:cnfStyle w:val="000000010000" w:firstRow="0" w:lastRow="0" w:firstColumn="0" w:lastColumn="0" w:oddVBand="0" w:evenVBand="0" w:oddHBand="0" w:evenHBand="1" w:firstRowFirstColumn="0" w:firstRowLastColumn="0" w:lastRowFirstColumn="0" w:lastRowLastColumn="0"/>
            </w:pPr>
            <w:r>
              <w:t xml:space="preserve">The </w:t>
            </w:r>
            <w:r w:rsidR="00BA7A45">
              <w:t>entity that has responsibility for a data set</w:t>
            </w:r>
          </w:p>
        </w:tc>
      </w:tr>
      <w:tr w:rsidR="007D51E4" w14:paraId="6C4A3405" w14:textId="77777777" w:rsidTr="00204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72E1B3" w14:textId="76994131" w:rsidR="007D51E4" w:rsidRDefault="007D51E4" w:rsidP="008449B1">
            <w:r>
              <w:t>Responsible officer</w:t>
            </w:r>
          </w:p>
        </w:tc>
        <w:tc>
          <w:tcPr>
            <w:tcW w:w="8045" w:type="dxa"/>
          </w:tcPr>
          <w:p w14:paraId="6F495B8D" w14:textId="3F2C30D9" w:rsidR="007D51E4" w:rsidRDefault="007D51E4" w:rsidP="008449B1">
            <w:pPr>
              <w:cnfStyle w:val="000000100000" w:firstRow="0" w:lastRow="0" w:firstColumn="0" w:lastColumn="0" w:oddVBand="0" w:evenVBand="0" w:oddHBand="1" w:evenHBand="0" w:firstRowFirstColumn="0" w:firstRowLastColumn="0" w:lastRowFirstColumn="0" w:lastRowLastColumn="0"/>
            </w:pPr>
            <w:r>
              <w:rPr>
                <w:rFonts w:eastAsiaTheme="minorEastAsia"/>
                <w:iCs/>
              </w:rPr>
              <w:t>The officer who is acting on behalf of either a Chief Executive Officer, a data owner or a data custodian</w:t>
            </w:r>
          </w:p>
        </w:tc>
      </w:tr>
    </w:tbl>
    <w:p w14:paraId="1ABC750C" w14:textId="1F0EE274" w:rsidR="00A43D61" w:rsidRDefault="00A43D61" w:rsidP="00BA7A45">
      <w:pPr>
        <w:pStyle w:val="Heading1"/>
      </w:pPr>
      <w:r w:rsidRPr="00A43D61">
        <w:t>R</w:t>
      </w:r>
      <w:r w:rsidR="00B73622" w:rsidRPr="00A43D61">
        <w:t xml:space="preserve">elated legislation and </w:t>
      </w:r>
      <w:r w:rsidR="00BD6FC5">
        <w:t>policies</w:t>
      </w:r>
    </w:p>
    <w:p w14:paraId="50ED6F67" w14:textId="370C94C0" w:rsidR="00EE49A8" w:rsidRPr="00AE7E9B" w:rsidRDefault="00EE49A8" w:rsidP="0041099E">
      <w:pPr>
        <w:rPr>
          <w:iCs/>
        </w:rPr>
      </w:pPr>
      <w:r w:rsidRPr="00AE7E9B">
        <w:rPr>
          <w:i/>
          <w:iCs/>
        </w:rPr>
        <w:t>Care and Protection of Children Act 2007</w:t>
      </w:r>
      <w:r w:rsidR="00AE7E9B">
        <w:rPr>
          <w:iCs/>
        </w:rPr>
        <w:t xml:space="preserve"> – </w:t>
      </w:r>
      <w:hyperlink r:id="rId9" w:history="1">
        <w:r w:rsidR="00AE7E9B" w:rsidRPr="00AE7E9B">
          <w:rPr>
            <w:rStyle w:val="Hyperlink"/>
          </w:rPr>
          <w:t>https://legislation.nt.gov.au/en/Legislation/CARE-AND-PROTECTION-OF-CHILDREN-ACT-2007</w:t>
        </w:r>
      </w:hyperlink>
    </w:p>
    <w:p w14:paraId="50356A1B" w14:textId="2941599A" w:rsidR="00BD6FC5" w:rsidRDefault="00BD6FC5" w:rsidP="00BD6FC5">
      <w:r>
        <w:t xml:space="preserve">Data </w:t>
      </w:r>
      <w:r w:rsidR="00AE7E9B">
        <w:t>access protocol</w:t>
      </w:r>
      <w:r w:rsidR="00CD1C52">
        <w:t xml:space="preserve"> – </w:t>
      </w:r>
      <w:hyperlink r:id="rId10" w:anchor="data_access" w:history="1">
        <w:r w:rsidR="00CD1C52" w:rsidRPr="00F95FD5">
          <w:rPr>
            <w:rStyle w:val="Hyperlink"/>
          </w:rPr>
          <w:t>https://education.nt.gov.au/policies/conduct#data_access</w:t>
        </w:r>
      </w:hyperlink>
      <w:r w:rsidR="00CD1C52">
        <w:t xml:space="preserve"> </w:t>
      </w:r>
    </w:p>
    <w:p w14:paraId="164C9744" w14:textId="0F9AB0B9" w:rsidR="00975BAA" w:rsidRPr="00975BAA" w:rsidRDefault="00975BAA" w:rsidP="0041099E">
      <w:pPr>
        <w:rPr>
          <w:iCs/>
        </w:rPr>
      </w:pPr>
      <w:r w:rsidRPr="0041099E">
        <w:rPr>
          <w:i/>
          <w:iCs/>
        </w:rPr>
        <w:t>Information Act 2002</w:t>
      </w:r>
      <w:r w:rsidRPr="00AE7E9B">
        <w:rPr>
          <w:iCs/>
        </w:rPr>
        <w:t xml:space="preserve"> – </w:t>
      </w:r>
      <w:hyperlink w:history="1"/>
      <w:hyperlink r:id="rId11" w:history="1">
        <w:r w:rsidRPr="00AE7E9B">
          <w:rPr>
            <w:rStyle w:val="Hyperlink"/>
          </w:rPr>
          <w:t>https://legislation.nt.gov.au/en/Legislation/INFORMATION-ACT-2002</w:t>
        </w:r>
      </w:hyperlink>
    </w:p>
    <w:p w14:paraId="64409949" w14:textId="736BF495" w:rsidR="00A43D61" w:rsidRPr="00A43D61" w:rsidRDefault="0041099E" w:rsidP="0041099E">
      <w:r>
        <w:t xml:space="preserve">Information </w:t>
      </w:r>
      <w:r w:rsidR="00CD38C3">
        <w:t>s</w:t>
      </w:r>
      <w:r w:rsidR="00A43D61">
        <w:t>tatement</w:t>
      </w:r>
      <w:r w:rsidR="00CD38C3">
        <w:t xml:space="preserve"> – </w:t>
      </w:r>
      <w:hyperlink r:id="rId12" w:anchor="information_statement" w:history="1">
        <w:r w:rsidR="00CD38C3" w:rsidRPr="002B4B75">
          <w:rPr>
            <w:rStyle w:val="Hyperlink"/>
          </w:rPr>
          <w:t>https://education.nt.gov.au/policies/conduct#information_statement</w:t>
        </w:r>
      </w:hyperlink>
      <w:r w:rsidR="00CD38C3">
        <w:t xml:space="preserve"> </w:t>
      </w:r>
    </w:p>
    <w:p w14:paraId="2F3D4FB8" w14:textId="32393937" w:rsidR="0038597C" w:rsidRDefault="0038597C">
      <w:r>
        <w:br w:type="page"/>
      </w:r>
    </w:p>
    <w:tbl>
      <w:tblPr>
        <w:tblStyle w:val="NTGtable1"/>
        <w:tblW w:w="10348" w:type="dxa"/>
        <w:tblLook w:val="0480" w:firstRow="0" w:lastRow="0" w:firstColumn="1" w:lastColumn="0" w:noHBand="0" w:noVBand="1"/>
      </w:tblPr>
      <w:tblGrid>
        <w:gridCol w:w="2410"/>
        <w:gridCol w:w="7938"/>
      </w:tblGrid>
      <w:tr w:rsidR="00FE6961" w14:paraId="6F3D6CB0" w14:textId="77777777" w:rsidTr="00CC7AF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C5908BD" w14:textId="77777777" w:rsidR="00FE6961" w:rsidRPr="0054507C" w:rsidRDefault="00FE6961" w:rsidP="00CC7AFE">
            <w:pPr>
              <w:rPr>
                <w:b/>
              </w:rPr>
            </w:pPr>
            <w:r w:rsidRPr="0054507C">
              <w:rPr>
                <w:b/>
              </w:rPr>
              <w:lastRenderedPageBreak/>
              <w:t>Document title</w:t>
            </w:r>
          </w:p>
        </w:tc>
        <w:tc>
          <w:tcPr>
            <w:tcW w:w="7938" w:type="dxa"/>
          </w:tcPr>
          <w:p w14:paraId="7EB134A4" w14:textId="371146B2" w:rsidR="00FE6961" w:rsidRPr="006145BB" w:rsidRDefault="007E4115" w:rsidP="00CC7AFE">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F2194">
                  <w:t>Data access – policy</w:t>
                </w:r>
              </w:sdtContent>
            </w:sdt>
          </w:p>
        </w:tc>
      </w:tr>
      <w:tr w:rsidR="00FE6961" w14:paraId="27F7BE43" w14:textId="77777777" w:rsidTr="00CC7AF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27F988C" w14:textId="11AE759E" w:rsidR="00FE6961" w:rsidRPr="0054507C" w:rsidRDefault="00FE6961" w:rsidP="00CC7AFE">
            <w:pPr>
              <w:rPr>
                <w:b/>
              </w:rPr>
            </w:pPr>
            <w:r w:rsidRPr="0054507C">
              <w:rPr>
                <w:b/>
              </w:rPr>
              <w:t>Contact details</w:t>
            </w:r>
          </w:p>
        </w:tc>
        <w:tc>
          <w:tcPr>
            <w:tcW w:w="7938" w:type="dxa"/>
          </w:tcPr>
          <w:p w14:paraId="5214BACE" w14:textId="77777777" w:rsidR="00B073C5" w:rsidRDefault="00A43D61" w:rsidP="00CC7AFE">
            <w:pPr>
              <w:cnfStyle w:val="000000010000" w:firstRow="0" w:lastRow="0" w:firstColumn="0" w:lastColumn="0" w:oddVBand="0" w:evenVBand="0" w:oddHBand="0" w:evenHBand="1" w:firstRowFirstColumn="0" w:firstRowLastColumn="0" w:lastRowFirstColumn="0" w:lastRowLastColumn="0"/>
            </w:pPr>
            <w:r>
              <w:t>Strategic Policy, Projects and performance</w:t>
            </w:r>
            <w:r w:rsidR="0038597C">
              <w:t xml:space="preserve">, </w:t>
            </w:r>
            <w:r w:rsidR="0038597C" w:rsidRPr="0038597C">
              <w:t>Strategic Reporting and Performance</w:t>
            </w:r>
          </w:p>
          <w:p w14:paraId="140BE909" w14:textId="3052845B" w:rsidR="00FE6961" w:rsidRPr="006145BB" w:rsidRDefault="00B073C5" w:rsidP="00CC7AFE">
            <w:pPr>
              <w:cnfStyle w:val="000000010000" w:firstRow="0" w:lastRow="0" w:firstColumn="0" w:lastColumn="0" w:oddVBand="0" w:evenVBand="0" w:oddHBand="0" w:evenHBand="1" w:firstRowFirstColumn="0" w:firstRowLastColumn="0" w:lastRowFirstColumn="0" w:lastRowLastColumn="0"/>
            </w:pPr>
            <w:r w:rsidRPr="00B073C5">
              <w:t>analysis.doe@education.nt.gov.au</w:t>
            </w:r>
          </w:p>
        </w:tc>
      </w:tr>
      <w:tr w:rsidR="00FE6961" w14:paraId="3C163E31" w14:textId="77777777" w:rsidTr="00CC7AF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64AC876" w14:textId="77777777" w:rsidR="00FE6961" w:rsidRPr="0054507C" w:rsidRDefault="00FE6961" w:rsidP="00CC7AFE">
            <w:pPr>
              <w:rPr>
                <w:b/>
              </w:rPr>
            </w:pPr>
            <w:r w:rsidRPr="0054507C">
              <w:rPr>
                <w:b/>
              </w:rPr>
              <w:t>Approved by</w:t>
            </w:r>
          </w:p>
        </w:tc>
        <w:tc>
          <w:tcPr>
            <w:tcW w:w="7938" w:type="dxa"/>
          </w:tcPr>
          <w:p w14:paraId="5DF93294" w14:textId="3866A7C2" w:rsidR="00FE6961" w:rsidRPr="006145BB" w:rsidRDefault="00A43D61" w:rsidP="00CC7AFE">
            <w:pPr>
              <w:cnfStyle w:val="000000000000" w:firstRow="0" w:lastRow="0" w:firstColumn="0" w:lastColumn="0" w:oddVBand="0" w:evenVBand="0" w:oddHBand="0" w:evenHBand="0" w:firstRowFirstColumn="0" w:firstRowLastColumn="0" w:lastRowFirstColumn="0" w:lastRowLastColumn="0"/>
            </w:pPr>
            <w:r>
              <w:t>Executive Director Strategic Policy, Projects and Performance</w:t>
            </w:r>
          </w:p>
        </w:tc>
      </w:tr>
      <w:tr w:rsidR="00FE6961" w14:paraId="2A32EDB2" w14:textId="77777777" w:rsidTr="00CC7AF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5CC341" w14:textId="77777777" w:rsidR="00FE6961" w:rsidRPr="0054507C" w:rsidRDefault="00FE6961" w:rsidP="00CC7AFE">
            <w:pPr>
              <w:rPr>
                <w:b/>
              </w:rPr>
            </w:pPr>
            <w:r w:rsidRPr="0054507C">
              <w:rPr>
                <w:b/>
              </w:rPr>
              <w:t>Date approved</w:t>
            </w:r>
          </w:p>
        </w:tc>
        <w:tc>
          <w:tcPr>
            <w:tcW w:w="7938" w:type="dxa"/>
          </w:tcPr>
          <w:p w14:paraId="4DBB6C34" w14:textId="5B2D4CE7" w:rsidR="00FE6961" w:rsidRPr="006145BB" w:rsidRDefault="005A677E" w:rsidP="00CC7AFE">
            <w:pPr>
              <w:cnfStyle w:val="000000010000" w:firstRow="0" w:lastRow="0" w:firstColumn="0" w:lastColumn="0" w:oddVBand="0" w:evenVBand="0" w:oddHBand="0" w:evenHBand="1" w:firstRowFirstColumn="0" w:firstRowLastColumn="0" w:lastRowFirstColumn="0" w:lastRowLastColumn="0"/>
            </w:pPr>
            <w:r>
              <w:t>October 2023</w:t>
            </w:r>
          </w:p>
        </w:tc>
      </w:tr>
      <w:tr w:rsidR="00FE6961" w14:paraId="1A2865A3" w14:textId="77777777" w:rsidTr="00830040">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3E04EF3" w14:textId="77777777" w:rsidR="00FE6961" w:rsidRPr="0054507C" w:rsidRDefault="00FE6961" w:rsidP="00CC7AFE">
            <w:pPr>
              <w:rPr>
                <w:b/>
              </w:rPr>
            </w:pPr>
            <w:r w:rsidRPr="0054507C">
              <w:rPr>
                <w:b/>
              </w:rPr>
              <w:t>TRM number</w:t>
            </w:r>
          </w:p>
        </w:tc>
        <w:tc>
          <w:tcPr>
            <w:tcW w:w="7938" w:type="dxa"/>
          </w:tcPr>
          <w:p w14:paraId="4F4160B8" w14:textId="1DBC9809" w:rsidR="00FE6961" w:rsidRPr="006145BB" w:rsidRDefault="00BD5179" w:rsidP="00CC7AFE">
            <w:pPr>
              <w:cnfStyle w:val="000000000000" w:firstRow="0" w:lastRow="0" w:firstColumn="0" w:lastColumn="0" w:oddVBand="0" w:evenVBand="0" w:oddHBand="0" w:evenHBand="0" w:firstRowFirstColumn="0" w:firstRowLastColumn="0" w:lastRowFirstColumn="0" w:lastRowLastColumn="0"/>
            </w:pPr>
            <w:proofErr w:type="gramStart"/>
            <w:r>
              <w:t>50:D</w:t>
            </w:r>
            <w:proofErr w:type="gramEnd"/>
            <w:r>
              <w:t>22:79199</w:t>
            </w:r>
          </w:p>
        </w:tc>
      </w:tr>
    </w:tbl>
    <w:p w14:paraId="3CD4FD02" w14:textId="63B499DB" w:rsidR="00FE6961" w:rsidRDefault="00FE6961" w:rsidP="00FE6961">
      <w:pPr>
        <w:rPr>
          <w:lang w:eastAsia="en-AU"/>
        </w:rPr>
      </w:pPr>
    </w:p>
    <w:tbl>
      <w:tblPr>
        <w:tblStyle w:val="NTGtable1"/>
        <w:tblW w:w="10343" w:type="dxa"/>
        <w:tblLayout w:type="fixed"/>
        <w:tblLook w:val="0120" w:firstRow="1" w:lastRow="0" w:firstColumn="0" w:lastColumn="1" w:noHBand="0" w:noVBand="0"/>
      </w:tblPr>
      <w:tblGrid>
        <w:gridCol w:w="1129"/>
        <w:gridCol w:w="1843"/>
        <w:gridCol w:w="2126"/>
        <w:gridCol w:w="5245"/>
      </w:tblGrid>
      <w:tr w:rsidR="00FE6961" w:rsidRPr="00E87DE1" w14:paraId="6DD0CB40" w14:textId="77777777" w:rsidTr="00BD5179">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6CE2E95D" w14:textId="77777777" w:rsidR="00FE6961" w:rsidRPr="00E87DE1" w:rsidRDefault="00FE6961" w:rsidP="00CC7AFE">
            <w:r w:rsidRPr="00E87DE1">
              <w:rPr>
                <w:w w:val="105"/>
              </w:rPr>
              <w:t>Version</w:t>
            </w:r>
          </w:p>
        </w:tc>
        <w:tc>
          <w:tcPr>
            <w:tcW w:w="1843" w:type="dxa"/>
          </w:tcPr>
          <w:p w14:paraId="581F931D" w14:textId="77777777" w:rsidR="00FE6961" w:rsidRPr="00E87DE1" w:rsidRDefault="00FE6961" w:rsidP="00CC7AFE">
            <w:r w:rsidRPr="00E87DE1">
              <w:rPr>
                <w:w w:val="105"/>
              </w:rPr>
              <w:t>Date</w:t>
            </w:r>
          </w:p>
        </w:tc>
        <w:tc>
          <w:tcPr>
            <w:tcW w:w="2126" w:type="dxa"/>
          </w:tcPr>
          <w:p w14:paraId="4E5BA2F7" w14:textId="77777777" w:rsidR="00FE6961" w:rsidRPr="00E87DE1" w:rsidRDefault="00FE6961" w:rsidP="00CC7AFE">
            <w:r w:rsidRPr="00E87DE1">
              <w:rPr>
                <w:w w:val="105"/>
              </w:rPr>
              <w:t>Author</w:t>
            </w:r>
          </w:p>
        </w:tc>
        <w:tc>
          <w:tcPr>
            <w:tcW w:w="5245" w:type="dxa"/>
          </w:tcPr>
          <w:p w14:paraId="2C87B8FF" w14:textId="77777777" w:rsidR="00FE6961" w:rsidRPr="00E87DE1" w:rsidRDefault="00FE6961" w:rsidP="00CC7AFE">
            <w:r w:rsidRPr="00E87DE1">
              <w:t>Changes made</w:t>
            </w:r>
          </w:p>
        </w:tc>
      </w:tr>
      <w:tr w:rsidR="00FE6961" w:rsidRPr="00E87DE1" w14:paraId="11E5427B" w14:textId="77777777" w:rsidTr="00BD5179">
        <w:trPr>
          <w:trHeight w:val="431"/>
        </w:trPr>
        <w:tc>
          <w:tcPr>
            <w:tcW w:w="1129" w:type="dxa"/>
          </w:tcPr>
          <w:p w14:paraId="7E12546D" w14:textId="459F5D37" w:rsidR="00FE6961" w:rsidRPr="006145BB" w:rsidRDefault="0041099E" w:rsidP="00CC7AFE">
            <w:r>
              <w:t>1</w:t>
            </w:r>
          </w:p>
        </w:tc>
        <w:tc>
          <w:tcPr>
            <w:tcW w:w="1843" w:type="dxa"/>
          </w:tcPr>
          <w:p w14:paraId="203DD54E" w14:textId="1D1DA807" w:rsidR="00FE6961" w:rsidRPr="006145BB" w:rsidRDefault="0041099E" w:rsidP="00CC7AFE">
            <w:r>
              <w:t>February 2013</w:t>
            </w:r>
          </w:p>
        </w:tc>
        <w:tc>
          <w:tcPr>
            <w:tcW w:w="2126" w:type="dxa"/>
          </w:tcPr>
          <w:p w14:paraId="7F2CE6FA" w14:textId="17685BB3" w:rsidR="00FE6961" w:rsidRPr="006145BB" w:rsidRDefault="0041099E" w:rsidP="00CC7AFE">
            <w:r>
              <w:t>Performance and Data Management</w:t>
            </w:r>
          </w:p>
        </w:tc>
        <w:tc>
          <w:tcPr>
            <w:tcW w:w="5245" w:type="dxa"/>
          </w:tcPr>
          <w:p w14:paraId="78A5F642" w14:textId="2B2FFCFD" w:rsidR="00FE6961" w:rsidRPr="006145BB" w:rsidRDefault="00FE6961" w:rsidP="00CC7AFE">
            <w:r w:rsidRPr="006145BB">
              <w:t>First version</w:t>
            </w:r>
          </w:p>
        </w:tc>
      </w:tr>
      <w:tr w:rsidR="00FE6961" w:rsidRPr="00E87DE1" w14:paraId="1CB1E496" w14:textId="77777777" w:rsidTr="00BD5179">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23342FF1" w14:textId="137A32E9" w:rsidR="00FE6961" w:rsidRPr="006145BB" w:rsidRDefault="0041099E" w:rsidP="00CC7AFE">
            <w:r>
              <w:t>1.1</w:t>
            </w:r>
          </w:p>
        </w:tc>
        <w:tc>
          <w:tcPr>
            <w:tcW w:w="1843" w:type="dxa"/>
            <w:tcBorders>
              <w:bottom w:val="nil"/>
            </w:tcBorders>
          </w:tcPr>
          <w:p w14:paraId="2420006D" w14:textId="1204818E" w:rsidR="00FE6961" w:rsidRPr="006145BB" w:rsidRDefault="0041099E" w:rsidP="00CC7AFE">
            <w:r>
              <w:t>2014</w:t>
            </w:r>
          </w:p>
        </w:tc>
        <w:tc>
          <w:tcPr>
            <w:tcW w:w="2126" w:type="dxa"/>
            <w:tcBorders>
              <w:bottom w:val="nil"/>
            </w:tcBorders>
          </w:tcPr>
          <w:p w14:paraId="7ABD2132" w14:textId="0CAEE361" w:rsidR="00FE6961" w:rsidRPr="006145BB" w:rsidRDefault="00BD5179" w:rsidP="00CC7AFE">
            <w:r>
              <w:t>Performance and Data Management</w:t>
            </w:r>
          </w:p>
        </w:tc>
        <w:tc>
          <w:tcPr>
            <w:tcW w:w="5245" w:type="dxa"/>
            <w:tcBorders>
              <w:bottom w:val="nil"/>
            </w:tcBorders>
          </w:tcPr>
          <w:p w14:paraId="44AF85EE" w14:textId="1648BA86" w:rsidR="00FE6961" w:rsidRPr="006145BB" w:rsidRDefault="0041099E" w:rsidP="00CC7AFE">
            <w:r>
              <w:t>Links updated</w:t>
            </w:r>
          </w:p>
        </w:tc>
      </w:tr>
      <w:tr w:rsidR="00FE6961" w:rsidRPr="00E87DE1" w14:paraId="2DBCB419" w14:textId="77777777" w:rsidTr="00BD5179">
        <w:trPr>
          <w:trHeight w:val="431"/>
        </w:trPr>
        <w:tc>
          <w:tcPr>
            <w:tcW w:w="1129" w:type="dxa"/>
            <w:tcBorders>
              <w:bottom w:val="single" w:sz="4" w:space="0" w:color="1F1F5F" w:themeColor="text1"/>
            </w:tcBorders>
          </w:tcPr>
          <w:p w14:paraId="6F9B2242" w14:textId="15C3CF71" w:rsidR="00FE6961" w:rsidRPr="006145BB" w:rsidRDefault="0041099E" w:rsidP="00CC7AFE">
            <w:r>
              <w:t>2</w:t>
            </w:r>
          </w:p>
        </w:tc>
        <w:tc>
          <w:tcPr>
            <w:tcW w:w="1843" w:type="dxa"/>
            <w:tcBorders>
              <w:bottom w:val="single" w:sz="4" w:space="0" w:color="1F1F5F" w:themeColor="text1"/>
            </w:tcBorders>
          </w:tcPr>
          <w:p w14:paraId="2D7E4107" w14:textId="7B7BB444" w:rsidR="00FE6961" w:rsidRPr="006145BB" w:rsidRDefault="0052366E" w:rsidP="00CC7AFE">
            <w:r>
              <w:t>Month 2023</w:t>
            </w:r>
          </w:p>
        </w:tc>
        <w:tc>
          <w:tcPr>
            <w:tcW w:w="2126" w:type="dxa"/>
            <w:tcBorders>
              <w:bottom w:val="single" w:sz="4" w:space="0" w:color="1F1F5F" w:themeColor="text1"/>
            </w:tcBorders>
          </w:tcPr>
          <w:p w14:paraId="5F91778B" w14:textId="4EE21887" w:rsidR="00FE6961" w:rsidRPr="006145BB" w:rsidRDefault="0038597C">
            <w:r w:rsidRPr="000A6507">
              <w:rPr>
                <w:rFonts w:asciiTheme="minorHAnsi" w:hAnsiTheme="minorHAnsi" w:cs="Arial"/>
                <w:lang w:eastAsia="en-GB"/>
              </w:rPr>
              <w:t>Strategic Reporting and Performance</w:t>
            </w:r>
          </w:p>
        </w:tc>
        <w:tc>
          <w:tcPr>
            <w:tcW w:w="5245" w:type="dxa"/>
            <w:tcBorders>
              <w:bottom w:val="single" w:sz="4" w:space="0" w:color="1F1F5F" w:themeColor="text1"/>
            </w:tcBorders>
          </w:tcPr>
          <w:p w14:paraId="6AA3ECB4" w14:textId="2AE39CA5" w:rsidR="00FE6961" w:rsidRPr="006145BB" w:rsidRDefault="005D3D7E" w:rsidP="00CC7AFE">
            <w:r w:rsidRPr="005D3D7E">
              <w:t>Review and administrative amendments to align roles and responsibilities to the structural alignment in effect from 1 July 2022, including NTG template and minor formatting, use of correct terminology, and refined to reflect practice.</w:t>
            </w:r>
          </w:p>
        </w:tc>
      </w:tr>
    </w:tbl>
    <w:p w14:paraId="6FD1F932" w14:textId="77777777" w:rsidR="00FE6961" w:rsidRPr="00FE6961" w:rsidRDefault="00FE6961" w:rsidP="00FE6961">
      <w:pPr>
        <w:rPr>
          <w:lang w:eastAsia="en-AU"/>
        </w:rPr>
      </w:pPr>
    </w:p>
    <w:sectPr w:rsidR="00FE6961" w:rsidRPr="00FE6961" w:rsidSect="00A567EE">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BD57" w14:textId="77777777" w:rsidR="00B60DB8" w:rsidRDefault="00B60DB8" w:rsidP="007332FF">
      <w:r>
        <w:separator/>
      </w:r>
    </w:p>
  </w:endnote>
  <w:endnote w:type="continuationSeparator" w:id="0">
    <w:p w14:paraId="450B078A" w14:textId="77777777" w:rsidR="00B60DB8" w:rsidRDefault="00B60DB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Lato Semibold"/>
    <w:panose1 w:val="020F0502020204030203"/>
    <w:charset w:val="00"/>
    <w:family w:val="swiss"/>
    <w:pitch w:val="variable"/>
    <w:sig w:usb0="E10002FF" w:usb1="5000ECFF" w:usb2="0000002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6FC7F815" w14:textId="038A8520"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AE7E9B">
            <w:rPr>
              <w:rStyle w:val="PageNumber"/>
              <w:b/>
            </w:rPr>
            <w:t xml:space="preserve"> </w:t>
          </w:r>
          <w:r w:rsidR="00AE7E9B" w:rsidRPr="00AE7E9B">
            <w:rPr>
              <w:rStyle w:val="PageNumber"/>
            </w:rPr>
            <w:t>– Data access</w:t>
          </w:r>
        </w:p>
        <w:p w14:paraId="65852D92" w14:textId="39927083" w:rsidR="00D47DC7" w:rsidRPr="00CE6614" w:rsidRDefault="005A677E" w:rsidP="00D47DC7">
          <w:pPr>
            <w:spacing w:after="0"/>
            <w:rPr>
              <w:rStyle w:val="PageNumber"/>
            </w:rPr>
          </w:pPr>
          <w:r>
            <w:rPr>
              <w:rStyle w:val="PageNumber"/>
            </w:rPr>
            <w:t xml:space="preserve">October 2023 | TRM </w:t>
          </w:r>
          <w:proofErr w:type="gramStart"/>
          <w:r>
            <w:rPr>
              <w:rStyle w:val="PageNumber"/>
            </w:rPr>
            <w:t>50:D</w:t>
          </w:r>
          <w:proofErr w:type="gramEnd"/>
          <w:r>
            <w:rPr>
              <w:rStyle w:val="PageNumber"/>
            </w:rPr>
            <w:t>22:79199</w:t>
          </w:r>
        </w:p>
        <w:p w14:paraId="41322244" w14:textId="341ACB5F"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F38C8">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F38C8">
            <w:rPr>
              <w:rStyle w:val="PageNumber"/>
              <w:noProof/>
            </w:rPr>
            <w:t>4</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6C75AEEA" w14:textId="58661523"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1B0A2A" w:rsidRPr="001B0A2A">
            <w:rPr>
              <w:rStyle w:val="PageNumber"/>
            </w:rPr>
            <w:t xml:space="preserve"> – Data access</w:t>
          </w:r>
        </w:p>
        <w:p w14:paraId="79C429C3" w14:textId="52F41FF2" w:rsidR="00D47DC7" w:rsidRPr="00CE6614" w:rsidRDefault="005A677E" w:rsidP="00D47DC7">
          <w:pPr>
            <w:spacing w:after="0"/>
            <w:rPr>
              <w:rStyle w:val="PageNumber"/>
            </w:rPr>
          </w:pPr>
          <w:r>
            <w:rPr>
              <w:rStyle w:val="PageNumber"/>
            </w:rPr>
            <w:t>October 2023</w:t>
          </w:r>
          <w:r w:rsidR="001B0A2A">
            <w:rPr>
              <w:rStyle w:val="PageNumber"/>
            </w:rPr>
            <w:t xml:space="preserve"> | TRM </w:t>
          </w:r>
          <w:proofErr w:type="gramStart"/>
          <w:r w:rsidR="001B0A2A">
            <w:rPr>
              <w:rStyle w:val="PageNumber"/>
            </w:rPr>
            <w:t>50:D</w:t>
          </w:r>
          <w:proofErr w:type="gramEnd"/>
          <w:r w:rsidR="001B0A2A">
            <w:rPr>
              <w:rStyle w:val="PageNumber"/>
            </w:rPr>
            <w:t>22:79199</w:t>
          </w:r>
        </w:p>
        <w:p w14:paraId="75830743" w14:textId="5E632F00"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F38C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F38C8">
            <w:rPr>
              <w:rStyle w:val="PageNumber"/>
              <w:noProof/>
            </w:rPr>
            <w:t>4</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A582" w14:textId="77777777" w:rsidR="00B60DB8" w:rsidRDefault="00B60DB8" w:rsidP="007332FF">
      <w:r>
        <w:separator/>
      </w:r>
    </w:p>
  </w:footnote>
  <w:footnote w:type="continuationSeparator" w:id="0">
    <w:p w14:paraId="1173F637" w14:textId="77777777" w:rsidR="00B60DB8" w:rsidRDefault="00B60DB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FBD" w14:textId="2D3BBEDE" w:rsidR="00983000" w:rsidRPr="00162207" w:rsidRDefault="007E4115"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BF2194">
          <w:t>Data access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3FD56E2D" w:rsidR="00E54F9E" w:rsidRDefault="00BF2194" w:rsidP="00435082">
        <w:pPr>
          <w:pStyle w:val="Title"/>
        </w:pPr>
        <w:r>
          <w:rPr>
            <w:rStyle w:val="TitleChar"/>
          </w:rPr>
          <w:t>Data access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2F7C6C82"/>
    <w:multiLevelType w:val="hybridMultilevel"/>
    <w:tmpl w:val="F24C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2DF4C99"/>
    <w:multiLevelType w:val="hybridMultilevel"/>
    <w:tmpl w:val="9DD685B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FEE3F77"/>
    <w:multiLevelType w:val="hybridMultilevel"/>
    <w:tmpl w:val="7C12549C"/>
    <w:lvl w:ilvl="0" w:tplc="5C5CCD66">
      <w:start w:val="1"/>
      <w:numFmt w:val="decimal"/>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043CE9"/>
    <w:multiLevelType w:val="hybridMultilevel"/>
    <w:tmpl w:val="89B0A4E4"/>
    <w:lvl w:ilvl="0" w:tplc="935EE6CA">
      <w:start w:val="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E0C666A"/>
    <w:multiLevelType w:val="hybridMultilevel"/>
    <w:tmpl w:val="62F24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8" w15:restartNumberingAfterBreak="0">
    <w:nsid w:val="7F9709B5"/>
    <w:multiLevelType w:val="hybridMultilevel"/>
    <w:tmpl w:val="AA8AFD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64371212">
    <w:abstractNumId w:val="35"/>
  </w:num>
  <w:num w:numId="2" w16cid:durableId="930696894">
    <w:abstractNumId w:val="21"/>
  </w:num>
  <w:num w:numId="3" w16cid:durableId="16546408">
    <w:abstractNumId w:val="74"/>
  </w:num>
  <w:num w:numId="4" w16cid:durableId="747313202">
    <w:abstractNumId w:val="46"/>
  </w:num>
  <w:num w:numId="5" w16cid:durableId="1032461664">
    <w:abstractNumId w:val="27"/>
  </w:num>
  <w:num w:numId="6" w16cid:durableId="1811289531">
    <w:abstractNumId w:val="15"/>
  </w:num>
  <w:num w:numId="7" w16cid:durableId="1579632412">
    <w:abstractNumId w:val="51"/>
  </w:num>
  <w:num w:numId="8" w16cid:durableId="724959824">
    <w:abstractNumId w:val="24"/>
  </w:num>
  <w:num w:numId="9" w16cid:durableId="1609653066">
    <w:abstractNumId w:val="58"/>
  </w:num>
  <w:num w:numId="10" w16cid:durableId="1435321029">
    <w:abstractNumId w:val="20"/>
  </w:num>
  <w:num w:numId="11" w16cid:durableId="1766803473">
    <w:abstractNumId w:val="64"/>
  </w:num>
  <w:num w:numId="12" w16cid:durableId="1562014102">
    <w:abstractNumId w:val="17"/>
  </w:num>
  <w:num w:numId="13" w16cid:durableId="1140927447">
    <w:abstractNumId w:val="1"/>
  </w:num>
  <w:num w:numId="14" w16cid:durableId="2054189459">
    <w:abstractNumId w:val="62"/>
  </w:num>
  <w:num w:numId="15" w16cid:durableId="1790854548">
    <w:abstractNumId w:val="26"/>
  </w:num>
  <w:num w:numId="16" w16cid:durableId="826365137">
    <w:abstractNumId w:val="63"/>
  </w:num>
  <w:num w:numId="17" w16cid:durableId="902910735">
    <w:abstractNumId w:val="72"/>
  </w:num>
  <w:num w:numId="18" w16cid:durableId="85813773">
    <w:abstractNumId w:val="57"/>
  </w:num>
  <w:num w:numId="19" w16cid:durableId="1253322376">
    <w:abstractNumId w:val="49"/>
  </w:num>
  <w:num w:numId="20" w16cid:durableId="1537695412">
    <w:abstractNumId w:val="53"/>
  </w:num>
  <w:num w:numId="21" w16cid:durableId="1308318015">
    <w:abstractNumId w:val="41"/>
  </w:num>
  <w:num w:numId="22" w16cid:durableId="764036326">
    <w:abstractNumId w:val="56"/>
  </w:num>
  <w:num w:numId="23" w16cid:durableId="1175800471">
    <w:abstractNumId w:val="48"/>
  </w:num>
  <w:num w:numId="24" w16cid:durableId="1236628059">
    <w:abstractNumId w:val="43"/>
  </w:num>
  <w:num w:numId="25" w16cid:durableId="2050690029">
    <w:abstractNumId w:val="38"/>
  </w:num>
  <w:num w:numId="26" w16cid:durableId="1354189085">
    <w:abstractNumId w:val="10"/>
  </w:num>
  <w:num w:numId="27" w16cid:durableId="1078022289">
    <w:abstractNumId w:val="73"/>
  </w:num>
  <w:num w:numId="28" w16cid:durableId="1933271438">
    <w:abstractNumId w:val="37"/>
  </w:num>
  <w:num w:numId="29" w16cid:durableId="1216745886">
    <w:abstractNumId w:val="28"/>
  </w:num>
  <w:num w:numId="30" w16cid:durableId="2137095076">
    <w:abstractNumId w:val="0"/>
  </w:num>
  <w:num w:numId="31" w16cid:durableId="1174611491">
    <w:abstractNumId w:val="42"/>
  </w:num>
  <w:num w:numId="32" w16cid:durableId="630087685">
    <w:abstractNumId w:val="9"/>
  </w:num>
  <w:num w:numId="33" w16cid:durableId="1794128557">
    <w:abstractNumId w:val="65"/>
  </w:num>
  <w:num w:numId="34" w16cid:durableId="619409826">
    <w:abstractNumId w:val="32"/>
  </w:num>
  <w:num w:numId="35" w16cid:durableId="1857186041">
    <w:abstractNumId w:val="50"/>
  </w:num>
  <w:num w:numId="36" w16cid:durableId="470367250">
    <w:abstractNumId w:val="66"/>
  </w:num>
  <w:num w:numId="37" w16cid:durableId="698777532">
    <w:abstractNumId w:val="68"/>
  </w:num>
  <w:num w:numId="38" w16cid:durableId="2054572144">
    <w:abstractNumId w:val="14"/>
  </w:num>
  <w:num w:numId="39" w16cid:durableId="1446390233">
    <w:abstractNumId w:val="25"/>
  </w:num>
  <w:num w:numId="40" w16cid:durableId="471606977">
    <w:abstractNumId w:val="69"/>
  </w:num>
  <w:num w:numId="41" w16cid:durableId="838037933">
    <w:abstractNumId w:val="2"/>
  </w:num>
  <w:num w:numId="42" w16cid:durableId="1570996043">
    <w:abstractNumId w:val="61"/>
  </w:num>
  <w:num w:numId="43" w16cid:durableId="1262713733">
    <w:abstractNumId w:val="11"/>
  </w:num>
  <w:num w:numId="44" w16cid:durableId="771123703">
    <w:abstractNumId w:val="36"/>
  </w:num>
  <w:num w:numId="45" w16cid:durableId="1920478075">
    <w:abstractNumId w:val="44"/>
  </w:num>
  <w:num w:numId="46" w16cid:durableId="15226266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34859660">
    <w:abstractNumId w:val="7"/>
  </w:num>
  <w:num w:numId="48" w16cid:durableId="136262090">
    <w:abstractNumId w:val="76"/>
  </w:num>
  <w:num w:numId="49" w16cid:durableId="2138256019">
    <w:abstractNumId w:val="75"/>
  </w:num>
  <w:num w:numId="50" w16cid:durableId="89591778">
    <w:abstractNumId w:val="78"/>
  </w:num>
  <w:num w:numId="51" w16cid:durableId="946545758">
    <w:abstractNumId w:val="40"/>
  </w:num>
  <w:num w:numId="52" w16cid:durableId="355470543">
    <w:abstractNumId w:val="34"/>
  </w:num>
  <w:num w:numId="53" w16cid:durableId="1601982560">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61"/>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A6507"/>
    <w:rsid w:val="000B2CA1"/>
    <w:rsid w:val="000D1F29"/>
    <w:rsid w:val="000D633D"/>
    <w:rsid w:val="000D665F"/>
    <w:rsid w:val="000E342B"/>
    <w:rsid w:val="000E3ED2"/>
    <w:rsid w:val="000E5DD2"/>
    <w:rsid w:val="000F2958"/>
    <w:rsid w:val="000F3850"/>
    <w:rsid w:val="000F38C8"/>
    <w:rsid w:val="000F604F"/>
    <w:rsid w:val="00104E7F"/>
    <w:rsid w:val="001137EC"/>
    <w:rsid w:val="001152F5"/>
    <w:rsid w:val="00117743"/>
    <w:rsid w:val="00117F5B"/>
    <w:rsid w:val="00132658"/>
    <w:rsid w:val="00143189"/>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0A2A"/>
    <w:rsid w:val="001B28DA"/>
    <w:rsid w:val="001B2B6C"/>
    <w:rsid w:val="001C3C60"/>
    <w:rsid w:val="001D01C4"/>
    <w:rsid w:val="001D4F99"/>
    <w:rsid w:val="001D52B0"/>
    <w:rsid w:val="001D5A18"/>
    <w:rsid w:val="001D7CA4"/>
    <w:rsid w:val="001E057F"/>
    <w:rsid w:val="001E14EB"/>
    <w:rsid w:val="001E15A0"/>
    <w:rsid w:val="001F59E6"/>
    <w:rsid w:val="00203F1C"/>
    <w:rsid w:val="002046A9"/>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07D8"/>
    <w:rsid w:val="002A30C3"/>
    <w:rsid w:val="002A6F6A"/>
    <w:rsid w:val="002A7712"/>
    <w:rsid w:val="002B38F7"/>
    <w:rsid w:val="002B4F50"/>
    <w:rsid w:val="002B5591"/>
    <w:rsid w:val="002B6AA4"/>
    <w:rsid w:val="002C1FE9"/>
    <w:rsid w:val="002D3A57"/>
    <w:rsid w:val="002D6524"/>
    <w:rsid w:val="002D7D05"/>
    <w:rsid w:val="002E20C8"/>
    <w:rsid w:val="002E215D"/>
    <w:rsid w:val="002E4290"/>
    <w:rsid w:val="002E66A6"/>
    <w:rsid w:val="002F0DB1"/>
    <w:rsid w:val="002F2885"/>
    <w:rsid w:val="002F45A1"/>
    <w:rsid w:val="0030203D"/>
    <w:rsid w:val="003037F9"/>
    <w:rsid w:val="0030583E"/>
    <w:rsid w:val="00307FE1"/>
    <w:rsid w:val="00311B4D"/>
    <w:rsid w:val="0031340C"/>
    <w:rsid w:val="003164BA"/>
    <w:rsid w:val="003258E6"/>
    <w:rsid w:val="00342283"/>
    <w:rsid w:val="00343A87"/>
    <w:rsid w:val="00344A36"/>
    <w:rsid w:val="003456F4"/>
    <w:rsid w:val="00347FB6"/>
    <w:rsid w:val="003504FD"/>
    <w:rsid w:val="00350881"/>
    <w:rsid w:val="00356F27"/>
    <w:rsid w:val="00357D55"/>
    <w:rsid w:val="00363513"/>
    <w:rsid w:val="003657E5"/>
    <w:rsid w:val="0036589C"/>
    <w:rsid w:val="00371312"/>
    <w:rsid w:val="00371DC7"/>
    <w:rsid w:val="00377B21"/>
    <w:rsid w:val="00382A7F"/>
    <w:rsid w:val="0038597C"/>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0589E"/>
    <w:rsid w:val="004100F7"/>
    <w:rsid w:val="0041099E"/>
    <w:rsid w:val="00414294"/>
    <w:rsid w:val="00414CB3"/>
    <w:rsid w:val="0041563D"/>
    <w:rsid w:val="00426E25"/>
    <w:rsid w:val="00427D9C"/>
    <w:rsid w:val="00427E7E"/>
    <w:rsid w:val="0043465D"/>
    <w:rsid w:val="00435082"/>
    <w:rsid w:val="00441FC0"/>
    <w:rsid w:val="00443B6E"/>
    <w:rsid w:val="004465E4"/>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335F"/>
    <w:rsid w:val="004B0C15"/>
    <w:rsid w:val="004B35EA"/>
    <w:rsid w:val="004B69E4"/>
    <w:rsid w:val="004C6C39"/>
    <w:rsid w:val="004D075F"/>
    <w:rsid w:val="004D1B76"/>
    <w:rsid w:val="004D344E"/>
    <w:rsid w:val="004D464A"/>
    <w:rsid w:val="004D66B7"/>
    <w:rsid w:val="004E019E"/>
    <w:rsid w:val="004E06EC"/>
    <w:rsid w:val="004E0A3F"/>
    <w:rsid w:val="004E2CB7"/>
    <w:rsid w:val="004E65A2"/>
    <w:rsid w:val="004F016A"/>
    <w:rsid w:val="00500F94"/>
    <w:rsid w:val="00502FB3"/>
    <w:rsid w:val="00503DE9"/>
    <w:rsid w:val="0050530C"/>
    <w:rsid w:val="00505DEA"/>
    <w:rsid w:val="00507782"/>
    <w:rsid w:val="00512A04"/>
    <w:rsid w:val="00520499"/>
    <w:rsid w:val="0052366E"/>
    <w:rsid w:val="005249F5"/>
    <w:rsid w:val="005260F7"/>
    <w:rsid w:val="00542454"/>
    <w:rsid w:val="005430DB"/>
    <w:rsid w:val="00543BD1"/>
    <w:rsid w:val="00556113"/>
    <w:rsid w:val="00564C12"/>
    <w:rsid w:val="005654B8"/>
    <w:rsid w:val="00570D94"/>
    <w:rsid w:val="005762CC"/>
    <w:rsid w:val="00582D3D"/>
    <w:rsid w:val="00590040"/>
    <w:rsid w:val="00595386"/>
    <w:rsid w:val="00597234"/>
    <w:rsid w:val="005A4AC0"/>
    <w:rsid w:val="005A539B"/>
    <w:rsid w:val="005A5FDF"/>
    <w:rsid w:val="005A677E"/>
    <w:rsid w:val="005B061A"/>
    <w:rsid w:val="005B0FB7"/>
    <w:rsid w:val="005B122A"/>
    <w:rsid w:val="005B1FCB"/>
    <w:rsid w:val="005B5AC2"/>
    <w:rsid w:val="005B5BB4"/>
    <w:rsid w:val="005C2833"/>
    <w:rsid w:val="005D3D7E"/>
    <w:rsid w:val="005E144D"/>
    <w:rsid w:val="005E1500"/>
    <w:rsid w:val="005E3A43"/>
    <w:rsid w:val="005F0B17"/>
    <w:rsid w:val="005F6602"/>
    <w:rsid w:val="005F77C7"/>
    <w:rsid w:val="0060408B"/>
    <w:rsid w:val="00620675"/>
    <w:rsid w:val="00622910"/>
    <w:rsid w:val="006254B6"/>
    <w:rsid w:val="00627FC8"/>
    <w:rsid w:val="00637450"/>
    <w:rsid w:val="006433C3"/>
    <w:rsid w:val="00650F5B"/>
    <w:rsid w:val="00663A91"/>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4292F"/>
    <w:rsid w:val="00755248"/>
    <w:rsid w:val="0076190B"/>
    <w:rsid w:val="0076355D"/>
    <w:rsid w:val="00763A2D"/>
    <w:rsid w:val="00764279"/>
    <w:rsid w:val="007676A4"/>
    <w:rsid w:val="00771B63"/>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D51E4"/>
    <w:rsid w:val="007E4115"/>
    <w:rsid w:val="007E70CF"/>
    <w:rsid w:val="007E74A4"/>
    <w:rsid w:val="007F1B6F"/>
    <w:rsid w:val="007F263F"/>
    <w:rsid w:val="008015A8"/>
    <w:rsid w:val="0080766E"/>
    <w:rsid w:val="00811169"/>
    <w:rsid w:val="008128EC"/>
    <w:rsid w:val="00815297"/>
    <w:rsid w:val="008170DB"/>
    <w:rsid w:val="00817BA1"/>
    <w:rsid w:val="00823022"/>
    <w:rsid w:val="00824F4C"/>
    <w:rsid w:val="0082634E"/>
    <w:rsid w:val="00830040"/>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2D0D"/>
    <w:rsid w:val="008C44ED"/>
    <w:rsid w:val="008C70BB"/>
    <w:rsid w:val="008D1B00"/>
    <w:rsid w:val="008D57B8"/>
    <w:rsid w:val="008E03FC"/>
    <w:rsid w:val="008E510B"/>
    <w:rsid w:val="00902B13"/>
    <w:rsid w:val="00911941"/>
    <w:rsid w:val="0092024D"/>
    <w:rsid w:val="00925146"/>
    <w:rsid w:val="00925F0F"/>
    <w:rsid w:val="00932F6B"/>
    <w:rsid w:val="00936703"/>
    <w:rsid w:val="009444F0"/>
    <w:rsid w:val="009468BC"/>
    <w:rsid w:val="00947FAE"/>
    <w:rsid w:val="009616DF"/>
    <w:rsid w:val="0096542F"/>
    <w:rsid w:val="00967FA7"/>
    <w:rsid w:val="0097130F"/>
    <w:rsid w:val="00971645"/>
    <w:rsid w:val="00975BAA"/>
    <w:rsid w:val="00977919"/>
    <w:rsid w:val="00983000"/>
    <w:rsid w:val="009870FA"/>
    <w:rsid w:val="00991E45"/>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588A"/>
    <w:rsid w:val="00A00828"/>
    <w:rsid w:val="00A03290"/>
    <w:rsid w:val="00A0387E"/>
    <w:rsid w:val="00A03BA7"/>
    <w:rsid w:val="00A05BFD"/>
    <w:rsid w:val="00A07490"/>
    <w:rsid w:val="00A10655"/>
    <w:rsid w:val="00A12B64"/>
    <w:rsid w:val="00A22C38"/>
    <w:rsid w:val="00A25193"/>
    <w:rsid w:val="00A26E80"/>
    <w:rsid w:val="00A31AE8"/>
    <w:rsid w:val="00A3739D"/>
    <w:rsid w:val="00A37DDA"/>
    <w:rsid w:val="00A43D61"/>
    <w:rsid w:val="00A45005"/>
    <w:rsid w:val="00A567EE"/>
    <w:rsid w:val="00A70DD8"/>
    <w:rsid w:val="00A76790"/>
    <w:rsid w:val="00A80D3B"/>
    <w:rsid w:val="00A85D0C"/>
    <w:rsid w:val="00A925EC"/>
    <w:rsid w:val="00A929AA"/>
    <w:rsid w:val="00A92B6B"/>
    <w:rsid w:val="00A961E7"/>
    <w:rsid w:val="00AA541E"/>
    <w:rsid w:val="00AD0DA4"/>
    <w:rsid w:val="00AD3C24"/>
    <w:rsid w:val="00AD4169"/>
    <w:rsid w:val="00AE25C6"/>
    <w:rsid w:val="00AE306C"/>
    <w:rsid w:val="00AE7E9B"/>
    <w:rsid w:val="00AF28C1"/>
    <w:rsid w:val="00B02EF1"/>
    <w:rsid w:val="00B073C5"/>
    <w:rsid w:val="00B07C97"/>
    <w:rsid w:val="00B11C67"/>
    <w:rsid w:val="00B14257"/>
    <w:rsid w:val="00B1480C"/>
    <w:rsid w:val="00B14B04"/>
    <w:rsid w:val="00B15754"/>
    <w:rsid w:val="00B16002"/>
    <w:rsid w:val="00B2046E"/>
    <w:rsid w:val="00B20E8B"/>
    <w:rsid w:val="00B257E1"/>
    <w:rsid w:val="00B2599A"/>
    <w:rsid w:val="00B27AC4"/>
    <w:rsid w:val="00B343CC"/>
    <w:rsid w:val="00B5084A"/>
    <w:rsid w:val="00B606A1"/>
    <w:rsid w:val="00B60DB8"/>
    <w:rsid w:val="00B614F7"/>
    <w:rsid w:val="00B61B26"/>
    <w:rsid w:val="00B65E6B"/>
    <w:rsid w:val="00B675B2"/>
    <w:rsid w:val="00B73622"/>
    <w:rsid w:val="00B81261"/>
    <w:rsid w:val="00B8223E"/>
    <w:rsid w:val="00B832AE"/>
    <w:rsid w:val="00B86678"/>
    <w:rsid w:val="00B92F9B"/>
    <w:rsid w:val="00B941B3"/>
    <w:rsid w:val="00B96513"/>
    <w:rsid w:val="00BA1D47"/>
    <w:rsid w:val="00BA66F0"/>
    <w:rsid w:val="00BA7A45"/>
    <w:rsid w:val="00BB2239"/>
    <w:rsid w:val="00BB2AE7"/>
    <w:rsid w:val="00BB6464"/>
    <w:rsid w:val="00BC1BB8"/>
    <w:rsid w:val="00BD5179"/>
    <w:rsid w:val="00BD6FC5"/>
    <w:rsid w:val="00BD7FE1"/>
    <w:rsid w:val="00BE37CA"/>
    <w:rsid w:val="00BE597E"/>
    <w:rsid w:val="00BE6144"/>
    <w:rsid w:val="00BE635A"/>
    <w:rsid w:val="00BF17E9"/>
    <w:rsid w:val="00BF2194"/>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5DC"/>
    <w:rsid w:val="00C64EA3"/>
    <w:rsid w:val="00C72867"/>
    <w:rsid w:val="00C75E81"/>
    <w:rsid w:val="00C83BB6"/>
    <w:rsid w:val="00C86609"/>
    <w:rsid w:val="00C8795C"/>
    <w:rsid w:val="00C92B4C"/>
    <w:rsid w:val="00C954F6"/>
    <w:rsid w:val="00CA36A0"/>
    <w:rsid w:val="00CA6576"/>
    <w:rsid w:val="00CA6BC5"/>
    <w:rsid w:val="00CC3676"/>
    <w:rsid w:val="00CC571B"/>
    <w:rsid w:val="00CC61CD"/>
    <w:rsid w:val="00CC6C02"/>
    <w:rsid w:val="00CC737B"/>
    <w:rsid w:val="00CD1C52"/>
    <w:rsid w:val="00CD38C3"/>
    <w:rsid w:val="00CD5011"/>
    <w:rsid w:val="00CD5285"/>
    <w:rsid w:val="00CE534A"/>
    <w:rsid w:val="00CE640F"/>
    <w:rsid w:val="00CE76BC"/>
    <w:rsid w:val="00CF540E"/>
    <w:rsid w:val="00D02F07"/>
    <w:rsid w:val="00D15D88"/>
    <w:rsid w:val="00D27D49"/>
    <w:rsid w:val="00D27EBE"/>
    <w:rsid w:val="00D36A49"/>
    <w:rsid w:val="00D47DC7"/>
    <w:rsid w:val="00D517C6"/>
    <w:rsid w:val="00D5214A"/>
    <w:rsid w:val="00D669D2"/>
    <w:rsid w:val="00D71D84"/>
    <w:rsid w:val="00D72464"/>
    <w:rsid w:val="00D72A57"/>
    <w:rsid w:val="00D768EB"/>
    <w:rsid w:val="00D81E17"/>
    <w:rsid w:val="00D82D1E"/>
    <w:rsid w:val="00D832D9"/>
    <w:rsid w:val="00D90F00"/>
    <w:rsid w:val="00D96804"/>
    <w:rsid w:val="00D975C0"/>
    <w:rsid w:val="00D979BE"/>
    <w:rsid w:val="00DA5285"/>
    <w:rsid w:val="00DB191D"/>
    <w:rsid w:val="00DB4F91"/>
    <w:rsid w:val="00DB6D0A"/>
    <w:rsid w:val="00DC06BE"/>
    <w:rsid w:val="00DC1F0F"/>
    <w:rsid w:val="00DC3117"/>
    <w:rsid w:val="00DC4E2A"/>
    <w:rsid w:val="00DC5DD9"/>
    <w:rsid w:val="00DC6D2D"/>
    <w:rsid w:val="00DD031B"/>
    <w:rsid w:val="00DD4E59"/>
    <w:rsid w:val="00DD66DC"/>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2B0F"/>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49A8"/>
    <w:rsid w:val="00EE5D23"/>
    <w:rsid w:val="00EE750D"/>
    <w:rsid w:val="00EF3CA4"/>
    <w:rsid w:val="00EF49A8"/>
    <w:rsid w:val="00EF7859"/>
    <w:rsid w:val="00F014DA"/>
    <w:rsid w:val="00F02591"/>
    <w:rsid w:val="00F10051"/>
    <w:rsid w:val="00F20CE2"/>
    <w:rsid w:val="00F30AE1"/>
    <w:rsid w:val="00F5696E"/>
    <w:rsid w:val="00F60EFF"/>
    <w:rsid w:val="00F67D2D"/>
    <w:rsid w:val="00F858F2"/>
    <w:rsid w:val="00F860CC"/>
    <w:rsid w:val="00F94398"/>
    <w:rsid w:val="00FB2B56"/>
    <w:rsid w:val="00FB55D5"/>
    <w:rsid w:val="00FC12BF"/>
    <w:rsid w:val="00FC2C60"/>
    <w:rsid w:val="00FD3E6F"/>
    <w:rsid w:val="00FD49BA"/>
    <w:rsid w:val="00FD51B9"/>
    <w:rsid w:val="00FD5849"/>
    <w:rsid w:val="00FE03E4"/>
    <w:rsid w:val="00FE2A39"/>
    <w:rsid w:val="00FE696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paragraph" w:styleId="Revision">
    <w:name w:val="Revision"/>
    <w:hidden/>
    <w:uiPriority w:val="99"/>
    <w:semiHidden/>
    <w:rsid w:val="00441FC0"/>
    <w:pPr>
      <w:spacing w:after="0"/>
    </w:pPr>
    <w:rPr>
      <w:rFonts w:ascii="Lato" w:hAnsi="Lato"/>
    </w:rPr>
  </w:style>
  <w:style w:type="character" w:styleId="CommentReference">
    <w:name w:val="annotation reference"/>
    <w:basedOn w:val="DefaultParagraphFont"/>
    <w:uiPriority w:val="99"/>
    <w:semiHidden/>
    <w:unhideWhenUsed/>
    <w:rsid w:val="0041099E"/>
    <w:rPr>
      <w:sz w:val="16"/>
      <w:szCs w:val="16"/>
    </w:rPr>
  </w:style>
  <w:style w:type="paragraph" w:styleId="CommentText">
    <w:name w:val="annotation text"/>
    <w:basedOn w:val="Normal"/>
    <w:link w:val="CommentTextChar"/>
    <w:uiPriority w:val="99"/>
    <w:semiHidden/>
    <w:unhideWhenUsed/>
    <w:rsid w:val="0041099E"/>
    <w:rPr>
      <w:sz w:val="20"/>
      <w:szCs w:val="20"/>
    </w:rPr>
  </w:style>
  <w:style w:type="character" w:customStyle="1" w:styleId="CommentTextChar">
    <w:name w:val="Comment Text Char"/>
    <w:basedOn w:val="DefaultParagraphFont"/>
    <w:link w:val="CommentText"/>
    <w:uiPriority w:val="99"/>
    <w:semiHidden/>
    <w:rsid w:val="0041099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1099E"/>
    <w:rPr>
      <w:b/>
      <w:bCs/>
    </w:rPr>
  </w:style>
  <w:style w:type="character" w:customStyle="1" w:styleId="CommentSubjectChar">
    <w:name w:val="Comment Subject Char"/>
    <w:basedOn w:val="CommentTextChar"/>
    <w:link w:val="CommentSubject"/>
    <w:uiPriority w:val="99"/>
    <w:semiHidden/>
    <w:rsid w:val="0041099E"/>
    <w:rPr>
      <w:rFonts w:ascii="Lato" w:hAnsi="Lato"/>
      <w:b/>
      <w:bCs/>
      <w:sz w:val="20"/>
      <w:szCs w:val="20"/>
    </w:rPr>
  </w:style>
  <w:style w:type="character" w:styleId="UnresolvedMention">
    <w:name w:val="Unresolved Mention"/>
    <w:basedOn w:val="DefaultParagraphFont"/>
    <w:uiPriority w:val="99"/>
    <w:semiHidden/>
    <w:unhideWhenUsed/>
    <w:rsid w:val="00AE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cation.nt.gov.au/policies/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INFORMATION-ACT-200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ducation.nt.gov.au/policies/conduc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on.nt.gov.au/en/Legislation/CARE-AND-PROTECTION-OF-CHILDREN-ACT-200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Lato Semibold"/>
    <w:panose1 w:val="020F0502020204030203"/>
    <w:charset w:val="00"/>
    <w:family w:val="swiss"/>
    <w:pitch w:val="variable"/>
    <w:sig w:usb0="E10002FF" w:usb1="5000ECFF" w:usb2="0000002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CB"/>
    <w:rsid w:val="00006562"/>
    <w:rsid w:val="000D50F6"/>
    <w:rsid w:val="001B00E5"/>
    <w:rsid w:val="00283A7E"/>
    <w:rsid w:val="002C03DB"/>
    <w:rsid w:val="002D29FE"/>
    <w:rsid w:val="004A2623"/>
    <w:rsid w:val="004B07EF"/>
    <w:rsid w:val="005F3398"/>
    <w:rsid w:val="00695AF6"/>
    <w:rsid w:val="006A7DBC"/>
    <w:rsid w:val="00702588"/>
    <w:rsid w:val="007C235B"/>
    <w:rsid w:val="008050CF"/>
    <w:rsid w:val="008743D2"/>
    <w:rsid w:val="008D255C"/>
    <w:rsid w:val="009223A3"/>
    <w:rsid w:val="00952FBE"/>
    <w:rsid w:val="00A065E7"/>
    <w:rsid w:val="00A7058D"/>
    <w:rsid w:val="00AB2B52"/>
    <w:rsid w:val="00B01BB8"/>
    <w:rsid w:val="00BF5433"/>
    <w:rsid w:val="00C72981"/>
    <w:rsid w:val="00C81283"/>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CB"/>
    <w:rPr>
      <w:color w:val="808080"/>
    </w:rPr>
  </w:style>
  <w:style w:type="paragraph" w:customStyle="1" w:styleId="C80FD128FE394BF49084A20D3B17530B">
    <w:name w:val="C80FD128FE394BF49084A20D3B17530B"/>
    <w:rsid w:val="00F87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ublished month year | TRM 50:D22:7919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4F6A52-4E6B-4170-AD9D-A51507D3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0</TotalTime>
  <Pages>3</Pages>
  <Words>827</Words>
  <Characters>5057</Characters>
  <Application>Microsoft Office Word</Application>
  <DocSecurity>0</DocSecurity>
  <Lines>114</Lines>
  <Paragraphs>81</Paragraphs>
  <ScaleCrop>false</ScaleCrop>
  <HeadingPairs>
    <vt:vector size="2" baseType="variant">
      <vt:variant>
        <vt:lpstr>Title</vt:lpstr>
      </vt:variant>
      <vt:variant>
        <vt:i4>1</vt:i4>
      </vt:variant>
    </vt:vector>
  </HeadingPairs>
  <TitlesOfParts>
    <vt:vector size="1" baseType="lpstr">
      <vt:lpstr>Data access – policy</vt:lpstr>
    </vt:vector>
  </TitlesOfParts>
  <Company>Education</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 policy</dc:title>
  <dc:creator>Northern Territory Government</dc:creator>
  <cp:lastModifiedBy>Gail Barwick</cp:lastModifiedBy>
  <cp:revision>2</cp:revision>
  <cp:lastPrinted>2019-07-29T01:45:00Z</cp:lastPrinted>
  <dcterms:created xsi:type="dcterms:W3CDTF">2023-10-09T02:21:00Z</dcterms:created>
  <dcterms:modified xsi:type="dcterms:W3CDTF">2023-10-09T02:21:00Z</dcterms:modified>
</cp:coreProperties>
</file>