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FABC9" w14:textId="66E61E61" w:rsidR="003225A9" w:rsidRPr="009D74EA" w:rsidRDefault="003225A9" w:rsidP="00BB4507">
      <w:pPr>
        <w:rPr>
          <w:lang w:eastAsia="en-AU"/>
        </w:rPr>
      </w:pPr>
      <w:r w:rsidRPr="005E7978">
        <w:rPr>
          <w:rFonts w:cs="Arial"/>
          <w:bCs/>
          <w:lang w:val="en-US"/>
        </w:rPr>
        <w:t>Th</w:t>
      </w:r>
      <w:r>
        <w:rPr>
          <w:rFonts w:cs="Arial"/>
          <w:bCs/>
          <w:lang w:val="en-US"/>
        </w:rPr>
        <w:t xml:space="preserve">e </w:t>
      </w:r>
      <w:proofErr w:type="gramStart"/>
      <w:r>
        <w:rPr>
          <w:rFonts w:cs="Arial"/>
          <w:bCs/>
          <w:lang w:val="en-US"/>
        </w:rPr>
        <w:t>School</w:t>
      </w:r>
      <w:proofErr w:type="gramEnd"/>
      <w:r>
        <w:rPr>
          <w:rFonts w:cs="Arial"/>
          <w:bCs/>
          <w:lang w:val="en-US"/>
        </w:rPr>
        <w:t xml:space="preserve"> </w:t>
      </w:r>
      <w:r w:rsidR="002801D8">
        <w:rPr>
          <w:rFonts w:cs="Arial"/>
          <w:bCs/>
          <w:lang w:val="en-US"/>
        </w:rPr>
        <w:t>n</w:t>
      </w:r>
      <w:r>
        <w:rPr>
          <w:rFonts w:cs="Arial"/>
          <w:bCs/>
          <w:lang w:val="en-US"/>
        </w:rPr>
        <w:t xml:space="preserve">utrition and </w:t>
      </w:r>
      <w:r w:rsidR="002801D8">
        <w:rPr>
          <w:rFonts w:cs="Arial"/>
          <w:bCs/>
          <w:lang w:val="en-US"/>
        </w:rPr>
        <w:t>h</w:t>
      </w:r>
      <w:r>
        <w:rPr>
          <w:rFonts w:cs="Arial"/>
          <w:bCs/>
          <w:lang w:val="en-US"/>
        </w:rPr>
        <w:t xml:space="preserve">ealthy </w:t>
      </w:r>
      <w:r w:rsidR="002801D8">
        <w:rPr>
          <w:rFonts w:cs="Arial"/>
          <w:bCs/>
          <w:lang w:val="en-US"/>
        </w:rPr>
        <w:t>e</w:t>
      </w:r>
      <w:r>
        <w:rPr>
          <w:rFonts w:cs="Arial"/>
          <w:bCs/>
          <w:lang w:val="en-US"/>
        </w:rPr>
        <w:t xml:space="preserve">ating </w:t>
      </w:r>
      <w:r w:rsidRPr="005E7978">
        <w:rPr>
          <w:rFonts w:cs="Arial"/>
          <w:bCs/>
          <w:lang w:val="en-US"/>
        </w:rPr>
        <w:t xml:space="preserve">policy </w:t>
      </w:r>
      <w:r>
        <w:rPr>
          <w:rFonts w:cs="Arial"/>
          <w:bCs/>
          <w:lang w:val="en-US"/>
        </w:rPr>
        <w:t>and guidelines</w:t>
      </w:r>
      <w:r w:rsidR="008A044F">
        <w:rPr>
          <w:rStyle w:val="FootnoteReference"/>
          <w:rFonts w:cs="Arial"/>
          <w:bCs/>
          <w:lang w:val="en-US"/>
        </w:rPr>
        <w:footnoteReference w:id="1"/>
      </w:r>
      <w:r>
        <w:rPr>
          <w:rFonts w:cs="Arial"/>
          <w:bCs/>
          <w:lang w:val="en-US"/>
        </w:rPr>
        <w:t xml:space="preserve"> have</w:t>
      </w:r>
      <w:r w:rsidRPr="005E7978">
        <w:rPr>
          <w:rFonts w:cs="Arial"/>
          <w:bCs/>
          <w:lang w:val="en-US"/>
        </w:rPr>
        <w:t xml:space="preserve"> been developed to ensure all students have access to healthy foods and drinks and a consistent approach to the availability and sale of food and drinks in N</w:t>
      </w:r>
      <w:r w:rsidR="00AA26BD">
        <w:rPr>
          <w:rFonts w:cs="Arial"/>
          <w:bCs/>
          <w:lang w:val="en-US"/>
        </w:rPr>
        <w:t xml:space="preserve">orthern </w:t>
      </w:r>
      <w:r w:rsidRPr="005E7978">
        <w:rPr>
          <w:rFonts w:cs="Arial"/>
          <w:bCs/>
          <w:lang w:val="en-US"/>
        </w:rPr>
        <w:t>T</w:t>
      </w:r>
      <w:r w:rsidR="00AA26BD">
        <w:rPr>
          <w:rFonts w:cs="Arial"/>
          <w:bCs/>
          <w:lang w:val="en-US"/>
        </w:rPr>
        <w:t>erritory</w:t>
      </w:r>
      <w:r w:rsidRPr="005E7978">
        <w:rPr>
          <w:rFonts w:cs="Arial"/>
          <w:bCs/>
          <w:lang w:val="en-US"/>
        </w:rPr>
        <w:t xml:space="preserve"> </w:t>
      </w:r>
      <w:r w:rsidR="002E7144">
        <w:rPr>
          <w:rFonts w:cs="Arial"/>
          <w:bCs/>
          <w:lang w:val="en-US"/>
        </w:rPr>
        <w:t xml:space="preserve">(NT) </w:t>
      </w:r>
      <w:r w:rsidR="00787D77" w:rsidRPr="005E7978">
        <w:rPr>
          <w:rFonts w:cs="Arial"/>
          <w:bCs/>
          <w:lang w:val="en-US"/>
        </w:rPr>
        <w:t xml:space="preserve">Government </w:t>
      </w:r>
      <w:r w:rsidRPr="005E7978">
        <w:rPr>
          <w:rFonts w:cs="Arial"/>
          <w:bCs/>
          <w:lang w:val="en-US"/>
        </w:rPr>
        <w:t>schools</w:t>
      </w:r>
      <w:r>
        <w:rPr>
          <w:rFonts w:cs="Arial"/>
          <w:bCs/>
          <w:lang w:val="en-US"/>
        </w:rPr>
        <w:t>.</w:t>
      </w:r>
    </w:p>
    <w:p w14:paraId="3A51C52F" w14:textId="5AD2ECC6" w:rsidR="003225A9" w:rsidRPr="00AA26BD" w:rsidRDefault="003225A9" w:rsidP="00BB4507">
      <w:pPr>
        <w:pStyle w:val="Heading1"/>
      </w:pPr>
      <w:r w:rsidRPr="00AA26BD">
        <w:t xml:space="preserve">The </w:t>
      </w:r>
      <w:proofErr w:type="gramStart"/>
      <w:r w:rsidRPr="00AA26BD">
        <w:t>School</w:t>
      </w:r>
      <w:proofErr w:type="gramEnd"/>
      <w:r w:rsidRPr="00AA26BD">
        <w:t xml:space="preserve"> </w:t>
      </w:r>
      <w:r w:rsidR="00D84B9E" w:rsidRPr="00AA26BD">
        <w:t>n</w:t>
      </w:r>
      <w:r w:rsidRPr="00AA26BD">
        <w:t xml:space="preserve">utrition and </w:t>
      </w:r>
      <w:r w:rsidR="00D84B9E" w:rsidRPr="00AA26BD">
        <w:t>h</w:t>
      </w:r>
      <w:r w:rsidRPr="00AA26BD">
        <w:t xml:space="preserve">ealthy </w:t>
      </w:r>
      <w:r w:rsidR="00D84B9E" w:rsidRPr="00AA26BD">
        <w:t>e</w:t>
      </w:r>
      <w:r w:rsidRPr="00AA26BD">
        <w:t xml:space="preserve">ating </w:t>
      </w:r>
      <w:r w:rsidR="00D84B9E" w:rsidRPr="00AA26BD">
        <w:t>p</w:t>
      </w:r>
      <w:r w:rsidRPr="00AA26BD">
        <w:t>olicy</w:t>
      </w:r>
    </w:p>
    <w:p w14:paraId="6E067829" w14:textId="3F201F7A" w:rsidR="003225A9" w:rsidRPr="0091674D" w:rsidRDefault="003225A9" w:rsidP="00BB4507">
      <w:pPr>
        <w:autoSpaceDE w:val="0"/>
        <w:autoSpaceDN w:val="0"/>
        <w:adjustRightInd w:val="0"/>
        <w:rPr>
          <w:rFonts w:asciiTheme="minorHAnsi" w:hAnsiTheme="minorHAnsi" w:cs="Arial"/>
          <w:color w:val="000000"/>
        </w:rPr>
      </w:pPr>
      <w:r w:rsidRPr="0091674D">
        <w:rPr>
          <w:rFonts w:asciiTheme="minorHAnsi" w:hAnsiTheme="minorHAnsi" w:cs="Arial"/>
          <w:color w:val="000000"/>
        </w:rPr>
        <w:t xml:space="preserve">The </w:t>
      </w:r>
      <w:proofErr w:type="gramStart"/>
      <w:r w:rsidRPr="0091674D">
        <w:rPr>
          <w:rFonts w:asciiTheme="minorHAnsi" w:hAnsiTheme="minorHAnsi" w:cs="Arial"/>
          <w:iCs/>
          <w:color w:val="000000"/>
        </w:rPr>
        <w:t>School</w:t>
      </w:r>
      <w:proofErr w:type="gramEnd"/>
      <w:r w:rsidRPr="0091674D">
        <w:rPr>
          <w:rFonts w:asciiTheme="minorHAnsi" w:hAnsiTheme="minorHAnsi" w:cs="Arial"/>
          <w:iCs/>
          <w:color w:val="000000"/>
        </w:rPr>
        <w:t xml:space="preserve"> </w:t>
      </w:r>
      <w:r w:rsidR="002801D8">
        <w:rPr>
          <w:rFonts w:asciiTheme="minorHAnsi" w:hAnsiTheme="minorHAnsi" w:cs="Arial"/>
          <w:iCs/>
          <w:color w:val="000000"/>
        </w:rPr>
        <w:t>n</w:t>
      </w:r>
      <w:r w:rsidRPr="0091674D">
        <w:rPr>
          <w:rFonts w:asciiTheme="minorHAnsi" w:hAnsiTheme="minorHAnsi" w:cs="Arial"/>
          <w:iCs/>
          <w:color w:val="000000"/>
        </w:rPr>
        <w:t xml:space="preserve">utrition and </w:t>
      </w:r>
      <w:r w:rsidR="002801D8">
        <w:rPr>
          <w:rFonts w:asciiTheme="minorHAnsi" w:hAnsiTheme="minorHAnsi" w:cs="Arial"/>
          <w:iCs/>
          <w:color w:val="000000"/>
        </w:rPr>
        <w:t>h</w:t>
      </w:r>
      <w:r w:rsidRPr="0091674D">
        <w:rPr>
          <w:rFonts w:asciiTheme="minorHAnsi" w:hAnsiTheme="minorHAnsi" w:cs="Arial"/>
          <w:iCs/>
          <w:color w:val="000000"/>
        </w:rPr>
        <w:t xml:space="preserve">ealthy </w:t>
      </w:r>
      <w:r w:rsidR="002801D8">
        <w:rPr>
          <w:rFonts w:asciiTheme="minorHAnsi" w:hAnsiTheme="minorHAnsi" w:cs="Arial"/>
          <w:iCs/>
          <w:color w:val="000000"/>
        </w:rPr>
        <w:t>e</w:t>
      </w:r>
      <w:r w:rsidRPr="0091674D">
        <w:rPr>
          <w:rFonts w:asciiTheme="minorHAnsi" w:hAnsiTheme="minorHAnsi" w:cs="Arial"/>
          <w:iCs/>
          <w:color w:val="000000"/>
        </w:rPr>
        <w:t>ating policy and guidelines</w:t>
      </w:r>
      <w:r w:rsidRPr="0091674D">
        <w:rPr>
          <w:rFonts w:asciiTheme="minorHAnsi" w:hAnsiTheme="minorHAnsi" w:cs="Arial"/>
          <w:i/>
          <w:iCs/>
          <w:color w:val="000000"/>
        </w:rPr>
        <w:t xml:space="preserve"> </w:t>
      </w:r>
      <w:r w:rsidRPr="0091674D">
        <w:rPr>
          <w:rFonts w:asciiTheme="minorHAnsi" w:hAnsiTheme="minorHAnsi" w:cs="Arial"/>
          <w:color w:val="000000"/>
        </w:rPr>
        <w:t xml:space="preserve">have been written in response to increasing levels of overweight and obesity in children and young people and ensures that a consistent approach is applied to the availability and sale of food and drinks in NT </w:t>
      </w:r>
      <w:r w:rsidR="002E4ECE" w:rsidRPr="0091674D">
        <w:rPr>
          <w:rFonts w:asciiTheme="minorHAnsi" w:hAnsiTheme="minorHAnsi" w:cs="Arial"/>
          <w:color w:val="000000"/>
        </w:rPr>
        <w:t xml:space="preserve">Government </w:t>
      </w:r>
      <w:r w:rsidRPr="0091674D">
        <w:rPr>
          <w:rFonts w:asciiTheme="minorHAnsi" w:hAnsiTheme="minorHAnsi" w:cs="Arial"/>
          <w:color w:val="000000"/>
        </w:rPr>
        <w:t>schools.</w:t>
      </w:r>
    </w:p>
    <w:p w14:paraId="093C9FCE" w14:textId="78A87E94" w:rsidR="003225A9" w:rsidRPr="0091674D" w:rsidRDefault="003225A9" w:rsidP="00BB4507">
      <w:pPr>
        <w:autoSpaceDE w:val="0"/>
        <w:autoSpaceDN w:val="0"/>
        <w:adjustRightInd w:val="0"/>
        <w:rPr>
          <w:rFonts w:asciiTheme="minorHAnsi" w:hAnsiTheme="minorHAnsi" w:cs="Arial"/>
          <w:color w:val="000000"/>
        </w:rPr>
      </w:pPr>
      <w:r w:rsidRPr="0091674D">
        <w:rPr>
          <w:rFonts w:asciiTheme="minorHAnsi" w:hAnsiTheme="minorHAnsi" w:cs="Arial"/>
          <w:color w:val="000000"/>
        </w:rPr>
        <w:t>The policy identifies the categories of food and drink items that will</w:t>
      </w:r>
      <w:r>
        <w:rPr>
          <w:rFonts w:asciiTheme="minorHAnsi" w:hAnsiTheme="minorHAnsi" w:cs="Arial"/>
          <w:color w:val="000000"/>
        </w:rPr>
        <w:t xml:space="preserve"> and will not</w:t>
      </w:r>
      <w:r w:rsidRPr="0091674D">
        <w:rPr>
          <w:rFonts w:asciiTheme="minorHAnsi" w:hAnsiTheme="minorHAnsi" w:cs="Arial"/>
          <w:color w:val="000000"/>
        </w:rPr>
        <w:t xml:space="preserve"> be available or sold through school canteen or vending machines in NT </w:t>
      </w:r>
      <w:r w:rsidR="00AF66E2" w:rsidRPr="0091674D">
        <w:rPr>
          <w:rFonts w:asciiTheme="minorHAnsi" w:hAnsiTheme="minorHAnsi" w:cs="Arial"/>
          <w:color w:val="000000"/>
        </w:rPr>
        <w:t xml:space="preserve">Government </w:t>
      </w:r>
      <w:r w:rsidRPr="0091674D">
        <w:rPr>
          <w:rFonts w:asciiTheme="minorHAnsi" w:hAnsiTheme="minorHAnsi" w:cs="Arial"/>
          <w:color w:val="000000"/>
        </w:rPr>
        <w:t xml:space="preserve">schools and provides guidelines for classroom rewards, healthy </w:t>
      </w:r>
      <w:proofErr w:type="gramStart"/>
      <w:r w:rsidRPr="0091674D">
        <w:rPr>
          <w:rFonts w:asciiTheme="minorHAnsi" w:hAnsiTheme="minorHAnsi" w:cs="Arial"/>
          <w:color w:val="000000"/>
        </w:rPr>
        <w:t>fundraising</w:t>
      </w:r>
      <w:proofErr w:type="gramEnd"/>
      <w:r w:rsidRPr="0091674D">
        <w:rPr>
          <w:rFonts w:asciiTheme="minorHAnsi" w:hAnsiTheme="minorHAnsi" w:cs="Arial"/>
          <w:color w:val="000000"/>
        </w:rPr>
        <w:t xml:space="preserve"> and school activities.</w:t>
      </w:r>
    </w:p>
    <w:p w14:paraId="7624F5F4" w14:textId="77777777" w:rsidR="003225A9" w:rsidRPr="00AA26BD" w:rsidRDefault="003225A9" w:rsidP="00BB4507">
      <w:pPr>
        <w:pStyle w:val="Heading1"/>
      </w:pPr>
      <w:r w:rsidRPr="00AA26BD">
        <w:t>Healthy fundraising ideas</w:t>
      </w:r>
    </w:p>
    <w:p w14:paraId="02FC8D93" w14:textId="10C7CF1A" w:rsidR="003225A9" w:rsidRPr="0091674D" w:rsidRDefault="003225A9" w:rsidP="00BB4507">
      <w:pPr>
        <w:autoSpaceDE w:val="0"/>
        <w:autoSpaceDN w:val="0"/>
        <w:adjustRightInd w:val="0"/>
        <w:rPr>
          <w:rFonts w:cs="Arial"/>
          <w:color w:val="000000"/>
        </w:rPr>
      </w:pPr>
      <w:r w:rsidRPr="0091674D">
        <w:rPr>
          <w:rFonts w:cs="Arial"/>
          <w:color w:val="000000"/>
        </w:rPr>
        <w:t xml:space="preserve">Schools should take the time to consider all of the fundraising activities undertaken during the year and take steps to ensure they align with the </w:t>
      </w:r>
      <w:proofErr w:type="gramStart"/>
      <w:r w:rsidR="002801D8">
        <w:rPr>
          <w:rFonts w:cs="Arial"/>
          <w:iCs/>
          <w:color w:val="000000"/>
        </w:rPr>
        <w:t>S</w:t>
      </w:r>
      <w:r w:rsidRPr="0091674D">
        <w:rPr>
          <w:rFonts w:cs="Arial"/>
          <w:iCs/>
          <w:color w:val="000000"/>
        </w:rPr>
        <w:t>chool</w:t>
      </w:r>
      <w:proofErr w:type="gramEnd"/>
      <w:r w:rsidRPr="0091674D">
        <w:rPr>
          <w:rFonts w:cs="Arial"/>
          <w:iCs/>
          <w:color w:val="000000"/>
        </w:rPr>
        <w:t xml:space="preserve"> </w:t>
      </w:r>
      <w:r w:rsidR="002801D8">
        <w:rPr>
          <w:rFonts w:cs="Arial"/>
          <w:iCs/>
          <w:color w:val="000000"/>
        </w:rPr>
        <w:t>n</w:t>
      </w:r>
      <w:r w:rsidRPr="0091674D">
        <w:rPr>
          <w:rFonts w:cs="Arial"/>
          <w:iCs/>
          <w:color w:val="000000"/>
        </w:rPr>
        <w:t xml:space="preserve">utrition and </w:t>
      </w:r>
      <w:r w:rsidR="002801D8">
        <w:rPr>
          <w:rFonts w:cs="Arial"/>
          <w:iCs/>
          <w:color w:val="000000"/>
        </w:rPr>
        <w:t>h</w:t>
      </w:r>
      <w:r w:rsidRPr="0091674D">
        <w:rPr>
          <w:rFonts w:cs="Arial"/>
          <w:iCs/>
          <w:color w:val="000000"/>
        </w:rPr>
        <w:t xml:space="preserve">ealthy </w:t>
      </w:r>
      <w:r w:rsidR="002801D8">
        <w:rPr>
          <w:rFonts w:cs="Arial"/>
          <w:iCs/>
          <w:color w:val="000000"/>
        </w:rPr>
        <w:t>e</w:t>
      </w:r>
      <w:r w:rsidRPr="0091674D">
        <w:rPr>
          <w:rFonts w:cs="Arial"/>
          <w:iCs/>
          <w:color w:val="000000"/>
        </w:rPr>
        <w:t>ating policy and guidelines</w:t>
      </w:r>
      <w:r w:rsidRPr="0091674D">
        <w:rPr>
          <w:rFonts w:cs="Arial"/>
          <w:color w:val="000000"/>
        </w:rPr>
        <w:t>.</w:t>
      </w:r>
    </w:p>
    <w:p w14:paraId="2DD004AA" w14:textId="6089F7A0" w:rsidR="003225A9" w:rsidRPr="0091674D" w:rsidRDefault="003225A9" w:rsidP="00BB4507">
      <w:pPr>
        <w:autoSpaceDE w:val="0"/>
        <w:autoSpaceDN w:val="0"/>
        <w:adjustRightInd w:val="0"/>
        <w:rPr>
          <w:rFonts w:cs="Arial"/>
          <w:color w:val="000000"/>
        </w:rPr>
      </w:pPr>
      <w:r w:rsidRPr="0091674D">
        <w:rPr>
          <w:rFonts w:cs="Arial"/>
          <w:color w:val="000000"/>
        </w:rPr>
        <w:t xml:space="preserve">All food related fundraising must align with the </w:t>
      </w:r>
      <w:proofErr w:type="gramStart"/>
      <w:r w:rsidRPr="0091674D">
        <w:rPr>
          <w:rFonts w:cs="Arial"/>
          <w:iCs/>
          <w:color w:val="000000"/>
        </w:rPr>
        <w:t>School</w:t>
      </w:r>
      <w:proofErr w:type="gramEnd"/>
      <w:r w:rsidRPr="0091674D">
        <w:rPr>
          <w:rFonts w:cs="Arial"/>
          <w:iCs/>
          <w:color w:val="000000"/>
        </w:rPr>
        <w:t xml:space="preserve"> </w:t>
      </w:r>
      <w:r w:rsidR="002801D8">
        <w:rPr>
          <w:rFonts w:cs="Arial"/>
          <w:iCs/>
          <w:color w:val="000000"/>
        </w:rPr>
        <w:t>n</w:t>
      </w:r>
      <w:r w:rsidRPr="0091674D">
        <w:rPr>
          <w:rFonts w:cs="Arial"/>
          <w:iCs/>
          <w:color w:val="000000"/>
        </w:rPr>
        <w:t xml:space="preserve">utrition and </w:t>
      </w:r>
      <w:r w:rsidR="002801D8">
        <w:rPr>
          <w:rFonts w:cs="Arial"/>
          <w:iCs/>
          <w:color w:val="000000"/>
        </w:rPr>
        <w:t>h</w:t>
      </w:r>
      <w:r w:rsidRPr="0091674D">
        <w:rPr>
          <w:rFonts w:cs="Arial"/>
          <w:iCs/>
          <w:color w:val="000000"/>
        </w:rPr>
        <w:t xml:space="preserve">ealthy </w:t>
      </w:r>
      <w:r w:rsidR="002801D8">
        <w:rPr>
          <w:rFonts w:cs="Arial"/>
          <w:iCs/>
          <w:color w:val="000000"/>
        </w:rPr>
        <w:t>e</w:t>
      </w:r>
      <w:r w:rsidRPr="0091674D">
        <w:rPr>
          <w:rFonts w:cs="Arial"/>
          <w:iCs/>
          <w:color w:val="000000"/>
        </w:rPr>
        <w:t>ating policy and guidelines</w:t>
      </w:r>
      <w:r w:rsidRPr="0091674D">
        <w:rPr>
          <w:rFonts w:cs="Arial"/>
          <w:color w:val="000000"/>
        </w:rPr>
        <w:t xml:space="preserve">. Examples of food related fundraising include cake stalls, ice cups, </w:t>
      </w:r>
      <w:proofErr w:type="gramStart"/>
      <w:r w:rsidRPr="0091674D">
        <w:rPr>
          <w:rFonts w:cs="Arial"/>
          <w:color w:val="000000"/>
        </w:rPr>
        <w:t>barbe</w:t>
      </w:r>
      <w:r w:rsidR="00F12734">
        <w:rPr>
          <w:rFonts w:cs="Arial"/>
          <w:color w:val="000000"/>
        </w:rPr>
        <w:t>q</w:t>
      </w:r>
      <w:r w:rsidRPr="0091674D">
        <w:rPr>
          <w:rFonts w:cs="Arial"/>
          <w:color w:val="000000"/>
        </w:rPr>
        <w:t>ues</w:t>
      </w:r>
      <w:proofErr w:type="gramEnd"/>
      <w:r w:rsidRPr="0091674D">
        <w:rPr>
          <w:rFonts w:cs="Arial"/>
          <w:color w:val="000000"/>
        </w:rPr>
        <w:t xml:space="preserve"> and chocolate drives.</w:t>
      </w:r>
    </w:p>
    <w:p w14:paraId="204FB372" w14:textId="5E5A6C51" w:rsidR="003225A9" w:rsidRPr="0091674D" w:rsidRDefault="003225A9" w:rsidP="00BB4507">
      <w:pPr>
        <w:autoSpaceDE w:val="0"/>
        <w:autoSpaceDN w:val="0"/>
        <w:adjustRightInd w:val="0"/>
        <w:spacing w:after="120"/>
        <w:rPr>
          <w:rFonts w:cs="Arial"/>
          <w:color w:val="000000"/>
        </w:rPr>
      </w:pPr>
      <w:r w:rsidRPr="0091674D">
        <w:rPr>
          <w:rFonts w:cs="Arial"/>
          <w:color w:val="000000"/>
        </w:rPr>
        <w:t>Food related fundraising can be replaced with healthier substitutes</w:t>
      </w:r>
      <w:r w:rsidR="009D032E">
        <w:rPr>
          <w:rFonts w:cs="Arial"/>
          <w:color w:val="000000"/>
        </w:rPr>
        <w:t>.</w:t>
      </w:r>
      <w:r w:rsidR="00F12734">
        <w:rPr>
          <w:rFonts w:cs="Arial"/>
          <w:color w:val="000000"/>
        </w:rPr>
        <w:t xml:space="preserve"> </w:t>
      </w:r>
      <w:r w:rsidR="009D032E">
        <w:rPr>
          <w:rFonts w:cs="Arial"/>
          <w:color w:val="000000"/>
        </w:rPr>
        <w:t>F</w:t>
      </w:r>
      <w:r w:rsidRPr="0091674D">
        <w:rPr>
          <w:rFonts w:cs="Arial"/>
          <w:color w:val="000000"/>
        </w:rPr>
        <w:t>or example:</w:t>
      </w:r>
    </w:p>
    <w:p w14:paraId="2CA3E40C" w14:textId="18C8249A" w:rsidR="003225A9" w:rsidRPr="0091674D" w:rsidRDefault="003225A9" w:rsidP="00BB4507">
      <w:pPr>
        <w:numPr>
          <w:ilvl w:val="0"/>
          <w:numId w:val="9"/>
        </w:numPr>
        <w:autoSpaceDE w:val="0"/>
        <w:autoSpaceDN w:val="0"/>
        <w:adjustRightInd w:val="0"/>
        <w:spacing w:after="120"/>
        <w:ind w:left="851" w:hanging="284"/>
        <w:rPr>
          <w:rFonts w:cs="Arial"/>
          <w:color w:val="000000"/>
        </w:rPr>
      </w:pPr>
      <w:r>
        <w:rPr>
          <w:rFonts w:cs="Arial"/>
          <w:color w:val="000000"/>
        </w:rPr>
        <w:t>f</w:t>
      </w:r>
      <w:r w:rsidRPr="0091674D">
        <w:rPr>
          <w:rFonts w:cs="Arial"/>
          <w:color w:val="000000"/>
        </w:rPr>
        <w:t>ruit drives</w:t>
      </w:r>
    </w:p>
    <w:p w14:paraId="26706CB7" w14:textId="05F4B004" w:rsidR="003225A9" w:rsidRPr="0091674D" w:rsidRDefault="003225A9" w:rsidP="00BB4507">
      <w:pPr>
        <w:numPr>
          <w:ilvl w:val="0"/>
          <w:numId w:val="9"/>
        </w:numPr>
        <w:autoSpaceDE w:val="0"/>
        <w:autoSpaceDN w:val="0"/>
        <w:adjustRightInd w:val="0"/>
        <w:spacing w:after="120"/>
        <w:ind w:left="851" w:hanging="284"/>
        <w:rPr>
          <w:rFonts w:cs="Arial"/>
          <w:color w:val="000000"/>
        </w:rPr>
      </w:pPr>
      <w:r>
        <w:rPr>
          <w:rFonts w:cs="Arial"/>
          <w:color w:val="000000"/>
        </w:rPr>
        <w:t>h</w:t>
      </w:r>
      <w:r w:rsidRPr="0091674D">
        <w:rPr>
          <w:rFonts w:cs="Arial"/>
          <w:color w:val="000000"/>
        </w:rPr>
        <w:t>ealthy barbe</w:t>
      </w:r>
      <w:r w:rsidR="00F12734">
        <w:rPr>
          <w:rFonts w:cs="Arial"/>
          <w:color w:val="000000"/>
        </w:rPr>
        <w:t>q</w:t>
      </w:r>
      <w:r w:rsidRPr="0091674D">
        <w:rPr>
          <w:rFonts w:cs="Arial"/>
          <w:color w:val="000000"/>
        </w:rPr>
        <w:t>ues</w:t>
      </w:r>
    </w:p>
    <w:p w14:paraId="42075F7A" w14:textId="3FFF1D25" w:rsidR="003225A9" w:rsidRPr="0091674D" w:rsidRDefault="003225A9" w:rsidP="00BB4507">
      <w:pPr>
        <w:numPr>
          <w:ilvl w:val="0"/>
          <w:numId w:val="9"/>
        </w:numPr>
        <w:autoSpaceDE w:val="0"/>
        <w:autoSpaceDN w:val="0"/>
        <w:adjustRightInd w:val="0"/>
        <w:ind w:left="851" w:hanging="284"/>
        <w:rPr>
          <w:rFonts w:cs="Arial"/>
          <w:color w:val="000000"/>
        </w:rPr>
      </w:pPr>
      <w:r>
        <w:rPr>
          <w:rFonts w:cs="Arial"/>
          <w:color w:val="000000"/>
        </w:rPr>
        <w:t>j</w:t>
      </w:r>
      <w:r w:rsidRPr="0091674D">
        <w:rPr>
          <w:rFonts w:cs="Arial"/>
          <w:color w:val="000000"/>
        </w:rPr>
        <w:t>uice ice</w:t>
      </w:r>
      <w:r w:rsidR="00F12734">
        <w:rPr>
          <w:rFonts w:cs="Arial"/>
          <w:color w:val="000000"/>
        </w:rPr>
        <w:t xml:space="preserve"> </w:t>
      </w:r>
      <w:r w:rsidRPr="0091674D">
        <w:rPr>
          <w:rFonts w:cs="Arial"/>
          <w:color w:val="000000"/>
        </w:rPr>
        <w:t>cups</w:t>
      </w:r>
      <w:r w:rsidR="009D032E">
        <w:rPr>
          <w:rFonts w:cs="Arial"/>
          <w:color w:val="000000"/>
        </w:rPr>
        <w:t xml:space="preserve"> – </w:t>
      </w:r>
      <w:r w:rsidRPr="0091674D">
        <w:rPr>
          <w:rFonts w:cs="Arial"/>
          <w:color w:val="000000"/>
        </w:rPr>
        <w:t>100% fruit juice</w:t>
      </w:r>
      <w:r w:rsidR="00F12734">
        <w:rPr>
          <w:rFonts w:cs="Arial"/>
          <w:color w:val="000000"/>
        </w:rPr>
        <w:t xml:space="preserve"> with</w:t>
      </w:r>
      <w:r w:rsidRPr="0091674D">
        <w:rPr>
          <w:rFonts w:cs="Arial"/>
          <w:color w:val="000000"/>
        </w:rPr>
        <w:t xml:space="preserve"> no added sugar</w:t>
      </w:r>
      <w:r>
        <w:rPr>
          <w:rFonts w:cs="Arial"/>
          <w:color w:val="000000"/>
        </w:rPr>
        <w:t>.</w:t>
      </w:r>
    </w:p>
    <w:p w14:paraId="2FE6B199" w14:textId="68527C9E" w:rsidR="003225A9" w:rsidRPr="0091674D" w:rsidRDefault="003225A9" w:rsidP="00BB4507">
      <w:pPr>
        <w:rPr>
          <w:rFonts w:cs="Arial"/>
        </w:rPr>
      </w:pPr>
      <w:r w:rsidRPr="0091674D">
        <w:rPr>
          <w:rFonts w:cs="Arial"/>
        </w:rPr>
        <w:t>Non</w:t>
      </w:r>
      <w:r w:rsidR="009D032E">
        <w:rPr>
          <w:rFonts w:cs="Arial"/>
        </w:rPr>
        <w:t>-</w:t>
      </w:r>
      <w:r w:rsidRPr="0091674D">
        <w:rPr>
          <w:rFonts w:cs="Arial"/>
        </w:rPr>
        <w:t>food fundraising such as movie nights, sticker drives, quiz nights, raffles, sponsored walkathons, fun runs, progressive dinners, craft fairs, auctions, car washes or car boot sales may also be considered as profitable alternatives</w:t>
      </w:r>
      <w:r>
        <w:rPr>
          <w:rFonts w:cs="Arial"/>
        </w:rPr>
        <w:t>.</w:t>
      </w:r>
    </w:p>
    <w:p w14:paraId="421B28EA" w14:textId="77777777" w:rsidR="003225A9" w:rsidRPr="00AA26BD" w:rsidRDefault="003225A9" w:rsidP="00BB4507">
      <w:pPr>
        <w:pStyle w:val="Heading1"/>
      </w:pPr>
      <w:r w:rsidRPr="00AA26BD">
        <w:t>Catering ideas for sporting camps</w:t>
      </w:r>
    </w:p>
    <w:p w14:paraId="26FD7F10" w14:textId="77777777" w:rsidR="003225A9" w:rsidRPr="00AA26BD" w:rsidRDefault="003225A9" w:rsidP="00BB4507">
      <w:pPr>
        <w:pStyle w:val="Heading2"/>
      </w:pPr>
      <w:r w:rsidRPr="00AA26BD">
        <w:t>Breakfast ideas</w:t>
      </w:r>
    </w:p>
    <w:p w14:paraId="7C4F83C2" w14:textId="52B6C905" w:rsidR="0084307D" w:rsidRPr="002C0825" w:rsidRDefault="006C6D00" w:rsidP="00BB4507">
      <w:pPr>
        <w:numPr>
          <w:ilvl w:val="0"/>
          <w:numId w:val="12"/>
        </w:numPr>
        <w:autoSpaceDE w:val="0"/>
        <w:autoSpaceDN w:val="0"/>
        <w:adjustRightInd w:val="0"/>
        <w:spacing w:after="120"/>
        <w:ind w:left="851" w:hanging="283"/>
        <w:rPr>
          <w:rFonts w:cs="Arial"/>
          <w:color w:val="000000"/>
        </w:rPr>
      </w:pPr>
      <w:r>
        <w:rPr>
          <w:rFonts w:cs="Arial"/>
          <w:color w:val="000000"/>
        </w:rPr>
        <w:t>b</w:t>
      </w:r>
      <w:r w:rsidR="0084307D" w:rsidRPr="002C0825">
        <w:rPr>
          <w:rFonts w:cs="Arial"/>
          <w:color w:val="000000"/>
        </w:rPr>
        <w:t>reakfast cereals that meet nutrient criteria with low or reduced</w:t>
      </w:r>
      <w:r w:rsidR="0084307D">
        <w:rPr>
          <w:rFonts w:cs="Arial"/>
          <w:color w:val="000000"/>
        </w:rPr>
        <w:t xml:space="preserve"> </w:t>
      </w:r>
      <w:r w:rsidR="0084307D" w:rsidRPr="002C0825">
        <w:rPr>
          <w:rFonts w:cs="Arial"/>
          <w:color w:val="000000"/>
        </w:rPr>
        <w:t>fat milk</w:t>
      </w:r>
      <w:r w:rsidR="009D032E">
        <w:rPr>
          <w:rFonts w:cs="Arial"/>
          <w:color w:val="000000"/>
        </w:rPr>
        <w:t xml:space="preserve"> </w:t>
      </w:r>
      <w:r w:rsidR="00DB7834">
        <w:rPr>
          <w:rFonts w:cs="Arial"/>
          <w:color w:val="000000"/>
        </w:rPr>
        <w:t>such as</w:t>
      </w:r>
      <w:r w:rsidR="0084307D" w:rsidRPr="002C0825">
        <w:rPr>
          <w:rFonts w:cs="Arial"/>
          <w:color w:val="000000"/>
        </w:rPr>
        <w:t>:</w:t>
      </w:r>
    </w:p>
    <w:p w14:paraId="117E9C7F" w14:textId="77777777" w:rsidR="0084307D" w:rsidRPr="002C0825" w:rsidRDefault="0084307D" w:rsidP="00BB4507">
      <w:pPr>
        <w:numPr>
          <w:ilvl w:val="1"/>
          <w:numId w:val="31"/>
        </w:numPr>
        <w:autoSpaceDE w:val="0"/>
        <w:autoSpaceDN w:val="0"/>
        <w:adjustRightInd w:val="0"/>
        <w:spacing w:after="120"/>
        <w:ind w:left="1134" w:hanging="283"/>
        <w:rPr>
          <w:rFonts w:cs="Arial"/>
          <w:color w:val="000000"/>
        </w:rPr>
      </w:pPr>
      <w:r w:rsidRPr="002C0825">
        <w:rPr>
          <w:rFonts w:cs="Arial"/>
          <w:color w:val="000000"/>
        </w:rPr>
        <w:t>wheat biscuits</w:t>
      </w:r>
    </w:p>
    <w:p w14:paraId="414660B8" w14:textId="77777777" w:rsidR="0084307D" w:rsidRPr="002C0825" w:rsidRDefault="0084307D" w:rsidP="00BB4507">
      <w:pPr>
        <w:numPr>
          <w:ilvl w:val="1"/>
          <w:numId w:val="31"/>
        </w:numPr>
        <w:autoSpaceDE w:val="0"/>
        <w:autoSpaceDN w:val="0"/>
        <w:adjustRightInd w:val="0"/>
        <w:spacing w:after="120"/>
        <w:ind w:left="1134" w:hanging="283"/>
        <w:rPr>
          <w:rFonts w:cs="Arial"/>
          <w:color w:val="000000"/>
        </w:rPr>
      </w:pPr>
      <w:r w:rsidRPr="002C0825">
        <w:rPr>
          <w:rFonts w:cs="Arial"/>
          <w:color w:val="000000"/>
        </w:rPr>
        <w:t>flakes with fruit</w:t>
      </w:r>
    </w:p>
    <w:p w14:paraId="43F94F9B" w14:textId="494AB476" w:rsidR="0084307D" w:rsidRPr="002C0825" w:rsidRDefault="0084307D" w:rsidP="00BB4507">
      <w:pPr>
        <w:numPr>
          <w:ilvl w:val="1"/>
          <w:numId w:val="31"/>
        </w:numPr>
        <w:autoSpaceDE w:val="0"/>
        <w:autoSpaceDN w:val="0"/>
        <w:adjustRightInd w:val="0"/>
        <w:spacing w:after="120"/>
        <w:ind w:left="1134" w:hanging="283"/>
        <w:rPr>
          <w:rFonts w:cs="Arial"/>
          <w:color w:val="000000"/>
        </w:rPr>
      </w:pPr>
      <w:r w:rsidRPr="002C0825">
        <w:rPr>
          <w:rFonts w:cs="Arial"/>
          <w:color w:val="000000"/>
        </w:rPr>
        <w:lastRenderedPageBreak/>
        <w:t>oats or muesli</w:t>
      </w:r>
    </w:p>
    <w:p w14:paraId="4E6FC234" w14:textId="6DEA3E4E" w:rsidR="0084307D" w:rsidRPr="002C0825" w:rsidRDefault="006C6D00" w:rsidP="006232A3">
      <w:pPr>
        <w:numPr>
          <w:ilvl w:val="1"/>
          <w:numId w:val="31"/>
        </w:numPr>
        <w:autoSpaceDE w:val="0"/>
        <w:autoSpaceDN w:val="0"/>
        <w:adjustRightInd w:val="0"/>
        <w:spacing w:after="120"/>
        <w:ind w:left="1134" w:hanging="283"/>
        <w:rPr>
          <w:rFonts w:cs="Arial"/>
          <w:color w:val="000000"/>
        </w:rPr>
      </w:pPr>
      <w:r>
        <w:rPr>
          <w:rFonts w:cs="Arial"/>
          <w:color w:val="000000"/>
        </w:rPr>
        <w:t>s</w:t>
      </w:r>
      <w:r w:rsidR="0084307D" w:rsidRPr="002C0825">
        <w:rPr>
          <w:rFonts w:cs="Arial"/>
          <w:color w:val="000000"/>
        </w:rPr>
        <w:t>prinkle cereal with fruit and nuts</w:t>
      </w:r>
      <w:r w:rsidR="00F134EC">
        <w:rPr>
          <w:rFonts w:cs="Arial"/>
          <w:color w:val="000000"/>
        </w:rPr>
        <w:t>*</w:t>
      </w:r>
    </w:p>
    <w:p w14:paraId="307A1703" w14:textId="192CBD70" w:rsidR="0084307D" w:rsidRPr="002C0825" w:rsidRDefault="006C6D00" w:rsidP="006232A3">
      <w:pPr>
        <w:numPr>
          <w:ilvl w:val="1"/>
          <w:numId w:val="31"/>
        </w:numPr>
        <w:autoSpaceDE w:val="0"/>
        <w:autoSpaceDN w:val="0"/>
        <w:adjustRightInd w:val="0"/>
        <w:spacing w:after="120"/>
        <w:ind w:left="1134" w:hanging="283"/>
        <w:rPr>
          <w:rFonts w:cs="Arial"/>
          <w:color w:val="000000"/>
        </w:rPr>
      </w:pPr>
      <w:r>
        <w:rPr>
          <w:rFonts w:cs="Arial"/>
          <w:color w:val="000000"/>
        </w:rPr>
        <w:t>t</w:t>
      </w:r>
      <w:r w:rsidR="0084307D" w:rsidRPr="002C0825">
        <w:rPr>
          <w:rFonts w:cs="Arial"/>
          <w:color w:val="000000"/>
        </w:rPr>
        <w:t>inned fruit</w:t>
      </w:r>
    </w:p>
    <w:p w14:paraId="56D1AAED" w14:textId="260B14B7" w:rsidR="0084307D" w:rsidRPr="002C0825" w:rsidRDefault="006C6D00" w:rsidP="00F134EC">
      <w:pPr>
        <w:numPr>
          <w:ilvl w:val="1"/>
          <w:numId w:val="31"/>
        </w:numPr>
        <w:autoSpaceDE w:val="0"/>
        <w:autoSpaceDN w:val="0"/>
        <w:adjustRightInd w:val="0"/>
        <w:ind w:left="1135" w:hanging="284"/>
        <w:rPr>
          <w:rFonts w:cs="Arial"/>
          <w:color w:val="000000"/>
        </w:rPr>
      </w:pPr>
      <w:r>
        <w:rPr>
          <w:rFonts w:cs="Arial"/>
          <w:color w:val="000000"/>
        </w:rPr>
        <w:t>l</w:t>
      </w:r>
      <w:r w:rsidR="0084307D" w:rsidRPr="002C0825">
        <w:rPr>
          <w:rFonts w:cs="Arial"/>
          <w:color w:val="000000"/>
        </w:rPr>
        <w:t xml:space="preserve">ow or reduced fat milk and </w:t>
      </w:r>
      <w:r w:rsidR="00F134EC">
        <w:rPr>
          <w:rFonts w:cs="Arial"/>
          <w:color w:val="000000"/>
        </w:rPr>
        <w:t>M</w:t>
      </w:r>
      <w:r w:rsidR="0084307D" w:rsidRPr="002C0825">
        <w:rPr>
          <w:rFonts w:cs="Arial"/>
          <w:color w:val="000000"/>
        </w:rPr>
        <w:t>ilo</w:t>
      </w:r>
      <w:r w:rsidR="0084307D">
        <w:rPr>
          <w:rFonts w:cs="Arial"/>
          <w:color w:val="000000"/>
        </w:rPr>
        <w:t>.</w:t>
      </w:r>
    </w:p>
    <w:p w14:paraId="449721F6" w14:textId="6611DCF5" w:rsidR="0084307D" w:rsidRPr="002C0825" w:rsidRDefault="006C6D00" w:rsidP="00BB4507">
      <w:pPr>
        <w:numPr>
          <w:ilvl w:val="0"/>
          <w:numId w:val="12"/>
        </w:numPr>
        <w:autoSpaceDE w:val="0"/>
        <w:autoSpaceDN w:val="0"/>
        <w:adjustRightInd w:val="0"/>
        <w:spacing w:after="120"/>
        <w:ind w:left="851" w:hanging="283"/>
        <w:rPr>
          <w:rFonts w:cs="Arial"/>
          <w:color w:val="000000"/>
        </w:rPr>
      </w:pPr>
      <w:r>
        <w:rPr>
          <w:rFonts w:cs="Arial"/>
          <w:color w:val="000000"/>
        </w:rPr>
        <w:t>w</w:t>
      </w:r>
      <w:r w:rsidR="0084307D" w:rsidRPr="002C0825">
        <w:rPr>
          <w:rFonts w:cs="Arial"/>
          <w:color w:val="000000"/>
        </w:rPr>
        <w:t>holegrain or wholemeal toast with:</w:t>
      </w:r>
    </w:p>
    <w:p w14:paraId="74FEA85D" w14:textId="77777777" w:rsidR="0084307D" w:rsidRPr="002C0825" w:rsidRDefault="0084307D" w:rsidP="00BB4507">
      <w:pPr>
        <w:numPr>
          <w:ilvl w:val="1"/>
          <w:numId w:val="32"/>
        </w:numPr>
        <w:autoSpaceDE w:val="0"/>
        <w:autoSpaceDN w:val="0"/>
        <w:adjustRightInd w:val="0"/>
        <w:spacing w:after="120"/>
        <w:ind w:left="1134" w:hanging="283"/>
        <w:rPr>
          <w:rFonts w:cs="Arial"/>
          <w:color w:val="000000"/>
        </w:rPr>
      </w:pPr>
      <w:r w:rsidRPr="002C0825">
        <w:rPr>
          <w:rFonts w:cs="Arial"/>
          <w:color w:val="000000"/>
        </w:rPr>
        <w:t>monounsaturated or polyunsaturated margarines</w:t>
      </w:r>
    </w:p>
    <w:p w14:paraId="688DFB5B" w14:textId="77777777" w:rsidR="0084307D" w:rsidRPr="002C0825" w:rsidRDefault="0084307D" w:rsidP="00BB4507">
      <w:pPr>
        <w:numPr>
          <w:ilvl w:val="1"/>
          <w:numId w:val="32"/>
        </w:numPr>
        <w:autoSpaceDE w:val="0"/>
        <w:autoSpaceDN w:val="0"/>
        <w:adjustRightInd w:val="0"/>
        <w:spacing w:after="120"/>
        <w:ind w:left="1134" w:hanging="283"/>
        <w:rPr>
          <w:rFonts w:cs="Arial"/>
          <w:color w:val="000000"/>
        </w:rPr>
      </w:pPr>
      <w:r w:rsidRPr="002C0825">
        <w:rPr>
          <w:rFonts w:cs="Arial"/>
          <w:color w:val="000000"/>
        </w:rPr>
        <w:t>vegemite</w:t>
      </w:r>
    </w:p>
    <w:p w14:paraId="29F0D0C4" w14:textId="77777777" w:rsidR="0084307D" w:rsidRPr="002C0825" w:rsidRDefault="0084307D" w:rsidP="00BB4507">
      <w:pPr>
        <w:numPr>
          <w:ilvl w:val="1"/>
          <w:numId w:val="32"/>
        </w:numPr>
        <w:autoSpaceDE w:val="0"/>
        <w:autoSpaceDN w:val="0"/>
        <w:adjustRightInd w:val="0"/>
        <w:spacing w:after="120"/>
        <w:ind w:left="1134" w:hanging="283"/>
        <w:rPr>
          <w:rFonts w:cs="Arial"/>
          <w:color w:val="000000"/>
        </w:rPr>
      </w:pPr>
      <w:r w:rsidRPr="002C0825">
        <w:rPr>
          <w:rFonts w:cs="Arial"/>
          <w:color w:val="000000"/>
        </w:rPr>
        <w:t xml:space="preserve">low or </w:t>
      </w:r>
      <w:proofErr w:type="gramStart"/>
      <w:r w:rsidRPr="002C0825">
        <w:rPr>
          <w:rFonts w:cs="Arial"/>
          <w:color w:val="000000"/>
        </w:rPr>
        <w:t>reduced-fat</w:t>
      </w:r>
      <w:proofErr w:type="gramEnd"/>
      <w:r w:rsidRPr="002C0825">
        <w:rPr>
          <w:rFonts w:cs="Arial"/>
          <w:color w:val="000000"/>
        </w:rPr>
        <w:t xml:space="preserve"> cheese</w:t>
      </w:r>
    </w:p>
    <w:p w14:paraId="1685A89A" w14:textId="565698F1" w:rsidR="0084307D" w:rsidRPr="002C0825" w:rsidRDefault="0084307D" w:rsidP="00BB4507">
      <w:pPr>
        <w:numPr>
          <w:ilvl w:val="1"/>
          <w:numId w:val="32"/>
        </w:numPr>
        <w:autoSpaceDE w:val="0"/>
        <w:autoSpaceDN w:val="0"/>
        <w:adjustRightInd w:val="0"/>
        <w:spacing w:after="120"/>
        <w:ind w:left="1134" w:hanging="283"/>
        <w:rPr>
          <w:rFonts w:cs="Arial"/>
          <w:color w:val="000000"/>
        </w:rPr>
      </w:pPr>
      <w:r w:rsidRPr="002C0825">
        <w:rPr>
          <w:rFonts w:cs="Arial"/>
          <w:color w:val="000000"/>
        </w:rPr>
        <w:t>peanut butter*</w:t>
      </w:r>
    </w:p>
    <w:p w14:paraId="20A1D4AB" w14:textId="65C69E6A" w:rsidR="0084307D" w:rsidRPr="002C0825" w:rsidRDefault="006C6D00" w:rsidP="00BB4507">
      <w:pPr>
        <w:numPr>
          <w:ilvl w:val="0"/>
          <w:numId w:val="12"/>
        </w:numPr>
        <w:autoSpaceDE w:val="0"/>
        <w:autoSpaceDN w:val="0"/>
        <w:adjustRightInd w:val="0"/>
        <w:spacing w:after="120"/>
        <w:ind w:left="851" w:hanging="283"/>
        <w:rPr>
          <w:rFonts w:cs="Arial"/>
          <w:color w:val="000000"/>
        </w:rPr>
      </w:pPr>
      <w:r>
        <w:rPr>
          <w:rFonts w:cs="Arial"/>
          <w:color w:val="000000"/>
        </w:rPr>
        <w:t>c</w:t>
      </w:r>
      <w:r w:rsidR="0084307D" w:rsidRPr="002C0825">
        <w:rPr>
          <w:rFonts w:cs="Arial"/>
          <w:color w:val="000000"/>
        </w:rPr>
        <w:t>hunks of fresh fruit</w:t>
      </w:r>
    </w:p>
    <w:p w14:paraId="7B686ADA" w14:textId="2757F301" w:rsidR="0084307D" w:rsidRPr="002C0825" w:rsidRDefault="006C6D00" w:rsidP="00BB4507">
      <w:pPr>
        <w:numPr>
          <w:ilvl w:val="0"/>
          <w:numId w:val="12"/>
        </w:numPr>
        <w:autoSpaceDE w:val="0"/>
        <w:autoSpaceDN w:val="0"/>
        <w:adjustRightInd w:val="0"/>
        <w:spacing w:after="120"/>
        <w:ind w:left="851" w:hanging="283"/>
        <w:rPr>
          <w:rFonts w:cs="Arial"/>
          <w:color w:val="000000"/>
        </w:rPr>
      </w:pPr>
      <w:r>
        <w:rPr>
          <w:rFonts w:cs="Arial"/>
          <w:color w:val="000000"/>
        </w:rPr>
        <w:t>b</w:t>
      </w:r>
      <w:r w:rsidR="0084307D" w:rsidRPr="002C0825">
        <w:rPr>
          <w:rFonts w:cs="Arial"/>
          <w:color w:val="000000"/>
        </w:rPr>
        <w:t>oiled eggs</w:t>
      </w:r>
    </w:p>
    <w:p w14:paraId="6FD81904" w14:textId="798AC6DB" w:rsidR="0084307D" w:rsidRPr="002C0825" w:rsidRDefault="006C6D00" w:rsidP="00BB4507">
      <w:pPr>
        <w:numPr>
          <w:ilvl w:val="0"/>
          <w:numId w:val="12"/>
        </w:numPr>
        <w:autoSpaceDE w:val="0"/>
        <w:autoSpaceDN w:val="0"/>
        <w:adjustRightInd w:val="0"/>
        <w:spacing w:after="120"/>
        <w:ind w:left="851" w:hanging="283"/>
        <w:rPr>
          <w:rFonts w:cs="Arial"/>
          <w:color w:val="000000"/>
        </w:rPr>
      </w:pPr>
      <w:r>
        <w:rPr>
          <w:rFonts w:cs="Arial"/>
          <w:color w:val="000000"/>
        </w:rPr>
        <w:t>b</w:t>
      </w:r>
      <w:r w:rsidR="0084307D" w:rsidRPr="002C0825">
        <w:rPr>
          <w:rFonts w:cs="Arial"/>
          <w:color w:val="000000"/>
        </w:rPr>
        <w:t>aked beans</w:t>
      </w:r>
      <w:r w:rsidR="0084307D">
        <w:rPr>
          <w:rFonts w:cs="Arial"/>
          <w:color w:val="000000"/>
        </w:rPr>
        <w:t>.</w:t>
      </w:r>
    </w:p>
    <w:p w14:paraId="504496FA" w14:textId="693A4907" w:rsidR="0084307D" w:rsidRPr="00BB4507" w:rsidRDefault="00BB4507" w:rsidP="00BB4507">
      <w:pPr>
        <w:autoSpaceDE w:val="0"/>
        <w:autoSpaceDN w:val="0"/>
        <w:adjustRightInd w:val="0"/>
        <w:spacing w:line="240" w:lineRule="atLeast"/>
      </w:pPr>
      <w:r w:rsidRPr="00BB4507">
        <w:rPr>
          <w:rFonts w:cs="Arial"/>
          <w:bCs/>
          <w:lang w:val="en-US"/>
        </w:rPr>
        <w:t>*</w:t>
      </w:r>
      <w:r w:rsidR="00F134EC" w:rsidRPr="00F134EC">
        <w:rPr>
          <w:rFonts w:cs="Arial"/>
          <w:iCs/>
          <w:color w:val="000000"/>
        </w:rPr>
        <w:t xml:space="preserve"> </w:t>
      </w:r>
      <w:r w:rsidR="00F134EC" w:rsidRPr="00C0292D">
        <w:rPr>
          <w:rFonts w:cs="Arial"/>
          <w:iCs/>
          <w:color w:val="000000"/>
        </w:rPr>
        <w:t>Please refer to the schools</w:t>
      </w:r>
      <w:r w:rsidR="00F134EC">
        <w:rPr>
          <w:rFonts w:cs="Arial"/>
          <w:iCs/>
          <w:color w:val="000000"/>
        </w:rPr>
        <w:t>’</w:t>
      </w:r>
      <w:r w:rsidR="00F134EC" w:rsidRPr="00C0292D">
        <w:rPr>
          <w:rFonts w:cs="Arial"/>
          <w:iCs/>
          <w:color w:val="000000"/>
        </w:rPr>
        <w:t xml:space="preserve"> own policy on provision of nuts to students</w:t>
      </w:r>
      <w:r w:rsidRPr="00BB4507">
        <w:rPr>
          <w:rFonts w:cs="Arial"/>
          <w:szCs w:val="20"/>
        </w:rPr>
        <w:t>.</w:t>
      </w:r>
    </w:p>
    <w:p w14:paraId="1B67D710" w14:textId="77777777" w:rsidR="003225A9" w:rsidRPr="00AA26BD" w:rsidRDefault="003225A9" w:rsidP="00BB4507">
      <w:pPr>
        <w:pStyle w:val="Heading2"/>
      </w:pPr>
      <w:r w:rsidRPr="00AA26BD">
        <w:t>Lunch ideas</w:t>
      </w:r>
    </w:p>
    <w:p w14:paraId="79B252B5" w14:textId="64D2037F" w:rsidR="003225A9" w:rsidRPr="00C0292D" w:rsidRDefault="00640D96" w:rsidP="00BB4507">
      <w:pPr>
        <w:numPr>
          <w:ilvl w:val="0"/>
          <w:numId w:val="12"/>
        </w:numPr>
        <w:autoSpaceDE w:val="0"/>
        <w:autoSpaceDN w:val="0"/>
        <w:adjustRightInd w:val="0"/>
        <w:spacing w:after="120"/>
        <w:ind w:left="851" w:hanging="283"/>
        <w:rPr>
          <w:rFonts w:cs="Arial"/>
          <w:color w:val="000000"/>
        </w:rPr>
      </w:pPr>
      <w:r>
        <w:rPr>
          <w:rFonts w:cs="Arial"/>
          <w:color w:val="000000"/>
        </w:rPr>
        <w:t>c</w:t>
      </w:r>
      <w:r w:rsidR="003225A9" w:rsidRPr="00C0292D">
        <w:rPr>
          <w:rFonts w:cs="Arial"/>
          <w:color w:val="000000"/>
        </w:rPr>
        <w:t>up of baked beans</w:t>
      </w:r>
    </w:p>
    <w:p w14:paraId="491BD80C" w14:textId="6F60D1BB" w:rsidR="003225A9" w:rsidRPr="00C0292D" w:rsidRDefault="00640D96" w:rsidP="00BB4507">
      <w:pPr>
        <w:numPr>
          <w:ilvl w:val="0"/>
          <w:numId w:val="12"/>
        </w:numPr>
        <w:autoSpaceDE w:val="0"/>
        <w:autoSpaceDN w:val="0"/>
        <w:adjustRightInd w:val="0"/>
        <w:spacing w:after="120"/>
        <w:ind w:left="851" w:hanging="283"/>
        <w:rPr>
          <w:rFonts w:cs="Arial"/>
          <w:color w:val="000000"/>
        </w:rPr>
      </w:pPr>
      <w:r>
        <w:rPr>
          <w:rFonts w:cs="Arial"/>
          <w:color w:val="000000"/>
        </w:rPr>
        <w:t>w</w:t>
      </w:r>
      <w:r w:rsidR="003225A9" w:rsidRPr="00C0292D">
        <w:rPr>
          <w:rFonts w:cs="Arial"/>
          <w:color w:val="000000"/>
        </w:rPr>
        <w:t>raps or sandwiches consisting of</w:t>
      </w:r>
      <w:r w:rsidR="00643588">
        <w:rPr>
          <w:rFonts w:cs="Arial"/>
          <w:color w:val="000000"/>
        </w:rPr>
        <w:t xml:space="preserve"> </w:t>
      </w:r>
      <w:r w:rsidR="003225A9" w:rsidRPr="00C0292D">
        <w:rPr>
          <w:rFonts w:cs="Arial"/>
          <w:color w:val="000000"/>
        </w:rPr>
        <w:t>the following:</w:t>
      </w:r>
    </w:p>
    <w:p w14:paraId="4C3C2C96" w14:textId="61DBE085" w:rsidR="003225A9" w:rsidRPr="00C0292D" w:rsidRDefault="00E8779A" w:rsidP="00BB4507">
      <w:pPr>
        <w:numPr>
          <w:ilvl w:val="1"/>
          <w:numId w:val="25"/>
        </w:numPr>
        <w:autoSpaceDE w:val="0"/>
        <w:autoSpaceDN w:val="0"/>
        <w:adjustRightInd w:val="0"/>
        <w:spacing w:after="120"/>
        <w:ind w:left="1134" w:hanging="283"/>
        <w:rPr>
          <w:rFonts w:cs="Arial"/>
          <w:color w:val="000000"/>
        </w:rPr>
      </w:pPr>
      <w:r>
        <w:rPr>
          <w:rFonts w:cs="Arial"/>
          <w:color w:val="000000"/>
        </w:rPr>
        <w:t>w</w:t>
      </w:r>
      <w:r w:rsidR="003225A9" w:rsidRPr="00C0292D">
        <w:rPr>
          <w:rFonts w:cs="Arial"/>
          <w:color w:val="000000"/>
        </w:rPr>
        <w:t xml:space="preserve">holemeal, </w:t>
      </w:r>
      <w:proofErr w:type="gramStart"/>
      <w:r w:rsidR="003225A9" w:rsidRPr="00C0292D">
        <w:rPr>
          <w:rFonts w:cs="Arial"/>
          <w:color w:val="000000"/>
        </w:rPr>
        <w:t>wholegrain</w:t>
      </w:r>
      <w:proofErr w:type="gramEnd"/>
      <w:r w:rsidR="003225A9" w:rsidRPr="00C0292D">
        <w:rPr>
          <w:rFonts w:cs="Arial"/>
          <w:color w:val="000000"/>
        </w:rPr>
        <w:t xml:space="preserve"> or high fibre bread, bread roll</w:t>
      </w:r>
    </w:p>
    <w:p w14:paraId="3B87435F" w14:textId="6E1F922B" w:rsidR="003225A9" w:rsidRPr="00C0292D" w:rsidRDefault="00643588" w:rsidP="00BB4507">
      <w:pPr>
        <w:numPr>
          <w:ilvl w:val="1"/>
          <w:numId w:val="25"/>
        </w:numPr>
        <w:autoSpaceDE w:val="0"/>
        <w:autoSpaceDN w:val="0"/>
        <w:adjustRightInd w:val="0"/>
        <w:spacing w:after="120"/>
        <w:ind w:left="1134" w:hanging="283"/>
        <w:rPr>
          <w:rFonts w:cs="Arial"/>
          <w:color w:val="000000"/>
        </w:rPr>
      </w:pPr>
      <w:r>
        <w:rPr>
          <w:rFonts w:cs="Arial"/>
          <w:color w:val="000000"/>
        </w:rPr>
        <w:t>l</w:t>
      </w:r>
      <w:r w:rsidR="003225A9" w:rsidRPr="00C0292D">
        <w:rPr>
          <w:rFonts w:cs="Arial"/>
          <w:color w:val="000000"/>
        </w:rPr>
        <w:t>ean meat, chicken, egg, tinned fish</w:t>
      </w:r>
      <w:r w:rsidR="002801D8">
        <w:rPr>
          <w:rFonts w:cs="Arial"/>
          <w:color w:val="000000"/>
        </w:rPr>
        <w:t xml:space="preserve"> such as </w:t>
      </w:r>
      <w:r w:rsidR="003225A9" w:rsidRPr="00C0292D">
        <w:rPr>
          <w:rFonts w:cs="Arial"/>
          <w:color w:val="000000"/>
        </w:rPr>
        <w:t>tuna, low or reduced</w:t>
      </w:r>
      <w:r w:rsidR="00AA26BD">
        <w:rPr>
          <w:rFonts w:cs="Arial"/>
          <w:color w:val="000000"/>
        </w:rPr>
        <w:t xml:space="preserve"> </w:t>
      </w:r>
      <w:r w:rsidR="003225A9" w:rsidRPr="00C0292D">
        <w:rPr>
          <w:rFonts w:cs="Arial"/>
          <w:color w:val="000000"/>
        </w:rPr>
        <w:t xml:space="preserve">fat cheese </w:t>
      </w:r>
      <w:r w:rsidR="003225A9">
        <w:rPr>
          <w:rFonts w:cs="Arial"/>
          <w:color w:val="000000"/>
        </w:rPr>
        <w:t>plus</w:t>
      </w:r>
      <w:r w:rsidR="003225A9" w:rsidRPr="00C0292D">
        <w:rPr>
          <w:rFonts w:cs="Arial"/>
          <w:color w:val="000000"/>
        </w:rPr>
        <w:t xml:space="preserve"> fresh ingredients such as tomato, lettuce or canned ingredients like corn, mashed kidney beans or beetroot</w:t>
      </w:r>
    </w:p>
    <w:p w14:paraId="4F3054EC" w14:textId="2455AD1B" w:rsidR="003225A9" w:rsidRPr="00C0292D" w:rsidRDefault="00643588" w:rsidP="00BB4507">
      <w:pPr>
        <w:numPr>
          <w:ilvl w:val="1"/>
          <w:numId w:val="25"/>
        </w:numPr>
        <w:autoSpaceDE w:val="0"/>
        <w:autoSpaceDN w:val="0"/>
        <w:adjustRightInd w:val="0"/>
        <w:spacing w:after="120"/>
        <w:ind w:left="1134" w:hanging="283"/>
        <w:rPr>
          <w:rFonts w:cs="Arial"/>
          <w:color w:val="000000"/>
        </w:rPr>
      </w:pPr>
      <w:r>
        <w:rPr>
          <w:rFonts w:cs="Arial"/>
          <w:color w:val="000000"/>
        </w:rPr>
        <w:t>a</w:t>
      </w:r>
      <w:r w:rsidR="003225A9" w:rsidRPr="00C0292D">
        <w:rPr>
          <w:rFonts w:cs="Arial"/>
          <w:color w:val="000000"/>
        </w:rPr>
        <w:t>vocado instead of margarine when there is no fridge</w:t>
      </w:r>
      <w:r w:rsidR="00EF1977">
        <w:rPr>
          <w:rFonts w:cs="Arial"/>
          <w:color w:val="000000"/>
        </w:rPr>
        <w:t>.</w:t>
      </w:r>
    </w:p>
    <w:p w14:paraId="2E11022F" w14:textId="69CFD2AC" w:rsidR="003225A9" w:rsidRPr="00C0292D" w:rsidRDefault="00640D96" w:rsidP="00BB4507">
      <w:pPr>
        <w:numPr>
          <w:ilvl w:val="0"/>
          <w:numId w:val="13"/>
        </w:numPr>
        <w:autoSpaceDE w:val="0"/>
        <w:autoSpaceDN w:val="0"/>
        <w:adjustRightInd w:val="0"/>
        <w:spacing w:after="120"/>
        <w:ind w:left="851" w:hanging="283"/>
        <w:rPr>
          <w:rFonts w:cs="Arial"/>
          <w:color w:val="000000"/>
        </w:rPr>
      </w:pPr>
      <w:bookmarkStart w:id="0" w:name="_Hlk135816458"/>
      <w:r>
        <w:rPr>
          <w:rFonts w:cs="Arial"/>
          <w:color w:val="000000"/>
        </w:rPr>
        <w:t>t</w:t>
      </w:r>
      <w:r w:rsidR="003225A9" w:rsidRPr="00C0292D">
        <w:rPr>
          <w:rFonts w:cs="Arial"/>
          <w:color w:val="000000"/>
        </w:rPr>
        <w:t>oasted sandwiches with any of the following</w:t>
      </w:r>
      <w:r w:rsidR="00643588">
        <w:rPr>
          <w:rFonts w:cs="Arial"/>
          <w:color w:val="000000"/>
        </w:rPr>
        <w:t>:</w:t>
      </w:r>
    </w:p>
    <w:p w14:paraId="5D8D8C41" w14:textId="24201E7B" w:rsidR="003225A9" w:rsidRPr="00C0292D" w:rsidRDefault="00643588" w:rsidP="00BB4507">
      <w:pPr>
        <w:numPr>
          <w:ilvl w:val="1"/>
          <w:numId w:val="26"/>
        </w:numPr>
        <w:autoSpaceDE w:val="0"/>
        <w:autoSpaceDN w:val="0"/>
        <w:adjustRightInd w:val="0"/>
        <w:spacing w:after="120"/>
        <w:ind w:left="1134" w:hanging="283"/>
        <w:rPr>
          <w:rFonts w:cs="Arial"/>
          <w:color w:val="000000"/>
        </w:rPr>
      </w:pPr>
      <w:r>
        <w:rPr>
          <w:rFonts w:cs="Arial"/>
          <w:color w:val="000000"/>
        </w:rPr>
        <w:t>l</w:t>
      </w:r>
      <w:r w:rsidR="003225A9" w:rsidRPr="00C0292D">
        <w:rPr>
          <w:rFonts w:cs="Arial"/>
          <w:color w:val="000000"/>
        </w:rPr>
        <w:t>ow or reduced</w:t>
      </w:r>
      <w:r w:rsidR="00EB2814">
        <w:rPr>
          <w:rFonts w:cs="Arial"/>
          <w:color w:val="000000"/>
        </w:rPr>
        <w:t xml:space="preserve"> </w:t>
      </w:r>
      <w:r w:rsidR="003225A9" w:rsidRPr="00C0292D">
        <w:rPr>
          <w:rFonts w:cs="Arial"/>
          <w:color w:val="000000"/>
        </w:rPr>
        <w:t>fat cheese</w:t>
      </w:r>
    </w:p>
    <w:p w14:paraId="1A4A88E2" w14:textId="290DF2C2" w:rsidR="003225A9" w:rsidRPr="00C0292D" w:rsidRDefault="00643588" w:rsidP="00BB4507">
      <w:pPr>
        <w:numPr>
          <w:ilvl w:val="1"/>
          <w:numId w:val="26"/>
        </w:numPr>
        <w:autoSpaceDE w:val="0"/>
        <w:autoSpaceDN w:val="0"/>
        <w:adjustRightInd w:val="0"/>
        <w:spacing w:after="120"/>
        <w:ind w:left="1134" w:hanging="283"/>
        <w:rPr>
          <w:rFonts w:cs="Arial"/>
          <w:color w:val="000000"/>
        </w:rPr>
      </w:pPr>
      <w:r>
        <w:rPr>
          <w:rFonts w:cs="Arial"/>
          <w:color w:val="000000"/>
        </w:rPr>
        <w:t>t</w:t>
      </w:r>
      <w:r w:rsidR="003225A9" w:rsidRPr="00C0292D">
        <w:rPr>
          <w:rFonts w:cs="Arial"/>
          <w:color w:val="000000"/>
        </w:rPr>
        <w:t>omato</w:t>
      </w:r>
    </w:p>
    <w:p w14:paraId="387215D3" w14:textId="1726C9A8" w:rsidR="003225A9" w:rsidRPr="00C0292D" w:rsidRDefault="00643588" w:rsidP="00BB4507">
      <w:pPr>
        <w:numPr>
          <w:ilvl w:val="1"/>
          <w:numId w:val="26"/>
        </w:numPr>
        <w:autoSpaceDE w:val="0"/>
        <w:autoSpaceDN w:val="0"/>
        <w:adjustRightInd w:val="0"/>
        <w:spacing w:after="120"/>
        <w:ind w:left="1134" w:hanging="283"/>
        <w:rPr>
          <w:rFonts w:cs="Arial"/>
          <w:color w:val="000000"/>
        </w:rPr>
      </w:pPr>
      <w:r>
        <w:rPr>
          <w:rFonts w:cs="Arial"/>
          <w:color w:val="000000"/>
        </w:rPr>
        <w:t>a</w:t>
      </w:r>
      <w:r w:rsidR="003225A9" w:rsidRPr="00C0292D">
        <w:rPr>
          <w:rFonts w:cs="Arial"/>
          <w:color w:val="000000"/>
        </w:rPr>
        <w:t>vocado</w:t>
      </w:r>
    </w:p>
    <w:p w14:paraId="0BBC23AF" w14:textId="4612E8F4" w:rsidR="003225A9" w:rsidRPr="00C0292D" w:rsidRDefault="00643588" w:rsidP="00BB4507">
      <w:pPr>
        <w:numPr>
          <w:ilvl w:val="1"/>
          <w:numId w:val="26"/>
        </w:numPr>
        <w:autoSpaceDE w:val="0"/>
        <w:autoSpaceDN w:val="0"/>
        <w:adjustRightInd w:val="0"/>
        <w:spacing w:after="120"/>
        <w:ind w:left="1134" w:hanging="283"/>
        <w:rPr>
          <w:rFonts w:cs="Arial"/>
          <w:color w:val="000000"/>
        </w:rPr>
      </w:pPr>
      <w:r>
        <w:rPr>
          <w:rFonts w:cs="Arial"/>
          <w:color w:val="000000"/>
        </w:rPr>
        <w:t>v</w:t>
      </w:r>
      <w:r w:rsidR="003225A9" w:rsidRPr="00C0292D">
        <w:rPr>
          <w:rFonts w:cs="Arial"/>
          <w:color w:val="000000"/>
        </w:rPr>
        <w:t>egemite</w:t>
      </w:r>
    </w:p>
    <w:p w14:paraId="4BB1B6DB" w14:textId="7F3E16EB" w:rsidR="003225A9" w:rsidRPr="00C0292D" w:rsidRDefault="00643588" w:rsidP="00BB4507">
      <w:pPr>
        <w:numPr>
          <w:ilvl w:val="1"/>
          <w:numId w:val="26"/>
        </w:numPr>
        <w:autoSpaceDE w:val="0"/>
        <w:autoSpaceDN w:val="0"/>
        <w:adjustRightInd w:val="0"/>
        <w:ind w:left="1134" w:hanging="283"/>
        <w:rPr>
          <w:rFonts w:cs="Arial"/>
          <w:color w:val="000000"/>
        </w:rPr>
      </w:pPr>
      <w:r>
        <w:rPr>
          <w:rFonts w:cs="Arial"/>
          <w:color w:val="000000"/>
        </w:rPr>
        <w:t>s</w:t>
      </w:r>
      <w:r w:rsidR="003225A9" w:rsidRPr="00C0292D">
        <w:rPr>
          <w:rFonts w:cs="Arial"/>
          <w:color w:val="000000"/>
        </w:rPr>
        <w:t>haved ham that meets nutrient criteria</w:t>
      </w:r>
      <w:r w:rsidR="00EB2814">
        <w:rPr>
          <w:rFonts w:cs="Arial"/>
          <w:color w:val="000000"/>
        </w:rPr>
        <w:t>.</w:t>
      </w:r>
    </w:p>
    <w:bookmarkEnd w:id="0"/>
    <w:p w14:paraId="7BC0D7EE" w14:textId="77777777" w:rsidR="003225A9" w:rsidRPr="00AA26BD" w:rsidRDefault="003225A9" w:rsidP="00BB4507">
      <w:pPr>
        <w:pStyle w:val="Heading2"/>
      </w:pPr>
      <w:r w:rsidRPr="00AA26BD">
        <w:t>Evening meals</w:t>
      </w:r>
    </w:p>
    <w:p w14:paraId="3028C6A3" w14:textId="27FCCA4E" w:rsidR="003225A9" w:rsidRPr="00AA26BD" w:rsidRDefault="00640D96" w:rsidP="00BB4507">
      <w:pPr>
        <w:numPr>
          <w:ilvl w:val="0"/>
          <w:numId w:val="12"/>
        </w:numPr>
        <w:autoSpaceDE w:val="0"/>
        <w:autoSpaceDN w:val="0"/>
        <w:adjustRightInd w:val="0"/>
        <w:spacing w:after="120"/>
        <w:ind w:left="851" w:hanging="283"/>
        <w:rPr>
          <w:rFonts w:cs="Arial"/>
          <w:color w:val="000000"/>
        </w:rPr>
      </w:pPr>
      <w:bookmarkStart w:id="1" w:name="_Hlk130282946"/>
      <w:r>
        <w:rPr>
          <w:rFonts w:cs="Arial"/>
          <w:color w:val="000000"/>
        </w:rPr>
        <w:t>c</w:t>
      </w:r>
      <w:r w:rsidR="003225A9" w:rsidRPr="00AA26BD">
        <w:rPr>
          <w:rFonts w:cs="Arial"/>
          <w:color w:val="000000"/>
        </w:rPr>
        <w:t xml:space="preserve">amp </w:t>
      </w:r>
      <w:r w:rsidR="007E7B1F">
        <w:rPr>
          <w:rFonts w:cs="Arial"/>
          <w:color w:val="000000"/>
        </w:rPr>
        <w:t>BBQ</w:t>
      </w:r>
      <w:r w:rsidR="00AA26BD">
        <w:rPr>
          <w:rFonts w:cs="Arial"/>
          <w:color w:val="000000"/>
        </w:rPr>
        <w:t>:</w:t>
      </w:r>
    </w:p>
    <w:p w14:paraId="27593AC0" w14:textId="313B0D43" w:rsidR="003225A9" w:rsidRPr="00AA26BD" w:rsidRDefault="00AA26BD" w:rsidP="00BB4507">
      <w:pPr>
        <w:numPr>
          <w:ilvl w:val="1"/>
          <w:numId w:val="27"/>
        </w:numPr>
        <w:autoSpaceDE w:val="0"/>
        <w:autoSpaceDN w:val="0"/>
        <w:adjustRightInd w:val="0"/>
        <w:spacing w:after="120"/>
        <w:ind w:left="1134" w:hanging="283"/>
        <w:rPr>
          <w:rFonts w:cs="Arial"/>
          <w:color w:val="000000"/>
        </w:rPr>
      </w:pPr>
      <w:r w:rsidRPr="00AA26BD">
        <w:rPr>
          <w:rFonts w:cs="Arial"/>
          <w:color w:val="000000"/>
        </w:rPr>
        <w:t xml:space="preserve">homemade </w:t>
      </w:r>
      <w:r w:rsidR="003225A9" w:rsidRPr="00AA26BD">
        <w:rPr>
          <w:rFonts w:cs="Arial"/>
          <w:color w:val="000000"/>
        </w:rPr>
        <w:t xml:space="preserve">hamburgers or </w:t>
      </w:r>
      <w:r w:rsidR="007E7B1F">
        <w:rPr>
          <w:rFonts w:cs="Arial"/>
          <w:color w:val="000000"/>
        </w:rPr>
        <w:t>H</w:t>
      </w:r>
      <w:r w:rsidRPr="00AA26BD">
        <w:rPr>
          <w:rFonts w:cs="Arial"/>
          <w:color w:val="000000"/>
        </w:rPr>
        <w:t xml:space="preserve">eart </w:t>
      </w:r>
      <w:r w:rsidR="007E7B1F">
        <w:rPr>
          <w:rFonts w:cs="Arial"/>
          <w:color w:val="000000"/>
        </w:rPr>
        <w:t>S</w:t>
      </w:r>
      <w:r w:rsidRPr="00AA26BD">
        <w:rPr>
          <w:rFonts w:cs="Arial"/>
          <w:color w:val="000000"/>
        </w:rPr>
        <w:t>mart sausages</w:t>
      </w:r>
    </w:p>
    <w:p w14:paraId="252FA1EE" w14:textId="27E9EB5A" w:rsidR="003225A9" w:rsidRDefault="007E7B1F" w:rsidP="00CF48CB">
      <w:pPr>
        <w:numPr>
          <w:ilvl w:val="1"/>
          <w:numId w:val="27"/>
        </w:numPr>
        <w:autoSpaceDE w:val="0"/>
        <w:autoSpaceDN w:val="0"/>
        <w:adjustRightInd w:val="0"/>
        <w:ind w:left="1134" w:hanging="283"/>
        <w:rPr>
          <w:rFonts w:cs="Arial"/>
          <w:color w:val="000000"/>
        </w:rPr>
      </w:pPr>
      <w:r>
        <w:rPr>
          <w:rFonts w:cs="Arial"/>
          <w:color w:val="000000"/>
        </w:rPr>
        <w:t>BBQ</w:t>
      </w:r>
      <w:r w:rsidR="003225A9" w:rsidRPr="00AA26BD">
        <w:rPr>
          <w:rFonts w:cs="Arial"/>
          <w:color w:val="000000"/>
        </w:rPr>
        <w:t xml:space="preserve"> vegetables</w:t>
      </w:r>
      <w:r>
        <w:rPr>
          <w:rFonts w:cs="Arial"/>
          <w:color w:val="000000"/>
        </w:rPr>
        <w:t>,</w:t>
      </w:r>
      <w:r w:rsidR="00AA26BD">
        <w:rPr>
          <w:rFonts w:cs="Arial"/>
          <w:color w:val="000000"/>
        </w:rPr>
        <w:t xml:space="preserve"> for example</w:t>
      </w:r>
      <w:r w:rsidR="007D2140" w:rsidRPr="00AA26BD">
        <w:rPr>
          <w:rFonts w:cs="Arial"/>
          <w:color w:val="000000"/>
        </w:rPr>
        <w:t xml:space="preserve"> </w:t>
      </w:r>
      <w:r w:rsidR="003225A9" w:rsidRPr="00AA26BD">
        <w:rPr>
          <w:rFonts w:cs="Arial"/>
          <w:color w:val="000000"/>
        </w:rPr>
        <w:t xml:space="preserve">eggplant, corn, pumpkin, zucchini, </w:t>
      </w:r>
      <w:proofErr w:type="gramStart"/>
      <w:r w:rsidR="003225A9" w:rsidRPr="00AA26BD">
        <w:rPr>
          <w:rFonts w:cs="Arial"/>
          <w:color w:val="000000"/>
        </w:rPr>
        <w:t>mushrooms</w:t>
      </w:r>
      <w:proofErr w:type="gramEnd"/>
      <w:r w:rsidR="007D2140" w:rsidRPr="00AA26BD">
        <w:rPr>
          <w:rFonts w:cs="Arial"/>
          <w:color w:val="000000"/>
        </w:rPr>
        <w:t xml:space="preserve"> </w:t>
      </w:r>
      <w:r w:rsidR="00820874">
        <w:rPr>
          <w:rFonts w:cs="Arial"/>
          <w:color w:val="000000"/>
        </w:rPr>
        <w:t>and</w:t>
      </w:r>
      <w:r w:rsidR="007D2140" w:rsidRPr="00AA26BD">
        <w:rPr>
          <w:rFonts w:cs="Arial"/>
          <w:color w:val="000000"/>
        </w:rPr>
        <w:t xml:space="preserve"> </w:t>
      </w:r>
      <w:r w:rsidR="003225A9" w:rsidRPr="00AA26BD">
        <w:rPr>
          <w:rFonts w:cs="Arial"/>
          <w:color w:val="000000"/>
        </w:rPr>
        <w:t>carrot</w:t>
      </w:r>
    </w:p>
    <w:bookmarkEnd w:id="1"/>
    <w:p w14:paraId="104B7ED1" w14:textId="5F8AF960" w:rsidR="00CF48CB" w:rsidRPr="00DB7834" w:rsidRDefault="00640D96" w:rsidP="00DB7834">
      <w:pPr>
        <w:pStyle w:val="ListParagraph"/>
        <w:numPr>
          <w:ilvl w:val="0"/>
          <w:numId w:val="33"/>
        </w:numPr>
        <w:autoSpaceDE w:val="0"/>
        <w:autoSpaceDN w:val="0"/>
        <w:adjustRightInd w:val="0"/>
        <w:ind w:left="1134" w:hanging="283"/>
        <w:rPr>
          <w:rFonts w:cs="Arial"/>
          <w:color w:val="000000"/>
        </w:rPr>
      </w:pPr>
      <w:r>
        <w:rPr>
          <w:rFonts w:cs="Arial"/>
          <w:color w:val="000000"/>
        </w:rPr>
        <w:t>f</w:t>
      </w:r>
      <w:r w:rsidR="00D22017" w:rsidRPr="00DB7834">
        <w:rPr>
          <w:rFonts w:cs="Arial"/>
          <w:color w:val="000000"/>
        </w:rPr>
        <w:t>or more healthy barbeque ideas, see A Healthier Serve, The Heart Foundation’s Guide to Healthier Catering</w:t>
      </w:r>
      <w:r>
        <w:rPr>
          <w:rFonts w:cs="Arial"/>
          <w:color w:val="000000"/>
        </w:rPr>
        <w:t>.</w:t>
      </w:r>
      <w:r w:rsidR="00D22017">
        <w:rPr>
          <w:rStyle w:val="FootnoteReference"/>
          <w:rFonts w:cs="Arial"/>
          <w:color w:val="000000"/>
        </w:rPr>
        <w:footnoteReference w:id="2"/>
      </w:r>
      <w:r w:rsidR="00CF48CB" w:rsidRPr="00DB7834">
        <w:rPr>
          <w:rFonts w:cs="Arial"/>
          <w:color w:val="000000"/>
        </w:rPr>
        <w:br w:type="page"/>
      </w:r>
    </w:p>
    <w:p w14:paraId="2F63FA8F" w14:textId="26F52BFD" w:rsidR="003225A9" w:rsidRPr="00AA26BD" w:rsidRDefault="00931D0C" w:rsidP="00BB4507">
      <w:pPr>
        <w:numPr>
          <w:ilvl w:val="0"/>
          <w:numId w:val="12"/>
        </w:numPr>
        <w:autoSpaceDE w:val="0"/>
        <w:autoSpaceDN w:val="0"/>
        <w:adjustRightInd w:val="0"/>
        <w:spacing w:after="120"/>
        <w:ind w:left="851" w:hanging="283"/>
        <w:rPr>
          <w:rFonts w:cs="Arial"/>
          <w:color w:val="000000"/>
        </w:rPr>
      </w:pPr>
      <w:r>
        <w:rPr>
          <w:rFonts w:cs="Arial"/>
          <w:color w:val="000000"/>
        </w:rPr>
        <w:lastRenderedPageBreak/>
        <w:t>c</w:t>
      </w:r>
      <w:r w:rsidR="003225A9" w:rsidRPr="00AA26BD">
        <w:rPr>
          <w:rFonts w:cs="Arial"/>
          <w:color w:val="000000"/>
        </w:rPr>
        <w:t>amp oven</w:t>
      </w:r>
      <w:r w:rsidR="00AA26BD">
        <w:rPr>
          <w:rFonts w:cs="Arial"/>
          <w:color w:val="000000"/>
        </w:rPr>
        <w:t>:</w:t>
      </w:r>
    </w:p>
    <w:p w14:paraId="29900449" w14:textId="5E0F1970" w:rsidR="003225A9" w:rsidRPr="00AA26BD" w:rsidRDefault="00AA26BD" w:rsidP="00BB4507">
      <w:pPr>
        <w:numPr>
          <w:ilvl w:val="1"/>
          <w:numId w:val="28"/>
        </w:numPr>
        <w:autoSpaceDE w:val="0"/>
        <w:autoSpaceDN w:val="0"/>
        <w:adjustRightInd w:val="0"/>
        <w:spacing w:after="120"/>
        <w:ind w:left="1134" w:hanging="283"/>
        <w:rPr>
          <w:rFonts w:cs="Arial"/>
          <w:color w:val="000000"/>
        </w:rPr>
      </w:pPr>
      <w:r w:rsidRPr="00AA26BD">
        <w:rPr>
          <w:rFonts w:cs="Arial"/>
          <w:color w:val="000000"/>
        </w:rPr>
        <w:t xml:space="preserve">stew </w:t>
      </w:r>
      <w:r w:rsidR="003225A9" w:rsidRPr="00AA26BD">
        <w:rPr>
          <w:rFonts w:cs="Arial"/>
          <w:color w:val="000000"/>
        </w:rPr>
        <w:t>with lentils, tinned or frozen vegetables, meat and tomato paste or pasta sauce</w:t>
      </w:r>
      <w:r w:rsidR="007E7B1F">
        <w:rPr>
          <w:rFonts w:cs="Arial"/>
          <w:color w:val="000000"/>
        </w:rPr>
        <w:t>. U</w:t>
      </w:r>
      <w:r w:rsidR="003225A9" w:rsidRPr="00AA26BD">
        <w:rPr>
          <w:rFonts w:cs="Arial"/>
          <w:color w:val="000000"/>
        </w:rPr>
        <w:t xml:space="preserve">se reduced or low salt </w:t>
      </w:r>
      <w:r w:rsidR="00DB7834" w:rsidRPr="004178DC">
        <w:rPr>
          <w:rFonts w:cs="Arial"/>
          <w:color w:val="000000"/>
        </w:rPr>
        <w:t>varieties</w:t>
      </w:r>
      <w:r w:rsidR="009A415B">
        <w:rPr>
          <w:rFonts w:cs="Arial"/>
          <w:color w:val="000000"/>
        </w:rPr>
        <w:t>.</w:t>
      </w:r>
    </w:p>
    <w:p w14:paraId="1501312D" w14:textId="2D38460F" w:rsidR="003225A9" w:rsidRPr="00AA26BD" w:rsidRDefault="00931D0C" w:rsidP="00BB4507">
      <w:pPr>
        <w:numPr>
          <w:ilvl w:val="0"/>
          <w:numId w:val="12"/>
        </w:numPr>
        <w:autoSpaceDE w:val="0"/>
        <w:autoSpaceDN w:val="0"/>
        <w:adjustRightInd w:val="0"/>
        <w:spacing w:after="120"/>
        <w:ind w:left="851" w:hanging="283"/>
        <w:rPr>
          <w:rFonts w:cs="Arial"/>
          <w:color w:val="000000"/>
        </w:rPr>
      </w:pPr>
      <w:r>
        <w:rPr>
          <w:rFonts w:cs="Arial"/>
          <w:color w:val="000000"/>
        </w:rPr>
        <w:t>c</w:t>
      </w:r>
      <w:r w:rsidR="003225A9" w:rsidRPr="00AA26BD">
        <w:rPr>
          <w:rFonts w:cs="Arial"/>
          <w:color w:val="000000"/>
        </w:rPr>
        <w:t>ooking in a fire</w:t>
      </w:r>
      <w:r w:rsidR="00AA26BD">
        <w:rPr>
          <w:rFonts w:cs="Arial"/>
          <w:color w:val="000000"/>
        </w:rPr>
        <w:t>:</w:t>
      </w:r>
    </w:p>
    <w:p w14:paraId="69C837DA" w14:textId="044FC624" w:rsidR="003225A9" w:rsidRPr="00AA26BD" w:rsidRDefault="00AA26BD" w:rsidP="00BB4507">
      <w:pPr>
        <w:numPr>
          <w:ilvl w:val="1"/>
          <w:numId w:val="29"/>
        </w:numPr>
        <w:autoSpaceDE w:val="0"/>
        <w:autoSpaceDN w:val="0"/>
        <w:adjustRightInd w:val="0"/>
        <w:spacing w:after="120"/>
        <w:ind w:left="1134" w:hanging="283"/>
        <w:rPr>
          <w:rFonts w:cs="Arial"/>
          <w:color w:val="000000"/>
        </w:rPr>
      </w:pPr>
      <w:r w:rsidRPr="00AA26BD">
        <w:rPr>
          <w:rFonts w:cs="Arial"/>
          <w:color w:val="000000"/>
        </w:rPr>
        <w:t>baked potatoes and sweet potatoes cooked in foil, fill with creamed corn, salsa, low or reduced</w:t>
      </w:r>
      <w:r>
        <w:rPr>
          <w:rFonts w:cs="Arial"/>
          <w:color w:val="000000"/>
        </w:rPr>
        <w:t xml:space="preserve"> </w:t>
      </w:r>
      <w:r w:rsidRPr="00AA26BD">
        <w:rPr>
          <w:rFonts w:cs="Arial"/>
          <w:color w:val="000000"/>
        </w:rPr>
        <w:t xml:space="preserve">fat cheese, tuna or baked </w:t>
      </w:r>
      <w:proofErr w:type="gramStart"/>
      <w:r w:rsidRPr="00AA26BD">
        <w:rPr>
          <w:rFonts w:cs="Arial"/>
          <w:color w:val="000000"/>
        </w:rPr>
        <w:t>beans</w:t>
      </w:r>
      <w:proofErr w:type="gramEnd"/>
    </w:p>
    <w:p w14:paraId="4113A25A" w14:textId="5DF7EFAB" w:rsidR="003225A9" w:rsidRPr="00AA26BD" w:rsidRDefault="00AA26BD" w:rsidP="00BB4507">
      <w:pPr>
        <w:numPr>
          <w:ilvl w:val="1"/>
          <w:numId w:val="29"/>
        </w:numPr>
        <w:autoSpaceDE w:val="0"/>
        <w:autoSpaceDN w:val="0"/>
        <w:adjustRightInd w:val="0"/>
        <w:spacing w:after="120"/>
        <w:ind w:left="1134" w:hanging="283"/>
        <w:rPr>
          <w:rFonts w:cs="Arial"/>
          <w:color w:val="000000"/>
        </w:rPr>
      </w:pPr>
      <w:r w:rsidRPr="00AA26BD">
        <w:rPr>
          <w:rFonts w:cs="Arial"/>
          <w:color w:val="000000"/>
        </w:rPr>
        <w:t>damper</w:t>
      </w:r>
      <w:r w:rsidR="009A415B">
        <w:rPr>
          <w:rFonts w:cs="Arial"/>
          <w:color w:val="000000"/>
        </w:rPr>
        <w:t>.</w:t>
      </w:r>
    </w:p>
    <w:p w14:paraId="29482FB6" w14:textId="727AA6D2" w:rsidR="003225A9" w:rsidRPr="00AA26BD" w:rsidRDefault="00931D0C" w:rsidP="00BB4507">
      <w:pPr>
        <w:numPr>
          <w:ilvl w:val="0"/>
          <w:numId w:val="12"/>
        </w:numPr>
        <w:autoSpaceDE w:val="0"/>
        <w:autoSpaceDN w:val="0"/>
        <w:adjustRightInd w:val="0"/>
        <w:spacing w:after="120"/>
        <w:ind w:left="851" w:hanging="283"/>
        <w:rPr>
          <w:rFonts w:cs="Arial"/>
          <w:color w:val="000000"/>
        </w:rPr>
      </w:pPr>
      <w:r>
        <w:rPr>
          <w:rFonts w:cs="Arial"/>
          <w:color w:val="000000"/>
        </w:rPr>
        <w:t>c</w:t>
      </w:r>
      <w:r w:rsidR="003225A9" w:rsidRPr="00AA26BD">
        <w:rPr>
          <w:rFonts w:cs="Arial"/>
          <w:color w:val="000000"/>
        </w:rPr>
        <w:t>ooking in a kitchen</w:t>
      </w:r>
      <w:r w:rsidR="00AA26BD">
        <w:rPr>
          <w:rFonts w:cs="Arial"/>
          <w:color w:val="000000"/>
        </w:rPr>
        <w:t>:</w:t>
      </w:r>
    </w:p>
    <w:p w14:paraId="515B2ADD" w14:textId="4242984A" w:rsidR="003225A9" w:rsidRPr="00AA26BD" w:rsidRDefault="00AA26BD" w:rsidP="00BB4507">
      <w:pPr>
        <w:numPr>
          <w:ilvl w:val="1"/>
          <w:numId w:val="30"/>
        </w:numPr>
        <w:autoSpaceDE w:val="0"/>
        <w:autoSpaceDN w:val="0"/>
        <w:adjustRightInd w:val="0"/>
        <w:spacing w:after="120"/>
        <w:ind w:left="1134" w:hanging="283"/>
        <w:rPr>
          <w:rFonts w:cs="Arial"/>
          <w:color w:val="000000"/>
        </w:rPr>
      </w:pPr>
      <w:r w:rsidRPr="00AA26BD">
        <w:rPr>
          <w:rFonts w:cs="Arial"/>
          <w:color w:val="000000"/>
        </w:rPr>
        <w:t xml:space="preserve">large </w:t>
      </w:r>
      <w:r w:rsidR="003225A9" w:rsidRPr="00AA26BD">
        <w:rPr>
          <w:rFonts w:cs="Arial"/>
          <w:color w:val="000000"/>
        </w:rPr>
        <w:t xml:space="preserve">pasta </w:t>
      </w:r>
      <w:r w:rsidR="00492258" w:rsidRPr="00AA26BD">
        <w:rPr>
          <w:rFonts w:cs="Arial"/>
          <w:color w:val="000000"/>
        </w:rPr>
        <w:t>bakes</w:t>
      </w:r>
      <w:r w:rsidR="003225A9" w:rsidRPr="00AA26BD">
        <w:rPr>
          <w:rFonts w:cs="Arial"/>
          <w:color w:val="000000"/>
        </w:rPr>
        <w:t xml:space="preserve"> with pasta, pasta sauce, good quantity of fresh or frozen vegetables, covered in low or reduced</w:t>
      </w:r>
      <w:r w:rsidR="00CD6B22">
        <w:rPr>
          <w:rFonts w:cs="Arial"/>
          <w:color w:val="000000"/>
        </w:rPr>
        <w:t xml:space="preserve"> </w:t>
      </w:r>
      <w:r w:rsidR="003225A9" w:rsidRPr="00AA26BD">
        <w:rPr>
          <w:rFonts w:cs="Arial"/>
          <w:color w:val="000000"/>
        </w:rPr>
        <w:t>fat cheese and baked</w:t>
      </w:r>
      <w:r w:rsidR="00326857">
        <w:rPr>
          <w:rFonts w:cs="Arial"/>
          <w:color w:val="000000"/>
        </w:rPr>
        <w:t>, a</w:t>
      </w:r>
      <w:r w:rsidR="003225A9" w:rsidRPr="00AA26BD">
        <w:rPr>
          <w:rFonts w:cs="Arial"/>
          <w:color w:val="000000"/>
        </w:rPr>
        <w:t>dd tuna or chicken breast for protein</w:t>
      </w:r>
      <w:r w:rsidR="007E7B1F">
        <w:rPr>
          <w:rFonts w:cs="Arial"/>
          <w:color w:val="000000"/>
        </w:rPr>
        <w:t>. U</w:t>
      </w:r>
      <w:r w:rsidR="003225A9" w:rsidRPr="00AA26BD">
        <w:rPr>
          <w:rFonts w:cs="Arial"/>
          <w:color w:val="000000"/>
        </w:rPr>
        <w:t xml:space="preserve">se reduced or low salt </w:t>
      </w:r>
      <w:proofErr w:type="gramStart"/>
      <w:r w:rsidR="003225A9" w:rsidRPr="00AA26BD">
        <w:rPr>
          <w:rFonts w:cs="Arial"/>
          <w:color w:val="000000"/>
        </w:rPr>
        <w:t>sauces</w:t>
      </w:r>
      <w:proofErr w:type="gramEnd"/>
    </w:p>
    <w:p w14:paraId="318840A5" w14:textId="668FFFB7" w:rsidR="003225A9" w:rsidRPr="00AA26BD" w:rsidRDefault="00CD6B22" w:rsidP="00BB4507">
      <w:pPr>
        <w:numPr>
          <w:ilvl w:val="1"/>
          <w:numId w:val="30"/>
        </w:numPr>
        <w:autoSpaceDE w:val="0"/>
        <w:autoSpaceDN w:val="0"/>
        <w:adjustRightInd w:val="0"/>
        <w:spacing w:after="120"/>
        <w:ind w:left="1134" w:hanging="283"/>
        <w:rPr>
          <w:rFonts w:cs="Arial"/>
          <w:color w:val="000000"/>
        </w:rPr>
      </w:pPr>
      <w:r w:rsidRPr="00AA26BD">
        <w:rPr>
          <w:rFonts w:cs="Arial"/>
          <w:color w:val="000000"/>
        </w:rPr>
        <w:t>stew</w:t>
      </w:r>
    </w:p>
    <w:p w14:paraId="5324C40B" w14:textId="0E8A5FE7" w:rsidR="003225A9" w:rsidRPr="00AA26BD" w:rsidRDefault="00CD6B22" w:rsidP="00BB4507">
      <w:pPr>
        <w:numPr>
          <w:ilvl w:val="1"/>
          <w:numId w:val="30"/>
        </w:numPr>
        <w:autoSpaceDE w:val="0"/>
        <w:autoSpaceDN w:val="0"/>
        <w:adjustRightInd w:val="0"/>
        <w:spacing w:after="120"/>
        <w:ind w:left="1134" w:hanging="283"/>
        <w:rPr>
          <w:rFonts w:cs="Arial"/>
          <w:color w:val="000000"/>
        </w:rPr>
      </w:pPr>
      <w:r w:rsidRPr="00AA26BD">
        <w:rPr>
          <w:rFonts w:cs="Arial"/>
          <w:color w:val="000000"/>
        </w:rPr>
        <w:t>fried rice</w:t>
      </w:r>
    </w:p>
    <w:p w14:paraId="4481CC7D" w14:textId="03710E80" w:rsidR="003225A9" w:rsidRPr="00AA26BD" w:rsidRDefault="00CD6B22" w:rsidP="00BB4507">
      <w:pPr>
        <w:numPr>
          <w:ilvl w:val="1"/>
          <w:numId w:val="30"/>
        </w:numPr>
        <w:autoSpaceDE w:val="0"/>
        <w:autoSpaceDN w:val="0"/>
        <w:adjustRightInd w:val="0"/>
        <w:spacing w:after="120"/>
        <w:ind w:left="1134" w:hanging="283"/>
        <w:rPr>
          <w:rFonts w:cs="Arial"/>
          <w:color w:val="000000"/>
        </w:rPr>
      </w:pPr>
      <w:r w:rsidRPr="00AA26BD">
        <w:rPr>
          <w:rFonts w:cs="Arial"/>
          <w:color w:val="000000"/>
        </w:rPr>
        <w:t>salads</w:t>
      </w:r>
      <w:r w:rsidR="00DB7834">
        <w:rPr>
          <w:rFonts w:cs="Arial"/>
          <w:color w:val="000000"/>
        </w:rPr>
        <w:t>,</w:t>
      </w:r>
      <w:r w:rsidRPr="00AA26BD">
        <w:rPr>
          <w:rFonts w:cs="Arial"/>
          <w:color w:val="000000"/>
        </w:rPr>
        <w:t xml:space="preserve"> for example coleslaw</w:t>
      </w:r>
    </w:p>
    <w:p w14:paraId="428E9FDE" w14:textId="335BA784" w:rsidR="003225A9" w:rsidRPr="00AA26BD" w:rsidRDefault="00CD6B22" w:rsidP="00BB4507">
      <w:pPr>
        <w:numPr>
          <w:ilvl w:val="1"/>
          <w:numId w:val="30"/>
        </w:numPr>
        <w:autoSpaceDE w:val="0"/>
        <w:autoSpaceDN w:val="0"/>
        <w:adjustRightInd w:val="0"/>
        <w:spacing w:after="120"/>
        <w:ind w:left="1134" w:hanging="283"/>
        <w:rPr>
          <w:rFonts w:cs="Arial"/>
          <w:color w:val="000000"/>
        </w:rPr>
      </w:pPr>
      <w:r w:rsidRPr="00AA26BD">
        <w:rPr>
          <w:rFonts w:cs="Arial"/>
          <w:color w:val="000000"/>
        </w:rPr>
        <w:t xml:space="preserve">healthy </w:t>
      </w:r>
      <w:r w:rsidR="003225A9" w:rsidRPr="00AA26BD">
        <w:rPr>
          <w:rFonts w:cs="Arial"/>
          <w:color w:val="000000"/>
        </w:rPr>
        <w:t>pizza</w:t>
      </w:r>
      <w:r w:rsidR="007E7B1F">
        <w:rPr>
          <w:rFonts w:cs="Arial"/>
          <w:color w:val="000000"/>
        </w:rPr>
        <w:t xml:space="preserve"> –</w:t>
      </w:r>
      <w:r w:rsidR="003225A9" w:rsidRPr="00AA26BD">
        <w:rPr>
          <w:rFonts w:cs="Arial"/>
          <w:color w:val="000000"/>
        </w:rPr>
        <w:t xml:space="preserve"> </w:t>
      </w:r>
      <w:r w:rsidR="003225A9" w:rsidRPr="00AA26BD">
        <w:rPr>
          <w:rFonts w:cs="Arial"/>
        </w:rPr>
        <w:t>use pita bread bases and incorporate as many vegetables as possible like capsicum, tomato, onion, mushrooms</w:t>
      </w:r>
      <w:r>
        <w:rPr>
          <w:rFonts w:cs="Arial"/>
        </w:rPr>
        <w:t xml:space="preserve"> and u</w:t>
      </w:r>
      <w:r w:rsidR="003225A9" w:rsidRPr="00AA26BD">
        <w:rPr>
          <w:rFonts w:cs="Arial"/>
        </w:rPr>
        <w:t>se low or reduced</w:t>
      </w:r>
      <w:r>
        <w:rPr>
          <w:rFonts w:cs="Arial"/>
        </w:rPr>
        <w:t xml:space="preserve"> </w:t>
      </w:r>
      <w:r w:rsidR="003225A9" w:rsidRPr="00AA26BD">
        <w:rPr>
          <w:rFonts w:cs="Arial"/>
        </w:rPr>
        <w:t xml:space="preserve">fat cheese on </w:t>
      </w:r>
      <w:proofErr w:type="gramStart"/>
      <w:r w:rsidR="003225A9" w:rsidRPr="00AA26BD">
        <w:rPr>
          <w:rFonts w:cs="Arial"/>
        </w:rPr>
        <w:t>top</w:t>
      </w:r>
      <w:proofErr w:type="gramEnd"/>
    </w:p>
    <w:p w14:paraId="7497D3EC" w14:textId="3F8CE8A7" w:rsidR="003225A9" w:rsidRPr="00AA26BD" w:rsidRDefault="00326857" w:rsidP="00BB4507">
      <w:pPr>
        <w:numPr>
          <w:ilvl w:val="1"/>
          <w:numId w:val="30"/>
        </w:numPr>
        <w:autoSpaceDE w:val="0"/>
        <w:autoSpaceDN w:val="0"/>
        <w:adjustRightInd w:val="0"/>
        <w:ind w:left="1134" w:hanging="283"/>
        <w:rPr>
          <w:rFonts w:cs="Arial"/>
          <w:color w:val="000000"/>
          <w:sz w:val="24"/>
        </w:rPr>
      </w:pPr>
      <w:r>
        <w:rPr>
          <w:rFonts w:cs="Arial"/>
          <w:color w:val="000000"/>
        </w:rPr>
        <w:t>t</w:t>
      </w:r>
      <w:r w:rsidRPr="00961722">
        <w:rPr>
          <w:rFonts w:cs="Arial"/>
          <w:color w:val="000000"/>
        </w:rPr>
        <w:t xml:space="preserve">acos </w:t>
      </w:r>
      <w:r>
        <w:rPr>
          <w:rFonts w:cs="Arial"/>
          <w:color w:val="000000"/>
        </w:rPr>
        <w:t>or</w:t>
      </w:r>
      <w:r w:rsidRPr="00961722">
        <w:rPr>
          <w:rFonts w:cs="Arial"/>
          <w:color w:val="000000"/>
        </w:rPr>
        <w:t xml:space="preserve"> burritos</w:t>
      </w:r>
      <w:r w:rsidR="007E7B1F">
        <w:rPr>
          <w:rFonts w:cs="Arial"/>
          <w:color w:val="000000"/>
        </w:rPr>
        <w:t xml:space="preserve"> – </w:t>
      </w:r>
      <w:r w:rsidRPr="00961722">
        <w:rPr>
          <w:rFonts w:cs="Arial"/>
          <w:color w:val="000000"/>
        </w:rPr>
        <w:t>include kidney beans, salsa, low or reduced</w:t>
      </w:r>
      <w:r>
        <w:rPr>
          <w:rFonts w:cs="Arial"/>
          <w:color w:val="000000"/>
        </w:rPr>
        <w:t xml:space="preserve"> </w:t>
      </w:r>
      <w:r w:rsidRPr="00961722">
        <w:rPr>
          <w:rFonts w:cs="Arial"/>
          <w:color w:val="000000"/>
        </w:rPr>
        <w:t xml:space="preserve">fat cheese, tomato, carrot, </w:t>
      </w:r>
      <w:proofErr w:type="gramStart"/>
      <w:r w:rsidRPr="00961722">
        <w:rPr>
          <w:rFonts w:cs="Arial"/>
          <w:color w:val="000000"/>
        </w:rPr>
        <w:t>lettuce</w:t>
      </w:r>
      <w:proofErr w:type="gramEnd"/>
      <w:r>
        <w:rPr>
          <w:rFonts w:cs="Arial"/>
          <w:color w:val="000000"/>
        </w:rPr>
        <w:t xml:space="preserve"> and</w:t>
      </w:r>
      <w:r w:rsidRPr="00961722">
        <w:rPr>
          <w:rFonts w:cs="Arial"/>
          <w:color w:val="000000"/>
        </w:rPr>
        <w:t xml:space="preserve"> tinned corn</w:t>
      </w:r>
      <w:r>
        <w:rPr>
          <w:rFonts w:cs="Arial"/>
          <w:color w:val="000000"/>
        </w:rPr>
        <w:t>.</w:t>
      </w:r>
    </w:p>
    <w:p w14:paraId="7FAA017D" w14:textId="77777777" w:rsidR="003225A9" w:rsidRPr="00CD6B22" w:rsidRDefault="003225A9" w:rsidP="00BB4507">
      <w:pPr>
        <w:pStyle w:val="Heading2"/>
      </w:pPr>
      <w:r w:rsidRPr="00CD6B22">
        <w:t>Desserts</w:t>
      </w:r>
    </w:p>
    <w:p w14:paraId="380802E2" w14:textId="423703A7" w:rsidR="003225A9" w:rsidRPr="00C0292D" w:rsidRDefault="00931D0C" w:rsidP="00BB4507">
      <w:pPr>
        <w:numPr>
          <w:ilvl w:val="1"/>
          <w:numId w:val="14"/>
        </w:numPr>
        <w:autoSpaceDE w:val="0"/>
        <w:autoSpaceDN w:val="0"/>
        <w:adjustRightInd w:val="0"/>
        <w:spacing w:after="120"/>
        <w:ind w:left="851" w:hanging="283"/>
        <w:rPr>
          <w:rFonts w:cs="Arial"/>
          <w:color w:val="000000"/>
        </w:rPr>
      </w:pPr>
      <w:bookmarkStart w:id="2" w:name="_Hlk130283640"/>
      <w:r>
        <w:rPr>
          <w:rFonts w:cs="Arial"/>
          <w:color w:val="000000"/>
        </w:rPr>
        <w:t>f</w:t>
      </w:r>
      <w:r w:rsidR="003225A9" w:rsidRPr="00C0292D">
        <w:rPr>
          <w:rFonts w:cs="Arial"/>
          <w:color w:val="000000"/>
        </w:rPr>
        <w:t>ruit crumbles</w:t>
      </w:r>
      <w:r w:rsidR="007E7B1F">
        <w:rPr>
          <w:rFonts w:cs="Arial"/>
          <w:color w:val="000000"/>
        </w:rPr>
        <w:t xml:space="preserve"> – </w:t>
      </w:r>
      <w:r w:rsidR="003225A9" w:rsidRPr="00C0292D">
        <w:rPr>
          <w:rFonts w:cs="Arial"/>
          <w:color w:val="000000"/>
        </w:rPr>
        <w:t>use tinned fruit</w:t>
      </w:r>
      <w:r w:rsidR="00DB7834">
        <w:rPr>
          <w:rFonts w:cs="Arial"/>
          <w:color w:val="000000"/>
        </w:rPr>
        <w:t>,</w:t>
      </w:r>
      <w:r w:rsidR="003225A9" w:rsidRPr="00C0292D">
        <w:rPr>
          <w:rFonts w:cs="Arial"/>
          <w:color w:val="000000"/>
        </w:rPr>
        <w:t xml:space="preserve"> </w:t>
      </w:r>
      <w:r w:rsidR="003225A9">
        <w:rPr>
          <w:rFonts w:cs="Arial"/>
          <w:color w:val="000000"/>
        </w:rPr>
        <w:t>for example</w:t>
      </w:r>
      <w:r w:rsidR="003225A9" w:rsidRPr="00C0292D">
        <w:rPr>
          <w:rFonts w:cs="Arial"/>
          <w:color w:val="000000"/>
        </w:rPr>
        <w:t xml:space="preserve"> apricot, apple, pear. Sprinkle with cinnamon</w:t>
      </w:r>
      <w:r w:rsidR="00CD6B22">
        <w:rPr>
          <w:rFonts w:cs="Arial"/>
          <w:color w:val="000000"/>
        </w:rPr>
        <w:t xml:space="preserve"> and m</w:t>
      </w:r>
      <w:r w:rsidR="003225A9" w:rsidRPr="00C0292D">
        <w:rPr>
          <w:rFonts w:cs="Arial"/>
          <w:color w:val="000000"/>
        </w:rPr>
        <w:t xml:space="preserve">ake crumble with oats and a small amount of brown </w:t>
      </w:r>
      <w:proofErr w:type="gramStart"/>
      <w:r w:rsidR="003225A9" w:rsidRPr="00C0292D">
        <w:rPr>
          <w:rFonts w:cs="Arial"/>
          <w:color w:val="000000"/>
        </w:rPr>
        <w:t>sugar</w:t>
      </w:r>
      <w:proofErr w:type="gramEnd"/>
    </w:p>
    <w:p w14:paraId="2663764A" w14:textId="5393F688" w:rsidR="003225A9" w:rsidRPr="00C0292D" w:rsidRDefault="00931D0C" w:rsidP="00BB4507">
      <w:pPr>
        <w:numPr>
          <w:ilvl w:val="1"/>
          <w:numId w:val="14"/>
        </w:numPr>
        <w:autoSpaceDE w:val="0"/>
        <w:autoSpaceDN w:val="0"/>
        <w:adjustRightInd w:val="0"/>
        <w:spacing w:after="120"/>
        <w:ind w:left="851" w:hanging="283"/>
        <w:rPr>
          <w:rFonts w:cs="Arial"/>
          <w:color w:val="000000"/>
        </w:rPr>
      </w:pPr>
      <w:r>
        <w:rPr>
          <w:rFonts w:cs="Arial"/>
          <w:color w:val="000000"/>
        </w:rPr>
        <w:t>p</w:t>
      </w:r>
      <w:r w:rsidR="003225A9" w:rsidRPr="00C0292D">
        <w:rPr>
          <w:rFonts w:cs="Arial"/>
          <w:color w:val="000000"/>
        </w:rPr>
        <w:t>ortion controlled low or reduced</w:t>
      </w:r>
      <w:r w:rsidR="00CD6B22">
        <w:rPr>
          <w:rFonts w:cs="Arial"/>
          <w:color w:val="000000"/>
        </w:rPr>
        <w:t xml:space="preserve"> </w:t>
      </w:r>
      <w:r w:rsidR="003225A9" w:rsidRPr="00C0292D">
        <w:rPr>
          <w:rFonts w:cs="Arial"/>
          <w:color w:val="000000"/>
        </w:rPr>
        <w:t>fat custard with tinned or fresh fruit</w:t>
      </w:r>
      <w:r w:rsidR="00DB7834">
        <w:rPr>
          <w:rFonts w:cs="Arial"/>
          <w:color w:val="000000"/>
        </w:rPr>
        <w:t>,</w:t>
      </w:r>
      <w:r w:rsidR="003225A9" w:rsidRPr="00C0292D">
        <w:rPr>
          <w:rFonts w:cs="Arial"/>
          <w:color w:val="000000"/>
        </w:rPr>
        <w:t xml:space="preserve"> </w:t>
      </w:r>
      <w:r w:rsidR="003225A9">
        <w:rPr>
          <w:rFonts w:cs="Arial"/>
          <w:color w:val="000000"/>
        </w:rPr>
        <w:t>for example</w:t>
      </w:r>
      <w:r w:rsidR="003225A9" w:rsidRPr="00C0292D">
        <w:rPr>
          <w:rFonts w:cs="Arial"/>
          <w:color w:val="000000"/>
        </w:rPr>
        <w:t xml:space="preserve"> </w:t>
      </w:r>
      <w:proofErr w:type="gramStart"/>
      <w:r w:rsidR="003225A9" w:rsidRPr="00C0292D">
        <w:rPr>
          <w:rFonts w:cs="Arial"/>
          <w:color w:val="000000"/>
        </w:rPr>
        <w:t>bananas</w:t>
      </w:r>
      <w:proofErr w:type="gramEnd"/>
    </w:p>
    <w:p w14:paraId="50BDB4B9" w14:textId="6E65A994" w:rsidR="003225A9" w:rsidRPr="00C0292D" w:rsidRDefault="00931D0C" w:rsidP="00BB4507">
      <w:pPr>
        <w:numPr>
          <w:ilvl w:val="1"/>
          <w:numId w:val="14"/>
        </w:numPr>
        <w:autoSpaceDE w:val="0"/>
        <w:autoSpaceDN w:val="0"/>
        <w:adjustRightInd w:val="0"/>
        <w:spacing w:after="120"/>
        <w:ind w:left="851" w:hanging="283"/>
        <w:rPr>
          <w:rFonts w:cs="Arial"/>
          <w:color w:val="000000"/>
        </w:rPr>
      </w:pPr>
      <w:r>
        <w:rPr>
          <w:rFonts w:cs="Arial"/>
          <w:color w:val="000000"/>
        </w:rPr>
        <w:t>h</w:t>
      </w:r>
      <w:r w:rsidR="003225A9" w:rsidRPr="00C0292D">
        <w:rPr>
          <w:rFonts w:cs="Arial"/>
          <w:color w:val="000000"/>
        </w:rPr>
        <w:t>ot chocolate made with low or reduced</w:t>
      </w:r>
      <w:r w:rsidR="00CD6B22">
        <w:rPr>
          <w:rFonts w:cs="Arial"/>
          <w:color w:val="000000"/>
        </w:rPr>
        <w:t xml:space="preserve"> </w:t>
      </w:r>
      <w:r w:rsidR="003225A9" w:rsidRPr="00C0292D">
        <w:rPr>
          <w:rFonts w:cs="Arial"/>
          <w:color w:val="000000"/>
        </w:rPr>
        <w:t xml:space="preserve">fat </w:t>
      </w:r>
      <w:proofErr w:type="gramStart"/>
      <w:r w:rsidR="003225A9" w:rsidRPr="00C0292D">
        <w:rPr>
          <w:rFonts w:cs="Arial"/>
          <w:color w:val="000000"/>
        </w:rPr>
        <w:t>milk</w:t>
      </w:r>
      <w:proofErr w:type="gramEnd"/>
    </w:p>
    <w:p w14:paraId="18CAEDC2" w14:textId="4D277B5D" w:rsidR="003225A9" w:rsidRPr="00C0292D" w:rsidRDefault="00931D0C" w:rsidP="00BB4507">
      <w:pPr>
        <w:numPr>
          <w:ilvl w:val="1"/>
          <w:numId w:val="14"/>
        </w:numPr>
        <w:autoSpaceDE w:val="0"/>
        <w:autoSpaceDN w:val="0"/>
        <w:adjustRightInd w:val="0"/>
        <w:spacing w:after="120"/>
        <w:ind w:left="851" w:hanging="283"/>
        <w:rPr>
          <w:rFonts w:cs="Arial"/>
          <w:color w:val="000000"/>
        </w:rPr>
      </w:pPr>
      <w:r>
        <w:rPr>
          <w:rFonts w:cs="Arial"/>
          <w:color w:val="000000"/>
        </w:rPr>
        <w:t>f</w:t>
      </w:r>
      <w:r w:rsidR="003225A9" w:rsidRPr="00C0292D">
        <w:rPr>
          <w:rFonts w:cs="Arial"/>
          <w:color w:val="000000"/>
        </w:rPr>
        <w:t>ruit with low or reduced</w:t>
      </w:r>
      <w:r w:rsidR="00CD6B22">
        <w:rPr>
          <w:rFonts w:cs="Arial"/>
          <w:color w:val="000000"/>
        </w:rPr>
        <w:t xml:space="preserve"> </w:t>
      </w:r>
      <w:r w:rsidR="003225A9" w:rsidRPr="00C0292D">
        <w:rPr>
          <w:rFonts w:cs="Arial"/>
          <w:color w:val="000000"/>
        </w:rPr>
        <w:t>fat yoghurt dip</w:t>
      </w:r>
    </w:p>
    <w:p w14:paraId="3C0FE911" w14:textId="40FCEDAE" w:rsidR="003225A9" w:rsidRPr="00C0292D" w:rsidRDefault="00931D0C" w:rsidP="00BB4507">
      <w:pPr>
        <w:numPr>
          <w:ilvl w:val="1"/>
          <w:numId w:val="14"/>
        </w:numPr>
        <w:autoSpaceDE w:val="0"/>
        <w:autoSpaceDN w:val="0"/>
        <w:adjustRightInd w:val="0"/>
        <w:ind w:left="851" w:hanging="283"/>
        <w:rPr>
          <w:rFonts w:cs="Arial"/>
          <w:color w:val="000000"/>
        </w:rPr>
      </w:pPr>
      <w:r>
        <w:rPr>
          <w:rFonts w:cs="Arial"/>
          <w:color w:val="000000"/>
        </w:rPr>
        <w:t>c</w:t>
      </w:r>
      <w:r w:rsidR="003225A9" w:rsidRPr="00C0292D">
        <w:rPr>
          <w:rFonts w:cs="Arial"/>
          <w:color w:val="000000"/>
        </w:rPr>
        <w:t>aramelised banana cooked in skin over fire</w:t>
      </w:r>
      <w:r w:rsidR="004F2353">
        <w:rPr>
          <w:rFonts w:cs="Arial"/>
          <w:color w:val="000000"/>
        </w:rPr>
        <w:t>.</w:t>
      </w:r>
    </w:p>
    <w:bookmarkEnd w:id="2"/>
    <w:p w14:paraId="496D16DA" w14:textId="77777777" w:rsidR="003225A9" w:rsidRPr="00452DA2" w:rsidRDefault="003225A9" w:rsidP="00BB4507">
      <w:pPr>
        <w:pStyle w:val="Heading2"/>
      </w:pPr>
      <w:r w:rsidRPr="00452DA2">
        <w:t xml:space="preserve">Snacks and </w:t>
      </w:r>
      <w:r>
        <w:t>d</w:t>
      </w:r>
      <w:r w:rsidRPr="00452DA2">
        <w:t>rinks</w:t>
      </w:r>
    </w:p>
    <w:p w14:paraId="168A08D5" w14:textId="64CCB9B1" w:rsidR="00BE3527" w:rsidRPr="00CC6A20" w:rsidRDefault="00BB5E4D" w:rsidP="00BB4507">
      <w:pPr>
        <w:numPr>
          <w:ilvl w:val="0"/>
          <w:numId w:val="13"/>
        </w:numPr>
        <w:autoSpaceDE w:val="0"/>
        <w:autoSpaceDN w:val="0"/>
        <w:adjustRightInd w:val="0"/>
        <w:spacing w:after="120"/>
        <w:ind w:left="851" w:hanging="284"/>
        <w:rPr>
          <w:rFonts w:cs="Arial"/>
          <w:color w:val="000000"/>
        </w:rPr>
      </w:pPr>
      <w:r>
        <w:rPr>
          <w:rFonts w:cs="Arial"/>
          <w:color w:val="000000"/>
        </w:rPr>
        <w:t>f</w:t>
      </w:r>
      <w:r w:rsidR="00BE3527" w:rsidRPr="00CC6A20">
        <w:rPr>
          <w:rFonts w:cs="Arial"/>
          <w:color w:val="000000"/>
        </w:rPr>
        <w:t>resh fruit</w:t>
      </w:r>
      <w:r w:rsidR="007E7B1F">
        <w:rPr>
          <w:rFonts w:cs="Arial"/>
          <w:color w:val="000000"/>
        </w:rPr>
        <w:t>, for example</w:t>
      </w:r>
      <w:r w:rsidR="00BE3527" w:rsidRPr="00CC6A20">
        <w:rPr>
          <w:rFonts w:cs="Arial"/>
          <w:color w:val="000000"/>
        </w:rPr>
        <w:t xml:space="preserve"> bananas, oranges, mandarins, </w:t>
      </w:r>
      <w:proofErr w:type="gramStart"/>
      <w:r w:rsidR="00BE3527" w:rsidRPr="00CC6A20">
        <w:rPr>
          <w:rFonts w:cs="Arial"/>
          <w:color w:val="000000"/>
        </w:rPr>
        <w:t>apples</w:t>
      </w:r>
      <w:proofErr w:type="gramEnd"/>
      <w:r w:rsidR="00BE3527" w:rsidRPr="00CC6A20">
        <w:rPr>
          <w:rFonts w:cs="Arial"/>
          <w:color w:val="000000"/>
        </w:rPr>
        <w:t xml:space="preserve"> and grapes</w:t>
      </w:r>
    </w:p>
    <w:p w14:paraId="48819A90" w14:textId="1CFCB37D" w:rsidR="00BE3527" w:rsidRPr="00CC6A20" w:rsidRDefault="00BB5E4D" w:rsidP="00BB4507">
      <w:pPr>
        <w:numPr>
          <w:ilvl w:val="0"/>
          <w:numId w:val="13"/>
        </w:numPr>
        <w:autoSpaceDE w:val="0"/>
        <w:autoSpaceDN w:val="0"/>
        <w:adjustRightInd w:val="0"/>
        <w:spacing w:after="120"/>
        <w:ind w:left="851" w:hanging="284"/>
        <w:rPr>
          <w:rFonts w:cs="Arial"/>
          <w:color w:val="000000"/>
        </w:rPr>
      </w:pPr>
      <w:r>
        <w:rPr>
          <w:rFonts w:cs="Arial"/>
          <w:color w:val="000000"/>
        </w:rPr>
        <w:t>d</w:t>
      </w:r>
      <w:r w:rsidR="00BE3527" w:rsidRPr="00CC6A20">
        <w:rPr>
          <w:rFonts w:cs="Arial"/>
          <w:color w:val="000000"/>
        </w:rPr>
        <w:t>ried fruit and nut mix</w:t>
      </w:r>
      <w:r w:rsidR="007E7B1F">
        <w:rPr>
          <w:rFonts w:cs="Arial"/>
          <w:color w:val="000000"/>
        </w:rPr>
        <w:t>*</w:t>
      </w:r>
    </w:p>
    <w:p w14:paraId="2F134F38" w14:textId="257E8360" w:rsidR="00BE3527" w:rsidRPr="00CC6A20" w:rsidRDefault="00BB5E4D" w:rsidP="00BB4507">
      <w:pPr>
        <w:numPr>
          <w:ilvl w:val="0"/>
          <w:numId w:val="13"/>
        </w:numPr>
        <w:autoSpaceDE w:val="0"/>
        <w:autoSpaceDN w:val="0"/>
        <w:adjustRightInd w:val="0"/>
        <w:spacing w:after="120"/>
        <w:ind w:left="851" w:hanging="284"/>
        <w:rPr>
          <w:rFonts w:cs="Arial"/>
          <w:color w:val="000000"/>
        </w:rPr>
      </w:pPr>
      <w:r>
        <w:rPr>
          <w:rFonts w:cs="Arial"/>
          <w:color w:val="000000"/>
        </w:rPr>
        <w:t>p</w:t>
      </w:r>
      <w:r w:rsidR="00BE3527" w:rsidRPr="00CC6A20">
        <w:rPr>
          <w:rFonts w:cs="Arial"/>
          <w:color w:val="000000"/>
        </w:rPr>
        <w:t>opcorn</w:t>
      </w:r>
    </w:p>
    <w:p w14:paraId="12D2E712" w14:textId="0182BFDD" w:rsidR="00BE3527" w:rsidRPr="00CC6A20" w:rsidRDefault="00BB5E4D" w:rsidP="00BB4507">
      <w:pPr>
        <w:numPr>
          <w:ilvl w:val="0"/>
          <w:numId w:val="13"/>
        </w:numPr>
        <w:autoSpaceDE w:val="0"/>
        <w:autoSpaceDN w:val="0"/>
        <w:adjustRightInd w:val="0"/>
        <w:spacing w:after="120"/>
        <w:ind w:left="851" w:hanging="284"/>
        <w:rPr>
          <w:rFonts w:cs="Arial"/>
          <w:color w:val="000000"/>
        </w:rPr>
      </w:pPr>
      <w:r>
        <w:rPr>
          <w:rFonts w:cs="Arial"/>
          <w:color w:val="000000"/>
        </w:rPr>
        <w:t>e</w:t>
      </w:r>
      <w:r w:rsidR="00BE3527" w:rsidRPr="00CC6A20">
        <w:rPr>
          <w:rFonts w:cs="Arial"/>
          <w:color w:val="000000"/>
        </w:rPr>
        <w:t>nergy mix</w:t>
      </w:r>
      <w:r w:rsidR="007E7B1F">
        <w:rPr>
          <w:rFonts w:cs="Arial"/>
          <w:color w:val="000000"/>
        </w:rPr>
        <w:t xml:space="preserve"> – </w:t>
      </w:r>
      <w:r w:rsidR="00BE3527" w:rsidRPr="00CC6A20">
        <w:rPr>
          <w:rFonts w:cs="Arial"/>
          <w:color w:val="000000"/>
        </w:rPr>
        <w:t xml:space="preserve">popcorn, dried fruit, pretzels mixed in a </w:t>
      </w:r>
      <w:proofErr w:type="gramStart"/>
      <w:r w:rsidR="00BE3527" w:rsidRPr="00CC6A20">
        <w:rPr>
          <w:rFonts w:cs="Arial"/>
          <w:color w:val="000000"/>
        </w:rPr>
        <w:t>bag</w:t>
      </w:r>
      <w:proofErr w:type="gramEnd"/>
    </w:p>
    <w:p w14:paraId="3FF75B35" w14:textId="1007276D" w:rsidR="00BE3527" w:rsidRPr="00CC6A20" w:rsidRDefault="00BB5E4D" w:rsidP="00BB4507">
      <w:pPr>
        <w:numPr>
          <w:ilvl w:val="0"/>
          <w:numId w:val="13"/>
        </w:numPr>
        <w:autoSpaceDE w:val="0"/>
        <w:autoSpaceDN w:val="0"/>
        <w:adjustRightInd w:val="0"/>
        <w:spacing w:after="120"/>
        <w:ind w:left="851" w:hanging="284"/>
        <w:rPr>
          <w:rFonts w:cs="Arial"/>
          <w:color w:val="000000"/>
        </w:rPr>
      </w:pPr>
      <w:r>
        <w:rPr>
          <w:rFonts w:cs="Arial"/>
          <w:color w:val="000000"/>
        </w:rPr>
        <w:t>d</w:t>
      </w:r>
      <w:r w:rsidR="00BE3527" w:rsidRPr="00CC6A20">
        <w:rPr>
          <w:rFonts w:cs="Arial"/>
          <w:color w:val="000000"/>
        </w:rPr>
        <w:t>ry fruit chunks</w:t>
      </w:r>
      <w:r w:rsidR="00DB7834">
        <w:rPr>
          <w:rFonts w:cs="Arial"/>
          <w:color w:val="000000"/>
        </w:rPr>
        <w:t>,</w:t>
      </w:r>
      <w:r w:rsidR="00BE3527">
        <w:rPr>
          <w:rFonts w:cs="Arial"/>
          <w:color w:val="000000"/>
        </w:rPr>
        <w:t xml:space="preserve"> for example</w:t>
      </w:r>
      <w:r w:rsidR="00BE3527" w:rsidRPr="00C0292D">
        <w:rPr>
          <w:rFonts w:cs="Arial"/>
          <w:color w:val="000000"/>
        </w:rPr>
        <w:t xml:space="preserve"> mango</w:t>
      </w:r>
    </w:p>
    <w:p w14:paraId="0F72C68A" w14:textId="7D804588" w:rsidR="00BE3527" w:rsidRPr="00CC6A20" w:rsidRDefault="00BB5E4D" w:rsidP="00BB4507">
      <w:pPr>
        <w:numPr>
          <w:ilvl w:val="0"/>
          <w:numId w:val="13"/>
        </w:numPr>
        <w:autoSpaceDE w:val="0"/>
        <w:autoSpaceDN w:val="0"/>
        <w:adjustRightInd w:val="0"/>
        <w:spacing w:after="120"/>
        <w:ind w:left="851" w:hanging="284"/>
        <w:rPr>
          <w:rFonts w:cs="Arial"/>
          <w:color w:val="000000"/>
        </w:rPr>
      </w:pPr>
      <w:r>
        <w:rPr>
          <w:rFonts w:cs="Arial"/>
          <w:color w:val="000000"/>
        </w:rPr>
        <w:t>f</w:t>
      </w:r>
      <w:r w:rsidR="00BE3527" w:rsidRPr="00CC6A20">
        <w:rPr>
          <w:rFonts w:cs="Arial"/>
          <w:color w:val="000000"/>
        </w:rPr>
        <w:t>ruit cake</w:t>
      </w:r>
    </w:p>
    <w:p w14:paraId="41375E25" w14:textId="3CF85BF1" w:rsidR="00BE3527" w:rsidRPr="00961722" w:rsidRDefault="00BB5E4D" w:rsidP="00BB4507">
      <w:pPr>
        <w:numPr>
          <w:ilvl w:val="0"/>
          <w:numId w:val="13"/>
        </w:numPr>
        <w:autoSpaceDE w:val="0"/>
        <w:autoSpaceDN w:val="0"/>
        <w:adjustRightInd w:val="0"/>
        <w:spacing w:after="120"/>
        <w:ind w:left="851" w:hanging="284"/>
        <w:rPr>
          <w:rFonts w:cs="Arial"/>
          <w:color w:val="000000"/>
        </w:rPr>
      </w:pPr>
      <w:r>
        <w:rPr>
          <w:rFonts w:cs="Arial"/>
          <w:color w:val="000000"/>
        </w:rPr>
        <w:t>r</w:t>
      </w:r>
      <w:r w:rsidR="00BE3527" w:rsidRPr="00CC6A20">
        <w:rPr>
          <w:rFonts w:cs="Arial"/>
          <w:color w:val="000000"/>
        </w:rPr>
        <w:t>ice crackers, vita wheats or corn thins spread with peanut butter</w:t>
      </w:r>
      <w:r w:rsidR="00BE3527">
        <w:rPr>
          <w:rFonts w:cs="Arial"/>
          <w:color w:val="000000"/>
        </w:rPr>
        <w:t>*</w:t>
      </w:r>
      <w:r w:rsidR="00BE3527" w:rsidRPr="00CC6A20">
        <w:rPr>
          <w:rFonts w:cs="Arial"/>
          <w:color w:val="000000"/>
        </w:rPr>
        <w:t xml:space="preserve">, vegemite or low or reduced fat cream cheese and </w:t>
      </w:r>
      <w:proofErr w:type="gramStart"/>
      <w:r w:rsidR="00BE3527" w:rsidRPr="00CC6A20">
        <w:rPr>
          <w:rFonts w:cs="Arial"/>
          <w:color w:val="000000"/>
        </w:rPr>
        <w:t>tomato</w:t>
      </w:r>
      <w:proofErr w:type="gramEnd"/>
    </w:p>
    <w:p w14:paraId="3F0A28E7" w14:textId="3FB02D75" w:rsidR="003225A9" w:rsidRPr="00C0292D" w:rsidRDefault="00BB5E4D" w:rsidP="007E7B1F">
      <w:pPr>
        <w:numPr>
          <w:ilvl w:val="0"/>
          <w:numId w:val="13"/>
        </w:numPr>
        <w:autoSpaceDE w:val="0"/>
        <w:autoSpaceDN w:val="0"/>
        <w:adjustRightInd w:val="0"/>
        <w:ind w:left="851" w:hanging="284"/>
        <w:rPr>
          <w:rFonts w:cs="Arial"/>
          <w:color w:val="000000"/>
        </w:rPr>
      </w:pPr>
      <w:bookmarkStart w:id="3" w:name="_Hlk135816769"/>
      <w:r>
        <w:rPr>
          <w:rFonts w:cs="Arial"/>
          <w:color w:val="000000"/>
        </w:rPr>
        <w:t>d</w:t>
      </w:r>
      <w:r w:rsidR="003225A9" w:rsidRPr="00C0292D">
        <w:rPr>
          <w:rFonts w:cs="Arial"/>
          <w:color w:val="000000"/>
        </w:rPr>
        <w:t xml:space="preserve">rinks must be in accordance with the </w:t>
      </w:r>
      <w:proofErr w:type="gramStart"/>
      <w:r w:rsidR="003225A9" w:rsidRPr="00C0292D">
        <w:rPr>
          <w:rFonts w:cs="Arial"/>
          <w:iCs/>
          <w:color w:val="000000"/>
        </w:rPr>
        <w:t>School</w:t>
      </w:r>
      <w:proofErr w:type="gramEnd"/>
      <w:r w:rsidR="003225A9" w:rsidRPr="00C0292D">
        <w:rPr>
          <w:rFonts w:cs="Arial"/>
          <w:iCs/>
          <w:color w:val="000000"/>
        </w:rPr>
        <w:t xml:space="preserve"> </w:t>
      </w:r>
      <w:r w:rsidR="007D2140">
        <w:rPr>
          <w:rFonts w:cs="Arial"/>
          <w:iCs/>
          <w:color w:val="000000"/>
        </w:rPr>
        <w:t>n</w:t>
      </w:r>
      <w:r w:rsidR="003225A9" w:rsidRPr="00C0292D">
        <w:rPr>
          <w:rFonts w:cs="Arial"/>
          <w:iCs/>
          <w:color w:val="000000"/>
        </w:rPr>
        <w:t xml:space="preserve">utrition and </w:t>
      </w:r>
      <w:r w:rsidR="007D2140">
        <w:rPr>
          <w:rFonts w:cs="Arial"/>
          <w:iCs/>
          <w:color w:val="000000"/>
        </w:rPr>
        <w:t>h</w:t>
      </w:r>
      <w:r w:rsidR="003225A9" w:rsidRPr="00C0292D">
        <w:rPr>
          <w:rFonts w:cs="Arial"/>
          <w:iCs/>
          <w:color w:val="000000"/>
        </w:rPr>
        <w:t xml:space="preserve">ealthy </w:t>
      </w:r>
      <w:r w:rsidR="007D2140">
        <w:rPr>
          <w:rFonts w:cs="Arial"/>
          <w:iCs/>
          <w:color w:val="000000"/>
        </w:rPr>
        <w:t>e</w:t>
      </w:r>
      <w:r w:rsidR="003225A9" w:rsidRPr="00C0292D">
        <w:rPr>
          <w:rFonts w:cs="Arial"/>
          <w:iCs/>
          <w:color w:val="000000"/>
        </w:rPr>
        <w:t>ating policy and guidelines</w:t>
      </w:r>
      <w:bookmarkEnd w:id="3"/>
      <w:r w:rsidR="003225A9" w:rsidRPr="00C0292D">
        <w:rPr>
          <w:rFonts w:cs="Arial"/>
          <w:i/>
          <w:iCs/>
          <w:color w:val="000000"/>
        </w:rPr>
        <w:t>.</w:t>
      </w:r>
    </w:p>
    <w:p w14:paraId="4733BD7A" w14:textId="569B5670" w:rsidR="006C4BFD" w:rsidRPr="00BB4507" w:rsidRDefault="006C4BFD" w:rsidP="006C4BFD">
      <w:pPr>
        <w:autoSpaceDE w:val="0"/>
        <w:autoSpaceDN w:val="0"/>
        <w:adjustRightInd w:val="0"/>
        <w:spacing w:line="240" w:lineRule="atLeast"/>
      </w:pPr>
      <w:r w:rsidRPr="006C4BFD">
        <w:rPr>
          <w:rFonts w:cs="Arial"/>
          <w:bCs/>
          <w:lang w:val="en-US"/>
        </w:rPr>
        <w:t>*</w:t>
      </w:r>
      <w:r w:rsidR="007E7B1F">
        <w:rPr>
          <w:rFonts w:cs="Arial"/>
          <w:bCs/>
          <w:lang w:val="en-US"/>
        </w:rPr>
        <w:t xml:space="preserve"> </w:t>
      </w:r>
      <w:r w:rsidR="007E7B1F" w:rsidRPr="00C0292D">
        <w:rPr>
          <w:rFonts w:cs="Arial"/>
          <w:iCs/>
          <w:color w:val="000000"/>
        </w:rPr>
        <w:t>Please refer to the schools</w:t>
      </w:r>
      <w:r w:rsidR="007E7B1F">
        <w:rPr>
          <w:rFonts w:cs="Arial"/>
          <w:iCs/>
          <w:color w:val="000000"/>
        </w:rPr>
        <w:t>’</w:t>
      </w:r>
      <w:r w:rsidR="007E7B1F" w:rsidRPr="00C0292D">
        <w:rPr>
          <w:rFonts w:cs="Arial"/>
          <w:iCs/>
          <w:color w:val="000000"/>
        </w:rPr>
        <w:t xml:space="preserve"> own policy on provision of nuts to students</w:t>
      </w:r>
      <w:r w:rsidR="007E7B1F">
        <w:rPr>
          <w:rFonts w:cs="Arial"/>
          <w:iCs/>
          <w:color w:val="000000"/>
        </w:rPr>
        <w:t>.</w:t>
      </w:r>
    </w:p>
    <w:p w14:paraId="5EF2375E" w14:textId="77777777" w:rsidR="003225A9" w:rsidRPr="00452DA2" w:rsidRDefault="003225A9" w:rsidP="00BB4507">
      <w:pPr>
        <w:pStyle w:val="Heading1"/>
      </w:pPr>
      <w:r w:rsidRPr="00452DA2">
        <w:lastRenderedPageBreak/>
        <w:t xml:space="preserve">Sporting </w:t>
      </w:r>
      <w:r>
        <w:t>e</w:t>
      </w:r>
      <w:r w:rsidRPr="00452DA2">
        <w:t>vents</w:t>
      </w:r>
    </w:p>
    <w:p w14:paraId="0D430CDC" w14:textId="6E3CE823" w:rsidR="003225A9" w:rsidRPr="00C0292D" w:rsidRDefault="003225A9" w:rsidP="00BB4507">
      <w:pPr>
        <w:rPr>
          <w:rFonts w:cs="Arial"/>
        </w:rPr>
      </w:pPr>
      <w:r w:rsidRPr="00C0292D">
        <w:rPr>
          <w:rFonts w:cs="Arial"/>
        </w:rPr>
        <w:t>Professional catering companies, school canteens and local sporting organisations are required to follow this process.</w:t>
      </w:r>
    </w:p>
    <w:p w14:paraId="60510320" w14:textId="77777777" w:rsidR="003225A9" w:rsidRPr="00452DA2" w:rsidRDefault="003225A9" w:rsidP="00BB4507">
      <w:pPr>
        <w:pStyle w:val="Heading1"/>
      </w:pPr>
      <w:r w:rsidRPr="00452DA2">
        <w:t>Rewards</w:t>
      </w:r>
    </w:p>
    <w:p w14:paraId="1EF1CD1A" w14:textId="6881B43D" w:rsidR="003225A9" w:rsidRPr="00C0292D" w:rsidRDefault="003225A9" w:rsidP="00BB4507">
      <w:pPr>
        <w:autoSpaceDE w:val="0"/>
        <w:autoSpaceDN w:val="0"/>
        <w:adjustRightInd w:val="0"/>
        <w:rPr>
          <w:rFonts w:cs="Arial"/>
          <w:color w:val="000000"/>
        </w:rPr>
      </w:pPr>
      <w:r w:rsidRPr="00C0292D">
        <w:rPr>
          <w:rFonts w:cs="Arial"/>
          <w:color w:val="000000"/>
        </w:rPr>
        <w:t xml:space="preserve">Providing </w:t>
      </w:r>
      <w:proofErr w:type="gramStart"/>
      <w:r w:rsidR="007D2140" w:rsidRPr="00C0292D">
        <w:rPr>
          <w:rFonts w:cs="Arial"/>
          <w:color w:val="000000"/>
        </w:rPr>
        <w:t>food</w:t>
      </w:r>
      <w:r w:rsidR="00CD6B22">
        <w:rPr>
          <w:rFonts w:cs="Arial"/>
          <w:color w:val="000000"/>
        </w:rPr>
        <w:t xml:space="preserve"> </w:t>
      </w:r>
      <w:r w:rsidR="007D2140" w:rsidRPr="00C0292D">
        <w:rPr>
          <w:rFonts w:cs="Arial"/>
          <w:color w:val="000000"/>
        </w:rPr>
        <w:t>based</w:t>
      </w:r>
      <w:proofErr w:type="gramEnd"/>
      <w:r w:rsidRPr="00C0292D">
        <w:rPr>
          <w:rFonts w:cs="Arial"/>
          <w:color w:val="000000"/>
        </w:rPr>
        <w:t xml:space="preserve"> rewards can encourage individuals to consume treats when not hungry and instil a lifelong habit of using these types of food as a reward or for comfort.</w:t>
      </w:r>
    </w:p>
    <w:p w14:paraId="3D561631" w14:textId="5151C61C" w:rsidR="003225A9" w:rsidRPr="00C0292D" w:rsidRDefault="003225A9" w:rsidP="00BB4507">
      <w:pPr>
        <w:autoSpaceDE w:val="0"/>
        <w:autoSpaceDN w:val="0"/>
        <w:adjustRightInd w:val="0"/>
        <w:rPr>
          <w:rFonts w:cs="Arial"/>
          <w:color w:val="000000"/>
        </w:rPr>
      </w:pPr>
      <w:r w:rsidRPr="00C0292D">
        <w:rPr>
          <w:rFonts w:cs="Arial"/>
          <w:color w:val="000000"/>
        </w:rPr>
        <w:t xml:space="preserve">Appropriate food rewards can be chosen from the foods listed in this document, such as fruit or cheese sticks. Alternatively, there are many </w:t>
      </w:r>
      <w:r w:rsidR="007E7B1F" w:rsidRPr="00C0292D">
        <w:rPr>
          <w:rFonts w:cs="Arial"/>
          <w:color w:val="000000"/>
        </w:rPr>
        <w:t>non</w:t>
      </w:r>
      <w:r w:rsidR="007E7B1F">
        <w:rPr>
          <w:rFonts w:cs="Arial"/>
          <w:color w:val="000000"/>
        </w:rPr>
        <w:t>-</w:t>
      </w:r>
      <w:r w:rsidR="007E7B1F" w:rsidRPr="00C0292D">
        <w:rPr>
          <w:rFonts w:cs="Arial"/>
          <w:color w:val="000000"/>
        </w:rPr>
        <w:t>food</w:t>
      </w:r>
      <w:r w:rsidRPr="00C0292D">
        <w:rPr>
          <w:rFonts w:cs="Arial"/>
          <w:color w:val="000000"/>
        </w:rPr>
        <w:t xml:space="preserve"> rewards that could be considered.</w:t>
      </w:r>
    </w:p>
    <w:p w14:paraId="12656EF1" w14:textId="53DB0AF7" w:rsidR="003225A9" w:rsidRPr="00C0292D" w:rsidRDefault="003225A9" w:rsidP="00BB4507">
      <w:pPr>
        <w:autoSpaceDE w:val="0"/>
        <w:autoSpaceDN w:val="0"/>
        <w:adjustRightInd w:val="0"/>
        <w:spacing w:after="120"/>
        <w:rPr>
          <w:rFonts w:cs="Arial"/>
          <w:color w:val="000000"/>
        </w:rPr>
      </w:pPr>
      <w:r w:rsidRPr="00C0292D">
        <w:rPr>
          <w:rFonts w:cs="Arial"/>
          <w:color w:val="000000"/>
        </w:rPr>
        <w:t>Some suggested alternatives, depending on age, include:</w:t>
      </w:r>
    </w:p>
    <w:p w14:paraId="585DD0C4" w14:textId="01F76DE4" w:rsidR="003225A9" w:rsidRPr="00C0292D" w:rsidRDefault="003225A9" w:rsidP="00BB4507">
      <w:pPr>
        <w:numPr>
          <w:ilvl w:val="0"/>
          <w:numId w:val="13"/>
        </w:numPr>
        <w:autoSpaceDE w:val="0"/>
        <w:autoSpaceDN w:val="0"/>
        <w:adjustRightInd w:val="0"/>
        <w:spacing w:after="120"/>
        <w:ind w:left="567" w:hanging="283"/>
        <w:rPr>
          <w:rFonts w:cs="Arial"/>
          <w:color w:val="000000"/>
        </w:rPr>
      </w:pPr>
      <w:r>
        <w:rPr>
          <w:rFonts w:cs="Arial"/>
          <w:color w:val="000000"/>
        </w:rPr>
        <w:t>s</w:t>
      </w:r>
      <w:r w:rsidRPr="00C0292D">
        <w:rPr>
          <w:rFonts w:cs="Arial"/>
          <w:color w:val="000000"/>
        </w:rPr>
        <w:t xml:space="preserve">ocial rewards </w:t>
      </w:r>
      <w:r>
        <w:rPr>
          <w:rFonts w:cs="Arial"/>
          <w:color w:val="000000"/>
        </w:rPr>
        <w:t>for example</w:t>
      </w:r>
      <w:r w:rsidRPr="00C0292D">
        <w:rPr>
          <w:rFonts w:cs="Arial"/>
          <w:color w:val="000000"/>
        </w:rPr>
        <w:t xml:space="preserve"> attention or praise</w:t>
      </w:r>
    </w:p>
    <w:p w14:paraId="221ED868" w14:textId="4620B2ED" w:rsidR="003225A9" w:rsidRPr="00C0292D" w:rsidRDefault="003225A9" w:rsidP="00BB4507">
      <w:pPr>
        <w:numPr>
          <w:ilvl w:val="0"/>
          <w:numId w:val="15"/>
        </w:numPr>
        <w:autoSpaceDE w:val="0"/>
        <w:autoSpaceDN w:val="0"/>
        <w:adjustRightInd w:val="0"/>
        <w:spacing w:after="120"/>
        <w:ind w:left="567" w:hanging="283"/>
        <w:rPr>
          <w:rFonts w:cs="Arial"/>
          <w:color w:val="000000"/>
        </w:rPr>
      </w:pPr>
      <w:r>
        <w:rPr>
          <w:rFonts w:cs="Arial"/>
          <w:color w:val="000000"/>
        </w:rPr>
        <w:t>r</w:t>
      </w:r>
      <w:r w:rsidRPr="00C0292D">
        <w:rPr>
          <w:rFonts w:cs="Arial"/>
          <w:color w:val="000000"/>
        </w:rPr>
        <w:t xml:space="preserve">ecognition awards </w:t>
      </w:r>
      <w:r>
        <w:rPr>
          <w:rFonts w:cs="Arial"/>
          <w:color w:val="000000"/>
        </w:rPr>
        <w:t>for example</w:t>
      </w:r>
      <w:r w:rsidRPr="00C0292D">
        <w:rPr>
          <w:rFonts w:cs="Arial"/>
          <w:color w:val="000000"/>
        </w:rPr>
        <w:t xml:space="preserve"> stickers, temporary tattoos, gift certificates</w:t>
      </w:r>
      <w:r w:rsidR="006B793C">
        <w:rPr>
          <w:rFonts w:cs="Arial"/>
          <w:color w:val="000000"/>
        </w:rPr>
        <w:t xml:space="preserve"> or</w:t>
      </w:r>
      <w:r w:rsidRPr="00C0292D">
        <w:rPr>
          <w:rFonts w:cs="Arial"/>
          <w:color w:val="000000"/>
        </w:rPr>
        <w:t xml:space="preserve"> ribbons</w:t>
      </w:r>
    </w:p>
    <w:p w14:paraId="1460C229" w14:textId="519977DC" w:rsidR="003225A9" w:rsidRPr="00C0292D" w:rsidRDefault="003225A9" w:rsidP="00BB4507">
      <w:pPr>
        <w:numPr>
          <w:ilvl w:val="0"/>
          <w:numId w:val="15"/>
        </w:numPr>
        <w:autoSpaceDE w:val="0"/>
        <w:autoSpaceDN w:val="0"/>
        <w:adjustRightInd w:val="0"/>
        <w:spacing w:after="120"/>
        <w:ind w:left="567" w:hanging="283"/>
        <w:rPr>
          <w:rFonts w:cs="Arial"/>
          <w:color w:val="000000"/>
        </w:rPr>
      </w:pPr>
      <w:r>
        <w:rPr>
          <w:rFonts w:cs="Arial"/>
          <w:color w:val="000000"/>
        </w:rPr>
        <w:t>s</w:t>
      </w:r>
      <w:r w:rsidRPr="00C0292D">
        <w:rPr>
          <w:rFonts w:cs="Arial"/>
          <w:color w:val="000000"/>
        </w:rPr>
        <w:t xml:space="preserve">ports equipment </w:t>
      </w:r>
      <w:r>
        <w:rPr>
          <w:rFonts w:cs="Arial"/>
          <w:color w:val="000000"/>
        </w:rPr>
        <w:t>for example</w:t>
      </w:r>
      <w:r w:rsidRPr="00C0292D">
        <w:rPr>
          <w:rFonts w:cs="Arial"/>
          <w:color w:val="000000"/>
        </w:rPr>
        <w:t xml:space="preserve"> </w:t>
      </w:r>
      <w:r>
        <w:rPr>
          <w:rFonts w:cs="Arial"/>
          <w:color w:val="000000"/>
        </w:rPr>
        <w:t>f</w:t>
      </w:r>
      <w:r w:rsidRPr="00C0292D">
        <w:rPr>
          <w:rFonts w:cs="Arial"/>
          <w:color w:val="000000"/>
        </w:rPr>
        <w:t>risbee, skipping rope, bouncy balls</w:t>
      </w:r>
      <w:r w:rsidR="006B793C">
        <w:rPr>
          <w:rFonts w:cs="Arial"/>
          <w:color w:val="000000"/>
        </w:rPr>
        <w:t xml:space="preserve"> or</w:t>
      </w:r>
      <w:r w:rsidRPr="00C0292D">
        <w:rPr>
          <w:rFonts w:cs="Arial"/>
          <w:color w:val="000000"/>
        </w:rPr>
        <w:t xml:space="preserve"> tennis </w:t>
      </w:r>
      <w:proofErr w:type="gramStart"/>
      <w:r w:rsidRPr="00C0292D">
        <w:rPr>
          <w:rFonts w:cs="Arial"/>
          <w:color w:val="000000"/>
        </w:rPr>
        <w:t>balls</w:t>
      </w:r>
      <w:proofErr w:type="gramEnd"/>
    </w:p>
    <w:p w14:paraId="5F055118" w14:textId="07F6A3A5" w:rsidR="003225A9" w:rsidRPr="00C0292D" w:rsidRDefault="003225A9" w:rsidP="00BB4507">
      <w:pPr>
        <w:numPr>
          <w:ilvl w:val="0"/>
          <w:numId w:val="15"/>
        </w:numPr>
        <w:autoSpaceDE w:val="0"/>
        <w:autoSpaceDN w:val="0"/>
        <w:adjustRightInd w:val="0"/>
        <w:spacing w:after="120"/>
        <w:ind w:left="567" w:hanging="283"/>
        <w:rPr>
          <w:rFonts w:cs="Arial"/>
          <w:color w:val="000000"/>
        </w:rPr>
      </w:pPr>
      <w:r>
        <w:rPr>
          <w:rFonts w:cs="Arial"/>
          <w:color w:val="000000"/>
        </w:rPr>
        <w:t>s</w:t>
      </w:r>
      <w:r w:rsidRPr="00C0292D">
        <w:rPr>
          <w:rFonts w:cs="Arial"/>
          <w:color w:val="000000"/>
        </w:rPr>
        <w:t>mall toys</w:t>
      </w:r>
      <w:r>
        <w:rPr>
          <w:rFonts w:cs="Arial"/>
          <w:color w:val="000000"/>
        </w:rPr>
        <w:t xml:space="preserve"> and </w:t>
      </w:r>
      <w:r w:rsidRPr="00C0292D">
        <w:rPr>
          <w:rFonts w:cs="Arial"/>
          <w:color w:val="000000"/>
        </w:rPr>
        <w:t xml:space="preserve">trinkets </w:t>
      </w:r>
      <w:r>
        <w:rPr>
          <w:rFonts w:cs="Arial"/>
          <w:color w:val="000000"/>
        </w:rPr>
        <w:t>for example</w:t>
      </w:r>
      <w:r w:rsidRPr="00C0292D">
        <w:rPr>
          <w:rFonts w:cs="Arial"/>
          <w:color w:val="000000"/>
        </w:rPr>
        <w:t xml:space="preserve"> yoyo, balloons</w:t>
      </w:r>
      <w:r w:rsidR="007E7B1F">
        <w:rPr>
          <w:rFonts w:cs="Arial"/>
          <w:color w:val="000000"/>
        </w:rPr>
        <w:t xml:space="preserve"> – </w:t>
      </w:r>
      <w:r w:rsidRPr="00C0292D">
        <w:rPr>
          <w:rFonts w:cs="Arial"/>
          <w:color w:val="000000"/>
        </w:rPr>
        <w:t xml:space="preserve">ensure age appropriateness and check for latex </w:t>
      </w:r>
      <w:proofErr w:type="gramStart"/>
      <w:r w:rsidRPr="00C0292D">
        <w:rPr>
          <w:rFonts w:cs="Arial"/>
          <w:color w:val="000000"/>
        </w:rPr>
        <w:t>allergies</w:t>
      </w:r>
      <w:proofErr w:type="gramEnd"/>
    </w:p>
    <w:p w14:paraId="6A04FA61" w14:textId="3F59927A" w:rsidR="003225A9" w:rsidRPr="00C0292D" w:rsidRDefault="003225A9" w:rsidP="00BB4507">
      <w:pPr>
        <w:numPr>
          <w:ilvl w:val="0"/>
          <w:numId w:val="15"/>
        </w:numPr>
        <w:autoSpaceDE w:val="0"/>
        <w:autoSpaceDN w:val="0"/>
        <w:adjustRightInd w:val="0"/>
        <w:ind w:left="567" w:hanging="283"/>
        <w:rPr>
          <w:rFonts w:cs="Arial"/>
          <w:color w:val="000000"/>
        </w:rPr>
      </w:pPr>
      <w:r>
        <w:rPr>
          <w:rFonts w:cs="Arial"/>
          <w:color w:val="000000"/>
        </w:rPr>
        <w:t>m</w:t>
      </w:r>
      <w:r w:rsidRPr="00C0292D">
        <w:rPr>
          <w:rFonts w:cs="Arial"/>
          <w:color w:val="000000"/>
        </w:rPr>
        <w:t>iscellaneous items</w:t>
      </w:r>
      <w:r>
        <w:rPr>
          <w:rFonts w:cs="Arial"/>
          <w:color w:val="000000"/>
        </w:rPr>
        <w:t xml:space="preserve"> for</w:t>
      </w:r>
      <w:r w:rsidRPr="00C0292D">
        <w:rPr>
          <w:rFonts w:cs="Arial"/>
          <w:color w:val="000000"/>
        </w:rPr>
        <w:t xml:space="preserve"> </w:t>
      </w:r>
      <w:r>
        <w:rPr>
          <w:rFonts w:cs="Arial"/>
          <w:color w:val="000000"/>
        </w:rPr>
        <w:t>example</w:t>
      </w:r>
      <w:r w:rsidRPr="00C0292D">
        <w:rPr>
          <w:rFonts w:cs="Arial"/>
          <w:color w:val="000000"/>
        </w:rPr>
        <w:t xml:space="preserve"> key chains, travel cups, </w:t>
      </w:r>
      <w:proofErr w:type="gramStart"/>
      <w:r w:rsidRPr="00C0292D">
        <w:rPr>
          <w:rFonts w:cs="Arial"/>
          <w:color w:val="000000"/>
        </w:rPr>
        <w:t>books</w:t>
      </w:r>
      <w:proofErr w:type="gramEnd"/>
      <w:r w:rsidRPr="00C0292D">
        <w:rPr>
          <w:rFonts w:cs="Arial"/>
          <w:color w:val="000000"/>
        </w:rPr>
        <w:t xml:space="preserve"> and stationery items</w:t>
      </w:r>
      <w:r>
        <w:rPr>
          <w:rFonts w:cs="Arial"/>
          <w:color w:val="000000"/>
        </w:rPr>
        <w:t>.</w:t>
      </w:r>
    </w:p>
    <w:p w14:paraId="62B1B9AC" w14:textId="28C8B76E" w:rsidR="009E306F" w:rsidRPr="003225A9" w:rsidRDefault="003225A9" w:rsidP="00BB4507">
      <w:pPr>
        <w:autoSpaceDE w:val="0"/>
        <w:autoSpaceDN w:val="0"/>
        <w:adjustRightInd w:val="0"/>
      </w:pPr>
      <w:r w:rsidRPr="00C0292D">
        <w:rPr>
          <w:rFonts w:cs="Arial"/>
        </w:rPr>
        <w:t>In some cases, it may be appropriate to provide rewards to the team</w:t>
      </w:r>
      <w:r>
        <w:rPr>
          <w:rFonts w:cs="Arial"/>
        </w:rPr>
        <w:t xml:space="preserve"> and </w:t>
      </w:r>
      <w:r w:rsidRPr="00C0292D">
        <w:rPr>
          <w:rFonts w:cs="Arial"/>
        </w:rPr>
        <w:t xml:space="preserve">community rather than the individual. Group rewards could include discos, excursions, movie nights, sporting activities, poster murals, photo collages or a </w:t>
      </w:r>
      <w:r w:rsidR="00CD6B22" w:rsidRPr="00C0292D">
        <w:rPr>
          <w:rFonts w:cs="Arial"/>
        </w:rPr>
        <w:t>power point</w:t>
      </w:r>
      <w:r w:rsidRPr="00C0292D">
        <w:rPr>
          <w:rFonts w:cs="Arial"/>
        </w:rPr>
        <w:t xml:space="preserve"> presentation night</w:t>
      </w:r>
      <w:r w:rsidR="00CD6B22">
        <w:rPr>
          <w:rFonts w:cs="Arial"/>
        </w:rPr>
        <w:t>,</w:t>
      </w:r>
      <w:r w:rsidR="007D2140">
        <w:rPr>
          <w:rFonts w:cs="Arial"/>
        </w:rPr>
        <w:t xml:space="preserve"> </w:t>
      </w:r>
      <w:r w:rsidRPr="00C0292D">
        <w:rPr>
          <w:rFonts w:cs="Arial"/>
        </w:rPr>
        <w:t>post event</w:t>
      </w:r>
      <w:r w:rsidR="00CD6B22">
        <w:rPr>
          <w:rFonts w:cs="Arial"/>
        </w:rPr>
        <w:t>,</w:t>
      </w:r>
      <w:r w:rsidRPr="00C0292D">
        <w:rPr>
          <w:rFonts w:cs="Arial"/>
        </w:rPr>
        <w:t xml:space="preserve"> with photos and positive comments about each child.</w:t>
      </w:r>
    </w:p>
    <w:sectPr w:rsidR="009E306F" w:rsidRPr="003225A9" w:rsidSect="00AA26BD">
      <w:headerReference w:type="default" r:id="rId9"/>
      <w:footerReference w:type="default" r:id="rId10"/>
      <w:headerReference w:type="first" r:id="rId11"/>
      <w:footerReference w:type="first" r:id="rId12"/>
      <w:pgSz w:w="11906" w:h="16838" w:code="9"/>
      <w:pgMar w:top="794" w:right="794" w:bottom="794" w:left="79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51B1" w14:textId="77777777" w:rsidR="00D15D56" w:rsidRDefault="00D15D56" w:rsidP="007332FF">
      <w:r>
        <w:separator/>
      </w:r>
    </w:p>
  </w:endnote>
  <w:endnote w:type="continuationSeparator" w:id="0">
    <w:p w14:paraId="2DF1A46B" w14:textId="77777777" w:rsidR="00D15D56" w:rsidRDefault="00D15D5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BB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19E96176" w14:textId="77777777" w:rsidR="003225A9" w:rsidRDefault="003225A9" w:rsidP="003225A9">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CE6614">
            <w:rPr>
              <w:rStyle w:val="PageNumber"/>
            </w:rPr>
            <w:t xml:space="preserve"> </w:t>
          </w:r>
          <w:r>
            <w:rPr>
              <w:rStyle w:val="PageNumber"/>
            </w:rPr>
            <w:t>–</w:t>
          </w:r>
          <w:r w:rsidRPr="00CE6614">
            <w:rPr>
              <w:rStyle w:val="PageNumber"/>
            </w:rPr>
            <w:t xml:space="preserve"> </w:t>
          </w:r>
          <w:r>
            <w:rPr>
              <w:rStyle w:val="PageNumber"/>
            </w:rPr>
            <w:t>School nutrition and healthy eating</w:t>
          </w:r>
        </w:p>
        <w:p w14:paraId="3976F90F" w14:textId="47F8CFCE" w:rsidR="00D47DC7" w:rsidRPr="00CE6614" w:rsidRDefault="00F2146A" w:rsidP="00D47DC7">
          <w:pPr>
            <w:spacing w:after="0"/>
            <w:rPr>
              <w:rStyle w:val="PageNumber"/>
            </w:rPr>
          </w:pPr>
          <w:r>
            <w:rPr>
              <w:rStyle w:val="PageNumber"/>
            </w:rPr>
            <w:t xml:space="preserve">Published </w:t>
          </w:r>
          <w:r w:rsidR="009B66ED">
            <w:rPr>
              <w:rStyle w:val="PageNumber"/>
            </w:rPr>
            <w:t>September 2023</w:t>
          </w:r>
          <w:r w:rsidR="00D47DC7" w:rsidRPr="00CE6614">
            <w:rPr>
              <w:rStyle w:val="PageNumber"/>
            </w:rPr>
            <w:t xml:space="preserve"> </w:t>
          </w:r>
          <w:r w:rsidR="003225A9" w:rsidRPr="00CE6614">
            <w:rPr>
              <w:rStyle w:val="PageNumber"/>
            </w:rPr>
            <w:t xml:space="preserve">| </w:t>
          </w:r>
          <w:r w:rsidR="003225A9">
            <w:rPr>
              <w:rStyle w:val="PageNumber"/>
            </w:rPr>
            <w:t xml:space="preserve">TRM </w:t>
          </w:r>
          <w:proofErr w:type="gramStart"/>
          <w:r w:rsidR="003225A9">
            <w:rPr>
              <w:rStyle w:val="PageNumber"/>
            </w:rPr>
            <w:t>50:D</w:t>
          </w:r>
          <w:proofErr w:type="gramEnd"/>
          <w:r w:rsidR="003225A9">
            <w:rPr>
              <w:rStyle w:val="PageNumber"/>
            </w:rPr>
            <w:t>22:104167</w:t>
          </w:r>
        </w:p>
        <w:p w14:paraId="243D7916"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0BA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35C331AD" w14:textId="77777777" w:rsidR="003225A9" w:rsidRDefault="003225A9" w:rsidP="003225A9">
          <w:pPr>
            <w:spacing w:after="0"/>
            <w:rPr>
              <w:rStyle w:val="PageNumber"/>
              <w:b/>
            </w:rPr>
          </w:pPr>
          <w:r>
            <w:rPr>
              <w:rStyle w:val="PageNumber"/>
            </w:rPr>
            <w:t xml:space="preserve">Department of </w:t>
          </w:r>
          <w:sdt>
            <w:sdtPr>
              <w:rPr>
                <w:rStyle w:val="PageNumber"/>
                <w:b/>
              </w:rPr>
              <w:alias w:val="Company"/>
              <w:tag w:val=""/>
              <w:id w:val="541876712"/>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CE6614">
            <w:rPr>
              <w:rStyle w:val="PageNumber"/>
            </w:rPr>
            <w:t xml:space="preserve"> </w:t>
          </w:r>
          <w:r>
            <w:rPr>
              <w:rStyle w:val="PageNumber"/>
            </w:rPr>
            <w:t>–</w:t>
          </w:r>
          <w:r w:rsidRPr="00CE6614">
            <w:rPr>
              <w:rStyle w:val="PageNumber"/>
            </w:rPr>
            <w:t xml:space="preserve"> </w:t>
          </w:r>
          <w:r>
            <w:rPr>
              <w:rStyle w:val="PageNumber"/>
            </w:rPr>
            <w:t>School nutrition and healthy eating</w:t>
          </w:r>
        </w:p>
        <w:p w14:paraId="2E787FB3" w14:textId="60AD7CA8" w:rsidR="00D47DC7" w:rsidRPr="00CE6614" w:rsidRDefault="00AA26BD" w:rsidP="00D47DC7">
          <w:pPr>
            <w:spacing w:after="0"/>
            <w:rPr>
              <w:rStyle w:val="PageNumber"/>
            </w:rPr>
          </w:pPr>
          <w:r>
            <w:rPr>
              <w:sz w:val="19"/>
            </w:rPr>
            <w:t xml:space="preserve">Published </w:t>
          </w:r>
          <w:r w:rsidR="009B66ED">
            <w:rPr>
              <w:sz w:val="19"/>
            </w:rPr>
            <w:t xml:space="preserve">September 2023 </w:t>
          </w:r>
          <w:r w:rsidR="003225A9" w:rsidRPr="00CE6614">
            <w:rPr>
              <w:rStyle w:val="PageNumber"/>
            </w:rPr>
            <w:t xml:space="preserve">| </w:t>
          </w:r>
          <w:r w:rsidR="003225A9">
            <w:rPr>
              <w:rStyle w:val="PageNumber"/>
            </w:rPr>
            <w:t xml:space="preserve">TRM </w:t>
          </w:r>
          <w:proofErr w:type="gramStart"/>
          <w:r w:rsidR="003225A9">
            <w:rPr>
              <w:rStyle w:val="PageNumber"/>
            </w:rPr>
            <w:t>50:D</w:t>
          </w:r>
          <w:proofErr w:type="gramEnd"/>
          <w:r w:rsidR="003225A9">
            <w:rPr>
              <w:rStyle w:val="PageNumber"/>
            </w:rPr>
            <w:t>22:104167</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2C62" w14:textId="77777777" w:rsidR="00D15D56" w:rsidRDefault="00D15D56" w:rsidP="007332FF">
      <w:r>
        <w:separator/>
      </w:r>
    </w:p>
  </w:footnote>
  <w:footnote w:type="continuationSeparator" w:id="0">
    <w:p w14:paraId="012BE33F" w14:textId="77777777" w:rsidR="00D15D56" w:rsidRDefault="00D15D56" w:rsidP="007332FF">
      <w:r>
        <w:continuationSeparator/>
      </w:r>
    </w:p>
  </w:footnote>
  <w:footnote w:id="1">
    <w:p w14:paraId="496EC7CD" w14:textId="6366A12D" w:rsidR="008A044F" w:rsidRDefault="008A044F">
      <w:pPr>
        <w:pStyle w:val="FootnoteText"/>
      </w:pPr>
      <w:r>
        <w:rPr>
          <w:rStyle w:val="FootnoteReference"/>
        </w:rPr>
        <w:footnoteRef/>
      </w:r>
      <w:r>
        <w:t xml:space="preserve"> </w:t>
      </w:r>
      <w:hyperlink r:id="rId1" w:history="1">
        <w:r w:rsidRPr="004754E6">
          <w:rPr>
            <w:rStyle w:val="Hyperlink"/>
          </w:rPr>
          <w:t>https://education.nt.gov.au/policies/health-safety/school-nutrition-and-healthy-eating</w:t>
        </w:r>
      </w:hyperlink>
    </w:p>
  </w:footnote>
  <w:footnote w:id="2">
    <w:p w14:paraId="65810586" w14:textId="18AB2855" w:rsidR="00D22017" w:rsidRPr="00D22017" w:rsidRDefault="00D22017">
      <w:pPr>
        <w:pStyle w:val="FootnoteText"/>
        <w:rPr>
          <w:rFonts w:cs="Arial"/>
          <w:color w:val="0563C1"/>
          <w:u w:val="single"/>
        </w:rPr>
      </w:pPr>
      <w:r>
        <w:rPr>
          <w:rStyle w:val="FootnoteReference"/>
        </w:rPr>
        <w:footnoteRef/>
      </w:r>
      <w:r>
        <w:t xml:space="preserve"> </w:t>
      </w:r>
      <w:hyperlink r:id="rId2" w:history="1">
        <w:r w:rsidRPr="00EE766B">
          <w:rPr>
            <w:rStyle w:val="Hyperlink"/>
          </w:rPr>
          <w:t>https://ww</w:t>
        </w:r>
        <w:r w:rsidRPr="00BA1C45">
          <w:rPr>
            <w:rStyle w:val="Hyperlink"/>
            <w:color w:val="0563C1"/>
          </w:rPr>
          <w:t>w.heartfound</w:t>
        </w:r>
        <w:r w:rsidRPr="00EE766B">
          <w:rPr>
            <w:rStyle w:val="Hyperlink"/>
          </w:rPr>
          <w:t>ation.org.au/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422" w14:textId="01575891" w:rsidR="00983000" w:rsidRPr="00162207" w:rsidRDefault="004C51B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9D032E">
          <w:t>Sporting events, fundraising and non-food reward ideas – information for schools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29C4" w14:textId="6E9CD8D3" w:rsidR="00E54F9E" w:rsidRPr="00BB4507" w:rsidRDefault="004C51B0" w:rsidP="00435082">
    <w:pPr>
      <w:pStyle w:val="Title"/>
      <w:rPr>
        <w:szCs w:val="60"/>
      </w:rPr>
    </w:pPr>
    <w:sdt>
      <w:sdtPr>
        <w:rPr>
          <w:rStyle w:val="TitleChar"/>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F2146A" w:rsidRPr="00BB4507">
          <w:rPr>
            <w:rStyle w:val="TitleChar"/>
            <w:szCs w:val="60"/>
          </w:rPr>
          <w:t xml:space="preserve">Sporting events, fundraising and </w:t>
        </w:r>
        <w:r w:rsidR="009A4055">
          <w:rPr>
            <w:rStyle w:val="TitleChar"/>
            <w:szCs w:val="60"/>
          </w:rPr>
          <w:br/>
        </w:r>
        <w:r w:rsidR="00F2146A" w:rsidRPr="00BB4507">
          <w:rPr>
            <w:rStyle w:val="TitleChar"/>
            <w:szCs w:val="60"/>
          </w:rPr>
          <w:t>non</w:t>
        </w:r>
        <w:r w:rsidR="009D032E">
          <w:rPr>
            <w:rStyle w:val="TitleChar"/>
            <w:szCs w:val="60"/>
          </w:rPr>
          <w:t>-</w:t>
        </w:r>
        <w:r w:rsidR="00F2146A" w:rsidRPr="00BB4507">
          <w:rPr>
            <w:rStyle w:val="TitleChar"/>
            <w:szCs w:val="60"/>
          </w:rPr>
          <w:t xml:space="preserve">food reward </w:t>
        </w:r>
        <w:r w:rsidR="00BB4507" w:rsidRPr="00BB4507">
          <w:rPr>
            <w:rStyle w:val="TitleChar"/>
            <w:szCs w:val="60"/>
          </w:rPr>
          <w:t xml:space="preserve">ideas </w:t>
        </w:r>
        <w:r w:rsidR="00F2146A" w:rsidRPr="00BB4507">
          <w:rPr>
            <w:rStyle w:val="TitleChar"/>
            <w:szCs w:val="60"/>
          </w:rPr>
          <w:t xml:space="preserve">– information </w:t>
        </w:r>
        <w:r w:rsidR="009D032E">
          <w:rPr>
            <w:rStyle w:val="TitleChar"/>
            <w:szCs w:val="60"/>
          </w:rPr>
          <w:t>for schools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D7E"/>
    <w:multiLevelType w:val="hybridMultilevel"/>
    <w:tmpl w:val="4912BD22"/>
    <w:lvl w:ilvl="0" w:tplc="FFFFFFFF">
      <w:start w:val="1"/>
      <w:numFmt w:val="bullet"/>
      <w:lvlText w:val=""/>
      <w:lvlJc w:val="left"/>
      <w:pPr>
        <w:ind w:left="720" w:hanging="360"/>
      </w:pPr>
      <w:rPr>
        <w:rFonts w:ascii="Symbol" w:hAnsi="Symbol" w:hint="default"/>
      </w:rPr>
    </w:lvl>
    <w:lvl w:ilvl="1" w:tplc="C812192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0FE44C09"/>
    <w:multiLevelType w:val="hybridMultilevel"/>
    <w:tmpl w:val="57F23B3C"/>
    <w:lvl w:ilvl="0" w:tplc="FFFFFFFF">
      <w:start w:val="1"/>
      <w:numFmt w:val="bullet"/>
      <w:lvlText w:val=""/>
      <w:lvlJc w:val="left"/>
      <w:pPr>
        <w:ind w:left="720" w:hanging="360"/>
      </w:pPr>
      <w:rPr>
        <w:rFonts w:ascii="Symbol" w:hAnsi="Symbol" w:hint="default"/>
      </w:rPr>
    </w:lvl>
    <w:lvl w:ilvl="1" w:tplc="C812192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21C6918"/>
    <w:multiLevelType w:val="hybridMultilevel"/>
    <w:tmpl w:val="F086CD0E"/>
    <w:lvl w:ilvl="0" w:tplc="FFFFFFFF">
      <w:numFmt w:val="bullet"/>
      <w:lvlText w:val=""/>
      <w:lvlJc w:val="left"/>
      <w:pPr>
        <w:ind w:left="720" w:hanging="360"/>
      </w:pPr>
      <w:rPr>
        <w:rFonts w:ascii="Symbol" w:eastAsia="Times New Roman" w:hAnsi="Symbol" w:cs="Courier New" w:hint="default"/>
      </w:rPr>
    </w:lvl>
    <w:lvl w:ilvl="1" w:tplc="C8121920">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5B4D2F"/>
    <w:multiLevelType w:val="hybridMultilevel"/>
    <w:tmpl w:val="B8B6D0A6"/>
    <w:lvl w:ilvl="0" w:tplc="14B0FC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82456"/>
    <w:multiLevelType w:val="hybridMultilevel"/>
    <w:tmpl w:val="291A0DE6"/>
    <w:lvl w:ilvl="0" w:tplc="FFFFFFFF">
      <w:numFmt w:val="bullet"/>
      <w:lvlText w:val=""/>
      <w:lvlJc w:val="left"/>
      <w:pPr>
        <w:ind w:left="720" w:hanging="360"/>
      </w:pPr>
      <w:rPr>
        <w:rFonts w:ascii="Symbol" w:eastAsia="Times New Roman" w:hAnsi="Symbol" w:cs="Courier New" w:hint="default"/>
      </w:rPr>
    </w:lvl>
    <w:lvl w:ilvl="1" w:tplc="C8121920">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177011D"/>
    <w:multiLevelType w:val="hybridMultilevel"/>
    <w:tmpl w:val="3F5E8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3051D66"/>
    <w:multiLevelType w:val="hybridMultilevel"/>
    <w:tmpl w:val="4CD6FE52"/>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6433B6"/>
    <w:multiLevelType w:val="hybridMultilevel"/>
    <w:tmpl w:val="81A88DBC"/>
    <w:lvl w:ilvl="0" w:tplc="FFFFFFFF">
      <w:numFmt w:val="bullet"/>
      <w:lvlText w:val=""/>
      <w:lvlJc w:val="left"/>
      <w:pPr>
        <w:ind w:left="720" w:hanging="360"/>
      </w:pPr>
      <w:rPr>
        <w:rFonts w:ascii="Symbol" w:eastAsia="Times New Roman" w:hAnsi="Symbol" w:cs="Courier New" w:hint="default"/>
      </w:rPr>
    </w:lvl>
    <w:lvl w:ilvl="1" w:tplc="241A79DA">
      <w:start w:val="1"/>
      <w:numFmt w:val="bullet"/>
      <w:lvlText w:val="-"/>
      <w:lvlJc w:val="left"/>
      <w:pPr>
        <w:ind w:left="1440" w:hanging="360"/>
      </w:pPr>
      <w:rPr>
        <w:rFonts w:ascii="Lato" w:hAnsi="Lato"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70E7D95"/>
    <w:multiLevelType w:val="hybridMultilevel"/>
    <w:tmpl w:val="E1F64E0E"/>
    <w:lvl w:ilvl="0" w:tplc="FFFFFFFF">
      <w:start w:val="1"/>
      <w:numFmt w:val="bullet"/>
      <w:lvlText w:val=""/>
      <w:lvlJc w:val="left"/>
      <w:pPr>
        <w:ind w:left="720" w:hanging="360"/>
      </w:pPr>
      <w:rPr>
        <w:rFonts w:ascii="Symbol" w:hAnsi="Symbol" w:hint="default"/>
      </w:rPr>
    </w:lvl>
    <w:lvl w:ilvl="1" w:tplc="C812192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B3415D7"/>
    <w:multiLevelType w:val="hybridMultilevel"/>
    <w:tmpl w:val="95C07A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0A30AF7"/>
    <w:multiLevelType w:val="hybridMultilevel"/>
    <w:tmpl w:val="B5840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3B43DD3"/>
    <w:multiLevelType w:val="hybridMultilevel"/>
    <w:tmpl w:val="745EADFA"/>
    <w:lvl w:ilvl="0" w:tplc="FFFFFFFF">
      <w:numFmt w:val="bullet"/>
      <w:lvlText w:val=""/>
      <w:lvlJc w:val="left"/>
      <w:pPr>
        <w:ind w:left="720" w:hanging="360"/>
      </w:pPr>
      <w:rPr>
        <w:rFonts w:ascii="Symbol" w:eastAsia="Times New Roman" w:hAnsi="Symbol" w:cs="Courier New" w:hint="default"/>
      </w:rPr>
    </w:lvl>
    <w:lvl w:ilvl="1" w:tplc="C8121920">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658175F"/>
    <w:multiLevelType w:val="hybridMultilevel"/>
    <w:tmpl w:val="68E45DE8"/>
    <w:lvl w:ilvl="0" w:tplc="FFFFFFFF">
      <w:numFmt w:val="bullet"/>
      <w:lvlText w:val=""/>
      <w:lvlJc w:val="left"/>
      <w:pPr>
        <w:ind w:left="720" w:hanging="360"/>
      </w:pPr>
      <w:rPr>
        <w:rFonts w:ascii="Symbol" w:eastAsia="Times New Roman" w:hAnsi="Symbol" w:cs="Courier New" w:hint="default"/>
      </w:rPr>
    </w:lvl>
    <w:lvl w:ilvl="1" w:tplc="C8121920">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9EA79A9"/>
    <w:multiLevelType w:val="hybridMultilevel"/>
    <w:tmpl w:val="41FCE54C"/>
    <w:lvl w:ilvl="0" w:tplc="CBD8C1D4">
      <w:numFmt w:val="bullet"/>
      <w:lvlText w:val=""/>
      <w:lvlJc w:val="left"/>
      <w:pPr>
        <w:ind w:left="720" w:hanging="360"/>
      </w:pPr>
      <w:rPr>
        <w:rFonts w:ascii="Symbol" w:eastAsia="Times New Roman" w:hAnsi="Symbol" w:cs="Courier New" w:hint="default"/>
      </w:rPr>
    </w:lvl>
    <w:lvl w:ilvl="1" w:tplc="CBD8C1D4">
      <w:numFmt w:val="bullet"/>
      <w:lvlText w:val=""/>
      <w:lvlJc w:val="left"/>
      <w:pPr>
        <w:ind w:left="1440" w:hanging="360"/>
      </w:pPr>
      <w:rPr>
        <w:rFonts w:ascii="Symbol" w:eastAsia="Times New Roman" w:hAnsi="Symbol"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3F945A7C"/>
    <w:multiLevelType w:val="hybridMultilevel"/>
    <w:tmpl w:val="CD26C85E"/>
    <w:lvl w:ilvl="0" w:tplc="FFFFFFFF">
      <w:numFmt w:val="bullet"/>
      <w:lvlText w:val=""/>
      <w:lvlJc w:val="left"/>
      <w:pPr>
        <w:ind w:left="720" w:hanging="360"/>
      </w:pPr>
      <w:rPr>
        <w:rFonts w:ascii="Symbol" w:eastAsia="Times New Roman" w:hAnsi="Symbol" w:cs="Courier New" w:hint="default"/>
      </w:rPr>
    </w:lvl>
    <w:lvl w:ilvl="1" w:tplc="241A79DA">
      <w:start w:val="1"/>
      <w:numFmt w:val="bullet"/>
      <w:lvlText w:val="-"/>
      <w:lvlJc w:val="left"/>
      <w:pPr>
        <w:ind w:left="1440" w:hanging="360"/>
      </w:pPr>
      <w:rPr>
        <w:rFonts w:ascii="Lato" w:hAnsi="Lato"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831AC1"/>
    <w:multiLevelType w:val="hybridMultilevel"/>
    <w:tmpl w:val="F07C740A"/>
    <w:lvl w:ilvl="0" w:tplc="FFFFFFFF">
      <w:numFmt w:val="bullet"/>
      <w:lvlText w:val=""/>
      <w:lvlJc w:val="left"/>
      <w:pPr>
        <w:ind w:left="720" w:hanging="360"/>
      </w:pPr>
      <w:rPr>
        <w:rFonts w:ascii="Symbol" w:eastAsia="Times New Roman" w:hAnsi="Symbol" w:cs="Courier New" w:hint="default"/>
      </w:rPr>
    </w:lvl>
    <w:lvl w:ilvl="1" w:tplc="C8121920">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3842BC6"/>
    <w:multiLevelType w:val="multilevel"/>
    <w:tmpl w:val="0C78A7AC"/>
    <w:numStyleLink w:val="Tablebulletlist"/>
  </w:abstractNum>
  <w:abstractNum w:abstractNumId="4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6DA2CAE"/>
    <w:multiLevelType w:val="multilevel"/>
    <w:tmpl w:val="3E5E177A"/>
    <w:name w:val="NTG Table Bullet List332222222222222"/>
    <w:numStyleLink w:val="Tablenumberlist"/>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B9A5FFE"/>
    <w:multiLevelType w:val="multilevel"/>
    <w:tmpl w:val="0C78A7AC"/>
    <w:name w:val="NTG Table Bullet List33222222222222"/>
    <w:numStyleLink w:val="Tablebulletlist"/>
  </w:abstractNum>
  <w:abstractNum w:abstractNumId="45" w15:restartNumberingAfterBreak="0">
    <w:nsid w:val="5D444259"/>
    <w:multiLevelType w:val="multilevel"/>
    <w:tmpl w:val="0C78A7AC"/>
    <w:name w:val="NTG Table Bullet List332222"/>
    <w:numStyleLink w:val="Tablebulletlist"/>
  </w:abstractNum>
  <w:abstractNum w:abstractNumId="46" w15:restartNumberingAfterBreak="0">
    <w:nsid w:val="5F4946DB"/>
    <w:multiLevelType w:val="hybridMultilevel"/>
    <w:tmpl w:val="F1807F2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1CF7D65"/>
    <w:multiLevelType w:val="hybridMultilevel"/>
    <w:tmpl w:val="A844E3FE"/>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6B32E40"/>
    <w:multiLevelType w:val="hybridMultilevel"/>
    <w:tmpl w:val="31BE91E6"/>
    <w:lvl w:ilvl="0" w:tplc="FFFFFFFF">
      <w:numFmt w:val="bullet"/>
      <w:lvlText w:val=""/>
      <w:lvlJc w:val="left"/>
      <w:pPr>
        <w:ind w:left="720" w:hanging="360"/>
      </w:pPr>
      <w:rPr>
        <w:rFonts w:ascii="Symbol" w:eastAsia="Times New Roman" w:hAnsi="Symbol" w:cs="Courier New" w:hint="default"/>
      </w:rPr>
    </w:lvl>
    <w:lvl w:ilvl="1" w:tplc="C8121920">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9262556"/>
    <w:multiLevelType w:val="multilevel"/>
    <w:tmpl w:val="3E5E177A"/>
    <w:name w:val="NTG Table Bullet List3322222222222222"/>
    <w:numStyleLink w:val="Tablenumberlist"/>
  </w:abstractNum>
  <w:abstractNum w:abstractNumId="50" w15:restartNumberingAfterBreak="0">
    <w:nsid w:val="694723A1"/>
    <w:multiLevelType w:val="hybridMultilevel"/>
    <w:tmpl w:val="119E5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394B79"/>
    <w:multiLevelType w:val="hybridMultilevel"/>
    <w:tmpl w:val="34C00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C6119DC"/>
    <w:multiLevelType w:val="hybridMultilevel"/>
    <w:tmpl w:val="3864AB72"/>
    <w:lvl w:ilvl="0" w:tplc="CBD8C1D4">
      <w:numFmt w:val="bullet"/>
      <w:lvlText w:val=""/>
      <w:lvlJc w:val="left"/>
      <w:pPr>
        <w:ind w:left="720" w:hanging="360"/>
      </w:pPr>
      <w:rPr>
        <w:rFonts w:ascii="Symbol" w:eastAsia="Times New Roman"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8965BE"/>
    <w:multiLevelType w:val="hybridMultilevel"/>
    <w:tmpl w:val="9718DF9C"/>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2B56B07"/>
    <w:multiLevelType w:val="hybridMultilevel"/>
    <w:tmpl w:val="3A32F6D0"/>
    <w:lvl w:ilvl="0" w:tplc="FFFFFFFF">
      <w:numFmt w:val="bullet"/>
      <w:lvlText w:val=""/>
      <w:lvlJc w:val="left"/>
      <w:pPr>
        <w:ind w:left="720" w:hanging="360"/>
      </w:pPr>
      <w:rPr>
        <w:rFonts w:ascii="Symbol" w:eastAsia="Times New Roman" w:hAnsi="Symbol" w:cs="Courier New" w:hint="default"/>
      </w:rPr>
    </w:lvl>
    <w:lvl w:ilvl="1" w:tplc="0C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8830911"/>
    <w:multiLevelType w:val="hybridMultilevel"/>
    <w:tmpl w:val="27B4A16C"/>
    <w:lvl w:ilvl="0" w:tplc="FFFFFFFF">
      <w:start w:val="1"/>
      <w:numFmt w:val="bullet"/>
      <w:lvlText w:val=""/>
      <w:lvlJc w:val="left"/>
      <w:pPr>
        <w:ind w:left="720" w:hanging="360"/>
      </w:pPr>
      <w:rPr>
        <w:rFonts w:ascii="Symbol" w:hAnsi="Symbol" w:hint="default"/>
      </w:rPr>
    </w:lvl>
    <w:lvl w:ilvl="1" w:tplc="C8121920">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054578801">
    <w:abstractNumId w:val="32"/>
  </w:num>
  <w:num w:numId="2" w16cid:durableId="1617253828">
    <w:abstractNumId w:val="17"/>
  </w:num>
  <w:num w:numId="3" w16cid:durableId="1220675924">
    <w:abstractNumId w:val="58"/>
  </w:num>
  <w:num w:numId="4" w16cid:durableId="1302928447">
    <w:abstractNumId w:val="38"/>
  </w:num>
  <w:num w:numId="5" w16cid:durableId="1727414089">
    <w:abstractNumId w:val="25"/>
  </w:num>
  <w:num w:numId="6" w16cid:durableId="1268393163">
    <w:abstractNumId w:val="12"/>
  </w:num>
  <w:num w:numId="7" w16cid:durableId="2141997511">
    <w:abstractNumId w:val="40"/>
  </w:num>
  <w:num w:numId="8" w16cid:durableId="1976255591">
    <w:abstractNumId w:val="23"/>
  </w:num>
  <w:num w:numId="9" w16cid:durableId="1996643780">
    <w:abstractNumId w:val="51"/>
  </w:num>
  <w:num w:numId="10" w16cid:durableId="1523936751">
    <w:abstractNumId w:val="24"/>
  </w:num>
  <w:num w:numId="11" w16cid:durableId="1591503808">
    <w:abstractNumId w:val="50"/>
  </w:num>
  <w:num w:numId="12" w16cid:durableId="960265741">
    <w:abstractNumId w:val="52"/>
  </w:num>
  <w:num w:numId="13" w16cid:durableId="2115049988">
    <w:abstractNumId w:val="16"/>
  </w:num>
  <w:num w:numId="14" w16cid:durableId="1940723303">
    <w:abstractNumId w:val="33"/>
  </w:num>
  <w:num w:numId="15" w16cid:durableId="1748259316">
    <w:abstractNumId w:val="28"/>
  </w:num>
  <w:num w:numId="16" w16cid:durableId="1871794823">
    <w:abstractNumId w:val="35"/>
  </w:num>
  <w:num w:numId="17" w16cid:durableId="1937908466">
    <w:abstractNumId w:val="19"/>
  </w:num>
  <w:num w:numId="18" w16cid:durableId="381441707">
    <w:abstractNumId w:val="18"/>
  </w:num>
  <w:num w:numId="19" w16cid:durableId="763307838">
    <w:abstractNumId w:val="46"/>
  </w:num>
  <w:num w:numId="20" w16cid:durableId="1226407158">
    <w:abstractNumId w:val="53"/>
  </w:num>
  <w:num w:numId="21" w16cid:durableId="627201808">
    <w:abstractNumId w:val="47"/>
  </w:num>
  <w:num w:numId="22" w16cid:durableId="1160386936">
    <w:abstractNumId w:val="54"/>
  </w:num>
  <w:num w:numId="23" w16cid:durableId="684593629">
    <w:abstractNumId w:val="57"/>
  </w:num>
  <w:num w:numId="24" w16cid:durableId="551160575">
    <w:abstractNumId w:val="0"/>
  </w:num>
  <w:num w:numId="25" w16cid:durableId="331298517">
    <w:abstractNumId w:val="20"/>
  </w:num>
  <w:num w:numId="26" w16cid:durableId="1456101553">
    <w:abstractNumId w:val="3"/>
  </w:num>
  <w:num w:numId="27" w16cid:durableId="590508850">
    <w:abstractNumId w:val="37"/>
  </w:num>
  <w:num w:numId="28" w16cid:durableId="789587315">
    <w:abstractNumId w:val="8"/>
  </w:num>
  <w:num w:numId="29" w16cid:durableId="1436170454">
    <w:abstractNumId w:val="48"/>
  </w:num>
  <w:num w:numId="30" w16cid:durableId="1348017004">
    <w:abstractNumId w:val="31"/>
  </w:num>
  <w:num w:numId="31" w16cid:durableId="285697782">
    <w:abstractNumId w:val="30"/>
  </w:num>
  <w:num w:numId="32" w16cid:durableId="1644383110">
    <w:abstractNumId w:val="6"/>
  </w:num>
  <w:num w:numId="33" w16cid:durableId="121828060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1DDF"/>
    <w:rsid w:val="0000322D"/>
    <w:rsid w:val="00004537"/>
    <w:rsid w:val="00007670"/>
    <w:rsid w:val="00010665"/>
    <w:rsid w:val="0002393A"/>
    <w:rsid w:val="00027DB8"/>
    <w:rsid w:val="00031A96"/>
    <w:rsid w:val="00040BF3"/>
    <w:rsid w:val="0004211C"/>
    <w:rsid w:val="00046C59"/>
    <w:rsid w:val="00051362"/>
    <w:rsid w:val="00051F45"/>
    <w:rsid w:val="00052953"/>
    <w:rsid w:val="00052F4D"/>
    <w:rsid w:val="0005341A"/>
    <w:rsid w:val="00056DEF"/>
    <w:rsid w:val="00056EDC"/>
    <w:rsid w:val="0006635A"/>
    <w:rsid w:val="00066D04"/>
    <w:rsid w:val="000720BE"/>
    <w:rsid w:val="0007259C"/>
    <w:rsid w:val="000801B3"/>
    <w:rsid w:val="00080202"/>
    <w:rsid w:val="00080DCD"/>
    <w:rsid w:val="00080E22"/>
    <w:rsid w:val="00082573"/>
    <w:rsid w:val="000840A3"/>
    <w:rsid w:val="00085062"/>
    <w:rsid w:val="00086399"/>
    <w:rsid w:val="00086A5F"/>
    <w:rsid w:val="000911EF"/>
    <w:rsid w:val="000962C5"/>
    <w:rsid w:val="00097865"/>
    <w:rsid w:val="000A4317"/>
    <w:rsid w:val="000A559C"/>
    <w:rsid w:val="000A70E6"/>
    <w:rsid w:val="000B2CA1"/>
    <w:rsid w:val="000D1F29"/>
    <w:rsid w:val="000D633D"/>
    <w:rsid w:val="000E10B6"/>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37317"/>
    <w:rsid w:val="00247343"/>
    <w:rsid w:val="00265C56"/>
    <w:rsid w:val="002716CD"/>
    <w:rsid w:val="00274D4B"/>
    <w:rsid w:val="002801D8"/>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4ECE"/>
    <w:rsid w:val="002E66A6"/>
    <w:rsid w:val="002E7144"/>
    <w:rsid w:val="002F0DB1"/>
    <w:rsid w:val="002F2885"/>
    <w:rsid w:val="002F45A1"/>
    <w:rsid w:val="0030203D"/>
    <w:rsid w:val="003037F9"/>
    <w:rsid w:val="0030583E"/>
    <w:rsid w:val="00307FE1"/>
    <w:rsid w:val="003164BA"/>
    <w:rsid w:val="003225A9"/>
    <w:rsid w:val="003258E6"/>
    <w:rsid w:val="00326857"/>
    <w:rsid w:val="00341B9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01C5"/>
    <w:rsid w:val="00461744"/>
    <w:rsid w:val="00466185"/>
    <w:rsid w:val="00466303"/>
    <w:rsid w:val="004668A7"/>
    <w:rsid w:val="00466D96"/>
    <w:rsid w:val="00467747"/>
    <w:rsid w:val="00470017"/>
    <w:rsid w:val="0047105A"/>
    <w:rsid w:val="00473C98"/>
    <w:rsid w:val="00474965"/>
    <w:rsid w:val="00482DF8"/>
    <w:rsid w:val="004864DE"/>
    <w:rsid w:val="00492258"/>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4F2353"/>
    <w:rsid w:val="004F77DF"/>
    <w:rsid w:val="00500F94"/>
    <w:rsid w:val="00502FB3"/>
    <w:rsid w:val="00503421"/>
    <w:rsid w:val="00503DE9"/>
    <w:rsid w:val="0050530C"/>
    <w:rsid w:val="00505DEA"/>
    <w:rsid w:val="00507782"/>
    <w:rsid w:val="00512A04"/>
    <w:rsid w:val="00520499"/>
    <w:rsid w:val="00522F20"/>
    <w:rsid w:val="005249F5"/>
    <w:rsid w:val="005260F7"/>
    <w:rsid w:val="00543BD1"/>
    <w:rsid w:val="0054785A"/>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423"/>
    <w:rsid w:val="005C2833"/>
    <w:rsid w:val="005D08E7"/>
    <w:rsid w:val="005E144D"/>
    <w:rsid w:val="005E1500"/>
    <w:rsid w:val="005E3A43"/>
    <w:rsid w:val="005F0B17"/>
    <w:rsid w:val="005F6602"/>
    <w:rsid w:val="005F77C7"/>
    <w:rsid w:val="00620675"/>
    <w:rsid w:val="006218C5"/>
    <w:rsid w:val="00622910"/>
    <w:rsid w:val="006232A3"/>
    <w:rsid w:val="006254B6"/>
    <w:rsid w:val="00627FC8"/>
    <w:rsid w:val="00640D96"/>
    <w:rsid w:val="006433C3"/>
    <w:rsid w:val="00643588"/>
    <w:rsid w:val="00650F5B"/>
    <w:rsid w:val="006670D7"/>
    <w:rsid w:val="006719EA"/>
    <w:rsid w:val="00671F13"/>
    <w:rsid w:val="00671FF8"/>
    <w:rsid w:val="0067400A"/>
    <w:rsid w:val="006847AD"/>
    <w:rsid w:val="0069114B"/>
    <w:rsid w:val="006944C1"/>
    <w:rsid w:val="006A756A"/>
    <w:rsid w:val="006B793C"/>
    <w:rsid w:val="006C0EC2"/>
    <w:rsid w:val="006C4BFD"/>
    <w:rsid w:val="006C6D00"/>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87D77"/>
    <w:rsid w:val="007907E4"/>
    <w:rsid w:val="00796461"/>
    <w:rsid w:val="007A6A4F"/>
    <w:rsid w:val="007B03F5"/>
    <w:rsid w:val="007B5C09"/>
    <w:rsid w:val="007B5DA2"/>
    <w:rsid w:val="007C0966"/>
    <w:rsid w:val="007C19E7"/>
    <w:rsid w:val="007C5CFD"/>
    <w:rsid w:val="007C6D9F"/>
    <w:rsid w:val="007D2140"/>
    <w:rsid w:val="007D4893"/>
    <w:rsid w:val="007E70CF"/>
    <w:rsid w:val="007E74A4"/>
    <w:rsid w:val="007E7B1F"/>
    <w:rsid w:val="007F1B6F"/>
    <w:rsid w:val="007F263F"/>
    <w:rsid w:val="0080080A"/>
    <w:rsid w:val="008015A8"/>
    <w:rsid w:val="0080766E"/>
    <w:rsid w:val="00811169"/>
    <w:rsid w:val="00815297"/>
    <w:rsid w:val="008170DB"/>
    <w:rsid w:val="00817BA1"/>
    <w:rsid w:val="00820874"/>
    <w:rsid w:val="00823022"/>
    <w:rsid w:val="0082634E"/>
    <w:rsid w:val="008313C4"/>
    <w:rsid w:val="00835434"/>
    <w:rsid w:val="008358C0"/>
    <w:rsid w:val="00842838"/>
    <w:rsid w:val="0084307D"/>
    <w:rsid w:val="00854EC1"/>
    <w:rsid w:val="0085797F"/>
    <w:rsid w:val="00861DC3"/>
    <w:rsid w:val="00867019"/>
    <w:rsid w:val="00872EF1"/>
    <w:rsid w:val="008735A9"/>
    <w:rsid w:val="00877BC5"/>
    <w:rsid w:val="00877D20"/>
    <w:rsid w:val="00881C48"/>
    <w:rsid w:val="008844D1"/>
    <w:rsid w:val="00885B80"/>
    <w:rsid w:val="00885C30"/>
    <w:rsid w:val="00885E9B"/>
    <w:rsid w:val="0089368E"/>
    <w:rsid w:val="00893C96"/>
    <w:rsid w:val="0089500A"/>
    <w:rsid w:val="00897C94"/>
    <w:rsid w:val="008A044F"/>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1D0C"/>
    <w:rsid w:val="00932F6B"/>
    <w:rsid w:val="009444F0"/>
    <w:rsid w:val="009468BC"/>
    <w:rsid w:val="00947FAE"/>
    <w:rsid w:val="00951070"/>
    <w:rsid w:val="009616DF"/>
    <w:rsid w:val="0096542F"/>
    <w:rsid w:val="00967FA7"/>
    <w:rsid w:val="00971645"/>
    <w:rsid w:val="00977919"/>
    <w:rsid w:val="00983000"/>
    <w:rsid w:val="009870FA"/>
    <w:rsid w:val="009921C3"/>
    <w:rsid w:val="0099551D"/>
    <w:rsid w:val="009A4055"/>
    <w:rsid w:val="009A415B"/>
    <w:rsid w:val="009A5897"/>
    <w:rsid w:val="009A5F24"/>
    <w:rsid w:val="009B0B3E"/>
    <w:rsid w:val="009B1913"/>
    <w:rsid w:val="009B6657"/>
    <w:rsid w:val="009B66ED"/>
    <w:rsid w:val="009B6966"/>
    <w:rsid w:val="009D032E"/>
    <w:rsid w:val="009D0EB5"/>
    <w:rsid w:val="009D14F9"/>
    <w:rsid w:val="009D2B74"/>
    <w:rsid w:val="009D63FF"/>
    <w:rsid w:val="009E175D"/>
    <w:rsid w:val="009E306F"/>
    <w:rsid w:val="009E3CC2"/>
    <w:rsid w:val="009F06BD"/>
    <w:rsid w:val="009F2A4D"/>
    <w:rsid w:val="00A00828"/>
    <w:rsid w:val="00A03290"/>
    <w:rsid w:val="00A0387E"/>
    <w:rsid w:val="00A05BFD"/>
    <w:rsid w:val="00A07490"/>
    <w:rsid w:val="00A10655"/>
    <w:rsid w:val="00A12B64"/>
    <w:rsid w:val="00A22C38"/>
    <w:rsid w:val="00A25193"/>
    <w:rsid w:val="00A2534B"/>
    <w:rsid w:val="00A26E80"/>
    <w:rsid w:val="00A31AE8"/>
    <w:rsid w:val="00A3739D"/>
    <w:rsid w:val="00A37DDA"/>
    <w:rsid w:val="00A42BE7"/>
    <w:rsid w:val="00A45005"/>
    <w:rsid w:val="00A567EE"/>
    <w:rsid w:val="00A70DD8"/>
    <w:rsid w:val="00A76790"/>
    <w:rsid w:val="00A81DBA"/>
    <w:rsid w:val="00A85D0C"/>
    <w:rsid w:val="00A925EC"/>
    <w:rsid w:val="00A929AA"/>
    <w:rsid w:val="00A92B6B"/>
    <w:rsid w:val="00AA158E"/>
    <w:rsid w:val="00AA26BD"/>
    <w:rsid w:val="00AA541E"/>
    <w:rsid w:val="00AC2453"/>
    <w:rsid w:val="00AD0DA4"/>
    <w:rsid w:val="00AD4169"/>
    <w:rsid w:val="00AD70EB"/>
    <w:rsid w:val="00AE25C6"/>
    <w:rsid w:val="00AE306C"/>
    <w:rsid w:val="00AF28C1"/>
    <w:rsid w:val="00AF66E2"/>
    <w:rsid w:val="00B00453"/>
    <w:rsid w:val="00B02EF1"/>
    <w:rsid w:val="00B07C97"/>
    <w:rsid w:val="00B11C67"/>
    <w:rsid w:val="00B14257"/>
    <w:rsid w:val="00B15754"/>
    <w:rsid w:val="00B16002"/>
    <w:rsid w:val="00B2046E"/>
    <w:rsid w:val="00B20E8B"/>
    <w:rsid w:val="00B21946"/>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4507"/>
    <w:rsid w:val="00BB5E4D"/>
    <w:rsid w:val="00BB6464"/>
    <w:rsid w:val="00BC1BB8"/>
    <w:rsid w:val="00BD7FE1"/>
    <w:rsid w:val="00BE3527"/>
    <w:rsid w:val="00BE3539"/>
    <w:rsid w:val="00BE37CA"/>
    <w:rsid w:val="00BE6144"/>
    <w:rsid w:val="00BE635A"/>
    <w:rsid w:val="00BF17E9"/>
    <w:rsid w:val="00BF2ABB"/>
    <w:rsid w:val="00BF5099"/>
    <w:rsid w:val="00C10B5E"/>
    <w:rsid w:val="00C10F10"/>
    <w:rsid w:val="00C15D4D"/>
    <w:rsid w:val="00C175DC"/>
    <w:rsid w:val="00C23DD3"/>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46F"/>
    <w:rsid w:val="00CA6BC5"/>
    <w:rsid w:val="00CB17CE"/>
    <w:rsid w:val="00CC571B"/>
    <w:rsid w:val="00CC61CD"/>
    <w:rsid w:val="00CC6C02"/>
    <w:rsid w:val="00CC737B"/>
    <w:rsid w:val="00CD3C17"/>
    <w:rsid w:val="00CD5011"/>
    <w:rsid w:val="00CD6B22"/>
    <w:rsid w:val="00CE640F"/>
    <w:rsid w:val="00CE76BC"/>
    <w:rsid w:val="00CF4464"/>
    <w:rsid w:val="00CF48CB"/>
    <w:rsid w:val="00CF540E"/>
    <w:rsid w:val="00D02F07"/>
    <w:rsid w:val="00D15D56"/>
    <w:rsid w:val="00D15D88"/>
    <w:rsid w:val="00D22017"/>
    <w:rsid w:val="00D27D49"/>
    <w:rsid w:val="00D27EBE"/>
    <w:rsid w:val="00D36A49"/>
    <w:rsid w:val="00D47DC7"/>
    <w:rsid w:val="00D517C6"/>
    <w:rsid w:val="00D71D84"/>
    <w:rsid w:val="00D72464"/>
    <w:rsid w:val="00D72A57"/>
    <w:rsid w:val="00D768EB"/>
    <w:rsid w:val="00D80BFA"/>
    <w:rsid w:val="00D81E17"/>
    <w:rsid w:val="00D82D1E"/>
    <w:rsid w:val="00D832D9"/>
    <w:rsid w:val="00D84B9E"/>
    <w:rsid w:val="00D90F00"/>
    <w:rsid w:val="00D96804"/>
    <w:rsid w:val="00D975C0"/>
    <w:rsid w:val="00DA5285"/>
    <w:rsid w:val="00DB191D"/>
    <w:rsid w:val="00DB3B3A"/>
    <w:rsid w:val="00DB4F91"/>
    <w:rsid w:val="00DB6D0A"/>
    <w:rsid w:val="00DB7834"/>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412"/>
    <w:rsid w:val="00E84C5A"/>
    <w:rsid w:val="00E861DB"/>
    <w:rsid w:val="00E8779A"/>
    <w:rsid w:val="00E908F1"/>
    <w:rsid w:val="00E91257"/>
    <w:rsid w:val="00E93406"/>
    <w:rsid w:val="00E956C5"/>
    <w:rsid w:val="00E95C39"/>
    <w:rsid w:val="00EA2C39"/>
    <w:rsid w:val="00EB0A3C"/>
    <w:rsid w:val="00EB0A96"/>
    <w:rsid w:val="00EB2814"/>
    <w:rsid w:val="00EB77F9"/>
    <w:rsid w:val="00EC5769"/>
    <w:rsid w:val="00EC7D00"/>
    <w:rsid w:val="00ED0304"/>
    <w:rsid w:val="00ED4FF7"/>
    <w:rsid w:val="00ED5B7B"/>
    <w:rsid w:val="00EE38FA"/>
    <w:rsid w:val="00EE3E2C"/>
    <w:rsid w:val="00EE5D23"/>
    <w:rsid w:val="00EE750D"/>
    <w:rsid w:val="00EF1977"/>
    <w:rsid w:val="00EF3CA4"/>
    <w:rsid w:val="00EF49A8"/>
    <w:rsid w:val="00EF7859"/>
    <w:rsid w:val="00F014DA"/>
    <w:rsid w:val="00F02591"/>
    <w:rsid w:val="00F12734"/>
    <w:rsid w:val="00F134EC"/>
    <w:rsid w:val="00F2146A"/>
    <w:rsid w:val="00F30824"/>
    <w:rsid w:val="00F30AE1"/>
    <w:rsid w:val="00F5696E"/>
    <w:rsid w:val="00F60EFF"/>
    <w:rsid w:val="00F67D2D"/>
    <w:rsid w:val="00F858F2"/>
    <w:rsid w:val="00F860CC"/>
    <w:rsid w:val="00F94398"/>
    <w:rsid w:val="00FA1C3C"/>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 w:type="paragraph" w:styleId="Revision">
    <w:name w:val="Revision"/>
    <w:hidden/>
    <w:uiPriority w:val="99"/>
    <w:semiHidden/>
    <w:rsid w:val="002801D8"/>
    <w:pPr>
      <w:spacing w:after="0"/>
    </w:pPr>
    <w:rPr>
      <w:rFonts w:ascii="Lato" w:hAnsi="Lato"/>
    </w:rPr>
  </w:style>
  <w:style w:type="character" w:styleId="UnresolvedMention">
    <w:name w:val="Unresolved Mention"/>
    <w:basedOn w:val="DefaultParagraphFont"/>
    <w:uiPriority w:val="99"/>
    <w:semiHidden/>
    <w:unhideWhenUsed/>
    <w:rsid w:val="002801D8"/>
    <w:rPr>
      <w:color w:val="605E5C"/>
      <w:shd w:val="clear" w:color="auto" w:fill="E1DFDD"/>
    </w:rPr>
  </w:style>
  <w:style w:type="character" w:styleId="CommentReference">
    <w:name w:val="annotation reference"/>
    <w:basedOn w:val="DefaultParagraphFont"/>
    <w:uiPriority w:val="99"/>
    <w:semiHidden/>
    <w:unhideWhenUsed/>
    <w:rsid w:val="00643588"/>
    <w:rPr>
      <w:sz w:val="16"/>
      <w:szCs w:val="16"/>
    </w:rPr>
  </w:style>
  <w:style w:type="paragraph" w:styleId="CommentText">
    <w:name w:val="annotation text"/>
    <w:basedOn w:val="Normal"/>
    <w:link w:val="CommentTextChar"/>
    <w:uiPriority w:val="99"/>
    <w:unhideWhenUsed/>
    <w:rsid w:val="00643588"/>
    <w:rPr>
      <w:sz w:val="20"/>
      <w:szCs w:val="20"/>
    </w:rPr>
  </w:style>
  <w:style w:type="character" w:customStyle="1" w:styleId="CommentTextChar">
    <w:name w:val="Comment Text Char"/>
    <w:basedOn w:val="DefaultParagraphFont"/>
    <w:link w:val="CommentText"/>
    <w:uiPriority w:val="99"/>
    <w:rsid w:val="0064358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643588"/>
    <w:rPr>
      <w:b/>
      <w:bCs/>
    </w:rPr>
  </w:style>
  <w:style w:type="character" w:customStyle="1" w:styleId="CommentSubjectChar">
    <w:name w:val="Comment Subject Char"/>
    <w:basedOn w:val="CommentTextChar"/>
    <w:link w:val="CommentSubject"/>
    <w:uiPriority w:val="99"/>
    <w:semiHidden/>
    <w:rsid w:val="0064358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www.heartfoundation.org.au/" TargetMode="External"/><Relationship Id="rId1" Type="http://schemas.openxmlformats.org/officeDocument/2006/relationships/hyperlink" Target="https://education.nt.gov.au/policies/health-safety/school-nutrition-and-healthy-eat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E75529-9C64-4010-A1D6-1E78D753C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1</TotalTime>
  <Pages>4</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Sporting events, fundraising and 
non-food reward ideas – information for schools</vt:lpstr>
    </vt:vector>
  </TitlesOfParts>
  <Company>Education</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 events, fundraising and 
non-food reward ideas – information for schools</dc:title>
  <dc:creator>Northern Territory Government</dc:creator>
  <cp:lastModifiedBy>Jessica Lai</cp:lastModifiedBy>
  <cp:revision>2</cp:revision>
  <cp:lastPrinted>2019-07-29T01:45:00Z</cp:lastPrinted>
  <dcterms:created xsi:type="dcterms:W3CDTF">2023-09-19T05:13:00Z</dcterms:created>
  <dcterms:modified xsi:type="dcterms:W3CDTF">2023-09-19T05:13:00Z</dcterms:modified>
</cp:coreProperties>
</file>