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58183" w14:textId="10491180" w:rsidR="003C4941" w:rsidRPr="0093496D" w:rsidRDefault="00085DC7" w:rsidP="003C4941">
      <w:pPr>
        <w:pStyle w:val="Heading1"/>
        <w:rPr>
          <w:noProof/>
          <w:lang w:eastAsia="en-AU"/>
        </w:rPr>
      </w:pPr>
      <w:bookmarkStart w:id="0" w:name="_GoBack"/>
      <w:bookmarkEnd w:id="0"/>
      <w:r w:rsidRPr="0093496D">
        <w:rPr>
          <w:noProof/>
          <w:lang w:eastAsia="en-AU"/>
        </w:rPr>
        <w:t>Electrical and Refrigeration</w:t>
      </w:r>
    </w:p>
    <w:p w14:paraId="198310BB" w14:textId="25453EA9" w:rsidR="00085DC7" w:rsidRPr="0093496D" w:rsidRDefault="00C36A97" w:rsidP="00085DC7">
      <w:pPr>
        <w:pStyle w:val="Heading2"/>
      </w:pPr>
      <w:r w:rsidRPr="0093496D">
        <w:t>Jami</w:t>
      </w:r>
      <w:r w:rsidR="00085DC7" w:rsidRPr="0093496D">
        <w:t>’s pathway</w:t>
      </w:r>
    </w:p>
    <w:p w14:paraId="1DB37257" w14:textId="65F15803" w:rsidR="00B14257" w:rsidRPr="0093496D" w:rsidRDefault="00085DC7" w:rsidP="00085DC7">
      <w:pPr>
        <w:pStyle w:val="Heading3"/>
      </w:pPr>
      <w:r w:rsidRPr="0093496D">
        <w:t>Year 10</w:t>
      </w:r>
    </w:p>
    <w:p w14:paraId="715F26EE" w14:textId="77777777" w:rsidR="00C36A97" w:rsidRPr="0093496D" w:rsidRDefault="00C36A97" w:rsidP="005A4636">
      <w:r w:rsidRPr="0093496D">
        <w:t>During the school holidays Jami was doing casual work for a family friend. They were impressed by her work ethic and offered her the opportunity to start a SBAT undertaking a Certificate III in Electrotechnology Electrician.</w:t>
      </w:r>
    </w:p>
    <w:p w14:paraId="22C923AC" w14:textId="77777777" w:rsidR="00C36A97" w:rsidRPr="0093496D" w:rsidRDefault="00C36A97" w:rsidP="005A4636">
      <w:r w:rsidRPr="0093496D">
        <w:t>Jami worked 2 days a week and the other 3 days she attended school.</w:t>
      </w:r>
    </w:p>
    <w:p w14:paraId="6A28D46B" w14:textId="3C6A49C3" w:rsidR="005A4636" w:rsidRPr="0093496D" w:rsidRDefault="00C36A97" w:rsidP="005A4636">
      <w:r w:rsidRPr="0093496D">
        <w:t xml:space="preserve">At school Jami completed a Certificate I in Construction through VETDSS, </w:t>
      </w:r>
      <w:r w:rsidR="00A90ADF" w:rsidRPr="0093496D">
        <w:t>m</w:t>
      </w:r>
      <w:r w:rsidRPr="0093496D">
        <w:t>ath and English.</w:t>
      </w:r>
    </w:p>
    <w:p w14:paraId="62C12936" w14:textId="227B159D" w:rsidR="00085DC7" w:rsidRPr="0093496D" w:rsidRDefault="00085DC7" w:rsidP="00085DC7">
      <w:pPr>
        <w:pStyle w:val="Heading3"/>
      </w:pPr>
      <w:r w:rsidRPr="0093496D">
        <w:t>Year 11</w:t>
      </w:r>
    </w:p>
    <w:p w14:paraId="70A29833" w14:textId="760070EC" w:rsidR="00731BA5" w:rsidRPr="0093496D" w:rsidRDefault="00C36A97" w:rsidP="00731BA5">
      <w:r w:rsidRPr="0093496D">
        <w:t>Jami continued her Certificate III in Electrotechnology Electrician as SBAT and completed all her compulsory subjects and one elective subject.</w:t>
      </w:r>
    </w:p>
    <w:p w14:paraId="1C20D76B" w14:textId="4F865070" w:rsidR="005A4636" w:rsidRPr="0093496D" w:rsidRDefault="005A4636" w:rsidP="005A4636">
      <w:pPr>
        <w:pStyle w:val="Heading3"/>
      </w:pPr>
      <w:r w:rsidRPr="0093496D">
        <w:t>Year 12</w:t>
      </w:r>
    </w:p>
    <w:p w14:paraId="6EC8A7F6" w14:textId="658EA634" w:rsidR="005A4636" w:rsidRPr="0093496D" w:rsidRDefault="00C36A97" w:rsidP="00731BA5">
      <w:r w:rsidRPr="0093496D">
        <w:t>In Year 12, Jami left school and transitioned into a full-time apprenticeship continuing to undertake the Certificate III in Electrotechnology Electrician.</w:t>
      </w:r>
    </w:p>
    <w:p w14:paraId="15476C20" w14:textId="3C374BC8" w:rsidR="001C6472" w:rsidRPr="0093496D" w:rsidRDefault="001C6472" w:rsidP="001C6472">
      <w:pPr>
        <w:pStyle w:val="Heading3"/>
      </w:pPr>
      <w:r w:rsidRPr="0093496D">
        <w:t xml:space="preserve">Post </w:t>
      </w:r>
      <w:r w:rsidR="00AC79A7" w:rsidRPr="0093496D">
        <w:t>s</w:t>
      </w:r>
      <w:r w:rsidRPr="0093496D">
        <w:t>chool</w:t>
      </w:r>
    </w:p>
    <w:p w14:paraId="77A0C96D" w14:textId="75121529" w:rsidR="00C36A97" w:rsidRPr="0093496D" w:rsidRDefault="00C36A97" w:rsidP="00C36A97">
      <w:r w:rsidRPr="0093496D">
        <w:t>As Jami continues to progress through her Certificate III in Electrotechnology Electrician apprenticeship, her training will count towards completing her NTCET.</w:t>
      </w:r>
    </w:p>
    <w:p w14:paraId="22A18E35" w14:textId="228C474D" w:rsidR="00C36A97" w:rsidRPr="0093496D" w:rsidRDefault="005A4636" w:rsidP="00C36A97">
      <w:pPr>
        <w:pStyle w:val="Heading3"/>
      </w:pPr>
      <w:r w:rsidRPr="0093496D">
        <w:t>E</w:t>
      </w:r>
      <w:r w:rsidR="00746DBC" w:rsidRPr="0093496D">
        <w:t>xample</w:t>
      </w:r>
      <w:r w:rsidRPr="0093496D">
        <w:t xml:space="preserve"> NTCET </w:t>
      </w:r>
      <w:r w:rsidR="00DB6DE5" w:rsidRPr="0093496D">
        <w:t>p</w:t>
      </w:r>
      <w:r w:rsidR="00746DBC" w:rsidRPr="0093496D">
        <w:t>attern</w:t>
      </w:r>
      <w:r w:rsidRPr="0093496D">
        <w:t xml:space="preserve"> (</w:t>
      </w:r>
      <w:r w:rsidR="00C36A97" w:rsidRPr="0093496D">
        <w:t>PLP, Stage 1 English and Maths are compulsory for NTCET)</w:t>
      </w:r>
    </w:p>
    <w:p w14:paraId="48E4E58C" w14:textId="77777777" w:rsidR="00C36A97" w:rsidRPr="0093496D" w:rsidRDefault="00C36A97" w:rsidP="00C36A97">
      <w:r w:rsidRPr="0093496D">
        <w:rPr>
          <w:b/>
        </w:rPr>
        <w:t>Year 10:</w:t>
      </w:r>
      <w:r w:rsidRPr="0093496D">
        <w:t xml:space="preserve"> PLP, VETDSS Certificate I in Construction</w:t>
      </w:r>
    </w:p>
    <w:p w14:paraId="0D4D9F74" w14:textId="1770B481" w:rsidR="00C36A97" w:rsidRPr="0093496D" w:rsidRDefault="00C36A97" w:rsidP="00C36A97">
      <w:r w:rsidRPr="0093496D">
        <w:rPr>
          <w:b/>
        </w:rPr>
        <w:t>Year 11:</w:t>
      </w:r>
      <w:r w:rsidRPr="0093496D">
        <w:t xml:space="preserve"> Stage1 English, </w:t>
      </w:r>
      <w:r w:rsidR="00A90ADF" w:rsidRPr="0093496D">
        <w:t>m</w:t>
      </w:r>
      <w:r w:rsidRPr="0093496D">
        <w:t>aths (General Maths or above), elective subject</w:t>
      </w:r>
    </w:p>
    <w:p w14:paraId="6F40D4F8" w14:textId="0FE63360" w:rsidR="00C36A97" w:rsidRPr="0093496D" w:rsidRDefault="00C36A97" w:rsidP="00C36A97">
      <w:r w:rsidRPr="0093496D">
        <w:rPr>
          <w:b/>
        </w:rPr>
        <w:t>Year 12/VET:</w:t>
      </w:r>
      <w:r w:rsidRPr="0093496D">
        <w:t xml:space="preserve"> Certificate III in Electrotechnology Electrician</w:t>
      </w:r>
    </w:p>
    <w:p w14:paraId="10F3B8D6" w14:textId="2AD9593A" w:rsidR="001C6472" w:rsidRPr="00733C9E" w:rsidRDefault="00733C9E" w:rsidP="00C36A97">
      <w:pPr>
        <w:rPr>
          <w:i/>
        </w:rPr>
      </w:pPr>
      <w:r w:rsidRPr="0093496D">
        <w:rPr>
          <w:i/>
        </w:rPr>
        <w:t>Always speak to your school Career Advisor or VET Coordinator to plan your subjects</w:t>
      </w:r>
    </w:p>
    <w:sectPr w:rsidR="001C6472" w:rsidRPr="00733C9E" w:rsidSect="00A567E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9FD32" w14:textId="77777777" w:rsidR="006374D7" w:rsidRDefault="006374D7" w:rsidP="007332FF">
      <w:r>
        <w:separator/>
      </w:r>
    </w:p>
  </w:endnote>
  <w:endnote w:type="continuationSeparator" w:id="0">
    <w:p w14:paraId="558F974B" w14:textId="77777777" w:rsidR="006374D7" w:rsidRDefault="006374D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CA1B2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350301A8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3513FC50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5AC349F3" w14:textId="77777777" w:rsidR="00D47DC7" w:rsidRPr="00CE6614" w:rsidRDefault="006374D7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10F8D4A9" w14:textId="77777777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75EA9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4F634E97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8A3F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05F0A98D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08D6F507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&lt;NAME&gt;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14:paraId="3982CD28" w14:textId="77777777" w:rsidR="00D47DC7" w:rsidRPr="00CE6614" w:rsidRDefault="006374D7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47DC7" w:rsidRPr="00D47DC7">
                <w:rPr>
                  <w:rStyle w:val="PageNumber"/>
                </w:rPr>
                <w:t>&lt;Date Month Year&gt;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14:paraId="6A055989" w14:textId="410CD08B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57E0C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57E0C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6A48CD16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3AA5FB5C" wp14:editId="0CA8CBD2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7CA5308E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960F2" w14:textId="77777777" w:rsidR="006374D7" w:rsidRDefault="006374D7" w:rsidP="007332FF">
      <w:r>
        <w:separator/>
      </w:r>
    </w:p>
  </w:footnote>
  <w:footnote w:type="continuationSeparator" w:id="0">
    <w:p w14:paraId="3D5A781E" w14:textId="77777777" w:rsidR="006374D7" w:rsidRDefault="006374D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4A56C" w14:textId="747285B1" w:rsidR="00983000" w:rsidRPr="00162207" w:rsidRDefault="006374D7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57E0C">
          <w:t>VET Pathways Jami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3DD2105" w14:textId="17FC615E" w:rsidR="00E54F9E" w:rsidRDefault="00357E0C" w:rsidP="00435082">
        <w:pPr>
          <w:pStyle w:val="Title"/>
        </w:pPr>
        <w:r>
          <w:rPr>
            <w:rStyle w:val="TitleChar"/>
          </w:rPr>
          <w:t>VET Pathways Jami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C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5FD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5DC7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6472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57E0C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636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374D7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1BA5"/>
    <w:rsid w:val="007332FF"/>
    <w:rsid w:val="00733C9E"/>
    <w:rsid w:val="007408F5"/>
    <w:rsid w:val="00741EAE"/>
    <w:rsid w:val="00746DBC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0AEE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96D"/>
    <w:rsid w:val="00942BD2"/>
    <w:rsid w:val="0094311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B7D50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8649F"/>
    <w:rsid w:val="00A90ADF"/>
    <w:rsid w:val="00A925EC"/>
    <w:rsid w:val="00A929AA"/>
    <w:rsid w:val="00A92B6B"/>
    <w:rsid w:val="00AA541E"/>
    <w:rsid w:val="00AC79A7"/>
    <w:rsid w:val="00AD0DA4"/>
    <w:rsid w:val="00AD4169"/>
    <w:rsid w:val="00AD6CCA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36A97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145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B6DE5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0534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2A6E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287E3"/>
  <w15:docId w15:val="{C4D47B18-1637-0B47-9471-CBAAE03B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6C769F-E277-4F74-97C6-B813210E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 Pathways</vt:lpstr>
    </vt:vector>
  </TitlesOfParts>
  <Company>&lt;NAME&gt;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 Pathways Jami</dc:title>
  <dc:creator>Northern Territory Government</dc:creator>
  <cp:lastModifiedBy>Andrea Ruske</cp:lastModifiedBy>
  <cp:revision>7</cp:revision>
  <cp:lastPrinted>2019-07-29T01:45:00Z</cp:lastPrinted>
  <dcterms:created xsi:type="dcterms:W3CDTF">2023-06-22T00:19:00Z</dcterms:created>
  <dcterms:modified xsi:type="dcterms:W3CDTF">2023-07-10T00:22:00Z</dcterms:modified>
</cp:coreProperties>
</file>