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937"/>
        <w:gridCol w:w="1275"/>
        <w:gridCol w:w="6901"/>
      </w:tblGrid>
      <w:tr w:rsidR="009B1BF1" w:rsidRPr="007A5EFD" w:rsidTr="0073568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73568E">
        <w:trPr>
          <w:trHeight w:val="34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EF3506" w:rsidP="0073568E">
            <w:pPr>
              <w:pStyle w:val="Subtitle0"/>
            </w:pPr>
            <w:r>
              <w:t>Vocational Education and Training awards</w:t>
            </w:r>
          </w:p>
        </w:tc>
      </w:tr>
      <w:tr w:rsidR="00AE2A8A" w:rsidRPr="007A5EFD" w:rsidTr="0073568E">
        <w:trPr>
          <w:trHeight w:val="19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  <w:p w:rsidR="00AE2A8A" w:rsidRPr="00872B4E" w:rsidRDefault="00AE2A8A" w:rsidP="00AE2A8A">
            <w:r w:rsidRPr="004A3CC9">
              <w:t>Fields marked with caret (^) are office use only.</w:t>
            </w:r>
          </w:p>
        </w:tc>
      </w:tr>
      <w:tr w:rsidR="007D48A4" w:rsidRPr="007A5EFD" w:rsidTr="0073568E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73568E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Select year level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3568E" w:rsidRPr="007A5EFD" w:rsidTr="0073568E">
        <w:trPr>
          <w:trHeight w:val="337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EF3506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Year 11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 w:rsidRPr="002C0BEF">
              <w:t>Y/N</w:t>
            </w:r>
          </w:p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EF3506" w:rsidP="0073568E">
            <w:pPr>
              <w:rPr>
                <w:rStyle w:val="Questionlabel"/>
              </w:rPr>
            </w:pPr>
            <w:r>
              <w:rPr>
                <w:rStyle w:val="Questionlabel"/>
              </w:rPr>
              <w:t>Year 12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 w:rsidRPr="002C0BEF">
              <w:t>Y/N</w:t>
            </w:r>
          </w:p>
        </w:tc>
      </w:tr>
      <w:tr w:rsidR="007D48A4" w:rsidRPr="007A5EFD" w:rsidTr="0073568E">
        <w:trPr>
          <w:trHeight w:val="19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3568E" w:rsidP="00EF3506">
            <w:pPr>
              <w:rPr>
                <w:rStyle w:val="Questionlabel"/>
              </w:rPr>
            </w:pPr>
            <w:r w:rsidRPr="0073568E">
              <w:rPr>
                <w:rStyle w:val="Questionlabel"/>
                <w:color w:val="FFFFFF" w:themeColor="background1"/>
              </w:rPr>
              <w:t>Student details</w:t>
            </w:r>
            <w:r w:rsidR="007F1B39" w:rsidRPr="00086E55">
              <w:rPr>
                <w:rStyle w:val="Requiredfieldmark"/>
              </w:rPr>
              <w:t>*</w:t>
            </w:r>
          </w:p>
        </w:tc>
      </w:tr>
      <w:tr w:rsidR="0073568E" w:rsidRPr="007A5EFD" w:rsidTr="00EE446E">
        <w:trPr>
          <w:trHeight w:val="14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>
            <w:r>
              <w:t>T</w:t>
            </w:r>
            <w:r w:rsidRPr="0073568E">
              <w:t>his information is required to ensure the successful student can be contacted during school holidays and to enable official invitations to be sent from the Minister for Education</w:t>
            </w:r>
            <w:r>
              <w:t>.</w:t>
            </w:r>
          </w:p>
        </w:tc>
      </w:tr>
      <w:tr w:rsidR="00EF3506" w:rsidRPr="007A5EFD" w:rsidTr="0073568E">
        <w:trPr>
          <w:trHeight w:val="145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Default="00EF350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Title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2C0BEF" w:rsidRDefault="00EF3506" w:rsidP="002C0BEF"/>
        </w:tc>
      </w:tr>
      <w:tr w:rsidR="007D48A4" w:rsidRPr="007A5EFD" w:rsidTr="0073568E">
        <w:trPr>
          <w:trHeight w:val="145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Student </w:t>
            </w:r>
            <w:r w:rsidR="00EF3506">
              <w:rPr>
                <w:rStyle w:val="Questionlabel"/>
              </w:rPr>
              <w:t xml:space="preserve">first </w:t>
            </w:r>
            <w:r>
              <w:rPr>
                <w:rStyle w:val="Questionlabel"/>
              </w:rPr>
              <w:t>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EF3506" w:rsidRPr="007A5EFD" w:rsidTr="0073568E">
        <w:trPr>
          <w:trHeight w:val="145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Default="00EF350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Student Surname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2C0BEF" w:rsidRDefault="00EF3506" w:rsidP="002C0BEF"/>
        </w:tc>
      </w:tr>
      <w:tr w:rsidR="00EF3506" w:rsidRPr="007A5EFD" w:rsidTr="0073568E">
        <w:trPr>
          <w:trHeight w:val="145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Default="00EF350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Postal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2C0BEF" w:rsidRDefault="00EF3506" w:rsidP="002C0BEF"/>
        </w:tc>
      </w:tr>
      <w:tr w:rsidR="007D48A4" w:rsidRPr="007A5EFD" w:rsidTr="0073568E">
        <w:trPr>
          <w:trHeight w:val="223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Student personal email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Parent/Guardian name(s)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Parent/Guardian postal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23"/>
        </w:trPr>
        <w:tc>
          <w:tcPr>
            <w:tcW w:w="344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73568E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Parent/Guardian contact details:</w:t>
            </w:r>
          </w:p>
          <w:p w:rsidR="0073568E" w:rsidRPr="0073568E" w:rsidRDefault="0073568E" w:rsidP="0073568E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•</w:t>
            </w:r>
            <w:r w:rsidRPr="0073568E">
              <w:rPr>
                <w:rStyle w:val="Questionlabel"/>
              </w:rPr>
              <w:tab/>
              <w:t>Telephone (business hours)</w:t>
            </w:r>
          </w:p>
          <w:p w:rsidR="0073568E" w:rsidRPr="0073568E" w:rsidRDefault="0073568E" w:rsidP="0073568E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•</w:t>
            </w:r>
            <w:r w:rsidRPr="0073568E">
              <w:rPr>
                <w:rStyle w:val="Questionlabel"/>
              </w:rPr>
              <w:tab/>
              <w:t>Telephone (after hours)</w:t>
            </w:r>
          </w:p>
          <w:p w:rsidR="0073568E" w:rsidRPr="007A5EFD" w:rsidRDefault="0073568E" w:rsidP="0073568E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•</w:t>
            </w:r>
            <w:r w:rsidRPr="0073568E">
              <w:rPr>
                <w:rStyle w:val="Questionlabel"/>
              </w:rPr>
              <w:tab/>
              <w:t>Mobile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D48A4" w:rsidRPr="007A5EFD" w:rsidTr="0073568E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F1B39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School Staff contact details </w:t>
            </w:r>
            <w:r w:rsidR="0073568E" w:rsidRPr="0073568E">
              <w:rPr>
                <w:rStyle w:val="Questionlabel"/>
                <w:color w:val="FFFFFF" w:themeColor="background1"/>
              </w:rPr>
              <w:t>for award invitation purposes</w:t>
            </w:r>
            <w:r w:rsidRPr="00086E55">
              <w:rPr>
                <w:rStyle w:val="Requiredfieldmark"/>
              </w:rPr>
              <w:t>*</w:t>
            </w:r>
          </w:p>
        </w:tc>
      </w:tr>
      <w:tr w:rsidR="007D48A4" w:rsidRPr="007A5EFD" w:rsidTr="0073568E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EF3506" w:rsidRPr="007A5EFD" w:rsidTr="0073568E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73568E" w:rsidRDefault="00EF3506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School contact person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2C0BEF" w:rsidRDefault="00EF3506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Principal name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lastRenderedPageBreak/>
              <w:t>School postal address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3568E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email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F1B39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DD13FA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>School phone number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2C0BEF" w:rsidRDefault="0073568E" w:rsidP="002C0BEF"/>
        </w:tc>
      </w:tr>
      <w:tr w:rsidR="0073568E" w:rsidRPr="007A5EFD" w:rsidTr="007F1B39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3568E" w:rsidRPr="0073568E" w:rsidRDefault="0073568E" w:rsidP="00EF3506">
            <w:pPr>
              <w:rPr>
                <w:rStyle w:val="Questionlabel"/>
              </w:rPr>
            </w:pPr>
            <w:r w:rsidRPr="0073568E">
              <w:rPr>
                <w:rStyle w:val="Questionlabel"/>
              </w:rPr>
              <w:t xml:space="preserve">School staff </w:t>
            </w:r>
            <w:r w:rsidR="00EF3506">
              <w:rPr>
                <w:rStyle w:val="Questionlabel"/>
              </w:rPr>
              <w:t>to be invited to ceremony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2C0BEF" w:rsidRDefault="00EF3506" w:rsidP="002C0BEF"/>
        </w:tc>
      </w:tr>
      <w:tr w:rsidR="00EF3506" w:rsidRPr="007A5EFD" w:rsidTr="00EF3506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F3506" w:rsidRPr="00EF3506" w:rsidRDefault="00EF3506" w:rsidP="002C0BEF">
            <w:pPr>
              <w:rPr>
                <w:rStyle w:val="Questionlabel"/>
              </w:rPr>
            </w:pPr>
            <w:r w:rsidRPr="00EF3506">
              <w:rPr>
                <w:rStyle w:val="Questionlabel"/>
              </w:rPr>
              <w:t>Qualifications</w:t>
            </w:r>
          </w:p>
        </w:tc>
      </w:tr>
      <w:tr w:rsidR="00EF3506" w:rsidRPr="007A5EFD" w:rsidTr="007F1B39">
        <w:trPr>
          <w:trHeight w:val="27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73568E" w:rsidRDefault="00EF3506" w:rsidP="00EF3506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Qualification/Statement of Attainment being undertaken or completed</w:t>
            </w:r>
          </w:p>
        </w:tc>
        <w:tc>
          <w:tcPr>
            <w:tcW w:w="6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2C0BEF" w:rsidRDefault="00EF3506" w:rsidP="002C0BEF"/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73568E" w:rsidRPr="00086E55" w:rsidRDefault="00077CF1" w:rsidP="00077CF1">
            <w:pPr>
              <w:pStyle w:val="Heading2"/>
              <w:tabs>
                <w:tab w:val="left" w:pos="2055"/>
                <w:tab w:val="left" w:pos="2568"/>
              </w:tabs>
              <w:outlineLvl w:val="1"/>
            </w:pPr>
            <w:r>
              <w:t xml:space="preserve">Section 1: </w:t>
            </w:r>
            <w:r w:rsidR="00EF3506">
              <w:t>Student to complete</w:t>
            </w:r>
          </w:p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3568E" w:rsidRPr="007A5EFD" w:rsidRDefault="00EF3506" w:rsidP="007F1B39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Why did you choose this particular program?</w:t>
            </w:r>
            <w:r w:rsidRPr="00EF3506">
              <w:rPr>
                <w:rStyle w:val="Requiredfieldmark"/>
              </w:rPr>
              <w:t>*</w:t>
            </w:r>
          </w:p>
        </w:tc>
      </w:tr>
      <w:tr w:rsidR="00086E55" w:rsidRPr="007A5EFD" w:rsidTr="00CA6FAC">
        <w:trPr>
          <w:trHeight w:val="178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Pr="002C0BEF" w:rsidRDefault="00EF3506" w:rsidP="0073568E"/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086E55" w:rsidRDefault="00EF3506" w:rsidP="00086E55">
            <w:pPr>
              <w:rPr>
                <w:rStyle w:val="Questionlabel"/>
              </w:rPr>
            </w:pPr>
            <w:r>
              <w:rPr>
                <w:rStyle w:val="Questionlabel"/>
              </w:rPr>
              <w:t>What benefits have you gained from undertaking this Vocational Education and Training program?</w:t>
            </w:r>
            <w:r w:rsidR="00086E55" w:rsidRPr="00086E55">
              <w:rPr>
                <w:rStyle w:val="Requiredfieldmark"/>
              </w:rPr>
              <w:t>*</w:t>
            </w:r>
          </w:p>
        </w:tc>
      </w:tr>
      <w:tr w:rsidR="00086E55" w:rsidRPr="007A5EFD" w:rsidTr="00CA6FAC">
        <w:trPr>
          <w:trHeight w:val="16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F3506" w:rsidRDefault="00EF3506" w:rsidP="00CA6FAC"/>
        </w:tc>
      </w:tr>
      <w:tr w:rsidR="00086E55" w:rsidRPr="007A5EFD" w:rsidTr="00086E55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86E55" w:rsidRPr="002C0BEF" w:rsidRDefault="00A90D08" w:rsidP="00086E55">
            <w:r>
              <w:rPr>
                <w:rStyle w:val="Questionlabel"/>
              </w:rPr>
              <w:t>Statement of claim from nominee</w:t>
            </w:r>
            <w:r w:rsidR="00086E55" w:rsidRPr="00086E55">
              <w:rPr>
                <w:rStyle w:val="Requiredfieldmark"/>
              </w:rPr>
              <w:t>*</w:t>
            </w:r>
          </w:p>
        </w:tc>
      </w:tr>
      <w:tr w:rsidR="00086E55" w:rsidRPr="007A5EFD" w:rsidTr="001623F9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86E55" w:rsidRPr="002C0BEF" w:rsidRDefault="00A90D08" w:rsidP="00EA2DE8">
            <w:r>
              <w:t xml:space="preserve">Why should </w:t>
            </w:r>
            <w:r w:rsidR="00EA2DE8">
              <w:t>I win</w:t>
            </w:r>
            <w:r>
              <w:t xml:space="preserve"> this award</w:t>
            </w:r>
            <w:r w:rsidR="00EA2DE8">
              <w:t>?</w:t>
            </w:r>
          </w:p>
        </w:tc>
      </w:tr>
      <w:tr w:rsidR="00A90D08" w:rsidRPr="007A5EFD" w:rsidTr="00CA6FAC">
        <w:trPr>
          <w:trHeight w:val="168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Default="00A90D08" w:rsidP="00CA6FAC"/>
        </w:tc>
      </w:tr>
      <w:tr w:rsidR="007F1B39" w:rsidRPr="007A5EFD" w:rsidTr="007F1B39">
        <w:trPr>
          <w:trHeight w:val="27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7F1B39" w:rsidRPr="002C0BEF" w:rsidRDefault="00A90D08" w:rsidP="00B817B2">
            <w:pPr>
              <w:pStyle w:val="Heading2"/>
              <w:outlineLvl w:val="1"/>
            </w:pPr>
            <w:r>
              <w:t>Section 2</w:t>
            </w:r>
          </w:p>
        </w:tc>
      </w:tr>
      <w:tr w:rsidR="00A90D08" w:rsidRPr="00A90D08" w:rsidTr="00A90D08">
        <w:trPr>
          <w:trHeight w:val="39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90D08" w:rsidRPr="00A90D08" w:rsidRDefault="00A90D08" w:rsidP="0073568E">
            <w:pPr>
              <w:rPr>
                <w:rStyle w:val="Questionlabel"/>
              </w:rPr>
            </w:pPr>
            <w:r w:rsidRPr="00A90D08">
              <w:rPr>
                <w:rStyle w:val="Questionlabel"/>
              </w:rPr>
              <w:t>List below and attach copies of your qualification/statement of attainment to your application</w:t>
            </w:r>
          </w:p>
        </w:tc>
      </w:tr>
      <w:tr w:rsidR="00A90D08" w:rsidRPr="007A5EFD" w:rsidTr="00A90D08">
        <w:trPr>
          <w:trHeight w:val="39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Default="00A90D08" w:rsidP="0073568E"/>
          <w:p w:rsidR="00EA2DE8" w:rsidRDefault="00EA2DE8" w:rsidP="0073568E"/>
          <w:p w:rsidR="00EA2DE8" w:rsidRDefault="00EA2DE8" w:rsidP="0073568E"/>
          <w:p w:rsidR="00EA2DE8" w:rsidRDefault="00EA2DE8" w:rsidP="0073568E"/>
          <w:p w:rsidR="00EA2DE8" w:rsidRDefault="00EA2DE8" w:rsidP="0073568E"/>
        </w:tc>
      </w:tr>
      <w:tr w:rsidR="00A90D08" w:rsidRPr="007A5EFD" w:rsidTr="00EA2DE8">
        <w:trPr>
          <w:trHeight w:val="392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Pr="00EA2DE8" w:rsidRDefault="00A90D08" w:rsidP="0073568E">
            <w:pPr>
              <w:rPr>
                <w:rStyle w:val="Questionlabel"/>
              </w:rPr>
            </w:pPr>
            <w:r w:rsidRPr="00EA2DE8">
              <w:rPr>
                <w:rStyle w:val="Questionlabel"/>
              </w:rPr>
              <w:t>Student signature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8" w:rsidRDefault="00A90D08" w:rsidP="0073568E"/>
        </w:tc>
      </w:tr>
      <w:tr w:rsidR="00EA2DE8" w:rsidRPr="007A5EFD" w:rsidTr="00EA2DE8">
        <w:trPr>
          <w:trHeight w:val="392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A2DE8" w:rsidRPr="00EA2DE8" w:rsidRDefault="00EA2DE8" w:rsidP="0073568E">
            <w:pPr>
              <w:rPr>
                <w:rStyle w:val="Questionlabel"/>
              </w:rPr>
            </w:pPr>
            <w:r w:rsidRPr="00EA2DE8">
              <w:rPr>
                <w:rStyle w:val="Questionlabel"/>
              </w:rPr>
              <w:t>Date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8" w:rsidRDefault="00EA2DE8" w:rsidP="0073568E"/>
        </w:tc>
      </w:tr>
      <w:tr w:rsidR="00A90D08" w:rsidRPr="007A5EFD" w:rsidTr="00EA2DE8">
        <w:trPr>
          <w:trHeight w:val="392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A90D08" w:rsidRPr="002C0BEF" w:rsidRDefault="00A90D08" w:rsidP="00A90D08">
            <w:pPr>
              <w:pStyle w:val="Heading2"/>
              <w:outlineLvl w:val="1"/>
            </w:pPr>
            <w:r>
              <w:t>Section 3</w:t>
            </w:r>
          </w:p>
        </w:tc>
      </w:tr>
      <w:tr w:rsidR="00A90D08" w:rsidRPr="00A90D08" w:rsidTr="00A90D08">
        <w:trPr>
          <w:trHeight w:val="392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90D08" w:rsidRPr="00A90D08" w:rsidRDefault="00A90D08" w:rsidP="00A90D08">
            <w:pPr>
              <w:rPr>
                <w:rStyle w:val="Questionlabel"/>
              </w:rPr>
            </w:pPr>
            <w:r>
              <w:rPr>
                <w:rStyle w:val="Questionlabel"/>
              </w:rPr>
              <w:t>Comments to be provided by the Vocational Education and Training (VET) coordinator or school representative</w:t>
            </w:r>
          </w:p>
        </w:tc>
      </w:tr>
      <w:tr w:rsidR="00A90D08" w:rsidRPr="007A5EFD" w:rsidTr="00A90D08">
        <w:trPr>
          <w:trHeight w:val="306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Default="00A90D08" w:rsidP="00A90D08">
            <w:r w:rsidRPr="00A90D08">
              <w:rPr>
                <w:b/>
              </w:rPr>
              <w:t>Name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8" w:rsidRPr="002C0BEF" w:rsidRDefault="00A90D08" w:rsidP="00A90D08"/>
        </w:tc>
      </w:tr>
      <w:tr w:rsidR="00A90D08" w:rsidRPr="007A5EFD" w:rsidTr="00A90D08">
        <w:trPr>
          <w:trHeight w:val="20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Pr="007F1B39" w:rsidRDefault="00A90D08" w:rsidP="00A90D08">
            <w:pPr>
              <w:rPr>
                <w:rStyle w:val="Questionlabel"/>
              </w:rPr>
            </w:pPr>
            <w:r>
              <w:rPr>
                <w:rStyle w:val="Questionlabel"/>
              </w:rPr>
              <w:t>Contact number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8" w:rsidRPr="002C0BEF" w:rsidRDefault="00A90D08" w:rsidP="00A90D08"/>
        </w:tc>
      </w:tr>
      <w:tr w:rsidR="00A90D08" w:rsidRPr="007A5EFD" w:rsidTr="00A90D08">
        <w:trPr>
          <w:trHeight w:val="20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Pr="007F1B39" w:rsidRDefault="00A90D08" w:rsidP="00A90D08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8" w:rsidRPr="002C0BEF" w:rsidRDefault="00A90D08" w:rsidP="00A90D08"/>
        </w:tc>
      </w:tr>
      <w:tr w:rsidR="00A90D08" w:rsidRPr="007A5EFD" w:rsidTr="00A90D08">
        <w:trPr>
          <w:trHeight w:val="20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Pr="007F1B39" w:rsidRDefault="00A90D08" w:rsidP="00A90D08">
            <w:pPr>
              <w:rPr>
                <w:rStyle w:val="Questionlabel"/>
              </w:rPr>
            </w:pPr>
            <w:r>
              <w:rPr>
                <w:rStyle w:val="Questionlabel"/>
              </w:rPr>
              <w:t>Comments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8" w:rsidRDefault="00A90D08" w:rsidP="00A90D08"/>
          <w:p w:rsidR="00A90D08" w:rsidRDefault="00A90D08" w:rsidP="00A90D08"/>
          <w:p w:rsidR="00A90D08" w:rsidRDefault="00A90D08" w:rsidP="00A90D08"/>
          <w:p w:rsidR="00A90D08" w:rsidRDefault="00A90D08" w:rsidP="00A90D08"/>
          <w:p w:rsidR="00A90D08" w:rsidRDefault="00A90D08" w:rsidP="00A90D08"/>
          <w:p w:rsidR="00A90D08" w:rsidRPr="002C0BEF" w:rsidRDefault="00A90D08" w:rsidP="00A90D08"/>
        </w:tc>
      </w:tr>
      <w:tr w:rsidR="00A90D08" w:rsidRPr="007A5EFD" w:rsidTr="00EA2DE8">
        <w:trPr>
          <w:trHeight w:val="200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Pr="007F1B39" w:rsidRDefault="00EA2DE8" w:rsidP="00EA2DE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Signature 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8" w:rsidRPr="002C0BEF" w:rsidRDefault="00A90D08" w:rsidP="00A90D08"/>
        </w:tc>
      </w:tr>
      <w:tr w:rsidR="00A90D08" w:rsidRPr="007A5EFD" w:rsidTr="00EA2DE8">
        <w:trPr>
          <w:trHeight w:val="200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90D08" w:rsidRPr="007F1B39" w:rsidRDefault="00EA2DE8" w:rsidP="00A90D08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8" w:rsidRPr="002C0BEF" w:rsidRDefault="00A90D08" w:rsidP="00A90D08"/>
        </w:tc>
      </w:tr>
      <w:tr w:rsidR="00EA2DE8" w:rsidRPr="007A5EFD" w:rsidTr="00EA2DE8">
        <w:trPr>
          <w:trHeight w:val="200"/>
        </w:trPr>
        <w:tc>
          <w:tcPr>
            <w:tcW w:w="10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EA2DE8" w:rsidRPr="002C0BEF" w:rsidRDefault="00EA2DE8" w:rsidP="00EA2DE8">
            <w:pPr>
              <w:pStyle w:val="Heading2"/>
              <w:outlineLvl w:val="1"/>
            </w:pPr>
            <w:r>
              <w:t>Section 4</w:t>
            </w:r>
          </w:p>
        </w:tc>
      </w:tr>
      <w:tr w:rsidR="00EA2DE8" w:rsidRPr="00EA2DE8" w:rsidTr="00EA2DE8">
        <w:trPr>
          <w:trHeight w:val="2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A2DE8" w:rsidRPr="00EA2DE8" w:rsidRDefault="00EA2DE8" w:rsidP="00EA2DE8">
            <w:pPr>
              <w:rPr>
                <w:rStyle w:val="Questionlabel"/>
              </w:rPr>
            </w:pPr>
            <w:r w:rsidRPr="00EA2DE8">
              <w:rPr>
                <w:rStyle w:val="Questionlabel"/>
              </w:rPr>
              <w:t>Registered Training Organisation to complete</w:t>
            </w:r>
            <w:r>
              <w:rPr>
                <w:rStyle w:val="Questionlabel"/>
              </w:rPr>
              <w:t xml:space="preserve"> (optional)</w:t>
            </w:r>
          </w:p>
        </w:tc>
      </w:tr>
      <w:tr w:rsidR="00EA2DE8" w:rsidRPr="007A5EFD" w:rsidTr="00A90D08">
        <w:trPr>
          <w:trHeight w:val="20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A2DE8" w:rsidRDefault="00EA2DE8" w:rsidP="00EA2DE8">
            <w:r w:rsidRPr="00A90D08">
              <w:rPr>
                <w:b/>
              </w:rPr>
              <w:t>Name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8" w:rsidRPr="002C0BEF" w:rsidRDefault="00EA2DE8" w:rsidP="00EA2DE8"/>
        </w:tc>
      </w:tr>
      <w:tr w:rsidR="00EA2DE8" w:rsidRPr="007A5EFD" w:rsidTr="00A90D08">
        <w:trPr>
          <w:trHeight w:val="20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A2DE8" w:rsidRPr="007F1B39" w:rsidRDefault="00EA2DE8" w:rsidP="00EA2DE8">
            <w:pPr>
              <w:rPr>
                <w:rStyle w:val="Questionlabel"/>
              </w:rPr>
            </w:pPr>
            <w:r>
              <w:rPr>
                <w:rStyle w:val="Questionlabel"/>
              </w:rPr>
              <w:t>Contact number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8" w:rsidRPr="002C0BEF" w:rsidRDefault="00EA2DE8" w:rsidP="00EA2DE8"/>
        </w:tc>
      </w:tr>
      <w:tr w:rsidR="00EA2DE8" w:rsidRPr="007A5EFD" w:rsidTr="00A90D08">
        <w:trPr>
          <w:trHeight w:val="20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A2DE8" w:rsidRPr="007F1B39" w:rsidRDefault="00EA2DE8" w:rsidP="00EA2DE8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8" w:rsidRPr="002C0BEF" w:rsidRDefault="00EA2DE8" w:rsidP="00EA2DE8"/>
        </w:tc>
      </w:tr>
      <w:tr w:rsidR="00EA2DE8" w:rsidRPr="007A5EFD" w:rsidTr="00A90D08">
        <w:trPr>
          <w:trHeight w:val="200"/>
        </w:trPr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A2DE8" w:rsidRDefault="00EA2DE8" w:rsidP="00EA2DE8">
            <w:pPr>
              <w:rPr>
                <w:rStyle w:val="Questionlabel"/>
              </w:rPr>
            </w:pPr>
            <w:r>
              <w:rPr>
                <w:rStyle w:val="Questionlabel"/>
              </w:rPr>
              <w:t>Comments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8" w:rsidRDefault="00EA2DE8" w:rsidP="00EA2DE8"/>
          <w:p w:rsidR="00EA2DE8" w:rsidRDefault="00EA2DE8" w:rsidP="00EA2DE8"/>
          <w:p w:rsidR="00EA2DE8" w:rsidRDefault="00EA2DE8" w:rsidP="00EA2DE8"/>
          <w:p w:rsidR="00EA2DE8" w:rsidRDefault="00EA2DE8" w:rsidP="00EA2DE8"/>
          <w:p w:rsidR="00EA2DE8" w:rsidRDefault="00EA2DE8" w:rsidP="00EA2DE8"/>
          <w:p w:rsidR="00EA2DE8" w:rsidRDefault="00EA2DE8" w:rsidP="00EA2DE8"/>
          <w:p w:rsidR="00EA2DE8" w:rsidRPr="002C0BEF" w:rsidRDefault="00EA2DE8" w:rsidP="00EA2DE8"/>
        </w:tc>
      </w:tr>
      <w:tr w:rsidR="00EA2DE8" w:rsidRPr="007A5EFD" w:rsidTr="00EA2DE8">
        <w:trPr>
          <w:trHeight w:val="200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A2DE8" w:rsidRDefault="00EA2DE8" w:rsidP="00EA2DE8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Signature 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8" w:rsidRPr="002C0BEF" w:rsidRDefault="00EA2DE8" w:rsidP="00EA2DE8"/>
        </w:tc>
      </w:tr>
      <w:tr w:rsidR="00EA2DE8" w:rsidRPr="007A5EFD" w:rsidTr="00EA2DE8">
        <w:trPr>
          <w:trHeight w:val="200"/>
        </w:trPr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A2DE8" w:rsidRDefault="00EA2DE8" w:rsidP="00EA2DE8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E8" w:rsidRPr="002C0BEF" w:rsidRDefault="00EA2DE8" w:rsidP="00EA2DE8"/>
        </w:tc>
      </w:tr>
      <w:tr w:rsidR="00EA2DE8" w:rsidRPr="007A5EFD" w:rsidTr="0073568E">
        <w:trPr>
          <w:trHeight w:val="727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A2DE8" w:rsidRDefault="00EA2DE8" w:rsidP="00EA2DE8">
            <w:pPr>
              <w:pStyle w:val="Heading1"/>
              <w:keepNext w:val="0"/>
              <w:keepLines w:val="0"/>
              <w:widowControl w:val="0"/>
              <w:outlineLvl w:val="0"/>
            </w:pPr>
          </w:p>
          <w:p w:rsidR="00EA2DE8" w:rsidRPr="00814AF6" w:rsidRDefault="00EA2DE8" w:rsidP="00EA2DE8">
            <w:pPr>
              <w:pStyle w:val="Heading1"/>
              <w:keepNext w:val="0"/>
              <w:keepLines w:val="0"/>
              <w:widowControl w:val="0"/>
              <w:outlineLvl w:val="0"/>
            </w:pPr>
            <w:bookmarkStart w:id="0" w:name="_GoBack"/>
            <w:bookmarkEnd w:id="0"/>
            <w:r w:rsidRPr="00814AF6">
              <w:t>Further information</w:t>
            </w:r>
          </w:p>
          <w:p w:rsidR="00EA2DE8" w:rsidRDefault="00B6650C" w:rsidP="00EA2DE8">
            <w:pPr>
              <w:widowControl w:val="0"/>
            </w:pPr>
            <w:r w:rsidRPr="00B6650C">
              <w:rPr>
                <w:b/>
              </w:rPr>
              <w:t>Nominations close</w:t>
            </w:r>
            <w:r>
              <w:t>: Friday 5 November 2021</w:t>
            </w:r>
          </w:p>
          <w:p w:rsidR="00EA2DE8" w:rsidRPr="00F15931" w:rsidRDefault="00EA2DE8" w:rsidP="00EA2DE8">
            <w:pPr>
              <w:widowControl w:val="0"/>
            </w:pPr>
            <w:r>
              <w:t xml:space="preserve">Return the completed nomination form to: Executive Officer NT Board of Studies </w:t>
            </w:r>
            <w:hyperlink r:id="rId9" w:history="1">
              <w:r w:rsidR="00B6650C" w:rsidRPr="001137C3">
                <w:rPr>
                  <w:rStyle w:val="Hyperlink"/>
                </w:rPr>
                <w:t>ntbos.det@education.nt.gov.au</w:t>
              </w:r>
            </w:hyperlink>
            <w:r>
              <w:t xml:space="preserve"> or via post to GPO Box 4821 Darwin NT 0801</w:t>
            </w:r>
          </w:p>
        </w:tc>
      </w:tr>
      <w:tr w:rsidR="00EA2DE8" w:rsidRPr="007A5EFD" w:rsidTr="0073568E">
        <w:trPr>
          <w:trHeight w:val="28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A2DE8" w:rsidRPr="002C21A2" w:rsidRDefault="00EA2DE8" w:rsidP="00EA2DE8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E6" w:rsidRDefault="00485AE6" w:rsidP="007332FF">
      <w:r>
        <w:separator/>
      </w:r>
    </w:p>
  </w:endnote>
  <w:endnote w:type="continuationSeparator" w:id="0">
    <w:p w:rsidR="00485AE6" w:rsidRDefault="00485AE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7F1B39" w:rsidRPr="001B3D22" w:rsidRDefault="007F1B39" w:rsidP="007F1B39">
          <w:pPr>
            <w:spacing w:after="0"/>
            <w:rPr>
              <w:rStyle w:val="PageNumber"/>
            </w:rPr>
          </w:pPr>
          <w:r w:rsidRPr="00B6650C">
            <w:rPr>
              <w:rStyle w:val="PageNumber"/>
              <w:sz w:val="18"/>
            </w:rPr>
            <w:t xml:space="preserve">Northern </w:t>
          </w:r>
          <w:r>
            <w:rPr>
              <w:rStyle w:val="PageNumber"/>
            </w:rPr>
            <w:t>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2645D5" w:rsidRPr="00AC4488" w:rsidRDefault="007F1B39" w:rsidP="007F1B3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3557A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3557A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7F1B39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2645D5" w:rsidRPr="00CE30CF" w:rsidRDefault="00B6650C" w:rsidP="00B6650C">
          <w:pPr>
            <w:spacing w:after="0"/>
            <w:rPr>
              <w:rStyle w:val="PageNumber"/>
            </w:rPr>
          </w:pPr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2CFBC63" wp14:editId="067B16B5">
                <wp:simplePos x="0" y="0"/>
                <wp:positionH relativeFrom="column">
                  <wp:posOffset>3502025</wp:posOffset>
                </wp:positionH>
                <wp:positionV relativeFrom="paragraph">
                  <wp:posOffset>146050</wp:posOffset>
                </wp:positionV>
                <wp:extent cx="3055620" cy="487045"/>
                <wp:effectExtent l="0" t="0" r="0" b="825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562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13557A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13557A">
            <w:rPr>
              <w:rStyle w:val="PageNumber"/>
              <w:noProof/>
            </w:rPr>
            <w:t>4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2645D5" w:rsidP="002645D5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E6" w:rsidRDefault="00485AE6" w:rsidP="007332FF">
      <w:r>
        <w:separator/>
      </w:r>
    </w:p>
  </w:footnote>
  <w:footnote w:type="continuationSeparator" w:id="0">
    <w:p w:rsidR="00485AE6" w:rsidRDefault="00485AE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3557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73568E">
          <w:rPr>
            <w:rStyle w:val="HeaderChar"/>
          </w:rPr>
          <w:t>Northern Territory Board of Studies Nomination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73568E" w:rsidP="00A53CF0">
        <w:pPr>
          <w:pStyle w:val="Title"/>
        </w:pPr>
        <w:r>
          <w:rPr>
            <w:rStyle w:val="TitleChar"/>
          </w:rPr>
          <w:t>Northern Territory Board of Studies Nomination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631"/>
    <w:rsid w:val="000720BE"/>
    <w:rsid w:val="0007259C"/>
    <w:rsid w:val="00077CF1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6E55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3557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5AE6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68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3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E4183"/>
    <w:rsid w:val="009F06BD"/>
    <w:rsid w:val="009F2A4D"/>
    <w:rsid w:val="00A00828"/>
    <w:rsid w:val="00A03290"/>
    <w:rsid w:val="00A0387E"/>
    <w:rsid w:val="00A05BFD"/>
    <w:rsid w:val="00A07490"/>
    <w:rsid w:val="00A10655"/>
    <w:rsid w:val="00A11502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0D08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3EC8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650C"/>
    <w:rsid w:val="00B674EB"/>
    <w:rsid w:val="00B675B2"/>
    <w:rsid w:val="00B81261"/>
    <w:rsid w:val="00B817B2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07AA"/>
    <w:rsid w:val="00CA36A0"/>
    <w:rsid w:val="00CA6BC5"/>
    <w:rsid w:val="00CA6FAC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9A4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2DE8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506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5772F93-03B7-4745-BD68-E6DC452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tbos.det@education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B6F19-BA43-4C2F-A9AA-1D509A66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Nomination form</vt:lpstr>
    </vt:vector>
  </TitlesOfParts>
  <Company>EDUCATION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Nomination form</dc:title>
  <dc:creator>Northern Territory Government</dc:creator>
  <cp:lastModifiedBy>Hazel Horne</cp:lastModifiedBy>
  <cp:revision>4</cp:revision>
  <cp:lastPrinted>2019-07-29T01:45:00Z</cp:lastPrinted>
  <dcterms:created xsi:type="dcterms:W3CDTF">2020-08-28T04:50:00Z</dcterms:created>
  <dcterms:modified xsi:type="dcterms:W3CDTF">2021-08-10T23:20:00Z</dcterms:modified>
</cp:coreProperties>
</file>