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495" w:type="dxa"/>
        <w:tblInd w:w="-45" w:type="dxa"/>
        <w:tblLayout w:type="fixed"/>
        <w:tblLook w:val="0600" w:firstRow="0" w:lastRow="0" w:firstColumn="0" w:lastColumn="0" w:noHBand="1" w:noVBand="1"/>
        <w:tblCaption w:val="Health care plan"/>
        <w:tblDescription w:val="Questions are followed by answer fields. Use the ‘Tab’ key to navigate through. Replace Y/N or Yes/No fields with your answer. Further instructions about filling out this form are provided at the beginning of the form."/>
      </w:tblPr>
      <w:tblGrid>
        <w:gridCol w:w="2030"/>
        <w:gridCol w:w="1407"/>
        <w:gridCol w:w="6"/>
        <w:gridCol w:w="99"/>
        <w:gridCol w:w="47"/>
        <w:gridCol w:w="1465"/>
        <w:gridCol w:w="94"/>
        <w:gridCol w:w="566"/>
        <w:gridCol w:w="11"/>
        <w:gridCol w:w="841"/>
        <w:gridCol w:w="322"/>
        <w:gridCol w:w="388"/>
        <w:gridCol w:w="11"/>
        <w:gridCol w:w="3208"/>
      </w:tblGrid>
      <w:tr w:rsidR="00A3761F" w:rsidRPr="007A5EFD" w14:paraId="3E5668F7" w14:textId="77777777" w:rsidTr="00AA7F84">
        <w:trPr>
          <w:trHeight w:val="103"/>
        </w:trPr>
        <w:tc>
          <w:tcPr>
            <w:tcW w:w="10495" w:type="dxa"/>
            <w:gridSpan w:val="14"/>
            <w:tcBorders>
              <w:top w:val="nil"/>
              <w:left w:val="nil"/>
              <w:bottom w:val="nil"/>
              <w:right w:val="nil"/>
            </w:tcBorders>
            <w:shd w:val="clear" w:color="auto" w:fill="FFFFFF" w:themeFill="background1"/>
            <w:noWrap/>
            <w:tcMar>
              <w:left w:w="0" w:type="dxa"/>
              <w:right w:w="0" w:type="dxa"/>
            </w:tcMar>
            <w:vAlign w:val="center"/>
          </w:tcPr>
          <w:p w14:paraId="456B3ED6" w14:textId="77777777" w:rsidR="005535D2" w:rsidRPr="00A3761F" w:rsidRDefault="005535D2" w:rsidP="005535D2">
            <w:pPr>
              <w:pStyle w:val="Subtitle0"/>
            </w:pPr>
            <w:r>
              <w:t>&lt;Child name&gt;</w:t>
            </w:r>
          </w:p>
        </w:tc>
      </w:tr>
      <w:tr w:rsidR="00872B4E" w:rsidRPr="007A5EFD" w14:paraId="143147A2" w14:textId="77777777" w:rsidTr="00AA7F84">
        <w:trPr>
          <w:trHeight w:val="373"/>
        </w:trPr>
        <w:tc>
          <w:tcPr>
            <w:tcW w:w="10495" w:type="dxa"/>
            <w:gridSpan w:val="14"/>
            <w:tcBorders>
              <w:top w:val="nil"/>
              <w:left w:val="nil"/>
              <w:bottom w:val="single" w:sz="4" w:space="0" w:color="auto"/>
              <w:right w:val="nil"/>
            </w:tcBorders>
            <w:shd w:val="clear" w:color="auto" w:fill="FFFFFF" w:themeFill="background1"/>
            <w:noWrap/>
            <w:tcMar>
              <w:left w:w="0" w:type="dxa"/>
              <w:right w:w="0" w:type="dxa"/>
            </w:tcMar>
          </w:tcPr>
          <w:p w14:paraId="1405A1AD" w14:textId="77777777" w:rsidR="005535D2" w:rsidRDefault="005535D2" w:rsidP="00872B4E">
            <w:pPr>
              <w:pStyle w:val="Heading1"/>
              <w:rPr>
                <w:rFonts w:eastAsia="Calibri"/>
              </w:rPr>
            </w:pPr>
            <w:r>
              <w:rPr>
                <w:rFonts w:eastAsia="Calibri"/>
              </w:rPr>
              <w:t>&lt;School name&gt;</w:t>
            </w:r>
          </w:p>
          <w:p w14:paraId="37182A70" w14:textId="77777777" w:rsidR="00872B4E" w:rsidRPr="00872B4E" w:rsidRDefault="00872B4E" w:rsidP="005535D2">
            <w:pPr>
              <w:pStyle w:val="Heading2"/>
              <w:rPr>
                <w:rFonts w:eastAsia="Calibri"/>
              </w:rPr>
            </w:pPr>
            <w:r w:rsidRPr="00872B4E">
              <w:rPr>
                <w:rFonts w:eastAsia="Calibri"/>
              </w:rPr>
              <w:t>Before you fill in the form</w:t>
            </w:r>
            <w:r w:rsidR="00466C1E">
              <w:rPr>
                <w:rFonts w:eastAsia="Calibri"/>
              </w:rPr>
              <w:t xml:space="preserve"> </w:t>
            </w:r>
          </w:p>
          <w:p w14:paraId="3520D431" w14:textId="77777777" w:rsidR="00B31D3A" w:rsidRDefault="00132791" w:rsidP="00B31D3A">
            <w:pPr>
              <w:rPr>
                <w:rStyle w:val="Hyperlink"/>
                <w:szCs w:val="22"/>
                <w:lang w:val="en-US"/>
              </w:rPr>
            </w:pPr>
            <w:r>
              <w:t xml:space="preserve">If your child has medication prescribed by a medical practitioner, you will need to refer to </w:t>
            </w:r>
            <w:r>
              <w:rPr>
                <w:szCs w:val="22"/>
                <w:lang w:val="en-US"/>
              </w:rPr>
              <w:t xml:space="preserve">the </w:t>
            </w:r>
            <w:hyperlink r:id="rId9" w:history="1">
              <w:r w:rsidRPr="00962D02">
                <w:rPr>
                  <w:rStyle w:val="Hyperlink"/>
                  <w:szCs w:val="22"/>
                  <w:lang w:val="en-US"/>
                </w:rPr>
                <w:t xml:space="preserve">Administration </w:t>
              </w:r>
              <w:r w:rsidR="00750219">
                <w:rPr>
                  <w:rStyle w:val="Hyperlink"/>
                  <w:szCs w:val="22"/>
                  <w:lang w:val="en-US"/>
                </w:rPr>
                <w:t>of m</w:t>
              </w:r>
              <w:r w:rsidRPr="00962D02">
                <w:rPr>
                  <w:rStyle w:val="Hyperlink"/>
                  <w:szCs w:val="22"/>
                  <w:lang w:val="en-US"/>
                </w:rPr>
                <w:t xml:space="preserve">edications to </w:t>
              </w:r>
              <w:r w:rsidR="00750219">
                <w:rPr>
                  <w:rStyle w:val="Hyperlink"/>
                  <w:szCs w:val="22"/>
                  <w:lang w:val="en-US"/>
                </w:rPr>
                <w:t>students with notified medical c</w:t>
              </w:r>
              <w:r w:rsidRPr="00962D02">
                <w:rPr>
                  <w:rStyle w:val="Hyperlink"/>
                  <w:szCs w:val="22"/>
                  <w:lang w:val="en-US"/>
                </w:rPr>
                <w:t>onditions policy</w:t>
              </w:r>
            </w:hyperlink>
            <w:bookmarkStart w:id="0" w:name="_Ref49164116"/>
            <w:r w:rsidR="00232817">
              <w:rPr>
                <w:rStyle w:val="FootnoteReference"/>
                <w:color w:val="0563C1" w:themeColor="hyperlink"/>
                <w:szCs w:val="22"/>
                <w:u w:val="single"/>
                <w:lang w:val="en-US"/>
              </w:rPr>
              <w:footnoteReference w:id="1"/>
            </w:r>
            <w:bookmarkEnd w:id="0"/>
            <w:r>
              <w:rPr>
                <w:rStyle w:val="Hyperlink"/>
                <w:szCs w:val="22"/>
                <w:lang w:val="en-US"/>
              </w:rPr>
              <w:t>.</w:t>
            </w:r>
          </w:p>
          <w:p w14:paraId="47793CE8" w14:textId="77777777" w:rsidR="006359B9" w:rsidRDefault="006359B9" w:rsidP="005A305C">
            <w:pPr>
              <w:rPr>
                <w:lang w:val="en-US"/>
              </w:rPr>
            </w:pPr>
          </w:p>
          <w:p w14:paraId="112279B5" w14:textId="77777777" w:rsidR="005A305C" w:rsidRDefault="009C66B7" w:rsidP="005A305C">
            <w:pPr>
              <w:rPr>
                <w:lang w:val="en-US"/>
              </w:rPr>
            </w:pPr>
            <w:r>
              <w:rPr>
                <w:lang w:val="en-US"/>
              </w:rPr>
              <w:t xml:space="preserve">Note: </w:t>
            </w:r>
            <w:r w:rsidR="00132791">
              <w:rPr>
                <w:lang w:val="en-US"/>
              </w:rPr>
              <w:t>The Education and Care Services National Law requires that a</w:t>
            </w:r>
            <w:r w:rsidR="00132791" w:rsidRPr="00704A4D">
              <w:rPr>
                <w:lang w:val="en-US"/>
              </w:rPr>
              <w:t xml:space="preserve"> child </w:t>
            </w:r>
            <w:r w:rsidR="00132791">
              <w:rPr>
                <w:lang w:val="en-US"/>
              </w:rPr>
              <w:t>is un</w:t>
            </w:r>
            <w:r w:rsidR="00132791" w:rsidRPr="00704A4D">
              <w:rPr>
                <w:lang w:val="en-US"/>
              </w:rPr>
              <w:t xml:space="preserve">able to attend preschool without </w:t>
            </w:r>
            <w:r w:rsidR="00132791">
              <w:rPr>
                <w:lang w:val="en-US"/>
              </w:rPr>
              <w:t xml:space="preserve">their </w:t>
            </w:r>
            <w:r w:rsidR="00132791" w:rsidRPr="00704A4D">
              <w:rPr>
                <w:lang w:val="en-US"/>
              </w:rPr>
              <w:t xml:space="preserve">prescribed </w:t>
            </w:r>
            <w:r w:rsidR="00132791">
              <w:rPr>
                <w:lang w:val="en-US"/>
              </w:rPr>
              <w:t>medication.</w:t>
            </w:r>
          </w:p>
          <w:p w14:paraId="72A3DE08" w14:textId="77777777" w:rsidR="005A305C" w:rsidRDefault="005A305C" w:rsidP="005A305C">
            <w:pPr>
              <w:rPr>
                <w:lang w:val="en-US"/>
              </w:rPr>
            </w:pPr>
            <w:r>
              <w:rPr>
                <w:lang w:val="en-US"/>
              </w:rPr>
              <w:t xml:space="preserve"> </w:t>
            </w:r>
          </w:p>
          <w:p w14:paraId="1389CB7A" w14:textId="77777777" w:rsidR="005A305C" w:rsidRDefault="005A305C" w:rsidP="005A305C">
            <w:pPr>
              <w:rPr>
                <w:lang w:val="en-US"/>
              </w:rPr>
            </w:pPr>
            <w:r>
              <w:t>All f</w:t>
            </w:r>
            <w:r w:rsidRPr="004A3CC9">
              <w:t xml:space="preserve">ields </w:t>
            </w:r>
            <w:r>
              <w:t>must be completed</w:t>
            </w:r>
            <w:r w:rsidRPr="004A3CC9">
              <w:t>.</w:t>
            </w:r>
            <w:r>
              <w:t xml:space="preserve"> </w:t>
            </w:r>
            <w:r w:rsidRPr="004A3CC9">
              <w:t xml:space="preserve">Fields marked with caret (^) are </w:t>
            </w:r>
            <w:r>
              <w:t>health care team</w:t>
            </w:r>
            <w:r w:rsidRPr="004A3CC9">
              <w:t xml:space="preserve"> use only.</w:t>
            </w:r>
          </w:p>
          <w:p w14:paraId="284FB075" w14:textId="77777777" w:rsidR="005A305C" w:rsidRPr="00872B4E" w:rsidRDefault="005A305C" w:rsidP="005535D2"/>
        </w:tc>
      </w:tr>
      <w:tr w:rsidR="003E5C36" w:rsidRPr="007A5EFD" w14:paraId="28AC059B" w14:textId="77777777" w:rsidTr="00AA7F84">
        <w:trPr>
          <w:trHeight w:val="227"/>
        </w:trPr>
        <w:tc>
          <w:tcPr>
            <w:tcW w:w="10495" w:type="dxa"/>
            <w:gridSpan w:val="14"/>
            <w:tcBorders>
              <w:top w:val="single" w:sz="4" w:space="0" w:color="auto"/>
              <w:left w:val="single" w:sz="4" w:space="0" w:color="auto"/>
              <w:right w:val="single" w:sz="4" w:space="0" w:color="auto"/>
            </w:tcBorders>
            <w:shd w:val="clear" w:color="auto" w:fill="002060"/>
            <w:noWrap/>
            <w:tcMar>
              <w:top w:w="85" w:type="dxa"/>
              <w:left w:w="113" w:type="dxa"/>
              <w:bottom w:w="85" w:type="dxa"/>
              <w:right w:w="0" w:type="dxa"/>
            </w:tcMar>
          </w:tcPr>
          <w:p w14:paraId="4195BE22" w14:textId="77777777" w:rsidR="003E5C36" w:rsidRPr="003E5C36" w:rsidRDefault="003E5C36" w:rsidP="006A5577">
            <w:pPr>
              <w:rPr>
                <w:b/>
              </w:rPr>
            </w:pPr>
            <w:r w:rsidRPr="003E5C36">
              <w:rPr>
                <w:b/>
              </w:rPr>
              <w:t>Plan details</w:t>
            </w:r>
          </w:p>
        </w:tc>
      </w:tr>
      <w:tr w:rsidR="00AA7F84" w:rsidRPr="007A5EFD" w14:paraId="5EAC3CD3" w14:textId="77777777" w:rsidTr="00AA7F84">
        <w:trPr>
          <w:trHeight w:val="425"/>
        </w:trPr>
        <w:tc>
          <w:tcPr>
            <w:tcW w:w="2030" w:type="dxa"/>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6A5FCA52" w14:textId="77777777" w:rsidR="00C4677D" w:rsidRPr="00C4677D" w:rsidRDefault="00C4677D" w:rsidP="00A21FB9">
            <w:pPr>
              <w:spacing w:before="20" w:after="20"/>
              <w:rPr>
                <w:b/>
              </w:rPr>
            </w:pPr>
            <w:r w:rsidRPr="00C4677D">
              <w:rPr>
                <w:b/>
              </w:rPr>
              <w:t>Child</w:t>
            </w:r>
            <w:r w:rsidR="00A21FB9">
              <w:rPr>
                <w:b/>
              </w:rPr>
              <w:t>’</w:t>
            </w:r>
            <w:r w:rsidRPr="00C4677D">
              <w:rPr>
                <w:b/>
              </w:rPr>
              <w:t>s name</w:t>
            </w:r>
          </w:p>
        </w:tc>
        <w:tc>
          <w:tcPr>
            <w:tcW w:w="4536" w:type="dxa"/>
            <w:gridSpan w:val="9"/>
            <w:tcBorders>
              <w:top w:val="single" w:sz="4" w:space="0" w:color="auto"/>
              <w:left w:val="single" w:sz="4" w:space="0" w:color="auto"/>
              <w:right w:val="single" w:sz="4" w:space="0" w:color="auto"/>
            </w:tcBorders>
            <w:shd w:val="clear" w:color="auto" w:fill="FFFFFF" w:themeFill="background1"/>
          </w:tcPr>
          <w:p w14:paraId="77E1A2C6" w14:textId="77777777" w:rsidR="00C4677D" w:rsidRDefault="00C4677D" w:rsidP="00A21FB9">
            <w:pPr>
              <w:spacing w:before="20" w:after="20"/>
            </w:pPr>
          </w:p>
        </w:tc>
        <w:tc>
          <w:tcPr>
            <w:tcW w:w="3929"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14:paraId="262E70DB" w14:textId="77777777" w:rsidR="00C4677D" w:rsidRPr="00872B4E" w:rsidRDefault="006359B9" w:rsidP="006359B9">
            <w:pPr>
              <w:jc w:val="center"/>
            </w:pPr>
            <w:r w:rsidRPr="006359B9">
              <w:t>Insert photo of child</w:t>
            </w:r>
          </w:p>
        </w:tc>
      </w:tr>
      <w:tr w:rsidR="00A21FB9" w:rsidRPr="007A5EFD" w14:paraId="0FD69631" w14:textId="77777777" w:rsidTr="00121382">
        <w:trPr>
          <w:trHeight w:val="391"/>
        </w:trPr>
        <w:tc>
          <w:tcPr>
            <w:tcW w:w="2030" w:type="dxa"/>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10A65E7F" w14:textId="77777777" w:rsidR="00C4677D" w:rsidRPr="00C4677D" w:rsidRDefault="00C4677D" w:rsidP="00A21FB9">
            <w:pPr>
              <w:spacing w:before="20" w:after="20"/>
              <w:rPr>
                <w:b/>
              </w:rPr>
            </w:pPr>
            <w:r w:rsidRPr="00C4677D">
              <w:rPr>
                <w:b/>
              </w:rPr>
              <w:t>Date of birth</w:t>
            </w:r>
          </w:p>
        </w:tc>
        <w:tc>
          <w:tcPr>
            <w:tcW w:w="1559" w:type="dxa"/>
            <w:gridSpan w:val="4"/>
            <w:tcBorders>
              <w:top w:val="single" w:sz="4" w:space="0" w:color="auto"/>
              <w:left w:val="single" w:sz="4" w:space="0" w:color="auto"/>
              <w:right w:val="single" w:sz="4" w:space="0" w:color="auto"/>
            </w:tcBorders>
            <w:shd w:val="clear" w:color="auto" w:fill="FFFFFF" w:themeFill="background1"/>
          </w:tcPr>
          <w:p w14:paraId="5983DA91" w14:textId="77777777" w:rsidR="00C4677D" w:rsidRDefault="00C4677D" w:rsidP="00A21FB9">
            <w:pPr>
              <w:spacing w:before="20" w:after="20"/>
            </w:pPr>
          </w:p>
        </w:tc>
        <w:tc>
          <w:tcPr>
            <w:tcW w:w="1559" w:type="dxa"/>
            <w:gridSpan w:val="2"/>
            <w:tcBorders>
              <w:top w:val="single" w:sz="4" w:space="0" w:color="auto"/>
              <w:left w:val="single" w:sz="4" w:space="0" w:color="auto"/>
              <w:right w:val="single" w:sz="4" w:space="0" w:color="auto"/>
            </w:tcBorders>
            <w:shd w:val="clear" w:color="auto" w:fill="FFFFFF" w:themeFill="background1"/>
          </w:tcPr>
          <w:p w14:paraId="3264E1DD" w14:textId="77777777" w:rsidR="00C4677D" w:rsidRPr="006359B9" w:rsidRDefault="00C4677D" w:rsidP="00A21FB9">
            <w:pPr>
              <w:spacing w:before="20" w:after="20"/>
              <w:rPr>
                <w:b/>
              </w:rPr>
            </w:pPr>
            <w:r w:rsidRPr="006359B9">
              <w:rPr>
                <w:b/>
              </w:rPr>
              <w:t>Male/Female</w:t>
            </w:r>
          </w:p>
        </w:tc>
        <w:tc>
          <w:tcPr>
            <w:tcW w:w="1418" w:type="dxa"/>
            <w:gridSpan w:val="3"/>
            <w:tcBorders>
              <w:top w:val="single" w:sz="4" w:space="0" w:color="auto"/>
              <w:left w:val="single" w:sz="4" w:space="0" w:color="auto"/>
              <w:right w:val="single" w:sz="4" w:space="0" w:color="auto"/>
            </w:tcBorders>
            <w:shd w:val="clear" w:color="auto" w:fill="FFFFFF" w:themeFill="background1"/>
          </w:tcPr>
          <w:p w14:paraId="6339B86B" w14:textId="77777777" w:rsidR="00C4677D" w:rsidRDefault="00A938E3" w:rsidP="00A21FB9">
            <w:pPr>
              <w:spacing w:before="20" w:after="20"/>
              <w:jc w:val="center"/>
            </w:pPr>
            <w:r>
              <w:t>M/F</w:t>
            </w:r>
          </w:p>
        </w:tc>
        <w:tc>
          <w:tcPr>
            <w:tcW w:w="3929" w:type="dxa"/>
            <w:gridSpan w:val="4"/>
            <w:vMerge/>
            <w:tcBorders>
              <w:left w:val="single" w:sz="4" w:space="0" w:color="auto"/>
              <w:right w:val="single" w:sz="4" w:space="0" w:color="auto"/>
            </w:tcBorders>
            <w:shd w:val="clear" w:color="auto" w:fill="FFFFFF" w:themeFill="background1"/>
          </w:tcPr>
          <w:p w14:paraId="3864D89B" w14:textId="77777777" w:rsidR="00C4677D" w:rsidRPr="00872B4E" w:rsidRDefault="00C4677D" w:rsidP="006A5577"/>
        </w:tc>
      </w:tr>
      <w:tr w:rsidR="007F5BBC" w:rsidRPr="007A5EFD" w14:paraId="00D0BF2C" w14:textId="77777777" w:rsidTr="00AA7F84">
        <w:trPr>
          <w:trHeight w:val="397"/>
        </w:trPr>
        <w:tc>
          <w:tcPr>
            <w:tcW w:w="2030" w:type="dxa"/>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364C8E26" w14:textId="77777777" w:rsidR="007F5BBC" w:rsidRPr="00C4677D" w:rsidRDefault="007F5BBC" w:rsidP="00560C4D">
            <w:pPr>
              <w:spacing w:before="20" w:after="20"/>
              <w:rPr>
                <w:b/>
              </w:rPr>
            </w:pPr>
            <w:r>
              <w:rPr>
                <w:b/>
              </w:rPr>
              <w:t xml:space="preserve">Parent/guardian </w:t>
            </w:r>
            <w:r w:rsidR="00560C4D">
              <w:rPr>
                <w:b/>
              </w:rPr>
              <w:t xml:space="preserve">name </w:t>
            </w:r>
            <w:r>
              <w:rPr>
                <w:b/>
              </w:rPr>
              <w:t>1</w:t>
            </w:r>
          </w:p>
        </w:tc>
        <w:tc>
          <w:tcPr>
            <w:tcW w:w="4536" w:type="dxa"/>
            <w:gridSpan w:val="9"/>
            <w:tcBorders>
              <w:top w:val="single" w:sz="4" w:space="0" w:color="auto"/>
              <w:left w:val="single" w:sz="4" w:space="0" w:color="auto"/>
              <w:right w:val="single" w:sz="4" w:space="0" w:color="auto"/>
            </w:tcBorders>
            <w:shd w:val="clear" w:color="auto" w:fill="FFFFFF" w:themeFill="background1"/>
          </w:tcPr>
          <w:p w14:paraId="31F6120F" w14:textId="77777777" w:rsidR="007F5BBC" w:rsidRDefault="007F5BBC" w:rsidP="00A21FB9">
            <w:pPr>
              <w:spacing w:before="20" w:after="20"/>
            </w:pPr>
          </w:p>
        </w:tc>
        <w:tc>
          <w:tcPr>
            <w:tcW w:w="3929" w:type="dxa"/>
            <w:gridSpan w:val="4"/>
            <w:vMerge/>
            <w:tcBorders>
              <w:left w:val="single" w:sz="4" w:space="0" w:color="auto"/>
              <w:right w:val="single" w:sz="4" w:space="0" w:color="auto"/>
            </w:tcBorders>
            <w:shd w:val="clear" w:color="auto" w:fill="FFFFFF" w:themeFill="background1"/>
          </w:tcPr>
          <w:p w14:paraId="481FA383" w14:textId="77777777" w:rsidR="007F5BBC" w:rsidRPr="00872B4E" w:rsidRDefault="007F5BBC" w:rsidP="006A5577"/>
        </w:tc>
      </w:tr>
      <w:tr w:rsidR="007F5BBC" w:rsidRPr="007A5EFD" w14:paraId="7FC70D71" w14:textId="77777777" w:rsidTr="00AA7F84">
        <w:trPr>
          <w:trHeight w:val="397"/>
        </w:trPr>
        <w:tc>
          <w:tcPr>
            <w:tcW w:w="2030" w:type="dxa"/>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6342A1A5" w14:textId="77777777" w:rsidR="007F5BBC" w:rsidRDefault="007F5BBC" w:rsidP="00560C4D">
            <w:pPr>
              <w:spacing w:before="20" w:after="20"/>
            </w:pPr>
            <w:r>
              <w:rPr>
                <w:b/>
              </w:rPr>
              <w:t xml:space="preserve">Parent/guardian </w:t>
            </w:r>
            <w:r w:rsidR="00560C4D">
              <w:rPr>
                <w:b/>
              </w:rPr>
              <w:t>name 2</w:t>
            </w:r>
          </w:p>
        </w:tc>
        <w:tc>
          <w:tcPr>
            <w:tcW w:w="4536" w:type="dxa"/>
            <w:gridSpan w:val="9"/>
            <w:tcBorders>
              <w:left w:val="single" w:sz="4" w:space="0" w:color="auto"/>
              <w:right w:val="single" w:sz="4" w:space="0" w:color="auto"/>
            </w:tcBorders>
            <w:shd w:val="clear" w:color="auto" w:fill="FFFFFF" w:themeFill="background1"/>
          </w:tcPr>
          <w:p w14:paraId="0E402CA9" w14:textId="77777777" w:rsidR="007F5BBC" w:rsidRDefault="007F5BBC" w:rsidP="00A21FB9">
            <w:pPr>
              <w:spacing w:before="20" w:after="20"/>
            </w:pPr>
          </w:p>
        </w:tc>
        <w:tc>
          <w:tcPr>
            <w:tcW w:w="3929" w:type="dxa"/>
            <w:gridSpan w:val="4"/>
            <w:vMerge/>
            <w:tcBorders>
              <w:left w:val="single" w:sz="4" w:space="0" w:color="auto"/>
              <w:right w:val="single" w:sz="4" w:space="0" w:color="auto"/>
            </w:tcBorders>
            <w:shd w:val="clear" w:color="auto" w:fill="FFFFFF" w:themeFill="background1"/>
          </w:tcPr>
          <w:p w14:paraId="4EFDF5AF" w14:textId="77777777" w:rsidR="007F5BBC" w:rsidRPr="00872B4E" w:rsidRDefault="007F5BBC" w:rsidP="006A5577"/>
        </w:tc>
      </w:tr>
      <w:tr w:rsidR="007F5BBC" w:rsidRPr="007A5EFD" w14:paraId="432ACBD0" w14:textId="77777777" w:rsidTr="00AA7F84">
        <w:trPr>
          <w:trHeight w:val="510"/>
        </w:trPr>
        <w:tc>
          <w:tcPr>
            <w:tcW w:w="2030" w:type="dxa"/>
            <w:tcBorders>
              <w:left w:val="single" w:sz="4" w:space="0" w:color="auto"/>
              <w:right w:val="single" w:sz="4" w:space="0" w:color="auto"/>
            </w:tcBorders>
            <w:shd w:val="clear" w:color="auto" w:fill="FFFFFF" w:themeFill="background1"/>
            <w:noWrap/>
            <w:tcMar>
              <w:top w:w="85" w:type="dxa"/>
              <w:left w:w="113" w:type="dxa"/>
              <w:bottom w:w="85" w:type="dxa"/>
              <w:right w:w="0" w:type="dxa"/>
            </w:tcMar>
          </w:tcPr>
          <w:p w14:paraId="125BA436" w14:textId="77777777" w:rsidR="007F5BBC" w:rsidRPr="006359B9" w:rsidRDefault="007F5BBC" w:rsidP="00A21FB9">
            <w:pPr>
              <w:spacing w:before="20" w:after="20"/>
              <w:rPr>
                <w:b/>
              </w:rPr>
            </w:pPr>
            <w:r w:rsidRPr="006359B9">
              <w:rPr>
                <w:b/>
              </w:rPr>
              <w:t>Phone</w:t>
            </w:r>
          </w:p>
        </w:tc>
        <w:tc>
          <w:tcPr>
            <w:tcW w:w="4536" w:type="dxa"/>
            <w:gridSpan w:val="9"/>
            <w:tcBorders>
              <w:left w:val="single" w:sz="4" w:space="0" w:color="auto"/>
              <w:right w:val="single" w:sz="4" w:space="0" w:color="auto"/>
            </w:tcBorders>
            <w:shd w:val="clear" w:color="auto" w:fill="FFFFFF" w:themeFill="background1"/>
          </w:tcPr>
          <w:p w14:paraId="60B75E58" w14:textId="77777777" w:rsidR="007F5BBC" w:rsidRDefault="007F5BBC" w:rsidP="00A21FB9">
            <w:pPr>
              <w:spacing w:before="20" w:after="20"/>
            </w:pPr>
          </w:p>
        </w:tc>
        <w:tc>
          <w:tcPr>
            <w:tcW w:w="3929" w:type="dxa"/>
            <w:gridSpan w:val="4"/>
            <w:vMerge/>
            <w:tcBorders>
              <w:left w:val="single" w:sz="4" w:space="0" w:color="auto"/>
              <w:right w:val="single" w:sz="4" w:space="0" w:color="auto"/>
            </w:tcBorders>
            <w:shd w:val="clear" w:color="auto" w:fill="FFFFFF" w:themeFill="background1"/>
          </w:tcPr>
          <w:p w14:paraId="75AB2EAE" w14:textId="77777777" w:rsidR="007F5BBC" w:rsidRPr="00872B4E" w:rsidRDefault="007F5BBC" w:rsidP="006A5577"/>
        </w:tc>
      </w:tr>
      <w:tr w:rsidR="007F5BBC" w:rsidRPr="007A5EFD" w14:paraId="56F3A03F" w14:textId="77777777" w:rsidTr="00AA7F84">
        <w:trPr>
          <w:trHeight w:val="1062"/>
        </w:trPr>
        <w:tc>
          <w:tcPr>
            <w:tcW w:w="2030" w:type="dxa"/>
            <w:tcBorders>
              <w:left w:val="single" w:sz="4" w:space="0" w:color="auto"/>
              <w:right w:val="single" w:sz="4" w:space="0" w:color="auto"/>
            </w:tcBorders>
            <w:shd w:val="clear" w:color="auto" w:fill="FFFFFF" w:themeFill="background1"/>
            <w:noWrap/>
            <w:tcMar>
              <w:top w:w="85" w:type="dxa"/>
              <w:left w:w="113" w:type="dxa"/>
              <w:bottom w:w="85" w:type="dxa"/>
              <w:right w:w="0" w:type="dxa"/>
            </w:tcMar>
          </w:tcPr>
          <w:p w14:paraId="5BD9B51D" w14:textId="77777777" w:rsidR="007F5BBC" w:rsidRPr="006359B9" w:rsidRDefault="007F5BBC" w:rsidP="00A21FB9">
            <w:pPr>
              <w:spacing w:before="20" w:after="20"/>
              <w:rPr>
                <w:b/>
              </w:rPr>
            </w:pPr>
            <w:r w:rsidRPr="006359B9">
              <w:rPr>
                <w:b/>
              </w:rPr>
              <w:t>Address</w:t>
            </w:r>
          </w:p>
        </w:tc>
        <w:tc>
          <w:tcPr>
            <w:tcW w:w="4536" w:type="dxa"/>
            <w:gridSpan w:val="9"/>
            <w:tcBorders>
              <w:left w:val="single" w:sz="4" w:space="0" w:color="auto"/>
              <w:right w:val="single" w:sz="4" w:space="0" w:color="auto"/>
            </w:tcBorders>
            <w:shd w:val="clear" w:color="auto" w:fill="FFFFFF" w:themeFill="background1"/>
          </w:tcPr>
          <w:p w14:paraId="4A060F79" w14:textId="77777777" w:rsidR="007F5BBC" w:rsidRDefault="007F5BBC" w:rsidP="00A21FB9">
            <w:pPr>
              <w:spacing w:before="20" w:after="20"/>
            </w:pPr>
          </w:p>
        </w:tc>
        <w:tc>
          <w:tcPr>
            <w:tcW w:w="3929" w:type="dxa"/>
            <w:gridSpan w:val="4"/>
            <w:vMerge/>
            <w:tcBorders>
              <w:left w:val="single" w:sz="4" w:space="0" w:color="auto"/>
              <w:right w:val="single" w:sz="4" w:space="0" w:color="auto"/>
            </w:tcBorders>
            <w:shd w:val="clear" w:color="auto" w:fill="FFFFFF" w:themeFill="background1"/>
          </w:tcPr>
          <w:p w14:paraId="658C6B0C" w14:textId="77777777" w:rsidR="007F5BBC" w:rsidRPr="00872B4E" w:rsidRDefault="007F5BBC" w:rsidP="006A5577"/>
        </w:tc>
      </w:tr>
      <w:tr w:rsidR="0054488C" w:rsidRPr="007A5EFD" w14:paraId="6D96720F" w14:textId="77777777" w:rsidTr="00AA7F84">
        <w:trPr>
          <w:trHeight w:val="454"/>
        </w:trPr>
        <w:tc>
          <w:tcPr>
            <w:tcW w:w="2030" w:type="dxa"/>
            <w:tcBorders>
              <w:left w:val="single" w:sz="4" w:space="0" w:color="auto"/>
              <w:right w:val="single" w:sz="4" w:space="0" w:color="auto"/>
            </w:tcBorders>
            <w:shd w:val="clear" w:color="auto" w:fill="FFFFFF" w:themeFill="background1"/>
            <w:noWrap/>
            <w:tcMar>
              <w:top w:w="85" w:type="dxa"/>
              <w:left w:w="113" w:type="dxa"/>
              <w:bottom w:w="85" w:type="dxa"/>
              <w:right w:w="0" w:type="dxa"/>
            </w:tcMar>
          </w:tcPr>
          <w:p w14:paraId="5B577883" w14:textId="77777777" w:rsidR="00C4677D" w:rsidRPr="00C4677D" w:rsidRDefault="00C4677D" w:rsidP="00A21FB9">
            <w:pPr>
              <w:spacing w:before="20" w:after="20"/>
              <w:rPr>
                <w:b/>
              </w:rPr>
            </w:pPr>
            <w:r w:rsidRPr="00C4677D">
              <w:rPr>
                <w:b/>
              </w:rPr>
              <w:t>Plan start date</w:t>
            </w:r>
          </w:p>
        </w:tc>
        <w:tc>
          <w:tcPr>
            <w:tcW w:w="1512" w:type="dxa"/>
            <w:gridSpan w:val="3"/>
            <w:tcBorders>
              <w:top w:val="single" w:sz="4" w:space="0" w:color="auto"/>
              <w:left w:val="single" w:sz="4" w:space="0" w:color="auto"/>
              <w:right w:val="single" w:sz="4" w:space="0" w:color="auto"/>
            </w:tcBorders>
            <w:shd w:val="clear" w:color="auto" w:fill="FFFFFF" w:themeFill="background1"/>
          </w:tcPr>
          <w:p w14:paraId="45B71B72" w14:textId="77777777" w:rsidR="00C4677D" w:rsidRDefault="00C4677D" w:rsidP="00A21FB9">
            <w:pPr>
              <w:spacing w:before="20" w:after="20"/>
            </w:pPr>
          </w:p>
        </w:tc>
        <w:tc>
          <w:tcPr>
            <w:tcW w:w="1512" w:type="dxa"/>
            <w:gridSpan w:val="2"/>
            <w:tcBorders>
              <w:top w:val="single" w:sz="4" w:space="0" w:color="auto"/>
              <w:left w:val="single" w:sz="4" w:space="0" w:color="auto"/>
              <w:right w:val="single" w:sz="4" w:space="0" w:color="auto"/>
            </w:tcBorders>
            <w:shd w:val="clear" w:color="auto" w:fill="FFFFFF" w:themeFill="background1"/>
          </w:tcPr>
          <w:p w14:paraId="1CA4C6CC" w14:textId="77777777" w:rsidR="00C4677D" w:rsidRPr="00C4677D" w:rsidRDefault="00C4677D" w:rsidP="00A21FB9">
            <w:pPr>
              <w:spacing w:before="20" w:after="20"/>
              <w:rPr>
                <w:b/>
              </w:rPr>
            </w:pPr>
            <w:r w:rsidRPr="00C4677D">
              <w:rPr>
                <w:b/>
              </w:rPr>
              <w:t>Plan review date</w:t>
            </w:r>
          </w:p>
        </w:tc>
        <w:tc>
          <w:tcPr>
            <w:tcW w:w="1512" w:type="dxa"/>
            <w:gridSpan w:val="4"/>
            <w:tcBorders>
              <w:top w:val="single" w:sz="4" w:space="0" w:color="auto"/>
              <w:left w:val="single" w:sz="4" w:space="0" w:color="auto"/>
              <w:right w:val="single" w:sz="4" w:space="0" w:color="auto"/>
            </w:tcBorders>
            <w:shd w:val="clear" w:color="auto" w:fill="FFFFFF" w:themeFill="background1"/>
          </w:tcPr>
          <w:p w14:paraId="786B468A" w14:textId="77777777" w:rsidR="00C4677D" w:rsidRDefault="00C4677D" w:rsidP="00A21FB9">
            <w:pPr>
              <w:spacing w:before="20" w:after="20"/>
            </w:pPr>
          </w:p>
        </w:tc>
        <w:tc>
          <w:tcPr>
            <w:tcW w:w="3929" w:type="dxa"/>
            <w:gridSpan w:val="4"/>
            <w:vMerge/>
            <w:tcBorders>
              <w:left w:val="single" w:sz="4" w:space="0" w:color="auto"/>
              <w:right w:val="single" w:sz="4" w:space="0" w:color="auto"/>
            </w:tcBorders>
            <w:shd w:val="clear" w:color="auto" w:fill="FFFFFF" w:themeFill="background1"/>
          </w:tcPr>
          <w:p w14:paraId="467E1272" w14:textId="77777777" w:rsidR="00C4677D" w:rsidRPr="00872B4E" w:rsidRDefault="00C4677D" w:rsidP="006A5577"/>
        </w:tc>
      </w:tr>
      <w:tr w:rsidR="007D48A4" w:rsidRPr="007A5EFD" w14:paraId="5A96088E" w14:textId="77777777" w:rsidTr="00AA7F84">
        <w:trPr>
          <w:trHeight w:val="227"/>
        </w:trPr>
        <w:tc>
          <w:tcPr>
            <w:tcW w:w="10495" w:type="dxa"/>
            <w:gridSpan w:val="14"/>
            <w:tcBorders>
              <w:top w:val="single" w:sz="4" w:space="0" w:color="auto"/>
              <w:bottom w:val="single" w:sz="4" w:space="0" w:color="auto"/>
            </w:tcBorders>
            <w:shd w:val="clear" w:color="auto" w:fill="1F1F5F" w:themeFill="text1"/>
            <w:noWrap/>
            <w:tcMar>
              <w:top w:w="108" w:type="dxa"/>
              <w:bottom w:w="108" w:type="dxa"/>
            </w:tcMar>
          </w:tcPr>
          <w:p w14:paraId="3FA290B3" w14:textId="77777777" w:rsidR="007D48A4" w:rsidRPr="007A5EFD" w:rsidRDefault="00122F43" w:rsidP="00A938E3">
            <w:pPr>
              <w:pageBreakBefore/>
              <w:spacing w:before="20" w:after="20"/>
              <w:rPr>
                <w:rStyle w:val="Questionlabel"/>
              </w:rPr>
            </w:pPr>
            <w:r>
              <w:rPr>
                <w:rStyle w:val="Questionlabel"/>
                <w:color w:val="FFFFFF" w:themeColor="background1"/>
              </w:rPr>
              <w:lastRenderedPageBreak/>
              <w:t>Attendance</w:t>
            </w:r>
            <w:r w:rsidR="005535D2">
              <w:rPr>
                <w:rStyle w:val="Questionlabel"/>
                <w:color w:val="FFFFFF" w:themeColor="background1"/>
              </w:rPr>
              <w:t xml:space="preserve"> details</w:t>
            </w:r>
          </w:p>
        </w:tc>
      </w:tr>
      <w:tr w:rsidR="00A938E3" w:rsidRPr="007A5EFD" w14:paraId="29E83206" w14:textId="77777777" w:rsidTr="00AA7F84">
        <w:trPr>
          <w:trHeight w:val="227"/>
        </w:trPr>
        <w:tc>
          <w:tcPr>
            <w:tcW w:w="2030" w:type="dxa"/>
            <w:vMerge w:val="restart"/>
            <w:tcBorders>
              <w:top w:val="single" w:sz="4" w:space="0" w:color="auto"/>
            </w:tcBorders>
            <w:noWrap/>
            <w:tcMar>
              <w:top w:w="108" w:type="dxa"/>
              <w:bottom w:w="108" w:type="dxa"/>
            </w:tcMar>
          </w:tcPr>
          <w:p w14:paraId="48D30E25" w14:textId="77777777" w:rsidR="00A938E3" w:rsidRPr="005535D2" w:rsidRDefault="006C4115" w:rsidP="00A21FB9">
            <w:pPr>
              <w:spacing w:before="20" w:after="20"/>
              <w:rPr>
                <w:rStyle w:val="Questionlabel"/>
              </w:rPr>
            </w:pPr>
            <w:r>
              <w:rPr>
                <w:rStyle w:val="Questionlabel"/>
              </w:rPr>
              <w:t>A</w:t>
            </w:r>
            <w:r w:rsidR="00A938E3">
              <w:rPr>
                <w:rStyle w:val="Questionlabel"/>
              </w:rPr>
              <w:t>ttendance day and session times</w:t>
            </w:r>
            <w:r>
              <w:rPr>
                <w:rStyle w:val="Questionlabel"/>
              </w:rPr>
              <w:t>, for preschool children</w:t>
            </w:r>
          </w:p>
        </w:tc>
        <w:tc>
          <w:tcPr>
            <w:tcW w:w="1413" w:type="dxa"/>
            <w:gridSpan w:val="2"/>
            <w:tcBorders>
              <w:top w:val="single" w:sz="4" w:space="0" w:color="auto"/>
            </w:tcBorders>
            <w:noWrap/>
            <w:tcMar>
              <w:top w:w="108" w:type="dxa"/>
              <w:bottom w:w="108" w:type="dxa"/>
            </w:tcMar>
          </w:tcPr>
          <w:p w14:paraId="63D2841F" w14:textId="77777777" w:rsidR="00A938E3" w:rsidRPr="00676ACC" w:rsidRDefault="00A938E3" w:rsidP="00A21FB9">
            <w:pPr>
              <w:spacing w:before="20" w:after="20"/>
              <w:rPr>
                <w:b/>
              </w:rPr>
            </w:pPr>
            <w:r w:rsidRPr="00676ACC">
              <w:rPr>
                <w:b/>
              </w:rPr>
              <w:t>Monday</w:t>
            </w:r>
          </w:p>
        </w:tc>
        <w:tc>
          <w:tcPr>
            <w:tcW w:w="2282" w:type="dxa"/>
            <w:gridSpan w:val="6"/>
            <w:tcBorders>
              <w:top w:val="single" w:sz="4" w:space="0" w:color="auto"/>
            </w:tcBorders>
          </w:tcPr>
          <w:p w14:paraId="1E237B92" w14:textId="77777777" w:rsidR="00A938E3" w:rsidRPr="004A426C" w:rsidRDefault="00A938E3" w:rsidP="00560C4D">
            <w:pPr>
              <w:spacing w:before="20" w:after="20"/>
              <w:jc w:val="center"/>
              <w:rPr>
                <w:rStyle w:val="Questionlabel"/>
                <w:b w:val="0"/>
              </w:rPr>
            </w:pPr>
            <w:r w:rsidRPr="004A426C">
              <w:rPr>
                <w:rStyle w:val="Questionlabel"/>
                <w:b w:val="0"/>
              </w:rPr>
              <w:t>Yes/No</w:t>
            </w:r>
          </w:p>
        </w:tc>
        <w:tc>
          <w:tcPr>
            <w:tcW w:w="1562" w:type="dxa"/>
            <w:gridSpan w:val="4"/>
            <w:tcBorders>
              <w:top w:val="single" w:sz="4" w:space="0" w:color="auto"/>
            </w:tcBorders>
          </w:tcPr>
          <w:p w14:paraId="52484F81" w14:textId="77777777" w:rsidR="00A938E3" w:rsidRPr="00676ACC" w:rsidRDefault="00A938E3" w:rsidP="00A21FB9">
            <w:pPr>
              <w:spacing w:before="20" w:after="20"/>
              <w:rPr>
                <w:bCs/>
              </w:rPr>
            </w:pPr>
            <w:r w:rsidRPr="00676ACC">
              <w:rPr>
                <w:rStyle w:val="Questionlabel"/>
              </w:rPr>
              <w:t>Time:</w:t>
            </w:r>
          </w:p>
        </w:tc>
        <w:tc>
          <w:tcPr>
            <w:tcW w:w="3208" w:type="dxa"/>
            <w:tcBorders>
              <w:top w:val="single" w:sz="4" w:space="0" w:color="auto"/>
            </w:tcBorders>
          </w:tcPr>
          <w:p w14:paraId="3B1EDBEF" w14:textId="77777777" w:rsidR="00A938E3" w:rsidRPr="00726FA9" w:rsidRDefault="00A938E3" w:rsidP="00A21FB9">
            <w:pPr>
              <w:spacing w:before="20" w:after="20"/>
              <w:rPr>
                <w:bCs/>
              </w:rPr>
            </w:pPr>
          </w:p>
        </w:tc>
      </w:tr>
      <w:tr w:rsidR="00A938E3" w:rsidRPr="007A5EFD" w14:paraId="55683A17" w14:textId="77777777" w:rsidTr="00AA7F84">
        <w:trPr>
          <w:trHeight w:val="227"/>
        </w:trPr>
        <w:tc>
          <w:tcPr>
            <w:tcW w:w="2030" w:type="dxa"/>
            <w:vMerge/>
            <w:noWrap/>
            <w:tcMar>
              <w:top w:w="108" w:type="dxa"/>
              <w:bottom w:w="108" w:type="dxa"/>
            </w:tcMar>
          </w:tcPr>
          <w:p w14:paraId="4BD3CD9F" w14:textId="77777777" w:rsidR="00A938E3" w:rsidRDefault="00A938E3" w:rsidP="00A21FB9">
            <w:pPr>
              <w:spacing w:before="20" w:after="20"/>
              <w:rPr>
                <w:rStyle w:val="Questionlabel"/>
              </w:rPr>
            </w:pPr>
          </w:p>
        </w:tc>
        <w:tc>
          <w:tcPr>
            <w:tcW w:w="1413" w:type="dxa"/>
            <w:gridSpan w:val="2"/>
            <w:noWrap/>
            <w:tcMar>
              <w:top w:w="108" w:type="dxa"/>
              <w:bottom w:w="108" w:type="dxa"/>
            </w:tcMar>
          </w:tcPr>
          <w:p w14:paraId="17842481" w14:textId="77777777" w:rsidR="00A938E3" w:rsidRPr="00676ACC" w:rsidRDefault="00A938E3" w:rsidP="00A21FB9">
            <w:pPr>
              <w:spacing w:before="20" w:after="20"/>
              <w:rPr>
                <w:b/>
              </w:rPr>
            </w:pPr>
            <w:r w:rsidRPr="00676ACC">
              <w:rPr>
                <w:b/>
              </w:rPr>
              <w:t>Tuesday</w:t>
            </w:r>
          </w:p>
        </w:tc>
        <w:tc>
          <w:tcPr>
            <w:tcW w:w="2282" w:type="dxa"/>
            <w:gridSpan w:val="6"/>
          </w:tcPr>
          <w:p w14:paraId="4379373D" w14:textId="77777777" w:rsidR="00A938E3" w:rsidRPr="004A426C" w:rsidRDefault="00A938E3" w:rsidP="00560C4D">
            <w:pPr>
              <w:spacing w:before="20" w:after="20"/>
              <w:jc w:val="center"/>
            </w:pPr>
            <w:r w:rsidRPr="004A426C">
              <w:t>Yes/No</w:t>
            </w:r>
          </w:p>
        </w:tc>
        <w:tc>
          <w:tcPr>
            <w:tcW w:w="1562" w:type="dxa"/>
            <w:gridSpan w:val="4"/>
          </w:tcPr>
          <w:p w14:paraId="1C48F8DA" w14:textId="77777777" w:rsidR="00A938E3" w:rsidRPr="00676ACC" w:rsidRDefault="00A938E3" w:rsidP="00A21FB9">
            <w:pPr>
              <w:spacing w:before="20" w:after="20"/>
              <w:rPr>
                <w:bCs/>
              </w:rPr>
            </w:pPr>
            <w:r w:rsidRPr="00676ACC">
              <w:rPr>
                <w:rStyle w:val="Questionlabel"/>
              </w:rPr>
              <w:t>Time:</w:t>
            </w:r>
          </w:p>
        </w:tc>
        <w:tc>
          <w:tcPr>
            <w:tcW w:w="3208" w:type="dxa"/>
          </w:tcPr>
          <w:p w14:paraId="367F86EE" w14:textId="77777777" w:rsidR="00A938E3" w:rsidRPr="00726FA9" w:rsidRDefault="00A938E3" w:rsidP="00A21FB9">
            <w:pPr>
              <w:spacing w:before="20" w:after="20"/>
              <w:rPr>
                <w:bCs/>
              </w:rPr>
            </w:pPr>
          </w:p>
        </w:tc>
      </w:tr>
      <w:tr w:rsidR="00A938E3" w:rsidRPr="007A5EFD" w14:paraId="2A4D91D5" w14:textId="77777777" w:rsidTr="00AA7F84">
        <w:trPr>
          <w:trHeight w:val="227"/>
        </w:trPr>
        <w:tc>
          <w:tcPr>
            <w:tcW w:w="2030" w:type="dxa"/>
            <w:vMerge/>
            <w:noWrap/>
            <w:tcMar>
              <w:top w:w="108" w:type="dxa"/>
              <w:bottom w:w="108" w:type="dxa"/>
            </w:tcMar>
          </w:tcPr>
          <w:p w14:paraId="1A897832" w14:textId="77777777" w:rsidR="00A938E3" w:rsidRDefault="00A938E3" w:rsidP="00A21FB9">
            <w:pPr>
              <w:spacing w:before="20" w:after="20"/>
              <w:rPr>
                <w:rStyle w:val="Questionlabel"/>
              </w:rPr>
            </w:pPr>
          </w:p>
        </w:tc>
        <w:tc>
          <w:tcPr>
            <w:tcW w:w="1413" w:type="dxa"/>
            <w:gridSpan w:val="2"/>
            <w:noWrap/>
            <w:tcMar>
              <w:top w:w="108" w:type="dxa"/>
              <w:bottom w:w="108" w:type="dxa"/>
            </w:tcMar>
          </w:tcPr>
          <w:p w14:paraId="26D4E8F6" w14:textId="77777777" w:rsidR="00A938E3" w:rsidRPr="00676ACC" w:rsidRDefault="00A938E3" w:rsidP="00A21FB9">
            <w:pPr>
              <w:spacing w:before="20" w:after="20"/>
              <w:rPr>
                <w:b/>
              </w:rPr>
            </w:pPr>
            <w:r w:rsidRPr="00676ACC">
              <w:rPr>
                <w:b/>
              </w:rPr>
              <w:t>Wednesday</w:t>
            </w:r>
          </w:p>
        </w:tc>
        <w:tc>
          <w:tcPr>
            <w:tcW w:w="2282" w:type="dxa"/>
            <w:gridSpan w:val="6"/>
          </w:tcPr>
          <w:p w14:paraId="50F9F431" w14:textId="77777777" w:rsidR="00A938E3" w:rsidRPr="004A426C" w:rsidRDefault="00A938E3" w:rsidP="00560C4D">
            <w:pPr>
              <w:spacing w:before="20" w:after="20"/>
              <w:jc w:val="center"/>
              <w:rPr>
                <w:b/>
              </w:rPr>
            </w:pPr>
            <w:r w:rsidRPr="004A426C">
              <w:rPr>
                <w:rStyle w:val="Questionlabel"/>
                <w:b w:val="0"/>
              </w:rPr>
              <w:t>Yes/No</w:t>
            </w:r>
          </w:p>
        </w:tc>
        <w:tc>
          <w:tcPr>
            <w:tcW w:w="1562" w:type="dxa"/>
            <w:gridSpan w:val="4"/>
          </w:tcPr>
          <w:p w14:paraId="2019D8F0" w14:textId="77777777" w:rsidR="00A938E3" w:rsidRPr="00676ACC" w:rsidRDefault="00A938E3" w:rsidP="00A21FB9">
            <w:pPr>
              <w:spacing w:before="20" w:after="20"/>
              <w:rPr>
                <w:bCs/>
              </w:rPr>
            </w:pPr>
            <w:r w:rsidRPr="00676ACC">
              <w:rPr>
                <w:rStyle w:val="Questionlabel"/>
              </w:rPr>
              <w:t>Time:</w:t>
            </w:r>
          </w:p>
        </w:tc>
        <w:tc>
          <w:tcPr>
            <w:tcW w:w="3208" w:type="dxa"/>
          </w:tcPr>
          <w:p w14:paraId="1AA44090" w14:textId="77777777" w:rsidR="00A938E3" w:rsidRPr="00726FA9" w:rsidRDefault="00A938E3" w:rsidP="00A21FB9">
            <w:pPr>
              <w:spacing w:before="20" w:after="20"/>
              <w:rPr>
                <w:bCs/>
              </w:rPr>
            </w:pPr>
          </w:p>
        </w:tc>
      </w:tr>
      <w:tr w:rsidR="00A938E3" w:rsidRPr="007A5EFD" w14:paraId="3FD44FDF" w14:textId="77777777" w:rsidTr="00AA7F84">
        <w:trPr>
          <w:trHeight w:val="227"/>
        </w:trPr>
        <w:tc>
          <w:tcPr>
            <w:tcW w:w="2030" w:type="dxa"/>
            <w:vMerge/>
            <w:noWrap/>
            <w:tcMar>
              <w:top w:w="108" w:type="dxa"/>
              <w:bottom w:w="108" w:type="dxa"/>
            </w:tcMar>
          </w:tcPr>
          <w:p w14:paraId="7CE050B9" w14:textId="77777777" w:rsidR="00A938E3" w:rsidRDefault="00A938E3" w:rsidP="00A21FB9">
            <w:pPr>
              <w:spacing w:before="20" w:after="20"/>
              <w:rPr>
                <w:rStyle w:val="Questionlabel"/>
              </w:rPr>
            </w:pPr>
          </w:p>
        </w:tc>
        <w:tc>
          <w:tcPr>
            <w:tcW w:w="1413" w:type="dxa"/>
            <w:gridSpan w:val="2"/>
            <w:noWrap/>
            <w:tcMar>
              <w:top w:w="108" w:type="dxa"/>
              <w:bottom w:w="108" w:type="dxa"/>
            </w:tcMar>
          </w:tcPr>
          <w:p w14:paraId="4485B9D3" w14:textId="77777777" w:rsidR="00A938E3" w:rsidRPr="00676ACC" w:rsidRDefault="00A938E3" w:rsidP="00A21FB9">
            <w:pPr>
              <w:spacing w:before="20" w:after="20"/>
              <w:rPr>
                <w:b/>
              </w:rPr>
            </w:pPr>
            <w:r w:rsidRPr="00676ACC">
              <w:rPr>
                <w:b/>
              </w:rPr>
              <w:t>Thursday</w:t>
            </w:r>
          </w:p>
        </w:tc>
        <w:tc>
          <w:tcPr>
            <w:tcW w:w="2282" w:type="dxa"/>
            <w:gridSpan w:val="6"/>
          </w:tcPr>
          <w:p w14:paraId="5936ADCA" w14:textId="77777777" w:rsidR="00A938E3" w:rsidRPr="004A426C" w:rsidRDefault="00A938E3" w:rsidP="00560C4D">
            <w:pPr>
              <w:spacing w:before="20" w:after="20"/>
              <w:jc w:val="center"/>
              <w:rPr>
                <w:b/>
              </w:rPr>
            </w:pPr>
            <w:r w:rsidRPr="004A426C">
              <w:rPr>
                <w:rStyle w:val="Questionlabel"/>
                <w:b w:val="0"/>
              </w:rPr>
              <w:t>Yes/No</w:t>
            </w:r>
          </w:p>
        </w:tc>
        <w:tc>
          <w:tcPr>
            <w:tcW w:w="1562" w:type="dxa"/>
            <w:gridSpan w:val="4"/>
          </w:tcPr>
          <w:p w14:paraId="21B60BEE" w14:textId="77777777" w:rsidR="00A938E3" w:rsidRPr="00676ACC" w:rsidRDefault="00A938E3" w:rsidP="00A21FB9">
            <w:pPr>
              <w:spacing w:before="20" w:after="20"/>
              <w:rPr>
                <w:bCs/>
              </w:rPr>
            </w:pPr>
            <w:r w:rsidRPr="00676ACC">
              <w:rPr>
                <w:rStyle w:val="Questionlabel"/>
              </w:rPr>
              <w:t>Time:</w:t>
            </w:r>
          </w:p>
        </w:tc>
        <w:tc>
          <w:tcPr>
            <w:tcW w:w="3208" w:type="dxa"/>
          </w:tcPr>
          <w:p w14:paraId="5FF4725D" w14:textId="77777777" w:rsidR="00A938E3" w:rsidRPr="00726FA9" w:rsidRDefault="00A938E3" w:rsidP="00A21FB9">
            <w:pPr>
              <w:spacing w:before="20" w:after="20"/>
              <w:rPr>
                <w:bCs/>
              </w:rPr>
            </w:pPr>
          </w:p>
        </w:tc>
      </w:tr>
      <w:tr w:rsidR="00A938E3" w:rsidRPr="007A5EFD" w14:paraId="652D0D19" w14:textId="77777777" w:rsidTr="009A01EF">
        <w:trPr>
          <w:trHeight w:val="227"/>
        </w:trPr>
        <w:tc>
          <w:tcPr>
            <w:tcW w:w="2030" w:type="dxa"/>
            <w:vMerge/>
            <w:tcBorders>
              <w:bottom w:val="single" w:sz="4" w:space="0" w:color="auto"/>
            </w:tcBorders>
            <w:noWrap/>
            <w:tcMar>
              <w:top w:w="108" w:type="dxa"/>
              <w:bottom w:w="108" w:type="dxa"/>
            </w:tcMar>
          </w:tcPr>
          <w:p w14:paraId="4F09020A" w14:textId="77777777" w:rsidR="00A938E3" w:rsidRDefault="00A938E3" w:rsidP="00A21FB9">
            <w:pPr>
              <w:spacing w:before="20" w:after="20"/>
              <w:rPr>
                <w:rStyle w:val="Questionlabel"/>
              </w:rPr>
            </w:pPr>
          </w:p>
        </w:tc>
        <w:tc>
          <w:tcPr>
            <w:tcW w:w="1413" w:type="dxa"/>
            <w:gridSpan w:val="2"/>
            <w:tcBorders>
              <w:bottom w:val="single" w:sz="4" w:space="0" w:color="auto"/>
            </w:tcBorders>
            <w:noWrap/>
            <w:tcMar>
              <w:top w:w="108" w:type="dxa"/>
              <w:bottom w:w="108" w:type="dxa"/>
            </w:tcMar>
          </w:tcPr>
          <w:p w14:paraId="27A02648" w14:textId="77777777" w:rsidR="00A938E3" w:rsidRPr="00676ACC" w:rsidRDefault="00A938E3" w:rsidP="00A21FB9">
            <w:pPr>
              <w:spacing w:before="20" w:after="20"/>
              <w:rPr>
                <w:b/>
              </w:rPr>
            </w:pPr>
            <w:r w:rsidRPr="00676ACC">
              <w:rPr>
                <w:b/>
              </w:rPr>
              <w:t>Friday</w:t>
            </w:r>
          </w:p>
        </w:tc>
        <w:tc>
          <w:tcPr>
            <w:tcW w:w="2282" w:type="dxa"/>
            <w:gridSpan w:val="6"/>
            <w:tcBorders>
              <w:bottom w:val="single" w:sz="4" w:space="0" w:color="auto"/>
            </w:tcBorders>
          </w:tcPr>
          <w:p w14:paraId="45E95A2B" w14:textId="77777777" w:rsidR="00A938E3" w:rsidRPr="004A426C" w:rsidRDefault="00A938E3" w:rsidP="00560C4D">
            <w:pPr>
              <w:spacing w:before="20" w:after="20"/>
              <w:jc w:val="center"/>
              <w:rPr>
                <w:b/>
              </w:rPr>
            </w:pPr>
            <w:r w:rsidRPr="004A426C">
              <w:rPr>
                <w:rStyle w:val="Questionlabel"/>
                <w:b w:val="0"/>
              </w:rPr>
              <w:t>Yes/No</w:t>
            </w:r>
          </w:p>
        </w:tc>
        <w:tc>
          <w:tcPr>
            <w:tcW w:w="1562" w:type="dxa"/>
            <w:gridSpan w:val="4"/>
            <w:tcBorders>
              <w:bottom w:val="single" w:sz="4" w:space="0" w:color="auto"/>
            </w:tcBorders>
          </w:tcPr>
          <w:p w14:paraId="2434FE70" w14:textId="77777777" w:rsidR="00A938E3" w:rsidRPr="00676ACC" w:rsidRDefault="00A938E3" w:rsidP="00A21FB9">
            <w:pPr>
              <w:spacing w:before="20" w:after="20"/>
              <w:rPr>
                <w:bCs/>
              </w:rPr>
            </w:pPr>
            <w:r w:rsidRPr="00676ACC">
              <w:rPr>
                <w:rStyle w:val="Questionlabel"/>
              </w:rPr>
              <w:t>Time:</w:t>
            </w:r>
          </w:p>
        </w:tc>
        <w:tc>
          <w:tcPr>
            <w:tcW w:w="3208" w:type="dxa"/>
            <w:tcBorders>
              <w:bottom w:val="single" w:sz="4" w:space="0" w:color="auto"/>
            </w:tcBorders>
          </w:tcPr>
          <w:p w14:paraId="2011C7DC" w14:textId="77777777" w:rsidR="00A938E3" w:rsidRPr="00726FA9" w:rsidRDefault="00A938E3" w:rsidP="00A21FB9">
            <w:pPr>
              <w:spacing w:before="20" w:after="20"/>
              <w:rPr>
                <w:bCs/>
              </w:rPr>
            </w:pPr>
          </w:p>
        </w:tc>
      </w:tr>
      <w:tr w:rsidR="009A01EF" w:rsidRPr="007A5EFD" w14:paraId="517CA5D4" w14:textId="77777777" w:rsidTr="009A01EF">
        <w:trPr>
          <w:trHeight w:val="227"/>
        </w:trPr>
        <w:tc>
          <w:tcPr>
            <w:tcW w:w="10495" w:type="dxa"/>
            <w:gridSpan w:val="14"/>
            <w:tcBorders>
              <w:top w:val="single" w:sz="4" w:space="0" w:color="auto"/>
              <w:left w:val="nil"/>
              <w:bottom w:val="single" w:sz="4" w:space="0" w:color="auto"/>
              <w:right w:val="nil"/>
            </w:tcBorders>
            <w:noWrap/>
            <w:tcMar>
              <w:top w:w="108" w:type="dxa"/>
              <w:bottom w:w="108" w:type="dxa"/>
            </w:tcMar>
          </w:tcPr>
          <w:p w14:paraId="0C5C718B" w14:textId="77777777" w:rsidR="009A01EF" w:rsidRPr="009A01EF" w:rsidRDefault="009A01EF" w:rsidP="000D2A44">
            <w:pPr>
              <w:spacing w:before="120" w:after="120"/>
              <w:rPr>
                <w:rStyle w:val="Questionlabel"/>
              </w:rPr>
            </w:pPr>
            <w:r w:rsidRPr="009A01EF">
              <w:rPr>
                <w:rStyle w:val="Questionlabel"/>
              </w:rPr>
              <w:t>Section A: Parents must complete this section. Please advise of any changes relating to your child’s condition.</w:t>
            </w:r>
          </w:p>
        </w:tc>
      </w:tr>
      <w:tr w:rsidR="006A5577" w:rsidRPr="007A5EFD" w14:paraId="394B6AC7" w14:textId="77777777" w:rsidTr="00AA7F84">
        <w:trPr>
          <w:trHeight w:val="227"/>
        </w:trPr>
        <w:tc>
          <w:tcPr>
            <w:tcW w:w="10495" w:type="dxa"/>
            <w:gridSpan w:val="14"/>
            <w:tcBorders>
              <w:top w:val="single" w:sz="4" w:space="0" w:color="auto"/>
              <w:bottom w:val="single" w:sz="4" w:space="0" w:color="auto"/>
            </w:tcBorders>
            <w:shd w:val="clear" w:color="auto" w:fill="002060"/>
            <w:noWrap/>
            <w:tcMar>
              <w:top w:w="108" w:type="dxa"/>
              <w:bottom w:w="108" w:type="dxa"/>
            </w:tcMar>
          </w:tcPr>
          <w:p w14:paraId="35F2A908" w14:textId="77777777" w:rsidR="006A5577" w:rsidRPr="006A5577" w:rsidRDefault="009C66B7" w:rsidP="00B356B4">
            <w:pPr>
              <w:spacing w:before="20" w:after="20"/>
              <w:rPr>
                <w:rStyle w:val="Questionlabel"/>
              </w:rPr>
            </w:pPr>
            <w:r>
              <w:rPr>
                <w:rStyle w:val="Questionlabel"/>
              </w:rPr>
              <w:t>D</w:t>
            </w:r>
            <w:r w:rsidR="006A5577" w:rsidRPr="006A5577">
              <w:rPr>
                <w:rStyle w:val="Questionlabel"/>
              </w:rPr>
              <w:t xml:space="preserve">iagnosed medical condition, </w:t>
            </w:r>
            <w:proofErr w:type="gramStart"/>
            <w:r w:rsidR="006A5577" w:rsidRPr="006A5577">
              <w:rPr>
                <w:rStyle w:val="Questionlabel"/>
              </w:rPr>
              <w:t>allergy</w:t>
            </w:r>
            <w:proofErr w:type="gramEnd"/>
            <w:r w:rsidR="006A5577" w:rsidRPr="006A5577">
              <w:rPr>
                <w:rStyle w:val="Questionlabel"/>
              </w:rPr>
              <w:t xml:space="preserve"> or health care need</w:t>
            </w:r>
            <w:r>
              <w:rPr>
                <w:rStyle w:val="Questionlabel"/>
              </w:rPr>
              <w:t>s</w:t>
            </w:r>
            <w:r w:rsidRPr="006A5577">
              <w:rPr>
                <w:rStyle w:val="Questionlabel"/>
              </w:rPr>
              <w:t xml:space="preserve"> </w:t>
            </w:r>
            <w:r>
              <w:rPr>
                <w:rStyle w:val="Questionlabel"/>
              </w:rPr>
              <w:t>details</w:t>
            </w:r>
          </w:p>
        </w:tc>
      </w:tr>
      <w:tr w:rsidR="009C66B7" w:rsidRPr="007A5EFD" w14:paraId="67378979"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1D4C2A17" w14:textId="77777777" w:rsidR="009C66B7" w:rsidRDefault="009C66B7" w:rsidP="00884A1A">
            <w:pPr>
              <w:spacing w:beforeLines="20" w:before="48" w:afterLines="20" w:after="48"/>
            </w:pPr>
            <w:r w:rsidRPr="009C66B7">
              <w:rPr>
                <w:rStyle w:val="Questionlabel"/>
              </w:rPr>
              <w:t xml:space="preserve">What is the diagnosed condition, </w:t>
            </w:r>
            <w:proofErr w:type="gramStart"/>
            <w:r w:rsidRPr="009C66B7">
              <w:rPr>
                <w:rStyle w:val="Questionlabel"/>
              </w:rPr>
              <w:t>allergy</w:t>
            </w:r>
            <w:proofErr w:type="gramEnd"/>
            <w:r w:rsidRPr="009C66B7">
              <w:rPr>
                <w:rStyle w:val="Questionlabel"/>
              </w:rPr>
              <w:t xml:space="preserve"> or </w:t>
            </w:r>
            <w:r w:rsidR="00750219">
              <w:rPr>
                <w:rStyle w:val="Questionlabel"/>
              </w:rPr>
              <w:t>health care need</w:t>
            </w:r>
            <w:r w:rsidR="00726FA9">
              <w:rPr>
                <w:rStyle w:val="Questionlabel"/>
              </w:rPr>
              <w:t>?</w:t>
            </w:r>
          </w:p>
        </w:tc>
        <w:tc>
          <w:tcPr>
            <w:tcW w:w="8465" w:type="dxa"/>
            <w:gridSpan w:val="13"/>
            <w:tcBorders>
              <w:top w:val="single" w:sz="4" w:space="0" w:color="auto"/>
              <w:bottom w:val="single" w:sz="4" w:space="0" w:color="auto"/>
            </w:tcBorders>
          </w:tcPr>
          <w:p w14:paraId="0DF76703" w14:textId="77777777" w:rsidR="009C66B7" w:rsidRPr="002C0BEF" w:rsidRDefault="009C66B7" w:rsidP="00884A1A">
            <w:pPr>
              <w:spacing w:beforeLines="20" w:before="48" w:afterLines="20" w:after="48"/>
            </w:pPr>
          </w:p>
        </w:tc>
      </w:tr>
      <w:tr w:rsidR="006A5577" w:rsidRPr="007A5EFD" w14:paraId="264D8589"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58A1C750" w14:textId="77777777" w:rsidR="006A5577" w:rsidRDefault="006A5577" w:rsidP="00884A1A">
            <w:pPr>
              <w:spacing w:beforeLines="20" w:before="48" w:afterLines="20" w:after="48"/>
              <w:rPr>
                <w:rStyle w:val="Questionlabel"/>
              </w:rPr>
            </w:pPr>
            <w:r>
              <w:rPr>
                <w:rStyle w:val="Questionlabel"/>
              </w:rPr>
              <w:t xml:space="preserve">What are the risks or triggers associated with </w:t>
            </w:r>
            <w:r w:rsidR="00750219">
              <w:rPr>
                <w:rStyle w:val="Questionlabel"/>
              </w:rPr>
              <w:t>the medical condition</w:t>
            </w:r>
            <w:r w:rsidR="001336CC" w:rsidRPr="009C66B7">
              <w:rPr>
                <w:rStyle w:val="Questionlabel"/>
              </w:rPr>
              <w:t xml:space="preserve">, </w:t>
            </w:r>
            <w:proofErr w:type="gramStart"/>
            <w:r w:rsidR="001336CC" w:rsidRPr="009C66B7">
              <w:rPr>
                <w:rStyle w:val="Questionlabel"/>
              </w:rPr>
              <w:t>allergy</w:t>
            </w:r>
            <w:proofErr w:type="gramEnd"/>
            <w:r w:rsidR="001336CC" w:rsidRPr="009C66B7">
              <w:rPr>
                <w:rStyle w:val="Questionlabel"/>
              </w:rPr>
              <w:t xml:space="preserve"> or </w:t>
            </w:r>
            <w:r w:rsidR="001336CC">
              <w:rPr>
                <w:rStyle w:val="Questionlabel"/>
              </w:rPr>
              <w:t>health care need</w:t>
            </w:r>
            <w:r w:rsidR="00726FA9">
              <w:rPr>
                <w:rStyle w:val="Questionlabel"/>
              </w:rPr>
              <w:t>?</w:t>
            </w:r>
          </w:p>
        </w:tc>
        <w:tc>
          <w:tcPr>
            <w:tcW w:w="8465" w:type="dxa"/>
            <w:gridSpan w:val="13"/>
            <w:tcBorders>
              <w:top w:val="single" w:sz="4" w:space="0" w:color="auto"/>
              <w:bottom w:val="single" w:sz="4" w:space="0" w:color="auto"/>
            </w:tcBorders>
            <w:noWrap/>
            <w:tcMar>
              <w:top w:w="108" w:type="dxa"/>
              <w:bottom w:w="108" w:type="dxa"/>
            </w:tcMar>
          </w:tcPr>
          <w:p w14:paraId="51683887" w14:textId="77777777" w:rsidR="006A5577" w:rsidRPr="002C0BEF" w:rsidRDefault="006A5577" w:rsidP="00884A1A">
            <w:pPr>
              <w:spacing w:beforeLines="20" w:before="48" w:afterLines="20" w:after="48"/>
            </w:pPr>
          </w:p>
        </w:tc>
      </w:tr>
      <w:tr w:rsidR="006A5577" w:rsidRPr="007A5EFD" w14:paraId="1E0A9653"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0708A13B" w14:textId="77777777" w:rsidR="006A5577" w:rsidRDefault="006A5577" w:rsidP="00884A1A">
            <w:pPr>
              <w:spacing w:beforeLines="20" w:before="48" w:afterLines="20" w:after="48"/>
              <w:rPr>
                <w:rStyle w:val="Questionlabel"/>
              </w:rPr>
            </w:pPr>
            <w:r>
              <w:rPr>
                <w:rStyle w:val="Questionlabel"/>
              </w:rPr>
              <w:t>Does your child have any medication presc</w:t>
            </w:r>
            <w:r w:rsidR="00750219">
              <w:rPr>
                <w:rStyle w:val="Questionlabel"/>
              </w:rPr>
              <w:t>ribed by a medical practitioner</w:t>
            </w:r>
            <w:r w:rsidR="00726FA9">
              <w:rPr>
                <w:rStyle w:val="Questionlabel"/>
              </w:rPr>
              <w:t>?</w:t>
            </w:r>
          </w:p>
        </w:tc>
        <w:tc>
          <w:tcPr>
            <w:tcW w:w="8465" w:type="dxa"/>
            <w:gridSpan w:val="13"/>
            <w:tcBorders>
              <w:top w:val="single" w:sz="4" w:space="0" w:color="auto"/>
              <w:bottom w:val="single" w:sz="4" w:space="0" w:color="auto"/>
            </w:tcBorders>
            <w:noWrap/>
            <w:tcMar>
              <w:top w:w="108" w:type="dxa"/>
              <w:bottom w:w="108" w:type="dxa"/>
            </w:tcMar>
          </w:tcPr>
          <w:p w14:paraId="711DFA58" w14:textId="77777777" w:rsidR="006A5577" w:rsidRDefault="006A5577" w:rsidP="00884A1A">
            <w:pPr>
              <w:spacing w:beforeLines="20" w:before="48" w:afterLines="20" w:after="48"/>
              <w:rPr>
                <w:lang w:val="en-US"/>
              </w:rPr>
            </w:pPr>
            <w:r>
              <w:rPr>
                <w:lang w:val="en-US"/>
              </w:rPr>
              <w:t>Y</w:t>
            </w:r>
            <w:r w:rsidR="00726FA9">
              <w:rPr>
                <w:lang w:val="en-US"/>
              </w:rPr>
              <w:t>es</w:t>
            </w:r>
            <w:r>
              <w:rPr>
                <w:lang w:val="en-US"/>
              </w:rPr>
              <w:t>/N</w:t>
            </w:r>
            <w:r w:rsidR="00726FA9">
              <w:rPr>
                <w:lang w:val="en-US"/>
              </w:rPr>
              <w:t>o</w:t>
            </w:r>
          </w:p>
          <w:p w14:paraId="2619FEBA" w14:textId="77777777" w:rsidR="006A5577" w:rsidRDefault="006A5577" w:rsidP="00884A1A">
            <w:pPr>
              <w:spacing w:beforeLines="20" w:before="48" w:afterLines="20" w:after="48"/>
              <w:rPr>
                <w:lang w:val="en-US"/>
              </w:rPr>
            </w:pPr>
            <w:r>
              <w:rPr>
                <w:lang w:val="en-US"/>
              </w:rPr>
              <w:t xml:space="preserve">If yes, please refer to the </w:t>
            </w:r>
            <w:r w:rsidRPr="00282CF2">
              <w:rPr>
                <w:szCs w:val="22"/>
                <w:lang w:val="en-US"/>
              </w:rPr>
              <w:t>Administration of Medications to Students with Notified Medical Conditions policy</w:t>
            </w:r>
            <w:r w:rsidR="00232817">
              <w:rPr>
                <w:rStyle w:val="Hyperlink"/>
                <w:szCs w:val="22"/>
                <w:lang w:val="en-US"/>
              </w:rPr>
              <w:fldChar w:fldCharType="begin"/>
            </w:r>
            <w:r w:rsidR="00232817">
              <w:rPr>
                <w:rStyle w:val="Hyperlink"/>
                <w:szCs w:val="22"/>
                <w:lang w:val="en-US"/>
              </w:rPr>
              <w:instrText xml:space="preserve"> NOTEREF _Ref49164116 \f \h </w:instrText>
            </w:r>
            <w:r w:rsidR="00232817">
              <w:rPr>
                <w:rStyle w:val="Hyperlink"/>
                <w:szCs w:val="22"/>
                <w:lang w:val="en-US"/>
              </w:rPr>
            </w:r>
            <w:r w:rsidR="00232817">
              <w:rPr>
                <w:rStyle w:val="Hyperlink"/>
                <w:szCs w:val="22"/>
                <w:lang w:val="en-US"/>
              </w:rPr>
              <w:fldChar w:fldCharType="separate"/>
            </w:r>
            <w:r w:rsidR="0054488C" w:rsidRPr="0054488C">
              <w:rPr>
                <w:rStyle w:val="FootnoteReference"/>
              </w:rPr>
              <w:t>1</w:t>
            </w:r>
            <w:r w:rsidR="00232817">
              <w:rPr>
                <w:rStyle w:val="Hyperlink"/>
                <w:szCs w:val="22"/>
                <w:lang w:val="en-US"/>
              </w:rPr>
              <w:fldChar w:fldCharType="end"/>
            </w:r>
            <w:r>
              <w:rPr>
                <w:lang w:val="en-US"/>
              </w:rPr>
              <w:t>. You will also need to complete the relevant forms outlined within this policy to ensure the school has permissions and details for administering required medication.</w:t>
            </w:r>
          </w:p>
          <w:p w14:paraId="4E4DE9AE" w14:textId="77777777" w:rsidR="006A5577" w:rsidRPr="00F631A0" w:rsidRDefault="006A5577" w:rsidP="00884A1A">
            <w:pPr>
              <w:spacing w:beforeLines="20" w:before="48" w:afterLines="20" w:after="48"/>
              <w:rPr>
                <w:lang w:val="en-US"/>
              </w:rPr>
            </w:pPr>
            <w:r w:rsidRPr="00704A4D">
              <w:rPr>
                <w:lang w:val="en-US"/>
              </w:rPr>
              <w:t xml:space="preserve">Note: </w:t>
            </w:r>
            <w:r>
              <w:rPr>
                <w:lang w:val="en-US"/>
              </w:rPr>
              <w:t>The Education and Care Services National Law requires that a</w:t>
            </w:r>
            <w:r w:rsidRPr="00704A4D">
              <w:rPr>
                <w:lang w:val="en-US"/>
              </w:rPr>
              <w:t xml:space="preserve"> child </w:t>
            </w:r>
            <w:r>
              <w:rPr>
                <w:lang w:val="en-US"/>
              </w:rPr>
              <w:t>is un</w:t>
            </w:r>
            <w:r w:rsidRPr="00704A4D">
              <w:rPr>
                <w:lang w:val="en-US"/>
              </w:rPr>
              <w:t xml:space="preserve">able to attend preschool without </w:t>
            </w:r>
            <w:r>
              <w:rPr>
                <w:lang w:val="en-US"/>
              </w:rPr>
              <w:t xml:space="preserve">their </w:t>
            </w:r>
            <w:r w:rsidRPr="00704A4D">
              <w:rPr>
                <w:lang w:val="en-US"/>
              </w:rPr>
              <w:t xml:space="preserve">prescribed </w:t>
            </w:r>
            <w:r>
              <w:rPr>
                <w:lang w:val="en-US"/>
              </w:rPr>
              <w:t>medication.</w:t>
            </w:r>
          </w:p>
        </w:tc>
      </w:tr>
      <w:tr w:rsidR="006A5577" w:rsidRPr="007A5EFD" w14:paraId="67311969"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1735A707" w14:textId="77777777" w:rsidR="006A5577" w:rsidRDefault="006A5577" w:rsidP="00884A1A">
            <w:pPr>
              <w:spacing w:beforeLines="20" w:before="48" w:afterLines="20" w:after="48"/>
              <w:rPr>
                <w:rStyle w:val="Questionlabel"/>
              </w:rPr>
            </w:pPr>
            <w:r>
              <w:rPr>
                <w:rStyle w:val="Questionlabel"/>
              </w:rPr>
              <w:t xml:space="preserve">What response is required </w:t>
            </w:r>
            <w:proofErr w:type="gramStart"/>
            <w:r>
              <w:rPr>
                <w:rStyle w:val="Questionlabel"/>
              </w:rPr>
              <w:t>in the event that</w:t>
            </w:r>
            <w:proofErr w:type="gramEnd"/>
            <w:r>
              <w:rPr>
                <w:rStyle w:val="Questionlabel"/>
              </w:rPr>
              <w:t xml:space="preserve"> symptoms </w:t>
            </w:r>
            <w:r w:rsidR="00750219">
              <w:rPr>
                <w:rStyle w:val="Questionlabel"/>
              </w:rPr>
              <w:t>of the medical condition emerge</w:t>
            </w:r>
            <w:r w:rsidR="00726FA9">
              <w:rPr>
                <w:rStyle w:val="Questionlabel"/>
              </w:rPr>
              <w:t>?</w:t>
            </w:r>
          </w:p>
        </w:tc>
        <w:tc>
          <w:tcPr>
            <w:tcW w:w="8465" w:type="dxa"/>
            <w:gridSpan w:val="13"/>
            <w:tcBorders>
              <w:top w:val="single" w:sz="4" w:space="0" w:color="auto"/>
              <w:bottom w:val="single" w:sz="4" w:space="0" w:color="auto"/>
            </w:tcBorders>
            <w:noWrap/>
            <w:tcMar>
              <w:top w:w="108" w:type="dxa"/>
              <w:bottom w:w="108" w:type="dxa"/>
            </w:tcMar>
          </w:tcPr>
          <w:p w14:paraId="005565DA" w14:textId="77777777" w:rsidR="006A5577" w:rsidRDefault="006A5577" w:rsidP="00884A1A">
            <w:pPr>
              <w:spacing w:beforeLines="20" w:before="48" w:afterLines="20" w:after="48"/>
              <w:rPr>
                <w:lang w:val="en-US"/>
              </w:rPr>
            </w:pPr>
          </w:p>
        </w:tc>
      </w:tr>
      <w:tr w:rsidR="006A5577" w:rsidRPr="007A5EFD" w14:paraId="580D8B7D"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61A8BA58" w14:textId="77777777" w:rsidR="006A5577" w:rsidRDefault="006A5577" w:rsidP="00884A1A">
            <w:pPr>
              <w:spacing w:beforeLines="20" w:before="48" w:afterLines="20" w:after="48"/>
              <w:rPr>
                <w:rStyle w:val="Questionlabel"/>
              </w:rPr>
            </w:pPr>
            <w:r>
              <w:rPr>
                <w:rStyle w:val="Questionlabel"/>
              </w:rPr>
              <w:lastRenderedPageBreak/>
              <w:t>What response is required if your child does n</w:t>
            </w:r>
            <w:r w:rsidR="00750219">
              <w:rPr>
                <w:rStyle w:val="Questionlabel"/>
              </w:rPr>
              <w:t>ot respond to initial treatment</w:t>
            </w:r>
            <w:r w:rsidR="00726FA9">
              <w:rPr>
                <w:rStyle w:val="Questionlabel"/>
              </w:rPr>
              <w:t>?</w:t>
            </w:r>
          </w:p>
        </w:tc>
        <w:tc>
          <w:tcPr>
            <w:tcW w:w="8465" w:type="dxa"/>
            <w:gridSpan w:val="13"/>
            <w:tcBorders>
              <w:top w:val="single" w:sz="4" w:space="0" w:color="auto"/>
              <w:bottom w:val="single" w:sz="4" w:space="0" w:color="auto"/>
            </w:tcBorders>
            <w:noWrap/>
            <w:tcMar>
              <w:top w:w="108" w:type="dxa"/>
              <w:bottom w:w="108" w:type="dxa"/>
            </w:tcMar>
          </w:tcPr>
          <w:p w14:paraId="2101AB18" w14:textId="77777777" w:rsidR="006A5577" w:rsidRDefault="006A5577" w:rsidP="00884A1A">
            <w:pPr>
              <w:spacing w:beforeLines="20" w:before="48" w:afterLines="20" w:after="48"/>
              <w:rPr>
                <w:lang w:val="en-US"/>
              </w:rPr>
            </w:pPr>
          </w:p>
        </w:tc>
      </w:tr>
      <w:tr w:rsidR="006A5577" w:rsidRPr="007A5EFD" w14:paraId="49E06AF8" w14:textId="77777777" w:rsidTr="009A01EF">
        <w:trPr>
          <w:trHeight w:val="66"/>
        </w:trPr>
        <w:tc>
          <w:tcPr>
            <w:tcW w:w="2030" w:type="dxa"/>
            <w:tcBorders>
              <w:top w:val="single" w:sz="4" w:space="0" w:color="auto"/>
              <w:bottom w:val="single" w:sz="4" w:space="0" w:color="auto"/>
            </w:tcBorders>
            <w:noWrap/>
            <w:tcMar>
              <w:top w:w="108" w:type="dxa"/>
              <w:bottom w:w="108" w:type="dxa"/>
            </w:tcMar>
          </w:tcPr>
          <w:p w14:paraId="1AAD1719" w14:textId="77777777" w:rsidR="006A5577" w:rsidRDefault="006A5577" w:rsidP="00884A1A">
            <w:pPr>
              <w:spacing w:beforeLines="20" w:before="48" w:afterLines="20" w:after="48"/>
              <w:rPr>
                <w:rStyle w:val="Questionlabel"/>
              </w:rPr>
            </w:pPr>
            <w:r>
              <w:rPr>
                <w:rStyle w:val="Questionlabel"/>
              </w:rPr>
              <w:t>At what point should an ambulance be called</w:t>
            </w:r>
            <w:r w:rsidR="002B0ABA">
              <w:rPr>
                <w:rStyle w:val="Questionlabel"/>
              </w:rPr>
              <w:t>?</w:t>
            </w:r>
          </w:p>
        </w:tc>
        <w:tc>
          <w:tcPr>
            <w:tcW w:w="8465" w:type="dxa"/>
            <w:gridSpan w:val="13"/>
            <w:tcBorders>
              <w:top w:val="single" w:sz="4" w:space="0" w:color="auto"/>
              <w:bottom w:val="single" w:sz="4" w:space="0" w:color="auto"/>
            </w:tcBorders>
            <w:noWrap/>
            <w:tcMar>
              <w:top w:w="108" w:type="dxa"/>
              <w:bottom w:w="108" w:type="dxa"/>
            </w:tcMar>
          </w:tcPr>
          <w:p w14:paraId="7D5BE801" w14:textId="77777777" w:rsidR="006A5577" w:rsidRDefault="006A5577" w:rsidP="00884A1A">
            <w:pPr>
              <w:spacing w:beforeLines="20" w:before="48" w:afterLines="20" w:after="48"/>
              <w:rPr>
                <w:lang w:val="en-US"/>
              </w:rPr>
            </w:pPr>
          </w:p>
        </w:tc>
      </w:tr>
      <w:tr w:rsidR="009A01EF" w:rsidRPr="007A5EFD" w14:paraId="2EAA6ED7" w14:textId="77777777" w:rsidTr="009A01EF">
        <w:trPr>
          <w:trHeight w:val="66"/>
        </w:trPr>
        <w:tc>
          <w:tcPr>
            <w:tcW w:w="10495" w:type="dxa"/>
            <w:gridSpan w:val="14"/>
            <w:tcBorders>
              <w:top w:val="single" w:sz="4" w:space="0" w:color="auto"/>
              <w:left w:val="nil"/>
              <w:bottom w:val="single" w:sz="4" w:space="0" w:color="auto"/>
              <w:right w:val="nil"/>
            </w:tcBorders>
            <w:noWrap/>
            <w:tcMar>
              <w:top w:w="108" w:type="dxa"/>
              <w:bottom w:w="108" w:type="dxa"/>
            </w:tcMar>
          </w:tcPr>
          <w:p w14:paraId="417488A1" w14:textId="77777777" w:rsidR="009A01EF" w:rsidRPr="009A01EF" w:rsidRDefault="009A01EF" w:rsidP="002B0ABA">
            <w:pPr>
              <w:spacing w:before="120" w:after="120"/>
              <w:jc w:val="both"/>
              <w:rPr>
                <w:b/>
                <w:lang w:val="en-US"/>
              </w:rPr>
            </w:pPr>
            <w:r w:rsidRPr="009A01EF">
              <w:rPr>
                <w:b/>
                <w:lang w:val="en-US"/>
              </w:rPr>
              <w:t>Section B: Health care team to complete in consultation with parents.</w:t>
            </w:r>
          </w:p>
        </w:tc>
      </w:tr>
      <w:tr w:rsidR="00132791" w:rsidRPr="007A5EFD" w14:paraId="34CED892" w14:textId="77777777" w:rsidTr="00AA7F84">
        <w:trPr>
          <w:trHeight w:val="66"/>
        </w:trPr>
        <w:tc>
          <w:tcPr>
            <w:tcW w:w="10495" w:type="dxa"/>
            <w:gridSpan w:val="14"/>
            <w:tcBorders>
              <w:top w:val="single" w:sz="4" w:space="0" w:color="auto"/>
              <w:bottom w:val="single" w:sz="4" w:space="0" w:color="auto"/>
            </w:tcBorders>
            <w:shd w:val="clear" w:color="auto" w:fill="002060"/>
            <w:noWrap/>
            <w:tcMar>
              <w:top w:w="108" w:type="dxa"/>
              <w:bottom w:w="108" w:type="dxa"/>
            </w:tcMar>
          </w:tcPr>
          <w:p w14:paraId="5B6B0C97" w14:textId="77777777" w:rsidR="00132791" w:rsidRPr="00132791" w:rsidRDefault="00132791" w:rsidP="00B356B4">
            <w:pPr>
              <w:spacing w:before="20" w:after="20"/>
              <w:rPr>
                <w:rStyle w:val="Questionlabel"/>
              </w:rPr>
            </w:pPr>
            <w:r w:rsidRPr="00132791">
              <w:rPr>
                <w:rStyle w:val="Questionlabel"/>
              </w:rPr>
              <w:t>Health care team to complete^</w:t>
            </w:r>
          </w:p>
        </w:tc>
      </w:tr>
      <w:tr w:rsidR="006A5577" w:rsidRPr="007A5EFD" w14:paraId="151C524C"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7E571919" w14:textId="77777777" w:rsidR="006A5577" w:rsidRDefault="006A5577" w:rsidP="00884A1A">
            <w:pPr>
              <w:spacing w:beforeLines="20" w:before="48" w:afterLines="20" w:after="48"/>
              <w:rPr>
                <w:rStyle w:val="Questionlabel"/>
              </w:rPr>
            </w:pPr>
            <w:r>
              <w:rPr>
                <w:rStyle w:val="Questionlabel"/>
              </w:rPr>
              <w:t xml:space="preserve">Where is the medication </w:t>
            </w:r>
            <w:proofErr w:type="gramStart"/>
            <w:r>
              <w:rPr>
                <w:rStyle w:val="Questionlabel"/>
              </w:rPr>
              <w:t>located</w:t>
            </w:r>
            <w:r w:rsidR="00726FA9">
              <w:rPr>
                <w:rStyle w:val="Questionlabel"/>
              </w:rPr>
              <w:t>?</w:t>
            </w:r>
            <w:r w:rsidR="00132791">
              <w:rPr>
                <w:rStyle w:val="Questionlabel"/>
              </w:rPr>
              <w:t>^</w:t>
            </w:r>
            <w:proofErr w:type="gramEnd"/>
          </w:p>
        </w:tc>
        <w:tc>
          <w:tcPr>
            <w:tcW w:w="8465" w:type="dxa"/>
            <w:gridSpan w:val="13"/>
            <w:tcBorders>
              <w:top w:val="single" w:sz="4" w:space="0" w:color="auto"/>
              <w:bottom w:val="single" w:sz="4" w:space="0" w:color="auto"/>
            </w:tcBorders>
            <w:noWrap/>
            <w:tcMar>
              <w:top w:w="108" w:type="dxa"/>
              <w:bottom w:w="108" w:type="dxa"/>
            </w:tcMar>
          </w:tcPr>
          <w:p w14:paraId="6E6ADFE5" w14:textId="77777777" w:rsidR="006A5577" w:rsidRDefault="006A5577" w:rsidP="00884A1A">
            <w:pPr>
              <w:spacing w:beforeLines="20" w:before="48" w:afterLines="20" w:after="48"/>
              <w:rPr>
                <w:lang w:val="en-US"/>
              </w:rPr>
            </w:pPr>
          </w:p>
        </w:tc>
      </w:tr>
      <w:tr w:rsidR="006A5577" w:rsidRPr="007A5EFD" w14:paraId="3ED66DF0"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7A8DFC0E" w14:textId="77777777" w:rsidR="006A5577" w:rsidRDefault="004F7984" w:rsidP="00884A1A">
            <w:pPr>
              <w:spacing w:beforeLines="20" w:before="48" w:afterLines="20" w:after="48"/>
              <w:rPr>
                <w:rStyle w:val="Questionlabel"/>
              </w:rPr>
            </w:pPr>
            <w:r>
              <w:rPr>
                <w:rStyle w:val="Questionlabel"/>
              </w:rPr>
              <w:t xml:space="preserve">Specific communication requirements for the </w:t>
            </w:r>
            <w:r w:rsidR="001336CC">
              <w:rPr>
                <w:rStyle w:val="Questionlabel"/>
              </w:rPr>
              <w:t xml:space="preserve">child’s </w:t>
            </w:r>
            <w:r w:rsidR="005F704E">
              <w:rPr>
                <w:rStyle w:val="Questionlabel"/>
              </w:rPr>
              <w:t>parent,</w:t>
            </w:r>
            <w:r>
              <w:rPr>
                <w:rStyle w:val="Questionlabel"/>
              </w:rPr>
              <w:t xml:space="preserve"> staff and volunteers</w:t>
            </w:r>
            <w:r w:rsidR="00132791">
              <w:rPr>
                <w:rStyle w:val="Questionlabel"/>
              </w:rPr>
              <w:t xml:space="preserve"> ^</w:t>
            </w:r>
          </w:p>
        </w:tc>
        <w:tc>
          <w:tcPr>
            <w:tcW w:w="8465" w:type="dxa"/>
            <w:gridSpan w:val="13"/>
            <w:tcBorders>
              <w:top w:val="single" w:sz="4" w:space="0" w:color="auto"/>
              <w:bottom w:val="single" w:sz="4" w:space="0" w:color="auto"/>
            </w:tcBorders>
            <w:noWrap/>
            <w:tcMar>
              <w:top w:w="108" w:type="dxa"/>
              <w:bottom w:w="108" w:type="dxa"/>
            </w:tcMar>
          </w:tcPr>
          <w:p w14:paraId="340BAC1C" w14:textId="77777777" w:rsidR="006A5577" w:rsidRDefault="006A5577" w:rsidP="00884A1A">
            <w:pPr>
              <w:spacing w:beforeLines="20" w:before="48" w:afterLines="20" w:after="48"/>
              <w:rPr>
                <w:lang w:val="en-US"/>
              </w:rPr>
            </w:pPr>
          </w:p>
        </w:tc>
      </w:tr>
      <w:tr w:rsidR="004F7984" w:rsidRPr="007A5EFD" w14:paraId="6D5C3518" w14:textId="77777777" w:rsidTr="00AA7F84">
        <w:trPr>
          <w:trHeight w:val="66"/>
        </w:trPr>
        <w:tc>
          <w:tcPr>
            <w:tcW w:w="2030" w:type="dxa"/>
            <w:tcBorders>
              <w:top w:val="single" w:sz="4" w:space="0" w:color="auto"/>
              <w:bottom w:val="single" w:sz="4" w:space="0" w:color="auto"/>
            </w:tcBorders>
            <w:noWrap/>
            <w:tcMar>
              <w:top w:w="108" w:type="dxa"/>
              <w:bottom w:w="108" w:type="dxa"/>
            </w:tcMar>
          </w:tcPr>
          <w:p w14:paraId="434459C4" w14:textId="77777777" w:rsidR="004F7984" w:rsidRDefault="004F7984" w:rsidP="00884A1A">
            <w:pPr>
              <w:spacing w:beforeLines="20" w:before="48" w:afterLines="20" w:after="48"/>
              <w:rPr>
                <w:rStyle w:val="Questionlabel"/>
              </w:rPr>
            </w:pPr>
            <w:r>
              <w:rPr>
                <w:rStyle w:val="Questionlabel"/>
              </w:rPr>
              <w:t>How will changes to this plan be communicated</w:t>
            </w:r>
            <w:r w:rsidR="00726FA9">
              <w:rPr>
                <w:rStyle w:val="Questionlabel"/>
              </w:rPr>
              <w:t>?</w:t>
            </w:r>
            <w:r w:rsidR="00132791">
              <w:rPr>
                <w:rStyle w:val="Questionlabel"/>
              </w:rPr>
              <w:t xml:space="preserve"> ^</w:t>
            </w:r>
          </w:p>
        </w:tc>
        <w:tc>
          <w:tcPr>
            <w:tcW w:w="8465" w:type="dxa"/>
            <w:gridSpan w:val="13"/>
            <w:tcBorders>
              <w:top w:val="single" w:sz="4" w:space="0" w:color="auto"/>
              <w:bottom w:val="single" w:sz="4" w:space="0" w:color="auto"/>
            </w:tcBorders>
            <w:noWrap/>
            <w:tcMar>
              <w:top w:w="108" w:type="dxa"/>
              <w:bottom w:w="108" w:type="dxa"/>
            </w:tcMar>
          </w:tcPr>
          <w:p w14:paraId="30349C48" w14:textId="77777777" w:rsidR="004F7984" w:rsidRDefault="004F7984" w:rsidP="00884A1A">
            <w:pPr>
              <w:spacing w:beforeLines="20" w:before="48" w:afterLines="20" w:after="48"/>
              <w:rPr>
                <w:lang w:val="en-US"/>
              </w:rPr>
            </w:pPr>
          </w:p>
        </w:tc>
      </w:tr>
      <w:tr w:rsidR="004F7984" w:rsidRPr="007A5EFD" w14:paraId="5FE1206A" w14:textId="77777777" w:rsidTr="00AA7F84">
        <w:trPr>
          <w:trHeight w:val="8"/>
        </w:trPr>
        <w:tc>
          <w:tcPr>
            <w:tcW w:w="10495"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56DC9BE" w14:textId="77777777" w:rsidR="004F7984" w:rsidRPr="003F07E7" w:rsidRDefault="004F7984" w:rsidP="00AA7F84">
            <w:pPr>
              <w:spacing w:before="20" w:after="20"/>
              <w:rPr>
                <w:rStyle w:val="Questionlabel"/>
                <w:color w:val="FFFFFF" w:themeColor="background1"/>
              </w:rPr>
            </w:pPr>
            <w:r>
              <w:rPr>
                <w:rStyle w:val="Questionlabel"/>
                <w:color w:val="FFFFFF" w:themeColor="background1"/>
              </w:rPr>
              <w:t>Risk minimisation plan</w:t>
            </w:r>
            <w:r w:rsidR="00132791">
              <w:rPr>
                <w:rStyle w:val="Questionlabel"/>
              </w:rPr>
              <w:t>^</w:t>
            </w:r>
          </w:p>
        </w:tc>
      </w:tr>
      <w:tr w:rsidR="004F7984" w:rsidRPr="007A5EFD" w14:paraId="1D72F697" w14:textId="77777777" w:rsidTr="00AA7F84">
        <w:trPr>
          <w:trHeight w:val="8"/>
        </w:trPr>
        <w:tc>
          <w:tcPr>
            <w:tcW w:w="343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AA56AA8" w14:textId="77777777" w:rsidR="004F7984" w:rsidRDefault="004F7984" w:rsidP="00884A1A">
            <w:pPr>
              <w:spacing w:beforeLines="20" w:before="48" w:afterLines="20" w:after="48"/>
              <w:rPr>
                <w:rStyle w:val="Questionlabel"/>
              </w:rPr>
            </w:pPr>
            <w:r>
              <w:rPr>
                <w:rStyle w:val="Questionlabel"/>
              </w:rPr>
              <w:t>RISK</w:t>
            </w:r>
            <w:r w:rsidR="009C66B7">
              <w:rPr>
                <w:rStyle w:val="Questionlabel"/>
              </w:rPr>
              <w:t>^</w:t>
            </w:r>
          </w:p>
          <w:p w14:paraId="16F99B4E" w14:textId="77777777" w:rsidR="004F7984" w:rsidRPr="004F7984" w:rsidRDefault="00750219" w:rsidP="00884A1A">
            <w:pPr>
              <w:spacing w:beforeLines="20" w:before="48" w:afterLines="20" w:after="48"/>
              <w:rPr>
                <w:rStyle w:val="Questionlabel"/>
              </w:rPr>
            </w:pPr>
            <w:r>
              <w:rPr>
                <w:rStyle w:val="Questionlabel"/>
              </w:rPr>
              <w:t>What are the potential risks</w:t>
            </w:r>
            <w:r w:rsidR="00726FA9">
              <w:rPr>
                <w:rStyle w:val="Questionlabel"/>
              </w:rPr>
              <w:t>?</w:t>
            </w:r>
          </w:p>
        </w:tc>
        <w:tc>
          <w:tcPr>
            <w:tcW w:w="3451" w:type="dxa"/>
            <w:gridSpan w:val="9"/>
            <w:tcBorders>
              <w:top w:val="single" w:sz="4" w:space="0" w:color="auto"/>
              <w:left w:val="single" w:sz="4" w:space="0" w:color="auto"/>
              <w:bottom w:val="single" w:sz="4" w:space="0" w:color="auto"/>
              <w:right w:val="single" w:sz="4" w:space="0" w:color="auto"/>
            </w:tcBorders>
          </w:tcPr>
          <w:p w14:paraId="00C7C4E0" w14:textId="77777777" w:rsidR="004F7984" w:rsidRDefault="004F7984" w:rsidP="00884A1A">
            <w:pPr>
              <w:spacing w:beforeLines="20" w:before="48" w:afterLines="20" w:after="48"/>
              <w:rPr>
                <w:rStyle w:val="Questionlabel"/>
              </w:rPr>
            </w:pPr>
            <w:r>
              <w:rPr>
                <w:rStyle w:val="Questionlabel"/>
              </w:rPr>
              <w:t>RESPONSE</w:t>
            </w:r>
            <w:r w:rsidR="009C66B7">
              <w:rPr>
                <w:rStyle w:val="Questionlabel"/>
              </w:rPr>
              <w:t>^</w:t>
            </w:r>
          </w:p>
          <w:p w14:paraId="0AD86812" w14:textId="77777777" w:rsidR="004F7984" w:rsidRPr="003F07E7" w:rsidRDefault="004F7984" w:rsidP="00884A1A">
            <w:pPr>
              <w:spacing w:beforeLines="20" w:before="48" w:afterLines="20" w:after="48"/>
              <w:rPr>
                <w:rStyle w:val="Questionlabel"/>
                <w:color w:val="FFFFFF" w:themeColor="background1"/>
              </w:rPr>
            </w:pPr>
            <w:r>
              <w:rPr>
                <w:rStyle w:val="Questionlabel"/>
              </w:rPr>
              <w:t>What actions and strategies will r</w:t>
            </w:r>
            <w:r w:rsidR="00750219">
              <w:rPr>
                <w:rStyle w:val="Questionlabel"/>
              </w:rPr>
              <w:t>educe and prepare for the risks</w:t>
            </w:r>
            <w:r w:rsidR="00726FA9">
              <w:rPr>
                <w:rStyle w:val="Questionlabel"/>
              </w:rPr>
              <w:t>?</w:t>
            </w:r>
          </w:p>
        </w:tc>
        <w:tc>
          <w:tcPr>
            <w:tcW w:w="3607" w:type="dxa"/>
            <w:gridSpan w:val="3"/>
            <w:tcBorders>
              <w:top w:val="single" w:sz="4" w:space="0" w:color="auto"/>
              <w:left w:val="single" w:sz="4" w:space="0" w:color="auto"/>
              <w:bottom w:val="single" w:sz="4" w:space="0" w:color="auto"/>
              <w:right w:val="single" w:sz="4" w:space="0" w:color="auto"/>
            </w:tcBorders>
          </w:tcPr>
          <w:p w14:paraId="2B1D31D7" w14:textId="77777777" w:rsidR="004F7984" w:rsidRDefault="004F7984" w:rsidP="00884A1A">
            <w:pPr>
              <w:spacing w:beforeLines="20" w:before="48" w:afterLines="20" w:after="48"/>
              <w:rPr>
                <w:rStyle w:val="Questionlabel"/>
              </w:rPr>
            </w:pPr>
            <w:r>
              <w:rPr>
                <w:rStyle w:val="Questionlabel"/>
              </w:rPr>
              <w:t>RESPONSIBILITY</w:t>
            </w:r>
            <w:r w:rsidR="009C66B7">
              <w:rPr>
                <w:rStyle w:val="Questionlabel"/>
              </w:rPr>
              <w:t>^</w:t>
            </w:r>
          </w:p>
          <w:p w14:paraId="1A0DC609" w14:textId="77777777" w:rsidR="004F7984" w:rsidRPr="003F07E7" w:rsidRDefault="004F7984" w:rsidP="00884A1A">
            <w:pPr>
              <w:spacing w:beforeLines="20" w:before="48" w:afterLines="20" w:after="48"/>
              <w:rPr>
                <w:rStyle w:val="Questionlabel"/>
                <w:color w:val="FFFFFF" w:themeColor="background1"/>
              </w:rPr>
            </w:pPr>
            <w:r>
              <w:rPr>
                <w:rStyle w:val="Questionlabel"/>
              </w:rPr>
              <w:t>Who is responsible</w:t>
            </w:r>
            <w:r w:rsidR="00750219">
              <w:rPr>
                <w:rStyle w:val="Questionlabel"/>
              </w:rPr>
              <w:t xml:space="preserve"> for implementing the response</w:t>
            </w:r>
            <w:r w:rsidR="00726FA9">
              <w:rPr>
                <w:rStyle w:val="Questionlabel"/>
              </w:rPr>
              <w:t>?</w:t>
            </w:r>
          </w:p>
        </w:tc>
      </w:tr>
      <w:tr w:rsidR="004F7984" w:rsidRPr="007A5EFD" w14:paraId="1D95BCB8" w14:textId="77777777" w:rsidTr="00AA7F84">
        <w:trPr>
          <w:trHeight w:val="850"/>
        </w:trPr>
        <w:tc>
          <w:tcPr>
            <w:tcW w:w="343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E6ABA3C" w14:textId="77777777" w:rsidR="004F7984" w:rsidRDefault="004F7984" w:rsidP="00884A1A">
            <w:pPr>
              <w:spacing w:beforeLines="20" w:before="48" w:afterLines="20" w:after="48"/>
              <w:rPr>
                <w:rStyle w:val="Questionlabel"/>
              </w:rPr>
            </w:pPr>
          </w:p>
        </w:tc>
        <w:tc>
          <w:tcPr>
            <w:tcW w:w="3451" w:type="dxa"/>
            <w:gridSpan w:val="9"/>
            <w:tcBorders>
              <w:top w:val="single" w:sz="4" w:space="0" w:color="auto"/>
              <w:left w:val="single" w:sz="4" w:space="0" w:color="auto"/>
              <w:bottom w:val="single" w:sz="4" w:space="0" w:color="auto"/>
              <w:right w:val="single" w:sz="4" w:space="0" w:color="auto"/>
            </w:tcBorders>
          </w:tcPr>
          <w:p w14:paraId="3F777AE8" w14:textId="77777777" w:rsidR="004F7984" w:rsidRDefault="004F7984" w:rsidP="00884A1A">
            <w:pPr>
              <w:spacing w:beforeLines="20" w:before="48" w:afterLines="20" w:after="48"/>
              <w:rPr>
                <w:rStyle w:val="Questionlabel"/>
              </w:rPr>
            </w:pPr>
          </w:p>
        </w:tc>
        <w:tc>
          <w:tcPr>
            <w:tcW w:w="3607" w:type="dxa"/>
            <w:gridSpan w:val="3"/>
            <w:tcBorders>
              <w:top w:val="single" w:sz="4" w:space="0" w:color="auto"/>
              <w:left w:val="single" w:sz="4" w:space="0" w:color="auto"/>
              <w:bottom w:val="single" w:sz="4" w:space="0" w:color="auto"/>
              <w:right w:val="single" w:sz="4" w:space="0" w:color="auto"/>
            </w:tcBorders>
          </w:tcPr>
          <w:p w14:paraId="65B2F60A" w14:textId="77777777" w:rsidR="004F7984" w:rsidRDefault="004F7984" w:rsidP="00884A1A">
            <w:pPr>
              <w:spacing w:beforeLines="20" w:before="48" w:afterLines="20" w:after="48"/>
              <w:rPr>
                <w:rStyle w:val="Questionlabel"/>
              </w:rPr>
            </w:pPr>
          </w:p>
        </w:tc>
      </w:tr>
      <w:tr w:rsidR="004F7984" w:rsidRPr="007A5EFD" w14:paraId="57FBAB50" w14:textId="77777777" w:rsidTr="00AA7F84">
        <w:trPr>
          <w:trHeight w:val="850"/>
        </w:trPr>
        <w:tc>
          <w:tcPr>
            <w:tcW w:w="343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475A594" w14:textId="77777777" w:rsidR="004F7984" w:rsidRDefault="004F7984" w:rsidP="00884A1A">
            <w:pPr>
              <w:spacing w:beforeLines="20" w:before="48" w:afterLines="20" w:after="48"/>
              <w:rPr>
                <w:rStyle w:val="Questionlabel"/>
              </w:rPr>
            </w:pPr>
          </w:p>
        </w:tc>
        <w:tc>
          <w:tcPr>
            <w:tcW w:w="3451" w:type="dxa"/>
            <w:gridSpan w:val="9"/>
            <w:tcBorders>
              <w:top w:val="single" w:sz="4" w:space="0" w:color="auto"/>
              <w:left w:val="single" w:sz="4" w:space="0" w:color="auto"/>
              <w:bottom w:val="single" w:sz="4" w:space="0" w:color="auto"/>
              <w:right w:val="single" w:sz="4" w:space="0" w:color="auto"/>
            </w:tcBorders>
          </w:tcPr>
          <w:p w14:paraId="005DE43A" w14:textId="77777777" w:rsidR="004F7984" w:rsidRDefault="004F7984" w:rsidP="00884A1A">
            <w:pPr>
              <w:spacing w:beforeLines="20" w:before="48" w:afterLines="20" w:after="48"/>
              <w:rPr>
                <w:rStyle w:val="Questionlabel"/>
              </w:rPr>
            </w:pPr>
          </w:p>
        </w:tc>
        <w:tc>
          <w:tcPr>
            <w:tcW w:w="3607" w:type="dxa"/>
            <w:gridSpan w:val="3"/>
            <w:tcBorders>
              <w:top w:val="single" w:sz="4" w:space="0" w:color="auto"/>
              <w:left w:val="single" w:sz="4" w:space="0" w:color="auto"/>
              <w:bottom w:val="single" w:sz="4" w:space="0" w:color="auto"/>
              <w:right w:val="single" w:sz="4" w:space="0" w:color="auto"/>
            </w:tcBorders>
          </w:tcPr>
          <w:p w14:paraId="2D094729" w14:textId="77777777" w:rsidR="004F7984" w:rsidRDefault="004F7984" w:rsidP="00884A1A">
            <w:pPr>
              <w:spacing w:beforeLines="20" w:before="48" w:afterLines="20" w:after="48"/>
              <w:rPr>
                <w:rStyle w:val="Questionlabel"/>
              </w:rPr>
            </w:pPr>
          </w:p>
        </w:tc>
      </w:tr>
      <w:tr w:rsidR="004F7984" w:rsidRPr="007A5EFD" w14:paraId="6EB81C2B" w14:textId="77777777" w:rsidTr="00AA7F84">
        <w:trPr>
          <w:trHeight w:val="850"/>
        </w:trPr>
        <w:tc>
          <w:tcPr>
            <w:tcW w:w="343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CE805DC" w14:textId="77777777" w:rsidR="004F7984" w:rsidRDefault="004F7984" w:rsidP="00884A1A">
            <w:pPr>
              <w:spacing w:beforeLines="20" w:before="48" w:afterLines="20" w:after="48"/>
              <w:rPr>
                <w:rStyle w:val="Questionlabel"/>
              </w:rPr>
            </w:pPr>
          </w:p>
        </w:tc>
        <w:tc>
          <w:tcPr>
            <w:tcW w:w="3451" w:type="dxa"/>
            <w:gridSpan w:val="9"/>
            <w:tcBorders>
              <w:top w:val="single" w:sz="4" w:space="0" w:color="auto"/>
              <w:left w:val="single" w:sz="4" w:space="0" w:color="auto"/>
              <w:bottom w:val="single" w:sz="4" w:space="0" w:color="auto"/>
              <w:right w:val="single" w:sz="4" w:space="0" w:color="auto"/>
            </w:tcBorders>
          </w:tcPr>
          <w:p w14:paraId="1C35B50C" w14:textId="77777777" w:rsidR="004F7984" w:rsidRDefault="004F7984" w:rsidP="00884A1A">
            <w:pPr>
              <w:spacing w:beforeLines="20" w:before="48" w:afterLines="20" w:after="48"/>
              <w:rPr>
                <w:rStyle w:val="Questionlabel"/>
              </w:rPr>
            </w:pPr>
          </w:p>
        </w:tc>
        <w:tc>
          <w:tcPr>
            <w:tcW w:w="3607" w:type="dxa"/>
            <w:gridSpan w:val="3"/>
            <w:tcBorders>
              <w:top w:val="single" w:sz="4" w:space="0" w:color="auto"/>
              <w:left w:val="single" w:sz="4" w:space="0" w:color="auto"/>
              <w:bottom w:val="single" w:sz="4" w:space="0" w:color="auto"/>
              <w:right w:val="single" w:sz="4" w:space="0" w:color="auto"/>
            </w:tcBorders>
          </w:tcPr>
          <w:p w14:paraId="536F4508" w14:textId="77777777" w:rsidR="004F7984" w:rsidRDefault="004F7984" w:rsidP="00884A1A">
            <w:pPr>
              <w:spacing w:beforeLines="20" w:before="48" w:afterLines="20" w:after="48"/>
              <w:rPr>
                <w:rStyle w:val="Questionlabel"/>
              </w:rPr>
            </w:pPr>
          </w:p>
        </w:tc>
      </w:tr>
      <w:tr w:rsidR="006A5577" w:rsidRPr="007A5EFD" w14:paraId="13143B36" w14:textId="77777777" w:rsidTr="00AA7F84">
        <w:trPr>
          <w:trHeight w:val="8"/>
        </w:trPr>
        <w:tc>
          <w:tcPr>
            <w:tcW w:w="10495"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81D9CC7" w14:textId="77777777" w:rsidR="006A5577" w:rsidRPr="004F7984" w:rsidRDefault="004F7984" w:rsidP="00AA7F84">
            <w:pPr>
              <w:pageBreakBefore/>
              <w:spacing w:before="20" w:after="20"/>
              <w:rPr>
                <w:rStyle w:val="Requiredfieldmark"/>
              </w:rPr>
            </w:pPr>
            <w:r>
              <w:rPr>
                <w:rStyle w:val="Questionlabel"/>
                <w:color w:val="FFFFFF" w:themeColor="background1"/>
              </w:rPr>
              <w:lastRenderedPageBreak/>
              <w:t>Parent</w:t>
            </w:r>
            <w:r w:rsidR="00250706">
              <w:rPr>
                <w:rStyle w:val="Questionlabel"/>
                <w:color w:val="FFFFFF" w:themeColor="background1"/>
              </w:rPr>
              <w:t>/guardian</w:t>
            </w:r>
            <w:r w:rsidR="009C66B7">
              <w:rPr>
                <w:rStyle w:val="Questionlabel"/>
                <w:color w:val="FFFFFF" w:themeColor="background1"/>
              </w:rPr>
              <w:t xml:space="preserve"> </w:t>
            </w:r>
            <w:r>
              <w:rPr>
                <w:rStyle w:val="Questionlabel"/>
                <w:color w:val="FFFFFF" w:themeColor="background1"/>
              </w:rPr>
              <w:t>signatures</w:t>
            </w:r>
          </w:p>
        </w:tc>
      </w:tr>
      <w:tr w:rsidR="006A5577" w:rsidRPr="007A5EFD" w14:paraId="5D6295FF"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0A3053F2" w14:textId="77777777" w:rsidR="006A5577" w:rsidRPr="007A5EFD" w:rsidRDefault="006A5577" w:rsidP="00884A1A">
            <w:pPr>
              <w:spacing w:beforeLines="20" w:before="48" w:afterLines="20" w:after="48"/>
              <w:rPr>
                <w:rStyle w:val="Questionlabel"/>
              </w:rPr>
            </w:pPr>
            <w:r w:rsidRPr="007A5EFD">
              <w:rPr>
                <w:rStyle w:val="Questionlabel"/>
              </w:rPr>
              <w:t>Name</w:t>
            </w:r>
          </w:p>
        </w:tc>
        <w:tc>
          <w:tcPr>
            <w:tcW w:w="8465" w:type="dxa"/>
            <w:gridSpan w:val="13"/>
            <w:tcBorders>
              <w:top w:val="single" w:sz="4" w:space="0" w:color="auto"/>
              <w:bottom w:val="single" w:sz="4" w:space="0" w:color="auto"/>
              <w:right w:val="single" w:sz="4" w:space="0" w:color="auto"/>
            </w:tcBorders>
            <w:noWrap/>
            <w:tcMar>
              <w:top w:w="108" w:type="dxa"/>
              <w:bottom w:w="108" w:type="dxa"/>
            </w:tcMar>
          </w:tcPr>
          <w:p w14:paraId="7B112FC5" w14:textId="77777777" w:rsidR="006A5577" w:rsidRPr="002C0BEF" w:rsidRDefault="006A5577" w:rsidP="00884A1A">
            <w:pPr>
              <w:spacing w:beforeLines="20" w:before="48" w:afterLines="20" w:after="48"/>
            </w:pPr>
          </w:p>
        </w:tc>
      </w:tr>
      <w:tr w:rsidR="006A5577" w:rsidRPr="007A5EFD" w14:paraId="2B341296"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2A21342D" w14:textId="77777777" w:rsidR="006A5577" w:rsidRPr="004F7984" w:rsidRDefault="004F7984" w:rsidP="00884A1A">
            <w:pPr>
              <w:spacing w:beforeLines="20" w:before="48" w:afterLines="20" w:after="48"/>
              <w:rPr>
                <w:rStyle w:val="Requiredfieldmark"/>
              </w:rPr>
            </w:pPr>
            <w:r>
              <w:rPr>
                <w:rStyle w:val="Questionlabel"/>
              </w:rPr>
              <w:t>Signature</w:t>
            </w:r>
          </w:p>
        </w:tc>
        <w:tc>
          <w:tcPr>
            <w:tcW w:w="3684" w:type="dxa"/>
            <w:gridSpan w:val="7"/>
            <w:tcBorders>
              <w:top w:val="single" w:sz="4" w:space="0" w:color="auto"/>
              <w:bottom w:val="single" w:sz="4" w:space="0" w:color="auto"/>
              <w:right w:val="single" w:sz="4" w:space="0" w:color="auto"/>
            </w:tcBorders>
            <w:noWrap/>
            <w:tcMar>
              <w:top w:w="108" w:type="dxa"/>
              <w:bottom w:w="108" w:type="dxa"/>
            </w:tcMar>
          </w:tcPr>
          <w:p w14:paraId="56DB6256" w14:textId="77777777" w:rsidR="006A5577" w:rsidRPr="002C0BEF" w:rsidRDefault="006A5577" w:rsidP="00884A1A">
            <w:pPr>
              <w:spacing w:beforeLines="20" w:before="48" w:afterLines="20" w:after="48"/>
            </w:pPr>
          </w:p>
        </w:tc>
        <w:tc>
          <w:tcPr>
            <w:tcW w:w="1562" w:type="dxa"/>
            <w:gridSpan w:val="4"/>
            <w:tcBorders>
              <w:top w:val="single" w:sz="4" w:space="0" w:color="auto"/>
              <w:bottom w:val="single" w:sz="4" w:space="0" w:color="auto"/>
              <w:right w:val="single" w:sz="4" w:space="0" w:color="auto"/>
            </w:tcBorders>
            <w:tcMar>
              <w:top w:w="108" w:type="dxa"/>
              <w:bottom w:w="108" w:type="dxa"/>
            </w:tcMar>
          </w:tcPr>
          <w:p w14:paraId="39585BBA" w14:textId="77777777" w:rsidR="006A5577" w:rsidRPr="004F7984" w:rsidRDefault="004F7984" w:rsidP="00884A1A">
            <w:pPr>
              <w:spacing w:beforeLines="20" w:before="48" w:afterLines="20" w:after="48"/>
              <w:rPr>
                <w:rStyle w:val="Requiredfieldmark"/>
              </w:rPr>
            </w:pPr>
            <w:r>
              <w:rPr>
                <w:rStyle w:val="Questionlabel"/>
              </w:rPr>
              <w:t>Date</w:t>
            </w:r>
          </w:p>
        </w:tc>
        <w:tc>
          <w:tcPr>
            <w:tcW w:w="3219" w:type="dxa"/>
            <w:gridSpan w:val="2"/>
            <w:tcBorders>
              <w:top w:val="single" w:sz="4" w:space="0" w:color="auto"/>
              <w:bottom w:val="single" w:sz="4" w:space="0" w:color="auto"/>
              <w:right w:val="single" w:sz="4" w:space="0" w:color="auto"/>
            </w:tcBorders>
            <w:tcMar>
              <w:top w:w="108" w:type="dxa"/>
              <w:bottom w:w="108" w:type="dxa"/>
            </w:tcMar>
          </w:tcPr>
          <w:p w14:paraId="0DC3CA49" w14:textId="77777777" w:rsidR="006A5577" w:rsidRPr="002C0BEF" w:rsidRDefault="006A5577" w:rsidP="00884A1A">
            <w:pPr>
              <w:spacing w:beforeLines="20" w:before="48" w:afterLines="20" w:after="48"/>
            </w:pPr>
          </w:p>
        </w:tc>
      </w:tr>
      <w:tr w:rsidR="00132791" w:rsidRPr="007A5EFD" w14:paraId="622233A5"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07B9C396" w14:textId="77777777" w:rsidR="00132791" w:rsidRPr="007A5EFD" w:rsidRDefault="00132791" w:rsidP="00884A1A">
            <w:pPr>
              <w:spacing w:beforeLines="20" w:before="48" w:afterLines="20" w:after="48"/>
              <w:rPr>
                <w:rStyle w:val="Questionlabel"/>
              </w:rPr>
            </w:pPr>
            <w:r>
              <w:rPr>
                <w:rStyle w:val="Questionlabel"/>
              </w:rPr>
              <w:t>Nam</w:t>
            </w:r>
            <w:r w:rsidR="009C66B7">
              <w:rPr>
                <w:rStyle w:val="Questionlabel"/>
              </w:rPr>
              <w:t>e</w:t>
            </w:r>
          </w:p>
        </w:tc>
        <w:tc>
          <w:tcPr>
            <w:tcW w:w="8465" w:type="dxa"/>
            <w:gridSpan w:val="13"/>
            <w:tcBorders>
              <w:top w:val="single" w:sz="4" w:space="0" w:color="auto"/>
              <w:bottom w:val="single" w:sz="4" w:space="0" w:color="auto"/>
              <w:right w:val="single" w:sz="4" w:space="0" w:color="auto"/>
            </w:tcBorders>
            <w:noWrap/>
            <w:tcMar>
              <w:top w:w="108" w:type="dxa"/>
              <w:bottom w:w="108" w:type="dxa"/>
            </w:tcMar>
          </w:tcPr>
          <w:p w14:paraId="7C9102B7" w14:textId="77777777" w:rsidR="00132791" w:rsidRPr="002C0BEF" w:rsidRDefault="00132791" w:rsidP="00884A1A">
            <w:pPr>
              <w:spacing w:beforeLines="20" w:before="48" w:afterLines="20" w:after="48"/>
            </w:pPr>
          </w:p>
        </w:tc>
      </w:tr>
      <w:tr w:rsidR="00132791" w:rsidRPr="007A5EFD" w14:paraId="726F7FD4"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552422DF" w14:textId="77777777" w:rsidR="00132791" w:rsidRPr="004F7984" w:rsidRDefault="00132791" w:rsidP="00884A1A">
            <w:pPr>
              <w:spacing w:beforeLines="20" w:before="48" w:afterLines="20" w:after="48"/>
              <w:rPr>
                <w:rStyle w:val="Requiredfieldmark"/>
              </w:rPr>
            </w:pPr>
            <w:r>
              <w:rPr>
                <w:rStyle w:val="Questionlabel"/>
              </w:rPr>
              <w:t>Signature</w:t>
            </w:r>
          </w:p>
        </w:tc>
        <w:tc>
          <w:tcPr>
            <w:tcW w:w="3684" w:type="dxa"/>
            <w:gridSpan w:val="7"/>
            <w:tcBorders>
              <w:top w:val="single" w:sz="4" w:space="0" w:color="auto"/>
              <w:bottom w:val="single" w:sz="4" w:space="0" w:color="auto"/>
              <w:right w:val="single" w:sz="4" w:space="0" w:color="auto"/>
            </w:tcBorders>
            <w:noWrap/>
            <w:tcMar>
              <w:top w:w="108" w:type="dxa"/>
              <w:bottom w:w="108" w:type="dxa"/>
            </w:tcMar>
          </w:tcPr>
          <w:p w14:paraId="665AAE5C" w14:textId="77777777" w:rsidR="00132791" w:rsidRPr="002C0BEF" w:rsidRDefault="00132791" w:rsidP="00884A1A">
            <w:pPr>
              <w:spacing w:beforeLines="20" w:before="48" w:afterLines="20" w:after="48"/>
            </w:pPr>
          </w:p>
        </w:tc>
        <w:tc>
          <w:tcPr>
            <w:tcW w:w="1562" w:type="dxa"/>
            <w:gridSpan w:val="4"/>
            <w:tcBorders>
              <w:top w:val="single" w:sz="4" w:space="0" w:color="auto"/>
              <w:bottom w:val="single" w:sz="4" w:space="0" w:color="auto"/>
              <w:right w:val="single" w:sz="4" w:space="0" w:color="auto"/>
            </w:tcBorders>
            <w:tcMar>
              <w:top w:w="108" w:type="dxa"/>
              <w:bottom w:w="108" w:type="dxa"/>
            </w:tcMar>
          </w:tcPr>
          <w:p w14:paraId="3FDFE819" w14:textId="77777777" w:rsidR="00132791" w:rsidRPr="004F7984" w:rsidRDefault="00132791" w:rsidP="00884A1A">
            <w:pPr>
              <w:spacing w:beforeLines="20" w:before="48" w:afterLines="20" w:after="48"/>
              <w:rPr>
                <w:rStyle w:val="Requiredfieldmark"/>
              </w:rPr>
            </w:pPr>
            <w:r>
              <w:rPr>
                <w:rStyle w:val="Questionlabel"/>
              </w:rPr>
              <w:t>Date</w:t>
            </w:r>
          </w:p>
        </w:tc>
        <w:tc>
          <w:tcPr>
            <w:tcW w:w="3219" w:type="dxa"/>
            <w:gridSpan w:val="2"/>
            <w:tcBorders>
              <w:top w:val="single" w:sz="4" w:space="0" w:color="auto"/>
              <w:bottom w:val="single" w:sz="4" w:space="0" w:color="auto"/>
              <w:right w:val="single" w:sz="4" w:space="0" w:color="auto"/>
            </w:tcBorders>
            <w:tcMar>
              <w:top w:w="108" w:type="dxa"/>
              <w:bottom w:w="108" w:type="dxa"/>
            </w:tcMar>
          </w:tcPr>
          <w:p w14:paraId="0BD7D769" w14:textId="77777777" w:rsidR="00132791" w:rsidRPr="002C0BEF" w:rsidRDefault="00132791" w:rsidP="00884A1A">
            <w:pPr>
              <w:spacing w:beforeLines="20" w:before="48" w:afterLines="20" w:after="48"/>
            </w:pPr>
          </w:p>
        </w:tc>
      </w:tr>
      <w:tr w:rsidR="00132791" w:rsidRPr="007A5EFD" w14:paraId="08C5369D" w14:textId="77777777" w:rsidTr="00AA7F84">
        <w:trPr>
          <w:trHeight w:val="8"/>
        </w:trPr>
        <w:tc>
          <w:tcPr>
            <w:tcW w:w="10495" w:type="dxa"/>
            <w:gridSpan w:val="14"/>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3A87DA0F" w14:textId="77777777" w:rsidR="00132791" w:rsidRPr="00132791" w:rsidRDefault="00132791" w:rsidP="00B356B4">
            <w:pPr>
              <w:spacing w:before="20" w:after="20"/>
              <w:rPr>
                <w:rStyle w:val="Questionlabel"/>
              </w:rPr>
            </w:pPr>
            <w:r w:rsidRPr="00132791">
              <w:rPr>
                <w:rStyle w:val="Questionlabel"/>
              </w:rPr>
              <w:t>Principle and teacher signature</w:t>
            </w:r>
            <w:r w:rsidR="00D253FC">
              <w:rPr>
                <w:rStyle w:val="Questionlabel"/>
              </w:rPr>
              <w:t>s</w:t>
            </w:r>
          </w:p>
        </w:tc>
      </w:tr>
      <w:tr w:rsidR="00132791" w:rsidRPr="007A5EFD" w14:paraId="1C910C16"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10CCCB40" w14:textId="77777777" w:rsidR="00132791" w:rsidRPr="007A5EFD" w:rsidRDefault="00132791" w:rsidP="00884A1A">
            <w:pPr>
              <w:spacing w:beforeLines="20" w:before="48" w:afterLines="20" w:after="48"/>
              <w:rPr>
                <w:rStyle w:val="Questionlabel"/>
              </w:rPr>
            </w:pPr>
            <w:r w:rsidRPr="007A5EFD">
              <w:rPr>
                <w:rStyle w:val="Questionlabel"/>
              </w:rPr>
              <w:t>Name</w:t>
            </w:r>
          </w:p>
        </w:tc>
        <w:tc>
          <w:tcPr>
            <w:tcW w:w="8465" w:type="dxa"/>
            <w:gridSpan w:val="13"/>
            <w:tcBorders>
              <w:top w:val="single" w:sz="4" w:space="0" w:color="auto"/>
              <w:bottom w:val="single" w:sz="4" w:space="0" w:color="auto"/>
              <w:right w:val="single" w:sz="4" w:space="0" w:color="auto"/>
            </w:tcBorders>
            <w:noWrap/>
            <w:tcMar>
              <w:top w:w="108" w:type="dxa"/>
              <w:bottom w:w="108" w:type="dxa"/>
            </w:tcMar>
          </w:tcPr>
          <w:p w14:paraId="1B9E2228" w14:textId="77777777" w:rsidR="00132791" w:rsidRPr="002C0BEF" w:rsidRDefault="00132791" w:rsidP="00884A1A">
            <w:pPr>
              <w:spacing w:beforeLines="20" w:before="48" w:afterLines="20" w:after="48"/>
            </w:pPr>
          </w:p>
        </w:tc>
      </w:tr>
      <w:tr w:rsidR="00132791" w:rsidRPr="007A5EFD" w14:paraId="4837CDC3"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03895A46" w14:textId="77777777" w:rsidR="00132791" w:rsidRPr="004F7984" w:rsidRDefault="00132791" w:rsidP="00884A1A">
            <w:pPr>
              <w:spacing w:beforeLines="20" w:before="48" w:afterLines="20" w:after="48"/>
              <w:rPr>
                <w:rStyle w:val="Requiredfieldmark"/>
              </w:rPr>
            </w:pPr>
            <w:r>
              <w:rPr>
                <w:rStyle w:val="Questionlabel"/>
              </w:rPr>
              <w:t>Signature</w:t>
            </w:r>
          </w:p>
        </w:tc>
        <w:tc>
          <w:tcPr>
            <w:tcW w:w="3684" w:type="dxa"/>
            <w:gridSpan w:val="7"/>
            <w:tcBorders>
              <w:top w:val="single" w:sz="4" w:space="0" w:color="auto"/>
              <w:bottom w:val="single" w:sz="4" w:space="0" w:color="auto"/>
              <w:right w:val="single" w:sz="4" w:space="0" w:color="auto"/>
            </w:tcBorders>
            <w:noWrap/>
            <w:tcMar>
              <w:top w:w="108" w:type="dxa"/>
              <w:bottom w:w="108" w:type="dxa"/>
            </w:tcMar>
          </w:tcPr>
          <w:p w14:paraId="4758DE56" w14:textId="77777777" w:rsidR="00132791" w:rsidRPr="002C0BEF" w:rsidRDefault="00132791" w:rsidP="00884A1A">
            <w:pPr>
              <w:spacing w:beforeLines="20" w:before="48" w:afterLines="20" w:after="48"/>
            </w:pPr>
          </w:p>
        </w:tc>
        <w:tc>
          <w:tcPr>
            <w:tcW w:w="1562" w:type="dxa"/>
            <w:gridSpan w:val="4"/>
            <w:tcBorders>
              <w:top w:val="single" w:sz="4" w:space="0" w:color="auto"/>
              <w:bottom w:val="single" w:sz="4" w:space="0" w:color="auto"/>
              <w:right w:val="single" w:sz="4" w:space="0" w:color="auto"/>
            </w:tcBorders>
            <w:tcMar>
              <w:top w:w="108" w:type="dxa"/>
              <w:bottom w:w="108" w:type="dxa"/>
            </w:tcMar>
          </w:tcPr>
          <w:p w14:paraId="375657D8" w14:textId="77777777" w:rsidR="00132791" w:rsidRPr="004F7984" w:rsidRDefault="00132791" w:rsidP="00884A1A">
            <w:pPr>
              <w:spacing w:beforeLines="20" w:before="48" w:afterLines="20" w:after="48"/>
              <w:rPr>
                <w:rStyle w:val="Requiredfieldmark"/>
              </w:rPr>
            </w:pPr>
            <w:r>
              <w:rPr>
                <w:rStyle w:val="Questionlabel"/>
              </w:rPr>
              <w:t>Date</w:t>
            </w:r>
          </w:p>
        </w:tc>
        <w:tc>
          <w:tcPr>
            <w:tcW w:w="3219" w:type="dxa"/>
            <w:gridSpan w:val="2"/>
            <w:tcBorders>
              <w:top w:val="single" w:sz="4" w:space="0" w:color="auto"/>
              <w:bottom w:val="single" w:sz="4" w:space="0" w:color="auto"/>
              <w:right w:val="single" w:sz="4" w:space="0" w:color="auto"/>
            </w:tcBorders>
            <w:tcMar>
              <w:top w:w="108" w:type="dxa"/>
              <w:bottom w:w="108" w:type="dxa"/>
            </w:tcMar>
          </w:tcPr>
          <w:p w14:paraId="0674C1B4" w14:textId="77777777" w:rsidR="00132791" w:rsidRPr="002C0BEF" w:rsidRDefault="00132791" w:rsidP="00884A1A">
            <w:pPr>
              <w:spacing w:beforeLines="20" w:before="48" w:afterLines="20" w:after="48"/>
            </w:pPr>
          </w:p>
        </w:tc>
      </w:tr>
      <w:tr w:rsidR="00132791" w:rsidRPr="007A5EFD" w14:paraId="4A73E77B"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1FDD9499" w14:textId="77777777" w:rsidR="00132791" w:rsidRPr="007A5EFD" w:rsidRDefault="00132791" w:rsidP="00884A1A">
            <w:pPr>
              <w:spacing w:beforeLines="20" w:before="48" w:afterLines="20" w:after="48"/>
              <w:rPr>
                <w:rStyle w:val="Questionlabel"/>
              </w:rPr>
            </w:pPr>
            <w:r w:rsidRPr="007A5EFD">
              <w:rPr>
                <w:rStyle w:val="Questionlabel"/>
              </w:rPr>
              <w:t>Name</w:t>
            </w:r>
          </w:p>
        </w:tc>
        <w:tc>
          <w:tcPr>
            <w:tcW w:w="8465" w:type="dxa"/>
            <w:gridSpan w:val="13"/>
            <w:tcBorders>
              <w:top w:val="single" w:sz="4" w:space="0" w:color="auto"/>
              <w:bottom w:val="single" w:sz="4" w:space="0" w:color="auto"/>
              <w:right w:val="single" w:sz="4" w:space="0" w:color="auto"/>
            </w:tcBorders>
            <w:noWrap/>
            <w:tcMar>
              <w:top w:w="108" w:type="dxa"/>
              <w:bottom w:w="108" w:type="dxa"/>
            </w:tcMar>
          </w:tcPr>
          <w:p w14:paraId="129A747F" w14:textId="77777777" w:rsidR="00132791" w:rsidRPr="002C0BEF" w:rsidRDefault="00132791" w:rsidP="00884A1A">
            <w:pPr>
              <w:spacing w:beforeLines="20" w:before="48" w:afterLines="20" w:after="48"/>
            </w:pPr>
          </w:p>
        </w:tc>
      </w:tr>
      <w:tr w:rsidR="00132791" w:rsidRPr="007A5EFD" w14:paraId="6E839666" w14:textId="77777777" w:rsidTr="00AA7F84">
        <w:trPr>
          <w:trHeight w:val="8"/>
        </w:trPr>
        <w:tc>
          <w:tcPr>
            <w:tcW w:w="2030" w:type="dxa"/>
            <w:tcBorders>
              <w:top w:val="single" w:sz="4" w:space="0" w:color="auto"/>
              <w:left w:val="single" w:sz="4" w:space="0" w:color="auto"/>
              <w:bottom w:val="single" w:sz="4" w:space="0" w:color="auto"/>
            </w:tcBorders>
            <w:noWrap/>
            <w:tcMar>
              <w:top w:w="108" w:type="dxa"/>
              <w:bottom w:w="108" w:type="dxa"/>
            </w:tcMar>
          </w:tcPr>
          <w:p w14:paraId="5B842E20" w14:textId="77777777" w:rsidR="00132791" w:rsidRPr="004F7984" w:rsidRDefault="00132791" w:rsidP="00884A1A">
            <w:pPr>
              <w:spacing w:beforeLines="20" w:before="48" w:afterLines="20" w:after="48"/>
              <w:rPr>
                <w:rStyle w:val="Requiredfieldmark"/>
              </w:rPr>
            </w:pPr>
            <w:r>
              <w:rPr>
                <w:rStyle w:val="Questionlabel"/>
              </w:rPr>
              <w:t>Signature</w:t>
            </w:r>
          </w:p>
        </w:tc>
        <w:tc>
          <w:tcPr>
            <w:tcW w:w="3684" w:type="dxa"/>
            <w:gridSpan w:val="7"/>
            <w:tcBorders>
              <w:top w:val="single" w:sz="4" w:space="0" w:color="auto"/>
              <w:bottom w:val="single" w:sz="4" w:space="0" w:color="auto"/>
              <w:right w:val="single" w:sz="4" w:space="0" w:color="auto"/>
            </w:tcBorders>
            <w:noWrap/>
            <w:tcMar>
              <w:top w:w="108" w:type="dxa"/>
              <w:bottom w:w="108" w:type="dxa"/>
            </w:tcMar>
          </w:tcPr>
          <w:p w14:paraId="78EA76A9" w14:textId="77777777" w:rsidR="00132791" w:rsidRPr="002C0BEF" w:rsidRDefault="00132791" w:rsidP="00884A1A">
            <w:pPr>
              <w:spacing w:beforeLines="20" w:before="48" w:afterLines="20" w:after="48"/>
            </w:pPr>
          </w:p>
        </w:tc>
        <w:tc>
          <w:tcPr>
            <w:tcW w:w="1562" w:type="dxa"/>
            <w:gridSpan w:val="4"/>
            <w:tcBorders>
              <w:top w:val="single" w:sz="4" w:space="0" w:color="auto"/>
              <w:bottom w:val="single" w:sz="4" w:space="0" w:color="auto"/>
              <w:right w:val="single" w:sz="4" w:space="0" w:color="auto"/>
            </w:tcBorders>
            <w:tcMar>
              <w:top w:w="108" w:type="dxa"/>
              <w:bottom w:w="108" w:type="dxa"/>
            </w:tcMar>
          </w:tcPr>
          <w:p w14:paraId="55D726F5" w14:textId="77777777" w:rsidR="00132791" w:rsidRPr="004F7984" w:rsidRDefault="00132791" w:rsidP="00884A1A">
            <w:pPr>
              <w:spacing w:beforeLines="20" w:before="48" w:afterLines="20" w:after="48"/>
              <w:rPr>
                <w:rStyle w:val="Requiredfieldmark"/>
              </w:rPr>
            </w:pPr>
            <w:r>
              <w:rPr>
                <w:rStyle w:val="Questionlabel"/>
              </w:rPr>
              <w:t>Date</w:t>
            </w:r>
          </w:p>
        </w:tc>
        <w:tc>
          <w:tcPr>
            <w:tcW w:w="3219" w:type="dxa"/>
            <w:gridSpan w:val="2"/>
            <w:tcBorders>
              <w:top w:val="single" w:sz="4" w:space="0" w:color="auto"/>
              <w:bottom w:val="single" w:sz="4" w:space="0" w:color="auto"/>
              <w:right w:val="single" w:sz="4" w:space="0" w:color="auto"/>
            </w:tcBorders>
            <w:tcMar>
              <w:top w:w="108" w:type="dxa"/>
              <w:bottom w:w="108" w:type="dxa"/>
            </w:tcMar>
          </w:tcPr>
          <w:p w14:paraId="39FE5EB2" w14:textId="77777777" w:rsidR="00132791" w:rsidRPr="002C0BEF" w:rsidRDefault="00132791" w:rsidP="00884A1A">
            <w:pPr>
              <w:spacing w:beforeLines="20" w:before="48" w:afterLines="20" w:after="48"/>
            </w:pPr>
          </w:p>
        </w:tc>
      </w:tr>
      <w:tr w:rsidR="001336CC" w:rsidRPr="007A5EFD" w14:paraId="07CA4734" w14:textId="77777777" w:rsidTr="00AA7F84">
        <w:trPr>
          <w:trHeight w:val="170"/>
        </w:trPr>
        <w:tc>
          <w:tcPr>
            <w:tcW w:w="10495" w:type="dxa"/>
            <w:gridSpan w:val="14"/>
            <w:tcBorders>
              <w:top w:val="single" w:sz="4" w:space="0" w:color="auto"/>
              <w:left w:val="nil"/>
              <w:bottom w:val="nil"/>
              <w:right w:val="nil"/>
            </w:tcBorders>
            <w:noWrap/>
            <w:tcMar>
              <w:top w:w="108" w:type="dxa"/>
              <w:bottom w:w="108" w:type="dxa"/>
            </w:tcMar>
          </w:tcPr>
          <w:p w14:paraId="492DA8B0" w14:textId="77777777" w:rsidR="001336CC" w:rsidRDefault="001336CC" w:rsidP="001336CC">
            <w:pPr>
              <w:pStyle w:val="Heading1"/>
              <w:keepNext w:val="0"/>
              <w:keepLines w:val="0"/>
              <w:widowControl w:val="0"/>
              <w:spacing w:before="120"/>
            </w:pPr>
            <w:r w:rsidRPr="00814AF6">
              <w:t>Further information</w:t>
            </w:r>
          </w:p>
          <w:p w14:paraId="77AD357C" w14:textId="77777777" w:rsidR="001336CC" w:rsidRPr="004F7984" w:rsidRDefault="001336CC" w:rsidP="001336CC">
            <w:r>
              <w:t>This plan will be made accessible to staff who are responsible for your child’s education and care. This information will not be used for any purpose other than to ensure the wellbeing of your child.</w:t>
            </w:r>
          </w:p>
          <w:p w14:paraId="4AE9D62D" w14:textId="77777777" w:rsidR="001336CC" w:rsidRPr="002C0BEF" w:rsidRDefault="00AC04CD" w:rsidP="00AC04CD">
            <w:r>
              <w:t>Return or e</w:t>
            </w:r>
            <w:r w:rsidR="001336CC" w:rsidRPr="00814AF6">
              <w:t xml:space="preserve">mail </w:t>
            </w:r>
            <w:r>
              <w:t>the</w:t>
            </w:r>
            <w:r w:rsidR="001336CC" w:rsidRPr="00814AF6">
              <w:t xml:space="preserve"> completed form to </w:t>
            </w:r>
            <w:r>
              <w:t>your child’s school.</w:t>
            </w:r>
          </w:p>
        </w:tc>
      </w:tr>
      <w:tr w:rsidR="006A5577" w:rsidRPr="007A5EFD" w14:paraId="6C20EE6D" w14:textId="77777777" w:rsidTr="00AA7F84">
        <w:trPr>
          <w:trHeight w:val="8"/>
        </w:trPr>
        <w:tc>
          <w:tcPr>
            <w:tcW w:w="10495" w:type="dxa"/>
            <w:gridSpan w:val="14"/>
            <w:tcBorders>
              <w:top w:val="nil"/>
              <w:left w:val="nil"/>
              <w:bottom w:val="nil"/>
              <w:right w:val="nil"/>
            </w:tcBorders>
            <w:noWrap/>
            <w:tcMar>
              <w:left w:w="0" w:type="dxa"/>
              <w:right w:w="0" w:type="dxa"/>
            </w:tcMar>
          </w:tcPr>
          <w:p w14:paraId="761A5AF9" w14:textId="77777777" w:rsidR="006A5577" w:rsidRPr="002C21A2" w:rsidRDefault="006A5577" w:rsidP="006A5577">
            <w:pPr>
              <w:pStyle w:val="Subtitle0"/>
              <w:spacing w:after="0"/>
              <w:rPr>
                <w:rStyle w:val="Hidden"/>
              </w:rPr>
            </w:pPr>
            <w:r w:rsidRPr="002C21A2">
              <w:rPr>
                <w:rStyle w:val="Hidden"/>
              </w:rPr>
              <w:t>End of form</w:t>
            </w:r>
          </w:p>
        </w:tc>
      </w:tr>
      <w:tr w:rsidR="00750219" w:rsidRPr="007A5EFD" w14:paraId="158C9A09" w14:textId="77777777" w:rsidTr="00AA7F84">
        <w:trPr>
          <w:trHeight w:val="8"/>
        </w:trPr>
        <w:tc>
          <w:tcPr>
            <w:tcW w:w="10495" w:type="dxa"/>
            <w:gridSpan w:val="14"/>
            <w:tcBorders>
              <w:top w:val="nil"/>
              <w:left w:val="nil"/>
              <w:bottom w:val="nil"/>
              <w:right w:val="nil"/>
            </w:tcBorders>
            <w:noWrap/>
            <w:tcMar>
              <w:left w:w="0" w:type="dxa"/>
              <w:right w:w="0" w:type="dxa"/>
            </w:tcMar>
          </w:tcPr>
          <w:p w14:paraId="4667C20F" w14:textId="77777777" w:rsidR="00750219" w:rsidRPr="002C21A2" w:rsidRDefault="00750219" w:rsidP="006A5577">
            <w:pPr>
              <w:pStyle w:val="Subtitle0"/>
              <w:spacing w:after="0"/>
              <w:rPr>
                <w:rStyle w:val="Hidden"/>
              </w:rPr>
            </w:pPr>
          </w:p>
        </w:tc>
      </w:tr>
    </w:tbl>
    <w:p w14:paraId="2EC47CAE" w14:textId="77777777" w:rsidR="005C27A9" w:rsidRPr="005C27A9" w:rsidRDefault="005C27A9" w:rsidP="005C27A9">
      <w:pPr>
        <w:widowControl w:val="0"/>
        <w:spacing w:before="240"/>
        <w:outlineLvl w:val="0"/>
        <w:rPr>
          <w:rFonts w:ascii="Lato Semibold" w:hAnsi="Lato Semibold"/>
          <w:color w:val="1F1F5F"/>
          <w:sz w:val="36"/>
          <w:szCs w:val="36"/>
        </w:rPr>
      </w:pPr>
      <w:bookmarkStart w:id="1" w:name="_Hlk158014928"/>
      <w:r w:rsidRPr="005C27A9">
        <w:rPr>
          <w:rFonts w:ascii="Lato Semibold" w:hAnsi="Lato Semibold"/>
          <w:color w:val="1F1F5F"/>
          <w:sz w:val="36"/>
          <w:szCs w:val="36"/>
        </w:rPr>
        <w:t>Collection notice</w:t>
      </w:r>
    </w:p>
    <w:p w14:paraId="42EFFB4C" w14:textId="77777777" w:rsidR="005C27A9" w:rsidRPr="005C27A9" w:rsidRDefault="005C27A9" w:rsidP="005C27A9">
      <w:pPr>
        <w:widowControl w:val="0"/>
        <w:spacing w:before="240"/>
        <w:outlineLvl w:val="0"/>
        <w:rPr>
          <w:szCs w:val="22"/>
        </w:rPr>
      </w:pPr>
      <w:r w:rsidRPr="005C27A9">
        <w:rPr>
          <w:szCs w:val="22"/>
        </w:rPr>
        <w:t xml:space="preserve">The information collected in this form will only be used for the purpose for which it is being collected. All information will be treated confidentially, stored in a secure location, and destroyed in line with legislated retention and disposal schedules to ensure that every students’ right to privacy is maintained. For more information, go to the Department of Education’s </w:t>
      </w:r>
      <w:hyperlink r:id="rId10" w:history="1">
        <w:r w:rsidRPr="005C27A9">
          <w:rPr>
            <w:color w:val="0563C1" w:themeColor="hyperlink"/>
            <w:szCs w:val="22"/>
            <w:u w:val="single"/>
          </w:rPr>
          <w:t>Policy and Advisory Library</w:t>
        </w:r>
      </w:hyperlink>
      <w:r w:rsidRPr="005C27A9">
        <w:rPr>
          <w:szCs w:val="22"/>
        </w:rPr>
        <w:t xml:space="preserve"> and read the Privacy Policy.</w:t>
      </w:r>
    </w:p>
    <w:bookmarkEnd w:id="1"/>
    <w:p w14:paraId="4DFE03EA" w14:textId="77777777" w:rsidR="007A5EFD" w:rsidRDefault="007A5EFD" w:rsidP="007D6614"/>
    <w:sectPr w:rsidR="007A5EFD" w:rsidSect="00CC571B">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FD86" w14:textId="77777777" w:rsidR="00694F2F" w:rsidRDefault="00694F2F" w:rsidP="007332FF">
      <w:r>
        <w:separator/>
      </w:r>
    </w:p>
  </w:endnote>
  <w:endnote w:type="continuationSeparator" w:id="0">
    <w:p w14:paraId="08881614" w14:textId="77777777" w:rsidR="00694F2F" w:rsidRDefault="00694F2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EB8B" w14:textId="77777777" w:rsidR="005C27A9" w:rsidRDefault="005C2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BABF"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999BCEC" w14:textId="77777777" w:rsidTr="001B3D22">
      <w:trPr>
        <w:cantSplit/>
        <w:trHeight w:hRule="exact" w:val="850"/>
      </w:trPr>
      <w:tc>
        <w:tcPr>
          <w:tcW w:w="10318" w:type="dxa"/>
          <w:vAlign w:val="bottom"/>
        </w:tcPr>
        <w:p w14:paraId="30090A08" w14:textId="77777777" w:rsidR="001B3D22" w:rsidRPr="001B3D22" w:rsidRDefault="001B3D22" w:rsidP="001B3D22">
          <w:pPr>
            <w:spacing w:after="0"/>
            <w:rPr>
              <w:rStyle w:val="PageNumber"/>
            </w:rPr>
          </w:pPr>
          <w:r w:rsidRPr="001B3D22">
            <w:rPr>
              <w:rStyle w:val="PageNumber"/>
            </w:rPr>
            <w:t xml:space="preserve">Department of </w:t>
          </w:r>
          <w:r w:rsidR="005F704E">
            <w:rPr>
              <w:rStyle w:val="PageNumber"/>
              <w:b/>
            </w:rPr>
            <w:t>Education</w:t>
          </w:r>
        </w:p>
        <w:p w14:paraId="6D658A60" w14:textId="77777777" w:rsidR="005C27A9" w:rsidRPr="001B3D22" w:rsidRDefault="005C27A9" w:rsidP="005C27A9">
          <w:pPr>
            <w:spacing w:after="0"/>
            <w:rPr>
              <w:rStyle w:val="PageNumber"/>
            </w:rPr>
          </w:pPr>
          <w:r>
            <w:rPr>
              <w:rStyle w:val="PageNumber"/>
            </w:rPr>
            <w:t>Published August 2020</w:t>
          </w:r>
          <w:r w:rsidRPr="001B3D22">
            <w:rPr>
              <w:rStyle w:val="PageNumber"/>
            </w:rPr>
            <w:t xml:space="preserve"> | </w:t>
          </w:r>
          <w:r>
            <w:rPr>
              <w:rStyle w:val="PageNumber"/>
            </w:rPr>
            <w:t>TRM: 50:D20:59812</w:t>
          </w:r>
        </w:p>
        <w:p w14:paraId="5B8A0975"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439E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439EA">
            <w:rPr>
              <w:rStyle w:val="PageNumber"/>
              <w:noProof/>
            </w:rPr>
            <w:t>4</w:t>
          </w:r>
          <w:r w:rsidRPr="00AC4488">
            <w:rPr>
              <w:rStyle w:val="PageNumber"/>
            </w:rPr>
            <w:fldChar w:fldCharType="end"/>
          </w:r>
        </w:p>
      </w:tc>
    </w:tr>
  </w:tbl>
  <w:p w14:paraId="79F18764" w14:textId="77777777" w:rsidR="002645D5" w:rsidRPr="00B11C67" w:rsidRDefault="002645D5" w:rsidP="002645D5">
    <w:pPr>
      <w:pStyle w:val="Footer"/>
      <w:rPr>
        <w:sz w:val="4"/>
        <w:szCs w:val="4"/>
      </w:rPr>
    </w:pPr>
  </w:p>
  <w:p w14:paraId="41E4097B"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5C86"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C794C1D" w14:textId="77777777" w:rsidTr="0087320B">
      <w:trPr>
        <w:cantSplit/>
        <w:trHeight w:hRule="exact" w:val="1134"/>
      </w:trPr>
      <w:tc>
        <w:tcPr>
          <w:tcW w:w="7767" w:type="dxa"/>
          <w:tcBorders>
            <w:top w:val="single" w:sz="4" w:space="0" w:color="auto"/>
          </w:tcBorders>
          <w:vAlign w:val="bottom"/>
        </w:tcPr>
        <w:p w14:paraId="5A7270D9" w14:textId="77777777" w:rsidR="001B3D22" w:rsidRPr="001B3D22" w:rsidRDefault="001B3D22" w:rsidP="002645D5">
          <w:pPr>
            <w:spacing w:after="0"/>
            <w:rPr>
              <w:rStyle w:val="PageNumber"/>
            </w:rPr>
          </w:pPr>
          <w:r w:rsidRPr="001B3D22">
            <w:rPr>
              <w:rStyle w:val="PageNumber"/>
            </w:rPr>
            <w:t xml:space="preserve">Department of </w:t>
          </w:r>
          <w:r w:rsidR="005F704E">
            <w:rPr>
              <w:rStyle w:val="PageNumber"/>
              <w:b/>
            </w:rPr>
            <w:t>Education</w:t>
          </w:r>
          <w:r w:rsidRPr="001B3D22">
            <w:rPr>
              <w:rStyle w:val="PageNumber"/>
            </w:rPr>
            <w:t xml:space="preserve"> - optional</w:t>
          </w:r>
        </w:p>
        <w:p w14:paraId="73600B72" w14:textId="2138CD75" w:rsidR="00A66DD9" w:rsidRPr="001B3D22" w:rsidRDefault="005C27A9" w:rsidP="002645D5">
          <w:pPr>
            <w:spacing w:after="0"/>
            <w:rPr>
              <w:rStyle w:val="PageNumber"/>
            </w:rPr>
          </w:pPr>
          <w:r>
            <w:rPr>
              <w:rStyle w:val="PageNumber"/>
            </w:rPr>
            <w:t xml:space="preserve">Published </w:t>
          </w:r>
          <w:r w:rsidR="005F704E">
            <w:rPr>
              <w:rStyle w:val="PageNumber"/>
            </w:rPr>
            <w:t>August 2020</w:t>
          </w:r>
          <w:r w:rsidR="001B3D22" w:rsidRPr="001B3D22">
            <w:rPr>
              <w:rStyle w:val="PageNumber"/>
            </w:rPr>
            <w:t xml:space="preserve"> | </w:t>
          </w:r>
          <w:r>
            <w:rPr>
              <w:rStyle w:val="PageNumber"/>
            </w:rPr>
            <w:t>TRM: 50:D20:59812</w:t>
          </w:r>
        </w:p>
        <w:p w14:paraId="46A413B8"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439E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439EA">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F9544B3" w14:textId="77777777" w:rsidR="002645D5" w:rsidRPr="001E14EB" w:rsidRDefault="00661D1D" w:rsidP="002645D5">
          <w:pPr>
            <w:spacing w:after="0"/>
            <w:jc w:val="right"/>
          </w:pPr>
          <w:r>
            <w:rPr>
              <w:noProof/>
              <w:sz w:val="19"/>
              <w:lang w:eastAsia="en-AU"/>
            </w:rPr>
            <w:drawing>
              <wp:inline distT="0" distB="0" distL="0" distR="0" wp14:anchorId="041CACBB" wp14:editId="5B1B4571">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469BA26"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2B41" w14:textId="77777777" w:rsidR="00694F2F" w:rsidRDefault="00694F2F" w:rsidP="007332FF">
      <w:r>
        <w:separator/>
      </w:r>
    </w:p>
  </w:footnote>
  <w:footnote w:type="continuationSeparator" w:id="0">
    <w:p w14:paraId="1AE3EC9A" w14:textId="77777777" w:rsidR="00694F2F" w:rsidRDefault="00694F2F" w:rsidP="007332FF">
      <w:r>
        <w:continuationSeparator/>
      </w:r>
    </w:p>
  </w:footnote>
  <w:footnote w:id="1">
    <w:p w14:paraId="4043F324" w14:textId="77777777" w:rsidR="00232817" w:rsidRPr="00232817" w:rsidRDefault="00232817">
      <w:pPr>
        <w:pStyle w:val="FootnoteText"/>
        <w:rPr>
          <w:lang w:val="en-US"/>
        </w:rPr>
      </w:pPr>
      <w:r>
        <w:rPr>
          <w:rStyle w:val="FootnoteReference"/>
        </w:rPr>
        <w:footnoteRef/>
      </w:r>
      <w:r>
        <w:t xml:space="preserve"> </w:t>
      </w:r>
      <w:r w:rsidRPr="00232817">
        <w:t>https://education.nt.gov.au/policies/health-of-students/medications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2F49" w14:textId="77777777" w:rsidR="005C27A9" w:rsidRDefault="005C2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119A" w14:textId="77777777" w:rsidR="00983000" w:rsidRPr="001336CC" w:rsidRDefault="009A01EF" w:rsidP="00FB3CC5">
    <w:pPr>
      <w:pStyle w:val="Header"/>
      <w:rPr>
        <w:lang w:val="en-US"/>
      </w:rPr>
    </w:pPr>
    <w:r>
      <w:rPr>
        <w:rStyle w:val="HeaderChar"/>
        <w:lang w:val="en-US"/>
      </w:rPr>
      <w:t>Preschool health care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FAE" w14:textId="77777777" w:rsidR="00A53CF0" w:rsidRPr="00E908F1" w:rsidRDefault="009A01EF" w:rsidP="00A53CF0">
    <w:pPr>
      <w:pStyle w:val="Title"/>
    </w:pPr>
    <w:r>
      <w:rPr>
        <w:rStyle w:val="TitleChar"/>
      </w:rPr>
      <w:t>Preschool h</w:t>
    </w:r>
    <w:r w:rsidR="00122F43">
      <w:rPr>
        <w:rStyle w:val="TitleChar"/>
      </w:rPr>
      <w:t>ealth care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23624856">
    <w:abstractNumId w:val="19"/>
  </w:num>
  <w:num w:numId="2" w16cid:durableId="2031250174">
    <w:abstractNumId w:val="11"/>
  </w:num>
  <w:num w:numId="3" w16cid:durableId="737896915">
    <w:abstractNumId w:val="36"/>
  </w:num>
  <w:num w:numId="4" w16cid:durableId="1629631128">
    <w:abstractNumId w:val="23"/>
  </w:num>
  <w:num w:numId="5" w16cid:durableId="1308434644">
    <w:abstractNumId w:val="15"/>
  </w:num>
  <w:num w:numId="6" w16cid:durableId="603465666">
    <w:abstractNumId w:val="7"/>
  </w:num>
  <w:num w:numId="7" w16cid:durableId="1837526176">
    <w:abstractNumId w:val="25"/>
  </w:num>
  <w:num w:numId="8" w16cid:durableId="905804035">
    <w:abstractNumId w:val="14"/>
  </w:num>
  <w:num w:numId="9" w16cid:durableId="2134128311">
    <w:abstractNumId w:val="35"/>
  </w:num>
  <w:num w:numId="10" w16cid:durableId="489643098">
    <w:abstractNumId w:val="21"/>
  </w:num>
  <w:num w:numId="11" w16cid:durableId="144711435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41"/>
    <w:rsid w:val="00001DDF"/>
    <w:rsid w:val="0000322D"/>
    <w:rsid w:val="00007670"/>
    <w:rsid w:val="00010665"/>
    <w:rsid w:val="00011733"/>
    <w:rsid w:val="00013B9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653B"/>
    <w:rsid w:val="000D1F29"/>
    <w:rsid w:val="000D2A44"/>
    <w:rsid w:val="000D633D"/>
    <w:rsid w:val="000E342B"/>
    <w:rsid w:val="000E3ED2"/>
    <w:rsid w:val="000E5DD2"/>
    <w:rsid w:val="000F2958"/>
    <w:rsid w:val="000F3850"/>
    <w:rsid w:val="000F604F"/>
    <w:rsid w:val="00104E7F"/>
    <w:rsid w:val="00111020"/>
    <w:rsid w:val="001137EC"/>
    <w:rsid w:val="001152F5"/>
    <w:rsid w:val="00117743"/>
    <w:rsid w:val="00117F5B"/>
    <w:rsid w:val="00121382"/>
    <w:rsid w:val="00122F43"/>
    <w:rsid w:val="00132658"/>
    <w:rsid w:val="00132791"/>
    <w:rsid w:val="001336CC"/>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1F7C41"/>
    <w:rsid w:val="00202D7E"/>
    <w:rsid w:val="00203F1C"/>
    <w:rsid w:val="002044FA"/>
    <w:rsid w:val="00206936"/>
    <w:rsid w:val="00206C6F"/>
    <w:rsid w:val="00206FBD"/>
    <w:rsid w:val="00207746"/>
    <w:rsid w:val="00230031"/>
    <w:rsid w:val="00232817"/>
    <w:rsid w:val="00235C01"/>
    <w:rsid w:val="00237D88"/>
    <w:rsid w:val="00247343"/>
    <w:rsid w:val="002476DA"/>
    <w:rsid w:val="00250706"/>
    <w:rsid w:val="002645D5"/>
    <w:rsid w:val="0026532D"/>
    <w:rsid w:val="00265C56"/>
    <w:rsid w:val="002716CD"/>
    <w:rsid w:val="00274D4B"/>
    <w:rsid w:val="002806F5"/>
    <w:rsid w:val="00281577"/>
    <w:rsid w:val="00282CF2"/>
    <w:rsid w:val="002926BC"/>
    <w:rsid w:val="00293A72"/>
    <w:rsid w:val="002A0160"/>
    <w:rsid w:val="002A30C3"/>
    <w:rsid w:val="002A6F6A"/>
    <w:rsid w:val="002A7712"/>
    <w:rsid w:val="002B02A6"/>
    <w:rsid w:val="002B0ABA"/>
    <w:rsid w:val="002B38F7"/>
    <w:rsid w:val="002B4F50"/>
    <w:rsid w:val="002B5591"/>
    <w:rsid w:val="002B6AA4"/>
    <w:rsid w:val="002B72D5"/>
    <w:rsid w:val="002C0BEF"/>
    <w:rsid w:val="002C1FE9"/>
    <w:rsid w:val="002C21A2"/>
    <w:rsid w:val="002D3A57"/>
    <w:rsid w:val="002D7D05"/>
    <w:rsid w:val="002E20C8"/>
    <w:rsid w:val="002E4290"/>
    <w:rsid w:val="002E66A6"/>
    <w:rsid w:val="002F0DB1"/>
    <w:rsid w:val="002F2885"/>
    <w:rsid w:val="002F45A1"/>
    <w:rsid w:val="0030203D"/>
    <w:rsid w:val="003037F9"/>
    <w:rsid w:val="00303B84"/>
    <w:rsid w:val="0030583E"/>
    <w:rsid w:val="0030781D"/>
    <w:rsid w:val="00307FE1"/>
    <w:rsid w:val="003164BA"/>
    <w:rsid w:val="0032013E"/>
    <w:rsid w:val="003258E6"/>
    <w:rsid w:val="003365A6"/>
    <w:rsid w:val="00342283"/>
    <w:rsid w:val="003439EA"/>
    <w:rsid w:val="00343A87"/>
    <w:rsid w:val="00344A36"/>
    <w:rsid w:val="003456F4"/>
    <w:rsid w:val="00347FB6"/>
    <w:rsid w:val="003504FD"/>
    <w:rsid w:val="00350881"/>
    <w:rsid w:val="00354DD9"/>
    <w:rsid w:val="00357D55"/>
    <w:rsid w:val="00363513"/>
    <w:rsid w:val="003657E5"/>
    <w:rsid w:val="0036589C"/>
    <w:rsid w:val="00371312"/>
    <w:rsid w:val="00371DC7"/>
    <w:rsid w:val="00375DD9"/>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5C36"/>
    <w:rsid w:val="003F07E7"/>
    <w:rsid w:val="003F5B58"/>
    <w:rsid w:val="003F7E65"/>
    <w:rsid w:val="0040222A"/>
    <w:rsid w:val="00402A05"/>
    <w:rsid w:val="004047BC"/>
    <w:rsid w:val="004100F7"/>
    <w:rsid w:val="00414CB3"/>
    <w:rsid w:val="0041563D"/>
    <w:rsid w:val="004254F2"/>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426C"/>
    <w:rsid w:val="004B0C15"/>
    <w:rsid w:val="004B35EA"/>
    <w:rsid w:val="004B69E4"/>
    <w:rsid w:val="004C6C39"/>
    <w:rsid w:val="004D075F"/>
    <w:rsid w:val="004D1B76"/>
    <w:rsid w:val="004D344E"/>
    <w:rsid w:val="004E019E"/>
    <w:rsid w:val="004E06EC"/>
    <w:rsid w:val="004E0A3F"/>
    <w:rsid w:val="004E2CB7"/>
    <w:rsid w:val="004F016A"/>
    <w:rsid w:val="004F7984"/>
    <w:rsid w:val="00500F94"/>
    <w:rsid w:val="00502FB3"/>
    <w:rsid w:val="00503DE9"/>
    <w:rsid w:val="0050530C"/>
    <w:rsid w:val="00505DEA"/>
    <w:rsid w:val="005060E5"/>
    <w:rsid w:val="00507782"/>
    <w:rsid w:val="00512A04"/>
    <w:rsid w:val="00520499"/>
    <w:rsid w:val="0052341C"/>
    <w:rsid w:val="005249F5"/>
    <w:rsid w:val="005260F7"/>
    <w:rsid w:val="00543BD1"/>
    <w:rsid w:val="0054488C"/>
    <w:rsid w:val="005535D2"/>
    <w:rsid w:val="00556113"/>
    <w:rsid w:val="00560C4D"/>
    <w:rsid w:val="005621C4"/>
    <w:rsid w:val="00564C12"/>
    <w:rsid w:val="005654B8"/>
    <w:rsid w:val="00574836"/>
    <w:rsid w:val="005762CC"/>
    <w:rsid w:val="005822C0"/>
    <w:rsid w:val="00582D3D"/>
    <w:rsid w:val="00590040"/>
    <w:rsid w:val="00595386"/>
    <w:rsid w:val="00597234"/>
    <w:rsid w:val="005A305C"/>
    <w:rsid w:val="005A4AC0"/>
    <w:rsid w:val="005A539B"/>
    <w:rsid w:val="005A5FDF"/>
    <w:rsid w:val="005B0FB7"/>
    <w:rsid w:val="005B122A"/>
    <w:rsid w:val="005B1FCB"/>
    <w:rsid w:val="005B2CD2"/>
    <w:rsid w:val="005B5AC2"/>
    <w:rsid w:val="005C27A9"/>
    <w:rsid w:val="005C2833"/>
    <w:rsid w:val="005E144D"/>
    <w:rsid w:val="005E1500"/>
    <w:rsid w:val="005E3A43"/>
    <w:rsid w:val="005F0B17"/>
    <w:rsid w:val="005F704E"/>
    <w:rsid w:val="005F77C7"/>
    <w:rsid w:val="00620675"/>
    <w:rsid w:val="00622910"/>
    <w:rsid w:val="006254B6"/>
    <w:rsid w:val="00627FC8"/>
    <w:rsid w:val="006359B9"/>
    <w:rsid w:val="006433C3"/>
    <w:rsid w:val="00650F5B"/>
    <w:rsid w:val="00661D1D"/>
    <w:rsid w:val="00665916"/>
    <w:rsid w:val="006670D7"/>
    <w:rsid w:val="006719EA"/>
    <w:rsid w:val="00671F13"/>
    <w:rsid w:val="0067400A"/>
    <w:rsid w:val="00676ACC"/>
    <w:rsid w:val="006847AD"/>
    <w:rsid w:val="0069114B"/>
    <w:rsid w:val="006944C1"/>
    <w:rsid w:val="00694F2F"/>
    <w:rsid w:val="006A5577"/>
    <w:rsid w:val="006A756A"/>
    <w:rsid w:val="006B7FE0"/>
    <w:rsid w:val="006C4115"/>
    <w:rsid w:val="006D66F7"/>
    <w:rsid w:val="006E1172"/>
    <w:rsid w:val="006E283C"/>
    <w:rsid w:val="00705C9D"/>
    <w:rsid w:val="00705F13"/>
    <w:rsid w:val="00714F1D"/>
    <w:rsid w:val="00715225"/>
    <w:rsid w:val="00720CC6"/>
    <w:rsid w:val="00722DDB"/>
    <w:rsid w:val="00724728"/>
    <w:rsid w:val="00724F98"/>
    <w:rsid w:val="00726FA9"/>
    <w:rsid w:val="00730B9B"/>
    <w:rsid w:val="0073182E"/>
    <w:rsid w:val="007332FF"/>
    <w:rsid w:val="007408F5"/>
    <w:rsid w:val="00741EAE"/>
    <w:rsid w:val="00750219"/>
    <w:rsid w:val="00755248"/>
    <w:rsid w:val="0076190B"/>
    <w:rsid w:val="0076355D"/>
    <w:rsid w:val="00763A2D"/>
    <w:rsid w:val="007676A4"/>
    <w:rsid w:val="00777795"/>
    <w:rsid w:val="00783A57"/>
    <w:rsid w:val="00784C92"/>
    <w:rsid w:val="007859CD"/>
    <w:rsid w:val="00785C24"/>
    <w:rsid w:val="007907E4"/>
    <w:rsid w:val="00792A5E"/>
    <w:rsid w:val="00796461"/>
    <w:rsid w:val="007A152F"/>
    <w:rsid w:val="007A5EFD"/>
    <w:rsid w:val="007A6A4F"/>
    <w:rsid w:val="007B03F5"/>
    <w:rsid w:val="007B5C09"/>
    <w:rsid w:val="007B5DA2"/>
    <w:rsid w:val="007C0966"/>
    <w:rsid w:val="007C19E7"/>
    <w:rsid w:val="007C5CFD"/>
    <w:rsid w:val="007C6D9F"/>
    <w:rsid w:val="007D4893"/>
    <w:rsid w:val="007D48A4"/>
    <w:rsid w:val="007D6614"/>
    <w:rsid w:val="007E70CF"/>
    <w:rsid w:val="007E74A4"/>
    <w:rsid w:val="007F1B6F"/>
    <w:rsid w:val="007F263F"/>
    <w:rsid w:val="007F5BBC"/>
    <w:rsid w:val="008015A8"/>
    <w:rsid w:val="0080766E"/>
    <w:rsid w:val="00811169"/>
    <w:rsid w:val="008122F0"/>
    <w:rsid w:val="00815297"/>
    <w:rsid w:val="008170DB"/>
    <w:rsid w:val="00817BA1"/>
    <w:rsid w:val="00823022"/>
    <w:rsid w:val="0082634E"/>
    <w:rsid w:val="00830853"/>
    <w:rsid w:val="008313C4"/>
    <w:rsid w:val="00833B82"/>
    <w:rsid w:val="00835434"/>
    <w:rsid w:val="008358C0"/>
    <w:rsid w:val="00836E22"/>
    <w:rsid w:val="00841B39"/>
    <w:rsid w:val="00842838"/>
    <w:rsid w:val="00853496"/>
    <w:rsid w:val="00854EC1"/>
    <w:rsid w:val="0085797F"/>
    <w:rsid w:val="00860028"/>
    <w:rsid w:val="00861DC3"/>
    <w:rsid w:val="00867019"/>
    <w:rsid w:val="00872B4E"/>
    <w:rsid w:val="00872EF1"/>
    <w:rsid w:val="0087320B"/>
    <w:rsid w:val="008735A9"/>
    <w:rsid w:val="00877BC5"/>
    <w:rsid w:val="00877D20"/>
    <w:rsid w:val="00881C48"/>
    <w:rsid w:val="00884A1A"/>
    <w:rsid w:val="00885B80"/>
    <w:rsid w:val="00885C30"/>
    <w:rsid w:val="00885E9B"/>
    <w:rsid w:val="0089368E"/>
    <w:rsid w:val="00893C96"/>
    <w:rsid w:val="0089500A"/>
    <w:rsid w:val="00897C94"/>
    <w:rsid w:val="008A34F4"/>
    <w:rsid w:val="008A7C12"/>
    <w:rsid w:val="008B03CE"/>
    <w:rsid w:val="008B521D"/>
    <w:rsid w:val="008B529E"/>
    <w:rsid w:val="008B6C93"/>
    <w:rsid w:val="008C17FB"/>
    <w:rsid w:val="008C70BB"/>
    <w:rsid w:val="008D1B00"/>
    <w:rsid w:val="008D57B8"/>
    <w:rsid w:val="008E03FC"/>
    <w:rsid w:val="008E510B"/>
    <w:rsid w:val="008E5300"/>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01EF"/>
    <w:rsid w:val="009A5897"/>
    <w:rsid w:val="009A5F24"/>
    <w:rsid w:val="009B0B3E"/>
    <w:rsid w:val="009B1913"/>
    <w:rsid w:val="009B1BF1"/>
    <w:rsid w:val="009B6657"/>
    <w:rsid w:val="009B6966"/>
    <w:rsid w:val="009C66B7"/>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FB9"/>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938E3"/>
    <w:rsid w:val="00AA541E"/>
    <w:rsid w:val="00AA7F84"/>
    <w:rsid w:val="00AC04CD"/>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356B4"/>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365F"/>
    <w:rsid w:val="00BD7FE1"/>
    <w:rsid w:val="00BE37CA"/>
    <w:rsid w:val="00BE6144"/>
    <w:rsid w:val="00BE635A"/>
    <w:rsid w:val="00BF17E9"/>
    <w:rsid w:val="00BF2ABB"/>
    <w:rsid w:val="00BF5099"/>
    <w:rsid w:val="00C10B5E"/>
    <w:rsid w:val="00C10F10"/>
    <w:rsid w:val="00C11E6F"/>
    <w:rsid w:val="00C15D4D"/>
    <w:rsid w:val="00C175DC"/>
    <w:rsid w:val="00C25B9B"/>
    <w:rsid w:val="00C30171"/>
    <w:rsid w:val="00C309D8"/>
    <w:rsid w:val="00C43519"/>
    <w:rsid w:val="00C45263"/>
    <w:rsid w:val="00C4677D"/>
    <w:rsid w:val="00C51537"/>
    <w:rsid w:val="00C52BC3"/>
    <w:rsid w:val="00C53ECF"/>
    <w:rsid w:val="00C61AFA"/>
    <w:rsid w:val="00C61D64"/>
    <w:rsid w:val="00C62099"/>
    <w:rsid w:val="00C64EA3"/>
    <w:rsid w:val="00C72867"/>
    <w:rsid w:val="00C75E81"/>
    <w:rsid w:val="00C859D6"/>
    <w:rsid w:val="00C86609"/>
    <w:rsid w:val="00C92B4C"/>
    <w:rsid w:val="00C954F6"/>
    <w:rsid w:val="00C96318"/>
    <w:rsid w:val="00CA36A0"/>
    <w:rsid w:val="00CA40E3"/>
    <w:rsid w:val="00CA6BC5"/>
    <w:rsid w:val="00CC2F1A"/>
    <w:rsid w:val="00CC571B"/>
    <w:rsid w:val="00CC61CD"/>
    <w:rsid w:val="00CC6C02"/>
    <w:rsid w:val="00CC737B"/>
    <w:rsid w:val="00CD5011"/>
    <w:rsid w:val="00CE640F"/>
    <w:rsid w:val="00CE76BC"/>
    <w:rsid w:val="00CF540E"/>
    <w:rsid w:val="00D02F07"/>
    <w:rsid w:val="00D15D88"/>
    <w:rsid w:val="00D253FC"/>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2B04"/>
    <w:rsid w:val="00E034D8"/>
    <w:rsid w:val="00E04CC0"/>
    <w:rsid w:val="00E15816"/>
    <w:rsid w:val="00E160D5"/>
    <w:rsid w:val="00E235CB"/>
    <w:rsid w:val="00E239FF"/>
    <w:rsid w:val="00E27D7B"/>
    <w:rsid w:val="00E30556"/>
    <w:rsid w:val="00E30981"/>
    <w:rsid w:val="00E32991"/>
    <w:rsid w:val="00E33136"/>
    <w:rsid w:val="00E34D7C"/>
    <w:rsid w:val="00E35529"/>
    <w:rsid w:val="00E3598A"/>
    <w:rsid w:val="00E3723D"/>
    <w:rsid w:val="00E43797"/>
    <w:rsid w:val="00E44C89"/>
    <w:rsid w:val="00E457A6"/>
    <w:rsid w:val="00E61BA2"/>
    <w:rsid w:val="00E63864"/>
    <w:rsid w:val="00E6403F"/>
    <w:rsid w:val="00E753AB"/>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B4E"/>
    <w:rsid w:val="00F467B9"/>
    <w:rsid w:val="00F5696E"/>
    <w:rsid w:val="00F60EFF"/>
    <w:rsid w:val="00F6664F"/>
    <w:rsid w:val="00F67D2D"/>
    <w:rsid w:val="00F858F2"/>
    <w:rsid w:val="00F860CC"/>
    <w:rsid w:val="00F94398"/>
    <w:rsid w:val="00FA28DE"/>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nhideWhenUsed/>
    <w:rsid w:val="006A5577"/>
    <w:pPr>
      <w:spacing w:after="0"/>
    </w:pPr>
    <w:rPr>
      <w:sz w:val="20"/>
    </w:rPr>
  </w:style>
  <w:style w:type="character" w:customStyle="1" w:styleId="FootnoteTextChar">
    <w:name w:val="Footnote Text Char"/>
    <w:basedOn w:val="DefaultParagraphFont"/>
    <w:link w:val="FootnoteText"/>
    <w:rsid w:val="006A5577"/>
    <w:rPr>
      <w:sz w:val="20"/>
    </w:rPr>
  </w:style>
  <w:style w:type="character" w:styleId="FollowedHyperlink">
    <w:name w:val="FollowedHyperlink"/>
    <w:basedOn w:val="DefaultParagraphFont"/>
    <w:uiPriority w:val="99"/>
    <w:semiHidden/>
    <w:unhideWhenUsed/>
    <w:rsid w:val="009C66B7"/>
    <w:rPr>
      <w:color w:val="8C4799" w:themeColor="followedHyperlink"/>
      <w:u w:val="single"/>
    </w:rPr>
  </w:style>
  <w:style w:type="character" w:styleId="FootnoteReference">
    <w:name w:val="footnote reference"/>
    <w:basedOn w:val="DefaultParagraphFont"/>
    <w:uiPriority w:val="99"/>
    <w:unhideWhenUsed/>
    <w:rsid w:val="00BD365F"/>
    <w:rPr>
      <w:vertAlign w:val="superscript"/>
    </w:rPr>
  </w:style>
  <w:style w:type="paragraph" w:styleId="EndnoteText">
    <w:name w:val="endnote text"/>
    <w:basedOn w:val="Normal"/>
    <w:link w:val="EndnoteTextChar"/>
    <w:uiPriority w:val="99"/>
    <w:semiHidden/>
    <w:unhideWhenUsed/>
    <w:rsid w:val="00BD365F"/>
    <w:pPr>
      <w:spacing w:after="0"/>
    </w:pPr>
    <w:rPr>
      <w:sz w:val="20"/>
    </w:rPr>
  </w:style>
  <w:style w:type="character" w:customStyle="1" w:styleId="EndnoteTextChar">
    <w:name w:val="Endnote Text Char"/>
    <w:basedOn w:val="DefaultParagraphFont"/>
    <w:link w:val="EndnoteText"/>
    <w:uiPriority w:val="99"/>
    <w:semiHidden/>
    <w:rsid w:val="00BD365F"/>
    <w:rPr>
      <w:sz w:val="20"/>
    </w:rPr>
  </w:style>
  <w:style w:type="character" w:styleId="EndnoteReference">
    <w:name w:val="endnote reference"/>
    <w:basedOn w:val="DefaultParagraphFont"/>
    <w:uiPriority w:val="99"/>
    <w:unhideWhenUsed/>
    <w:rsid w:val="00BD3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ducation.nt.gov.au/policies" TargetMode="External"/><Relationship Id="rId4" Type="http://schemas.openxmlformats.org/officeDocument/2006/relationships/styles" Target="styles.xml"/><Relationship Id="rId9" Type="http://schemas.openxmlformats.org/officeDocument/2006/relationships/hyperlink" Target="https://education.nt.gov.au/policies/health-of-students/medication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670DB-AED3-4213-BFF4-F9BEF4AB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2024-02-05T01:24:00Z</dcterms:created>
  <dcterms:modified xsi:type="dcterms:W3CDTF">2024-02-05T01:24:00Z</dcterms:modified>
</cp:coreProperties>
</file>