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2D912662" w:rsidR="00886C9D" w:rsidRPr="00886C9D" w:rsidRDefault="00D4467F" w:rsidP="00886C9D">
          <w:pPr>
            <w:pStyle w:val="Title"/>
          </w:pPr>
          <w:r w:rsidRPr="00507523">
            <w:rPr>
              <w:rStyle w:val="TitleChar"/>
            </w:rPr>
            <w:t xml:space="preserve">Drones in schools – use of remotely piloted aircraft for educational purposes </w:t>
          </w:r>
          <w:r>
            <w:rPr>
              <w:rStyle w:val="TitleChar"/>
            </w:rPr>
            <w:t xml:space="preserve">– </w:t>
          </w:r>
          <w:r w:rsidRPr="00507523">
            <w:rPr>
              <w:rStyle w:val="TitleChar"/>
            </w:rPr>
            <w:t>policy</w:t>
          </w:r>
        </w:p>
      </w:sdtContent>
    </w:sdt>
    <w:p w14:paraId="161DE1BA" w14:textId="6E1D3A71" w:rsidR="00507523" w:rsidRPr="00507523" w:rsidRDefault="00507523" w:rsidP="00507523">
      <w:pPr>
        <w:tabs>
          <w:tab w:val="left" w:pos="7720"/>
        </w:tabs>
        <w:sectPr w:rsidR="00507523" w:rsidRPr="00507523"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45704309" w14:textId="3F89C883" w:rsidR="00490E8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5783939" w:history="1">
            <w:r w:rsidR="00490E8E" w:rsidRPr="004C405F">
              <w:rPr>
                <w:rStyle w:val="Hyperlink"/>
                <w:noProof/>
              </w:rPr>
              <w:t>1. Introduction</w:t>
            </w:r>
            <w:r w:rsidR="00490E8E">
              <w:rPr>
                <w:noProof/>
                <w:webHidden/>
              </w:rPr>
              <w:tab/>
            </w:r>
            <w:r w:rsidR="00490E8E">
              <w:rPr>
                <w:noProof/>
                <w:webHidden/>
              </w:rPr>
              <w:fldChar w:fldCharType="begin"/>
            </w:r>
            <w:r w:rsidR="00490E8E">
              <w:rPr>
                <w:noProof/>
                <w:webHidden/>
              </w:rPr>
              <w:instrText xml:space="preserve"> PAGEREF _Toc115783939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7EC87905" w14:textId="0675C98C" w:rsidR="00490E8E" w:rsidRDefault="009A4633">
          <w:pPr>
            <w:pStyle w:val="TOC1"/>
            <w:rPr>
              <w:rFonts w:asciiTheme="minorHAnsi" w:eastAsiaTheme="minorEastAsia" w:hAnsiTheme="minorHAnsi" w:cstheme="minorBidi"/>
              <w:b w:val="0"/>
              <w:noProof/>
              <w:lang w:eastAsia="en-AU"/>
            </w:rPr>
          </w:pPr>
          <w:hyperlink w:anchor="_Toc115783940" w:history="1">
            <w:r w:rsidR="00490E8E" w:rsidRPr="004C405F">
              <w:rPr>
                <w:rStyle w:val="Hyperlink"/>
                <w:noProof/>
              </w:rPr>
              <w:t>2. Scope</w:t>
            </w:r>
            <w:r w:rsidR="00490E8E">
              <w:rPr>
                <w:noProof/>
                <w:webHidden/>
              </w:rPr>
              <w:tab/>
            </w:r>
            <w:r w:rsidR="00490E8E">
              <w:rPr>
                <w:noProof/>
                <w:webHidden/>
              </w:rPr>
              <w:fldChar w:fldCharType="begin"/>
            </w:r>
            <w:r w:rsidR="00490E8E">
              <w:rPr>
                <w:noProof/>
                <w:webHidden/>
              </w:rPr>
              <w:instrText xml:space="preserve"> PAGEREF _Toc115783940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6BD7C354" w14:textId="5D463579" w:rsidR="00490E8E" w:rsidRDefault="009A4633">
          <w:pPr>
            <w:pStyle w:val="TOC1"/>
            <w:rPr>
              <w:rFonts w:asciiTheme="minorHAnsi" w:eastAsiaTheme="minorEastAsia" w:hAnsiTheme="minorHAnsi" w:cstheme="minorBidi"/>
              <w:b w:val="0"/>
              <w:noProof/>
              <w:lang w:eastAsia="en-AU"/>
            </w:rPr>
          </w:pPr>
          <w:hyperlink w:anchor="_Toc115783941" w:history="1">
            <w:r w:rsidR="00490E8E" w:rsidRPr="004C405F">
              <w:rPr>
                <w:rStyle w:val="Hyperlink"/>
                <w:noProof/>
              </w:rPr>
              <w:t>3. Drone requirements</w:t>
            </w:r>
            <w:r w:rsidR="00490E8E">
              <w:rPr>
                <w:noProof/>
                <w:webHidden/>
              </w:rPr>
              <w:tab/>
            </w:r>
            <w:r w:rsidR="00490E8E">
              <w:rPr>
                <w:noProof/>
                <w:webHidden/>
              </w:rPr>
              <w:fldChar w:fldCharType="begin"/>
            </w:r>
            <w:r w:rsidR="00490E8E">
              <w:rPr>
                <w:noProof/>
                <w:webHidden/>
              </w:rPr>
              <w:instrText xml:space="preserve"> PAGEREF _Toc115783941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4F6D59F0" w14:textId="2D6F950F" w:rsidR="00490E8E" w:rsidRDefault="009A4633">
          <w:pPr>
            <w:pStyle w:val="TOC2"/>
            <w:rPr>
              <w:rFonts w:asciiTheme="minorHAnsi" w:eastAsiaTheme="minorEastAsia" w:hAnsiTheme="minorHAnsi" w:cstheme="minorBidi"/>
              <w:noProof/>
              <w:lang w:eastAsia="en-AU"/>
            </w:rPr>
          </w:pPr>
          <w:hyperlink w:anchor="_Toc115783942" w:history="1">
            <w:r w:rsidR="00490E8E" w:rsidRPr="004C405F">
              <w:rPr>
                <w:rStyle w:val="Hyperlink"/>
                <w:noProof/>
              </w:rPr>
              <w:t>3.1. Aviation regulation</w:t>
            </w:r>
            <w:r w:rsidR="00490E8E">
              <w:rPr>
                <w:noProof/>
                <w:webHidden/>
              </w:rPr>
              <w:tab/>
            </w:r>
            <w:r w:rsidR="00490E8E">
              <w:rPr>
                <w:noProof/>
                <w:webHidden/>
              </w:rPr>
              <w:fldChar w:fldCharType="begin"/>
            </w:r>
            <w:r w:rsidR="00490E8E">
              <w:rPr>
                <w:noProof/>
                <w:webHidden/>
              </w:rPr>
              <w:instrText xml:space="preserve"> PAGEREF _Toc115783942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31201FBC" w14:textId="2BD644AC" w:rsidR="00490E8E" w:rsidRDefault="009A4633">
          <w:pPr>
            <w:pStyle w:val="TOC3"/>
            <w:tabs>
              <w:tab w:val="right" w:leader="dot" w:pos="10308"/>
            </w:tabs>
            <w:rPr>
              <w:rFonts w:asciiTheme="minorHAnsi" w:eastAsiaTheme="minorEastAsia" w:hAnsiTheme="minorHAnsi" w:cstheme="minorBidi"/>
              <w:noProof/>
              <w:lang w:eastAsia="en-AU"/>
            </w:rPr>
          </w:pPr>
          <w:hyperlink w:anchor="_Toc115783943" w:history="1">
            <w:r w:rsidR="00490E8E" w:rsidRPr="004C405F">
              <w:rPr>
                <w:rStyle w:val="Hyperlink"/>
                <w:noProof/>
              </w:rPr>
              <w:t>3.1.1. Purpose of use</w:t>
            </w:r>
            <w:r w:rsidR="00490E8E">
              <w:rPr>
                <w:noProof/>
                <w:webHidden/>
              </w:rPr>
              <w:tab/>
            </w:r>
            <w:r w:rsidR="00490E8E">
              <w:rPr>
                <w:noProof/>
                <w:webHidden/>
              </w:rPr>
              <w:fldChar w:fldCharType="begin"/>
            </w:r>
            <w:r w:rsidR="00490E8E">
              <w:rPr>
                <w:noProof/>
                <w:webHidden/>
              </w:rPr>
              <w:instrText xml:space="preserve"> PAGEREF _Toc115783943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386E3714" w14:textId="555752A0" w:rsidR="00490E8E" w:rsidRDefault="009A4633">
          <w:pPr>
            <w:pStyle w:val="TOC3"/>
            <w:tabs>
              <w:tab w:val="right" w:leader="dot" w:pos="10308"/>
            </w:tabs>
            <w:rPr>
              <w:rFonts w:asciiTheme="minorHAnsi" w:eastAsiaTheme="minorEastAsia" w:hAnsiTheme="minorHAnsi" w:cstheme="minorBidi"/>
              <w:noProof/>
              <w:lang w:eastAsia="en-AU"/>
            </w:rPr>
          </w:pPr>
          <w:hyperlink w:anchor="_Toc115783944" w:history="1">
            <w:r w:rsidR="00490E8E" w:rsidRPr="004C405F">
              <w:rPr>
                <w:rStyle w:val="Hyperlink"/>
                <w:noProof/>
              </w:rPr>
              <w:t>3.1.2. Weight of the drone</w:t>
            </w:r>
            <w:r w:rsidR="00490E8E">
              <w:rPr>
                <w:noProof/>
                <w:webHidden/>
              </w:rPr>
              <w:tab/>
            </w:r>
            <w:r w:rsidR="00490E8E">
              <w:rPr>
                <w:noProof/>
                <w:webHidden/>
              </w:rPr>
              <w:fldChar w:fldCharType="begin"/>
            </w:r>
            <w:r w:rsidR="00490E8E">
              <w:rPr>
                <w:noProof/>
                <w:webHidden/>
              </w:rPr>
              <w:instrText xml:space="preserve"> PAGEREF _Toc115783944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7743D48D" w14:textId="2F6FF7DC" w:rsidR="00490E8E" w:rsidRDefault="009A4633">
          <w:pPr>
            <w:pStyle w:val="TOC4"/>
            <w:tabs>
              <w:tab w:val="right" w:leader="dot" w:pos="10308"/>
            </w:tabs>
            <w:rPr>
              <w:rFonts w:asciiTheme="minorHAnsi" w:eastAsiaTheme="minorEastAsia" w:hAnsiTheme="minorHAnsi" w:cstheme="minorBidi"/>
              <w:noProof/>
              <w:lang w:eastAsia="en-AU"/>
            </w:rPr>
          </w:pPr>
          <w:hyperlink w:anchor="_Toc115783945" w:history="1">
            <w:r w:rsidR="00490E8E" w:rsidRPr="004C405F">
              <w:rPr>
                <w:rStyle w:val="Hyperlink"/>
                <w:noProof/>
              </w:rPr>
              <w:t>3.1.2.1. Micro RPA category</w:t>
            </w:r>
            <w:r w:rsidR="00490E8E">
              <w:rPr>
                <w:noProof/>
                <w:webHidden/>
              </w:rPr>
              <w:tab/>
            </w:r>
            <w:r w:rsidR="00490E8E">
              <w:rPr>
                <w:noProof/>
                <w:webHidden/>
              </w:rPr>
              <w:fldChar w:fldCharType="begin"/>
            </w:r>
            <w:r w:rsidR="00490E8E">
              <w:rPr>
                <w:noProof/>
                <w:webHidden/>
              </w:rPr>
              <w:instrText xml:space="preserve"> PAGEREF _Toc115783945 \h </w:instrText>
            </w:r>
            <w:r w:rsidR="00490E8E">
              <w:rPr>
                <w:noProof/>
                <w:webHidden/>
              </w:rPr>
            </w:r>
            <w:r w:rsidR="00490E8E">
              <w:rPr>
                <w:noProof/>
                <w:webHidden/>
              </w:rPr>
              <w:fldChar w:fldCharType="separate"/>
            </w:r>
            <w:r w:rsidR="00490E8E">
              <w:rPr>
                <w:noProof/>
                <w:webHidden/>
              </w:rPr>
              <w:t>3</w:t>
            </w:r>
            <w:r w:rsidR="00490E8E">
              <w:rPr>
                <w:noProof/>
                <w:webHidden/>
              </w:rPr>
              <w:fldChar w:fldCharType="end"/>
            </w:r>
          </w:hyperlink>
        </w:p>
        <w:p w14:paraId="003E20B5" w14:textId="5C678AEF" w:rsidR="00490E8E" w:rsidRDefault="009A4633">
          <w:pPr>
            <w:pStyle w:val="TOC4"/>
            <w:tabs>
              <w:tab w:val="right" w:leader="dot" w:pos="10308"/>
            </w:tabs>
            <w:rPr>
              <w:rFonts w:asciiTheme="minorHAnsi" w:eastAsiaTheme="minorEastAsia" w:hAnsiTheme="minorHAnsi" w:cstheme="minorBidi"/>
              <w:noProof/>
              <w:lang w:eastAsia="en-AU"/>
            </w:rPr>
          </w:pPr>
          <w:hyperlink w:anchor="_Toc115783946" w:history="1">
            <w:r w:rsidR="00490E8E" w:rsidRPr="004C405F">
              <w:rPr>
                <w:rStyle w:val="Hyperlink"/>
                <w:noProof/>
              </w:rPr>
              <w:t>3.1.2.2. Drones larger than Micro RPA</w:t>
            </w:r>
            <w:r w:rsidR="00490E8E">
              <w:rPr>
                <w:noProof/>
                <w:webHidden/>
              </w:rPr>
              <w:tab/>
            </w:r>
            <w:r w:rsidR="00490E8E">
              <w:rPr>
                <w:noProof/>
                <w:webHidden/>
              </w:rPr>
              <w:fldChar w:fldCharType="begin"/>
            </w:r>
            <w:r w:rsidR="00490E8E">
              <w:rPr>
                <w:noProof/>
                <w:webHidden/>
              </w:rPr>
              <w:instrText xml:space="preserve"> PAGEREF _Toc115783946 \h </w:instrText>
            </w:r>
            <w:r w:rsidR="00490E8E">
              <w:rPr>
                <w:noProof/>
                <w:webHidden/>
              </w:rPr>
            </w:r>
            <w:r w:rsidR="00490E8E">
              <w:rPr>
                <w:noProof/>
                <w:webHidden/>
              </w:rPr>
              <w:fldChar w:fldCharType="separate"/>
            </w:r>
            <w:r w:rsidR="00490E8E">
              <w:rPr>
                <w:noProof/>
                <w:webHidden/>
              </w:rPr>
              <w:t>4</w:t>
            </w:r>
            <w:r w:rsidR="00490E8E">
              <w:rPr>
                <w:noProof/>
                <w:webHidden/>
              </w:rPr>
              <w:fldChar w:fldCharType="end"/>
            </w:r>
          </w:hyperlink>
        </w:p>
        <w:p w14:paraId="6A79806A" w14:textId="674CD377" w:rsidR="00490E8E" w:rsidRDefault="009A4633">
          <w:pPr>
            <w:pStyle w:val="TOC3"/>
            <w:tabs>
              <w:tab w:val="right" w:leader="dot" w:pos="10308"/>
            </w:tabs>
            <w:rPr>
              <w:rFonts w:asciiTheme="minorHAnsi" w:eastAsiaTheme="minorEastAsia" w:hAnsiTheme="minorHAnsi" w:cstheme="minorBidi"/>
              <w:noProof/>
              <w:lang w:eastAsia="en-AU"/>
            </w:rPr>
          </w:pPr>
          <w:hyperlink w:anchor="_Toc115783947" w:history="1">
            <w:r w:rsidR="00490E8E" w:rsidRPr="004C405F">
              <w:rPr>
                <w:rStyle w:val="Hyperlink"/>
                <w:noProof/>
              </w:rPr>
              <w:t>3.1.3. Where the drone is flown</w:t>
            </w:r>
            <w:r w:rsidR="00490E8E">
              <w:rPr>
                <w:noProof/>
                <w:webHidden/>
              </w:rPr>
              <w:tab/>
            </w:r>
            <w:r w:rsidR="00490E8E">
              <w:rPr>
                <w:noProof/>
                <w:webHidden/>
              </w:rPr>
              <w:fldChar w:fldCharType="begin"/>
            </w:r>
            <w:r w:rsidR="00490E8E">
              <w:rPr>
                <w:noProof/>
                <w:webHidden/>
              </w:rPr>
              <w:instrText xml:space="preserve"> PAGEREF _Toc115783947 \h </w:instrText>
            </w:r>
            <w:r w:rsidR="00490E8E">
              <w:rPr>
                <w:noProof/>
                <w:webHidden/>
              </w:rPr>
            </w:r>
            <w:r w:rsidR="00490E8E">
              <w:rPr>
                <w:noProof/>
                <w:webHidden/>
              </w:rPr>
              <w:fldChar w:fldCharType="separate"/>
            </w:r>
            <w:r w:rsidR="00490E8E">
              <w:rPr>
                <w:noProof/>
                <w:webHidden/>
              </w:rPr>
              <w:t>4</w:t>
            </w:r>
            <w:r w:rsidR="00490E8E">
              <w:rPr>
                <w:noProof/>
                <w:webHidden/>
              </w:rPr>
              <w:fldChar w:fldCharType="end"/>
            </w:r>
          </w:hyperlink>
        </w:p>
        <w:p w14:paraId="52405958" w14:textId="54D9D9B1" w:rsidR="00490E8E" w:rsidRDefault="009A4633">
          <w:pPr>
            <w:pStyle w:val="TOC3"/>
            <w:tabs>
              <w:tab w:val="right" w:leader="dot" w:pos="10308"/>
            </w:tabs>
            <w:rPr>
              <w:rFonts w:asciiTheme="minorHAnsi" w:eastAsiaTheme="minorEastAsia" w:hAnsiTheme="minorHAnsi" w:cstheme="minorBidi"/>
              <w:noProof/>
              <w:lang w:eastAsia="en-AU"/>
            </w:rPr>
          </w:pPr>
          <w:hyperlink w:anchor="_Toc115783948" w:history="1">
            <w:r w:rsidR="00490E8E" w:rsidRPr="004C405F">
              <w:rPr>
                <w:rStyle w:val="Hyperlink"/>
                <w:noProof/>
              </w:rPr>
              <w:t>3.1.4. Safety</w:t>
            </w:r>
            <w:r w:rsidR="00490E8E">
              <w:rPr>
                <w:noProof/>
                <w:webHidden/>
              </w:rPr>
              <w:tab/>
            </w:r>
            <w:r w:rsidR="00490E8E">
              <w:rPr>
                <w:noProof/>
                <w:webHidden/>
              </w:rPr>
              <w:fldChar w:fldCharType="begin"/>
            </w:r>
            <w:r w:rsidR="00490E8E">
              <w:rPr>
                <w:noProof/>
                <w:webHidden/>
              </w:rPr>
              <w:instrText xml:space="preserve"> PAGEREF _Toc115783948 \h </w:instrText>
            </w:r>
            <w:r w:rsidR="00490E8E">
              <w:rPr>
                <w:noProof/>
                <w:webHidden/>
              </w:rPr>
            </w:r>
            <w:r w:rsidR="00490E8E">
              <w:rPr>
                <w:noProof/>
                <w:webHidden/>
              </w:rPr>
              <w:fldChar w:fldCharType="separate"/>
            </w:r>
            <w:r w:rsidR="00490E8E">
              <w:rPr>
                <w:noProof/>
                <w:webHidden/>
              </w:rPr>
              <w:t>4</w:t>
            </w:r>
            <w:r w:rsidR="00490E8E">
              <w:rPr>
                <w:noProof/>
                <w:webHidden/>
              </w:rPr>
              <w:fldChar w:fldCharType="end"/>
            </w:r>
          </w:hyperlink>
        </w:p>
        <w:p w14:paraId="09B07058" w14:textId="5B9C1DA0" w:rsidR="00490E8E" w:rsidRDefault="009A4633">
          <w:pPr>
            <w:pStyle w:val="TOC3"/>
            <w:tabs>
              <w:tab w:val="right" w:leader="dot" w:pos="10308"/>
            </w:tabs>
            <w:rPr>
              <w:rFonts w:asciiTheme="minorHAnsi" w:eastAsiaTheme="minorEastAsia" w:hAnsiTheme="minorHAnsi" w:cstheme="minorBidi"/>
              <w:noProof/>
              <w:lang w:eastAsia="en-AU"/>
            </w:rPr>
          </w:pPr>
          <w:hyperlink w:anchor="_Toc115783949" w:history="1">
            <w:r w:rsidR="00490E8E" w:rsidRPr="004C405F">
              <w:rPr>
                <w:rStyle w:val="Hyperlink"/>
                <w:noProof/>
              </w:rPr>
              <w:t>3.1.5. Recommendation for an aviation reference number</w:t>
            </w:r>
            <w:r w:rsidR="00490E8E">
              <w:rPr>
                <w:noProof/>
                <w:webHidden/>
              </w:rPr>
              <w:tab/>
            </w:r>
            <w:r w:rsidR="00490E8E">
              <w:rPr>
                <w:noProof/>
                <w:webHidden/>
              </w:rPr>
              <w:fldChar w:fldCharType="begin"/>
            </w:r>
            <w:r w:rsidR="00490E8E">
              <w:rPr>
                <w:noProof/>
                <w:webHidden/>
              </w:rPr>
              <w:instrText xml:space="preserve"> PAGEREF _Toc115783949 \h </w:instrText>
            </w:r>
            <w:r w:rsidR="00490E8E">
              <w:rPr>
                <w:noProof/>
                <w:webHidden/>
              </w:rPr>
            </w:r>
            <w:r w:rsidR="00490E8E">
              <w:rPr>
                <w:noProof/>
                <w:webHidden/>
              </w:rPr>
              <w:fldChar w:fldCharType="separate"/>
            </w:r>
            <w:r w:rsidR="00490E8E">
              <w:rPr>
                <w:noProof/>
                <w:webHidden/>
              </w:rPr>
              <w:t>4</w:t>
            </w:r>
            <w:r w:rsidR="00490E8E">
              <w:rPr>
                <w:noProof/>
                <w:webHidden/>
              </w:rPr>
              <w:fldChar w:fldCharType="end"/>
            </w:r>
          </w:hyperlink>
        </w:p>
        <w:p w14:paraId="50D29E9C" w14:textId="4BBDFF49" w:rsidR="00490E8E" w:rsidRDefault="009A4633">
          <w:pPr>
            <w:pStyle w:val="TOC3"/>
            <w:tabs>
              <w:tab w:val="right" w:leader="dot" w:pos="10308"/>
            </w:tabs>
            <w:rPr>
              <w:rFonts w:asciiTheme="minorHAnsi" w:eastAsiaTheme="minorEastAsia" w:hAnsiTheme="minorHAnsi" w:cstheme="minorBidi"/>
              <w:noProof/>
              <w:lang w:eastAsia="en-AU"/>
            </w:rPr>
          </w:pPr>
          <w:hyperlink w:anchor="_Toc115783950" w:history="1">
            <w:r w:rsidR="00490E8E" w:rsidRPr="004C405F">
              <w:rPr>
                <w:rStyle w:val="Hyperlink"/>
                <w:noProof/>
              </w:rPr>
              <w:t>3.1.6. Privacy</w:t>
            </w:r>
            <w:r w:rsidR="00490E8E">
              <w:rPr>
                <w:noProof/>
                <w:webHidden/>
              </w:rPr>
              <w:tab/>
            </w:r>
            <w:r w:rsidR="00490E8E">
              <w:rPr>
                <w:noProof/>
                <w:webHidden/>
              </w:rPr>
              <w:fldChar w:fldCharType="begin"/>
            </w:r>
            <w:r w:rsidR="00490E8E">
              <w:rPr>
                <w:noProof/>
                <w:webHidden/>
              </w:rPr>
              <w:instrText xml:space="preserve"> PAGEREF _Toc115783950 \h </w:instrText>
            </w:r>
            <w:r w:rsidR="00490E8E">
              <w:rPr>
                <w:noProof/>
                <w:webHidden/>
              </w:rPr>
            </w:r>
            <w:r w:rsidR="00490E8E">
              <w:rPr>
                <w:noProof/>
                <w:webHidden/>
              </w:rPr>
              <w:fldChar w:fldCharType="separate"/>
            </w:r>
            <w:r w:rsidR="00490E8E">
              <w:rPr>
                <w:noProof/>
                <w:webHidden/>
              </w:rPr>
              <w:t>5</w:t>
            </w:r>
            <w:r w:rsidR="00490E8E">
              <w:rPr>
                <w:noProof/>
                <w:webHidden/>
              </w:rPr>
              <w:fldChar w:fldCharType="end"/>
            </w:r>
          </w:hyperlink>
        </w:p>
        <w:p w14:paraId="3B1B9AD1" w14:textId="15108FDC" w:rsidR="00490E8E" w:rsidRDefault="009A4633">
          <w:pPr>
            <w:pStyle w:val="TOC1"/>
            <w:rPr>
              <w:rFonts w:asciiTheme="minorHAnsi" w:eastAsiaTheme="minorEastAsia" w:hAnsiTheme="minorHAnsi" w:cstheme="minorBidi"/>
              <w:b w:val="0"/>
              <w:noProof/>
              <w:lang w:eastAsia="en-AU"/>
            </w:rPr>
          </w:pPr>
          <w:hyperlink w:anchor="_Toc115783951" w:history="1">
            <w:r w:rsidR="00490E8E" w:rsidRPr="004C405F">
              <w:rPr>
                <w:rStyle w:val="Hyperlink"/>
                <w:noProof/>
              </w:rPr>
              <w:t>4. Roles and responsibilities</w:t>
            </w:r>
            <w:r w:rsidR="00490E8E">
              <w:rPr>
                <w:noProof/>
                <w:webHidden/>
              </w:rPr>
              <w:tab/>
            </w:r>
            <w:r w:rsidR="00490E8E">
              <w:rPr>
                <w:noProof/>
                <w:webHidden/>
              </w:rPr>
              <w:fldChar w:fldCharType="begin"/>
            </w:r>
            <w:r w:rsidR="00490E8E">
              <w:rPr>
                <w:noProof/>
                <w:webHidden/>
              </w:rPr>
              <w:instrText xml:space="preserve"> PAGEREF _Toc115783951 \h </w:instrText>
            </w:r>
            <w:r w:rsidR="00490E8E">
              <w:rPr>
                <w:noProof/>
                <w:webHidden/>
              </w:rPr>
            </w:r>
            <w:r w:rsidR="00490E8E">
              <w:rPr>
                <w:noProof/>
                <w:webHidden/>
              </w:rPr>
              <w:fldChar w:fldCharType="separate"/>
            </w:r>
            <w:r w:rsidR="00490E8E">
              <w:rPr>
                <w:noProof/>
                <w:webHidden/>
              </w:rPr>
              <w:t>5</w:t>
            </w:r>
            <w:r w:rsidR="00490E8E">
              <w:rPr>
                <w:noProof/>
                <w:webHidden/>
              </w:rPr>
              <w:fldChar w:fldCharType="end"/>
            </w:r>
          </w:hyperlink>
        </w:p>
        <w:p w14:paraId="2D0F1D18" w14:textId="19C9D358" w:rsidR="00490E8E" w:rsidRDefault="009A4633">
          <w:pPr>
            <w:pStyle w:val="TOC1"/>
            <w:rPr>
              <w:rFonts w:asciiTheme="minorHAnsi" w:eastAsiaTheme="minorEastAsia" w:hAnsiTheme="minorHAnsi" w:cstheme="minorBidi"/>
              <w:b w:val="0"/>
              <w:noProof/>
              <w:lang w:eastAsia="en-AU"/>
            </w:rPr>
          </w:pPr>
          <w:hyperlink w:anchor="_Toc115783952" w:history="1">
            <w:r w:rsidR="00490E8E" w:rsidRPr="004C405F">
              <w:rPr>
                <w:rStyle w:val="Hyperlink"/>
                <w:noProof/>
                <w:lang w:eastAsia="en-AU"/>
              </w:rPr>
              <w:t>5.</w:t>
            </w:r>
            <w:r w:rsidR="00490E8E" w:rsidRPr="004C405F">
              <w:rPr>
                <w:rStyle w:val="Hyperlink"/>
                <w:noProof/>
              </w:rPr>
              <w:t xml:space="preserve"> Definitions</w:t>
            </w:r>
            <w:r w:rsidR="00490E8E">
              <w:rPr>
                <w:noProof/>
                <w:webHidden/>
              </w:rPr>
              <w:tab/>
            </w:r>
            <w:r w:rsidR="00490E8E">
              <w:rPr>
                <w:noProof/>
                <w:webHidden/>
              </w:rPr>
              <w:fldChar w:fldCharType="begin"/>
            </w:r>
            <w:r w:rsidR="00490E8E">
              <w:rPr>
                <w:noProof/>
                <w:webHidden/>
              </w:rPr>
              <w:instrText xml:space="preserve"> PAGEREF _Toc115783952 \h </w:instrText>
            </w:r>
            <w:r w:rsidR="00490E8E">
              <w:rPr>
                <w:noProof/>
                <w:webHidden/>
              </w:rPr>
            </w:r>
            <w:r w:rsidR="00490E8E">
              <w:rPr>
                <w:noProof/>
                <w:webHidden/>
              </w:rPr>
              <w:fldChar w:fldCharType="separate"/>
            </w:r>
            <w:r w:rsidR="00490E8E">
              <w:rPr>
                <w:noProof/>
                <w:webHidden/>
              </w:rPr>
              <w:t>5</w:t>
            </w:r>
            <w:r w:rsidR="00490E8E">
              <w:rPr>
                <w:noProof/>
                <w:webHidden/>
              </w:rPr>
              <w:fldChar w:fldCharType="end"/>
            </w:r>
          </w:hyperlink>
        </w:p>
        <w:p w14:paraId="37DBDB0A" w14:textId="384CAF9F" w:rsidR="00490E8E" w:rsidRDefault="009A4633">
          <w:pPr>
            <w:pStyle w:val="TOC1"/>
            <w:rPr>
              <w:rFonts w:asciiTheme="minorHAnsi" w:eastAsiaTheme="minorEastAsia" w:hAnsiTheme="minorHAnsi" w:cstheme="minorBidi"/>
              <w:b w:val="0"/>
              <w:noProof/>
              <w:lang w:eastAsia="en-AU"/>
            </w:rPr>
          </w:pPr>
          <w:hyperlink w:anchor="_Toc115783953" w:history="1">
            <w:r w:rsidR="00490E8E" w:rsidRPr="004C405F">
              <w:rPr>
                <w:rStyle w:val="Hyperlink"/>
                <w:noProof/>
              </w:rPr>
              <w:t>6. Related Legislation and resources</w:t>
            </w:r>
            <w:r w:rsidR="00490E8E">
              <w:rPr>
                <w:noProof/>
                <w:webHidden/>
              </w:rPr>
              <w:tab/>
            </w:r>
            <w:r w:rsidR="00490E8E">
              <w:rPr>
                <w:noProof/>
                <w:webHidden/>
              </w:rPr>
              <w:fldChar w:fldCharType="begin"/>
            </w:r>
            <w:r w:rsidR="00490E8E">
              <w:rPr>
                <w:noProof/>
                <w:webHidden/>
              </w:rPr>
              <w:instrText xml:space="preserve"> PAGEREF _Toc115783953 \h </w:instrText>
            </w:r>
            <w:r w:rsidR="00490E8E">
              <w:rPr>
                <w:noProof/>
                <w:webHidden/>
              </w:rPr>
            </w:r>
            <w:r w:rsidR="00490E8E">
              <w:rPr>
                <w:noProof/>
                <w:webHidden/>
              </w:rPr>
              <w:fldChar w:fldCharType="separate"/>
            </w:r>
            <w:r w:rsidR="00490E8E">
              <w:rPr>
                <w:noProof/>
                <w:webHidden/>
              </w:rPr>
              <w:t>6</w:t>
            </w:r>
            <w:r w:rsidR="00490E8E">
              <w:rPr>
                <w:noProof/>
                <w:webHidden/>
              </w:rPr>
              <w:fldChar w:fldCharType="end"/>
            </w:r>
          </w:hyperlink>
        </w:p>
        <w:p w14:paraId="086EE6C1" w14:textId="1405A45E" w:rsidR="00490E8E" w:rsidRDefault="009A4633">
          <w:pPr>
            <w:pStyle w:val="TOC2"/>
            <w:rPr>
              <w:rFonts w:asciiTheme="minorHAnsi" w:eastAsiaTheme="minorEastAsia" w:hAnsiTheme="minorHAnsi" w:cstheme="minorBidi"/>
              <w:noProof/>
              <w:lang w:eastAsia="en-AU"/>
            </w:rPr>
          </w:pPr>
          <w:hyperlink w:anchor="_Toc115783954" w:history="1">
            <w:r w:rsidR="00490E8E" w:rsidRPr="004C405F">
              <w:rPr>
                <w:rStyle w:val="Hyperlink"/>
                <w:noProof/>
              </w:rPr>
              <w:t>6.1. National</w:t>
            </w:r>
            <w:r w:rsidR="00490E8E">
              <w:rPr>
                <w:noProof/>
                <w:webHidden/>
              </w:rPr>
              <w:tab/>
            </w:r>
            <w:r w:rsidR="00490E8E">
              <w:rPr>
                <w:noProof/>
                <w:webHidden/>
              </w:rPr>
              <w:fldChar w:fldCharType="begin"/>
            </w:r>
            <w:r w:rsidR="00490E8E">
              <w:rPr>
                <w:noProof/>
                <w:webHidden/>
              </w:rPr>
              <w:instrText xml:space="preserve"> PAGEREF _Toc115783954 \h </w:instrText>
            </w:r>
            <w:r w:rsidR="00490E8E">
              <w:rPr>
                <w:noProof/>
                <w:webHidden/>
              </w:rPr>
            </w:r>
            <w:r w:rsidR="00490E8E">
              <w:rPr>
                <w:noProof/>
                <w:webHidden/>
              </w:rPr>
              <w:fldChar w:fldCharType="separate"/>
            </w:r>
            <w:r w:rsidR="00490E8E">
              <w:rPr>
                <w:noProof/>
                <w:webHidden/>
              </w:rPr>
              <w:t>6</w:t>
            </w:r>
            <w:r w:rsidR="00490E8E">
              <w:rPr>
                <w:noProof/>
                <w:webHidden/>
              </w:rPr>
              <w:fldChar w:fldCharType="end"/>
            </w:r>
          </w:hyperlink>
        </w:p>
        <w:p w14:paraId="21971E9B" w14:textId="66910DDF" w:rsidR="00490E8E" w:rsidRDefault="009A4633">
          <w:pPr>
            <w:pStyle w:val="TOC2"/>
            <w:rPr>
              <w:rFonts w:asciiTheme="minorHAnsi" w:eastAsiaTheme="minorEastAsia" w:hAnsiTheme="minorHAnsi" w:cstheme="minorBidi"/>
              <w:noProof/>
              <w:lang w:eastAsia="en-AU"/>
            </w:rPr>
          </w:pPr>
          <w:hyperlink w:anchor="_Toc115783955" w:history="1">
            <w:r w:rsidR="00490E8E" w:rsidRPr="004C405F">
              <w:rPr>
                <w:rStyle w:val="Hyperlink"/>
                <w:noProof/>
              </w:rPr>
              <w:t>6.2. Northern Territory</w:t>
            </w:r>
            <w:r w:rsidR="00490E8E">
              <w:rPr>
                <w:noProof/>
                <w:webHidden/>
              </w:rPr>
              <w:tab/>
            </w:r>
            <w:r w:rsidR="00490E8E">
              <w:rPr>
                <w:noProof/>
                <w:webHidden/>
              </w:rPr>
              <w:fldChar w:fldCharType="begin"/>
            </w:r>
            <w:r w:rsidR="00490E8E">
              <w:rPr>
                <w:noProof/>
                <w:webHidden/>
              </w:rPr>
              <w:instrText xml:space="preserve"> PAGEREF _Toc115783955 \h </w:instrText>
            </w:r>
            <w:r w:rsidR="00490E8E">
              <w:rPr>
                <w:noProof/>
                <w:webHidden/>
              </w:rPr>
            </w:r>
            <w:r w:rsidR="00490E8E">
              <w:rPr>
                <w:noProof/>
                <w:webHidden/>
              </w:rPr>
              <w:fldChar w:fldCharType="separate"/>
            </w:r>
            <w:r w:rsidR="00490E8E">
              <w:rPr>
                <w:noProof/>
                <w:webHidden/>
              </w:rPr>
              <w:t>6</w:t>
            </w:r>
            <w:r w:rsidR="00490E8E">
              <w:rPr>
                <w:noProof/>
                <w:webHidden/>
              </w:rPr>
              <w:fldChar w:fldCharType="end"/>
            </w:r>
          </w:hyperlink>
        </w:p>
        <w:p w14:paraId="71AF4E6D" w14:textId="6F12F5E5"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7FDD9280" w14:textId="77777777" w:rsidR="00C54D36" w:rsidRPr="006C73D4" w:rsidRDefault="00C54D36" w:rsidP="006C73D4">
      <w:pPr>
        <w:pStyle w:val="Heading1"/>
      </w:pPr>
      <w:bookmarkStart w:id="0" w:name="_Toc99098121"/>
      <w:bookmarkStart w:id="1" w:name="_Toc115783939"/>
      <w:r w:rsidRPr="006C73D4">
        <w:lastRenderedPageBreak/>
        <w:t>Introduction</w:t>
      </w:r>
      <w:bookmarkEnd w:id="0"/>
      <w:bookmarkEnd w:id="1"/>
    </w:p>
    <w:p w14:paraId="724A3062" w14:textId="77777777" w:rsidR="00C54D36" w:rsidRPr="007B1FB7" w:rsidRDefault="00C54D36" w:rsidP="00C54D36">
      <w:pPr>
        <w:rPr>
          <w:bCs/>
          <w:lang w:val="en-US" w:eastAsia="en-AU"/>
        </w:rPr>
      </w:pPr>
      <w:r w:rsidRPr="007B1FB7">
        <w:rPr>
          <w:bCs/>
          <w:lang w:val="en-US" w:eastAsia="en-AU"/>
        </w:rPr>
        <w:t xml:space="preserve">All users of </w:t>
      </w:r>
      <w:r>
        <w:rPr>
          <w:bCs/>
          <w:lang w:val="en-US" w:eastAsia="en-AU"/>
        </w:rPr>
        <w:t>remotely piloted aircraft (RPA) commonly known as drones,</w:t>
      </w:r>
      <w:r w:rsidRPr="007B1FB7">
        <w:rPr>
          <w:bCs/>
          <w:lang w:val="en-US" w:eastAsia="en-AU"/>
        </w:rPr>
        <w:t xml:space="preserve"> must abide by civil aviation legislation and regulations when operating their aircraft. These legislative and regulatory requirements facilitate the safe use of drones, mitigate personal health and safety </w:t>
      </w:r>
      <w:r>
        <w:rPr>
          <w:bCs/>
          <w:lang w:val="en-US" w:eastAsia="en-AU"/>
        </w:rPr>
        <w:t>risks</w:t>
      </w:r>
      <w:r w:rsidRPr="007B1FB7">
        <w:rPr>
          <w:bCs/>
          <w:lang w:val="en-US" w:eastAsia="en-AU"/>
        </w:rPr>
        <w:t xml:space="preserve"> and address privacy regula</w:t>
      </w:r>
      <w:r>
        <w:rPr>
          <w:bCs/>
          <w:lang w:val="en-US" w:eastAsia="en-AU"/>
        </w:rPr>
        <w:t>tions.</w:t>
      </w:r>
    </w:p>
    <w:p w14:paraId="232F116B" w14:textId="272644EE" w:rsidR="00C54D36" w:rsidRDefault="00C54D36" w:rsidP="00C54D36">
      <w:pPr>
        <w:rPr>
          <w:bCs/>
          <w:lang w:eastAsia="en-AU"/>
        </w:rPr>
      </w:pPr>
      <w:r w:rsidRPr="007B1FB7">
        <w:rPr>
          <w:bCs/>
          <w:lang w:val="en-US" w:eastAsia="en-AU"/>
        </w:rPr>
        <w:t>This policy provides a consistent approach to drone management and use in</w:t>
      </w:r>
      <w:r>
        <w:rPr>
          <w:bCs/>
          <w:lang w:val="en-US" w:eastAsia="en-AU"/>
        </w:rPr>
        <w:t>,</w:t>
      </w:r>
      <w:r w:rsidRPr="007B1FB7">
        <w:rPr>
          <w:bCs/>
          <w:lang w:val="en-US" w:eastAsia="en-AU"/>
        </w:rPr>
        <w:t xml:space="preserve"> or by</w:t>
      </w:r>
      <w:r w:rsidR="001C637B">
        <w:rPr>
          <w:bCs/>
          <w:lang w:val="en-US" w:eastAsia="en-AU"/>
        </w:rPr>
        <w:t>,</w:t>
      </w:r>
      <w:r w:rsidRPr="007B1FB7">
        <w:rPr>
          <w:bCs/>
          <w:lang w:val="en-US" w:eastAsia="en-AU"/>
        </w:rPr>
        <w:t xml:space="preserve"> Northern Territory </w:t>
      </w:r>
      <w:r>
        <w:rPr>
          <w:bCs/>
          <w:lang w:val="en-US" w:eastAsia="en-AU"/>
        </w:rPr>
        <w:t>g</w:t>
      </w:r>
      <w:r w:rsidRPr="007B1FB7">
        <w:rPr>
          <w:bCs/>
          <w:lang w:val="en-US" w:eastAsia="en-AU"/>
        </w:rPr>
        <w:t xml:space="preserve">overnment schools. All school staff must have sound knowledge of the regulatory, safety and privacy obligations attached to the use of drones in schools or for educational purposes. Breaches of the </w:t>
      </w:r>
      <w:hyperlink r:id="rId14" w:history="1">
        <w:r w:rsidRPr="001C5B67">
          <w:rPr>
            <w:rStyle w:val="Hyperlink"/>
            <w:bCs/>
            <w:i/>
            <w:iCs/>
            <w:lang w:eastAsia="en-AU"/>
          </w:rPr>
          <w:t>Civil Aviation Act 1988</w:t>
        </w:r>
        <w:bookmarkStart w:id="2" w:name="_Ref35955007"/>
      </w:hyperlink>
      <w:r>
        <w:rPr>
          <w:bCs/>
          <w:i/>
          <w:iCs/>
          <w:lang w:eastAsia="en-AU"/>
        </w:rPr>
        <w:t xml:space="preserve"> </w:t>
      </w:r>
      <w:r w:rsidRPr="001C5B67">
        <w:rPr>
          <w:bCs/>
          <w:lang w:eastAsia="en-AU"/>
        </w:rPr>
        <w:t>(Cth)</w:t>
      </w:r>
      <w:bookmarkEnd w:id="2"/>
      <w:r w:rsidRPr="007B1FB7">
        <w:rPr>
          <w:bCs/>
          <w:lang w:eastAsia="en-AU"/>
        </w:rPr>
        <w:t xml:space="preserve"> or the </w:t>
      </w:r>
      <w:hyperlink r:id="rId15" w:history="1">
        <w:r w:rsidRPr="00542171">
          <w:rPr>
            <w:rStyle w:val="Hyperlink"/>
            <w:bCs/>
            <w:lang w:eastAsia="en-AU"/>
          </w:rPr>
          <w:t>Civil Aviation Safety Regulations 1998</w:t>
        </w:r>
      </w:hyperlink>
      <w:r w:rsidRPr="007B1FB7">
        <w:rPr>
          <w:bCs/>
          <w:i/>
          <w:lang w:eastAsia="en-AU"/>
        </w:rPr>
        <w:t xml:space="preserve"> </w:t>
      </w:r>
      <w:r w:rsidR="006C73D4">
        <w:rPr>
          <w:bCs/>
          <w:lang w:eastAsia="en-AU"/>
        </w:rPr>
        <w:t xml:space="preserve">(Cth) </w:t>
      </w:r>
      <w:r w:rsidRPr="007B1FB7">
        <w:rPr>
          <w:bCs/>
          <w:lang w:eastAsia="en-AU"/>
        </w:rPr>
        <w:t>can result in significant fines or imprisonment.</w:t>
      </w:r>
    </w:p>
    <w:p w14:paraId="4445B2FB" w14:textId="6186EBD4" w:rsidR="00B938CE" w:rsidRDefault="00C54D36" w:rsidP="00B938CE">
      <w:r w:rsidRPr="00B938CE">
        <w:t xml:space="preserve">This policy is to be used with </w:t>
      </w:r>
      <w:r w:rsidR="00B938CE" w:rsidRPr="00B938CE">
        <w:t xml:space="preserve">the </w:t>
      </w:r>
      <w:r w:rsidRPr="00B938CE">
        <w:t xml:space="preserve">Drones in schools </w:t>
      </w:r>
      <w:r w:rsidR="006C73D4">
        <w:t>– use of remotely piloted aircraft for educational purposes</w:t>
      </w:r>
      <w:r w:rsidR="006C73D4" w:rsidRPr="00B938CE">
        <w:t xml:space="preserve"> </w:t>
      </w:r>
      <w:r w:rsidR="006C73D4">
        <w:t xml:space="preserve">– </w:t>
      </w:r>
      <w:r w:rsidRPr="00B938CE">
        <w:t>checklist and risk assessment form when planning any drone flying activities for educational purposes.</w:t>
      </w:r>
    </w:p>
    <w:p w14:paraId="570C8CA3" w14:textId="77777777" w:rsidR="00B938CE" w:rsidRPr="006C73D4" w:rsidRDefault="00B938CE" w:rsidP="006C73D4">
      <w:pPr>
        <w:pStyle w:val="Heading1"/>
      </w:pPr>
      <w:bookmarkStart w:id="3" w:name="_Toc99098122"/>
      <w:bookmarkStart w:id="4" w:name="_Toc115783940"/>
      <w:r w:rsidRPr="006C73D4">
        <w:t>Scope</w:t>
      </w:r>
      <w:bookmarkEnd w:id="3"/>
      <w:bookmarkEnd w:id="4"/>
    </w:p>
    <w:p w14:paraId="177C405B" w14:textId="77777777" w:rsidR="00B938CE" w:rsidRPr="00B938CE" w:rsidRDefault="00B938CE" w:rsidP="00B938CE">
      <w:pPr>
        <w:rPr>
          <w:bCs/>
          <w:lang w:val="en-US" w:eastAsia="en-AU"/>
        </w:rPr>
      </w:pPr>
      <w:r w:rsidRPr="00B938CE">
        <w:rPr>
          <w:bCs/>
          <w:lang w:val="en-US" w:eastAsia="en-AU"/>
        </w:rPr>
        <w:t>This policy applies to:</w:t>
      </w:r>
    </w:p>
    <w:p w14:paraId="14BD8F32" w14:textId="77777777" w:rsidR="00B938CE" w:rsidRPr="00B938CE" w:rsidRDefault="00B938CE" w:rsidP="00CF3D2C">
      <w:pPr>
        <w:pStyle w:val="ListParagraph"/>
        <w:numPr>
          <w:ilvl w:val="0"/>
          <w:numId w:val="10"/>
        </w:numPr>
      </w:pPr>
      <w:r w:rsidRPr="00B938CE">
        <w:t>all schools and educational settings</w:t>
      </w:r>
    </w:p>
    <w:p w14:paraId="472B241D" w14:textId="4A24F41A" w:rsidR="00B938CE" w:rsidRPr="00B938CE" w:rsidRDefault="00B938CE" w:rsidP="00CF3D2C">
      <w:pPr>
        <w:pStyle w:val="ListParagraph"/>
        <w:numPr>
          <w:ilvl w:val="0"/>
          <w:numId w:val="10"/>
        </w:numPr>
      </w:pPr>
      <w:r w:rsidRPr="00B938CE">
        <w:t>drone use by staff or students on school grounds or for educational purposes.</w:t>
      </w:r>
    </w:p>
    <w:p w14:paraId="5D155A27" w14:textId="77777777" w:rsidR="00B938CE" w:rsidRPr="006C73D4" w:rsidRDefault="00B938CE" w:rsidP="006C73D4">
      <w:pPr>
        <w:pStyle w:val="Heading1"/>
      </w:pPr>
      <w:bookmarkStart w:id="5" w:name="_Toc99098123"/>
      <w:bookmarkStart w:id="6" w:name="_Toc115783941"/>
      <w:r w:rsidRPr="006C73D4">
        <w:t>Drone requirements</w:t>
      </w:r>
      <w:bookmarkEnd w:id="5"/>
      <w:bookmarkEnd w:id="6"/>
    </w:p>
    <w:p w14:paraId="17308068" w14:textId="77777777" w:rsidR="00B938CE" w:rsidRPr="00B938CE" w:rsidRDefault="00B938CE" w:rsidP="006C73D4">
      <w:pPr>
        <w:pStyle w:val="Heading2"/>
      </w:pPr>
      <w:bookmarkStart w:id="7" w:name="_Toc99098124"/>
      <w:bookmarkStart w:id="8" w:name="_Toc115783942"/>
      <w:r w:rsidRPr="00B938CE">
        <w:t>Aviation regulation</w:t>
      </w:r>
      <w:bookmarkEnd w:id="7"/>
      <w:bookmarkEnd w:id="8"/>
    </w:p>
    <w:p w14:paraId="3ABAE162" w14:textId="06B55CB2" w:rsidR="00B938CE" w:rsidRPr="00B938CE" w:rsidRDefault="00B938CE" w:rsidP="00B938CE">
      <w:pPr>
        <w:rPr>
          <w:bCs/>
          <w:lang w:val="en-US" w:eastAsia="en-AU"/>
        </w:rPr>
      </w:pPr>
      <w:r w:rsidRPr="00B938CE">
        <w:rPr>
          <w:bCs/>
          <w:lang w:val="en-US" w:eastAsia="en-AU"/>
        </w:rPr>
        <w:t xml:space="preserve">The Civil Aviation Safety Authority (CASA) regulates the use of drones in Australia. Rules imposed by CASA are designed to prevent accidents involving aircraft, property or people. </w:t>
      </w:r>
      <w:r w:rsidRPr="00B938CE">
        <w:rPr>
          <w:lang w:val="en-US" w:eastAsia="en-AU"/>
        </w:rPr>
        <w:t xml:space="preserve">The </w:t>
      </w:r>
      <w:r w:rsidRPr="00B938CE">
        <w:rPr>
          <w:lang w:eastAsia="en-AU"/>
        </w:rPr>
        <w:t xml:space="preserve">Civil Aviation Safety Regulations 1998 prescribe operating conditions for all unmanned aircraft, including drones. Drone operators are also obliged to meet any requirements of drone usage stipulated in local, state and federal laws and to check for </w:t>
      </w:r>
      <w:hyperlink r:id="rId16" w:history="1">
        <w:r w:rsidRPr="00B938CE">
          <w:rPr>
            <w:color w:val="0563C1" w:themeColor="hyperlink"/>
            <w:u w:val="single"/>
            <w:lang w:eastAsia="en-AU"/>
          </w:rPr>
          <w:t>CASA drone rules</w:t>
        </w:r>
      </w:hyperlink>
      <w:r w:rsidRPr="00B938CE">
        <w:rPr>
          <w:lang w:eastAsia="en-AU"/>
        </w:rPr>
        <w:t xml:space="preserve"> and directives as they are released.</w:t>
      </w:r>
    </w:p>
    <w:p w14:paraId="4092DE3F" w14:textId="77777777" w:rsidR="006C4188" w:rsidRPr="006C73D4" w:rsidRDefault="006C4188" w:rsidP="006C73D4">
      <w:pPr>
        <w:pStyle w:val="Heading3"/>
      </w:pPr>
      <w:bookmarkStart w:id="9" w:name="_Toc99098125"/>
      <w:bookmarkStart w:id="10" w:name="_Toc115783943"/>
      <w:r w:rsidRPr="006C73D4">
        <w:t>Purpose of use</w:t>
      </w:r>
      <w:bookmarkEnd w:id="9"/>
      <w:bookmarkEnd w:id="10"/>
    </w:p>
    <w:p w14:paraId="5D64EF9A" w14:textId="77777777" w:rsidR="006C4188" w:rsidRDefault="006C4188" w:rsidP="006C4188">
      <w:r w:rsidRPr="007B1FB7">
        <w:t>The law relating to use of drones distinguishes between recreational or commercial purposes. CASA recognises that drones for educational purposes are categorised as recreational use unless the operator is intending to receive money or economic gain.</w:t>
      </w:r>
    </w:p>
    <w:p w14:paraId="0448C330" w14:textId="77777777" w:rsidR="006C4188" w:rsidRPr="006C73D4" w:rsidRDefault="006C4188" w:rsidP="006C73D4">
      <w:pPr>
        <w:pStyle w:val="Heading3"/>
      </w:pPr>
      <w:bookmarkStart w:id="11" w:name="_Toc99098126"/>
      <w:bookmarkStart w:id="12" w:name="_Toc115783944"/>
      <w:r w:rsidRPr="006C73D4">
        <w:t>Weight of the drone</w:t>
      </w:r>
      <w:bookmarkEnd w:id="11"/>
      <w:bookmarkEnd w:id="12"/>
    </w:p>
    <w:p w14:paraId="7674AC8D" w14:textId="77777777" w:rsidR="006C4188" w:rsidRPr="007B1FB7" w:rsidRDefault="006C4188" w:rsidP="006C4188">
      <w:pPr>
        <w:spacing w:after="0"/>
        <w:rPr>
          <w:rFonts w:eastAsia="Times New Roman" w:cs="Arial"/>
          <w:bCs/>
        </w:rPr>
      </w:pPr>
      <w:r w:rsidRPr="007B1FB7">
        <w:rPr>
          <w:rFonts w:eastAsia="Times New Roman" w:cs="Arial"/>
          <w:bCs/>
        </w:rPr>
        <w:t>Different drone weight categories determine where they may be flown. A drone’s weight includes any fittings or camera attached to the drone.</w:t>
      </w:r>
    </w:p>
    <w:p w14:paraId="750C8C30" w14:textId="77777777" w:rsidR="006C4188" w:rsidRPr="006C73D4" w:rsidRDefault="006C4188" w:rsidP="006C73D4">
      <w:pPr>
        <w:pStyle w:val="Heading4"/>
      </w:pPr>
      <w:bookmarkStart w:id="13" w:name="_Toc99098127"/>
      <w:bookmarkStart w:id="14" w:name="_Toc115783945"/>
      <w:r w:rsidRPr="006C73D4">
        <w:t>Micro RPA category</w:t>
      </w:r>
      <w:bookmarkEnd w:id="13"/>
      <w:bookmarkEnd w:id="14"/>
    </w:p>
    <w:p w14:paraId="49405FB7" w14:textId="21B21556" w:rsidR="00906237" w:rsidRDefault="00906237" w:rsidP="00906237">
      <w:r>
        <w:t>Drones in the Micro RPA category:</w:t>
      </w:r>
    </w:p>
    <w:p w14:paraId="7D6B0E16" w14:textId="2CD6D89A" w:rsidR="006C4188" w:rsidRDefault="006C4188" w:rsidP="00CF3D2C">
      <w:pPr>
        <w:pStyle w:val="ListParagraph"/>
        <w:numPr>
          <w:ilvl w:val="0"/>
          <w:numId w:val="16"/>
        </w:numPr>
        <w:rPr>
          <w:rFonts w:eastAsia="Times New Roman"/>
        </w:rPr>
      </w:pPr>
      <w:r w:rsidRPr="007B1FB7">
        <w:rPr>
          <w:rFonts w:eastAsia="Times New Roman"/>
        </w:rPr>
        <w:t>may fly within 5.5km of a controlled aerodrome with height limitations.</w:t>
      </w:r>
    </w:p>
    <w:p w14:paraId="5FC6EBBB" w14:textId="6D4E4DFB" w:rsidR="00FF1D76" w:rsidRDefault="00FF1D76">
      <w:pPr>
        <w:rPr>
          <w:rFonts w:eastAsia="Times New Roman" w:cs="Arial"/>
          <w:bCs/>
        </w:rPr>
      </w:pPr>
      <w:r>
        <w:rPr>
          <w:rFonts w:eastAsia="Times New Roman" w:cs="Arial"/>
          <w:bCs/>
        </w:rPr>
        <w:br w:type="page"/>
      </w:r>
    </w:p>
    <w:p w14:paraId="0F085D8D" w14:textId="77777777" w:rsidR="006C4188" w:rsidRPr="006C73D4" w:rsidRDefault="006C4188" w:rsidP="006C73D4">
      <w:pPr>
        <w:pStyle w:val="Heading4"/>
      </w:pPr>
      <w:bookmarkStart w:id="15" w:name="_Toc99098128"/>
      <w:bookmarkStart w:id="16" w:name="_Toc115783946"/>
      <w:r w:rsidRPr="006C73D4">
        <w:lastRenderedPageBreak/>
        <w:t>Drones larger than Micro RPA</w:t>
      </w:r>
      <w:bookmarkEnd w:id="15"/>
      <w:bookmarkEnd w:id="16"/>
    </w:p>
    <w:p w14:paraId="27C1299A" w14:textId="41D60788" w:rsidR="00906237" w:rsidRDefault="00906237" w:rsidP="00906237">
      <w:r>
        <w:t>Drones larger than Micro RPA:</w:t>
      </w:r>
    </w:p>
    <w:p w14:paraId="4EF9B1EE" w14:textId="792551D4" w:rsidR="006C4188" w:rsidRPr="007B1FB7" w:rsidRDefault="006C4188" w:rsidP="00CF3D2C">
      <w:pPr>
        <w:pStyle w:val="ListParagraph"/>
        <w:numPr>
          <w:ilvl w:val="0"/>
          <w:numId w:val="16"/>
        </w:numPr>
        <w:rPr>
          <w:rFonts w:eastAsia="Times New Roman"/>
        </w:rPr>
      </w:pPr>
      <w:r w:rsidRPr="007B1FB7">
        <w:rPr>
          <w:rFonts w:eastAsia="Times New Roman"/>
        </w:rPr>
        <w:t xml:space="preserve">must not fly within 5.5km of a </w:t>
      </w:r>
      <w:r w:rsidRPr="00133990">
        <w:rPr>
          <w:rFonts w:eastAsia="Times New Roman"/>
        </w:rPr>
        <w:t>controlled</w:t>
      </w:r>
      <w:r w:rsidRPr="007B1FB7">
        <w:rPr>
          <w:rFonts w:eastAsia="Times New Roman"/>
        </w:rPr>
        <w:t xml:space="preserve"> aerodrome without approval from CASA</w:t>
      </w:r>
    </w:p>
    <w:p w14:paraId="5C2BCAC8" w14:textId="77777777" w:rsidR="006C4188" w:rsidRPr="00792334" w:rsidRDefault="006C4188" w:rsidP="00CF3D2C">
      <w:pPr>
        <w:pStyle w:val="ListParagraph"/>
        <w:numPr>
          <w:ilvl w:val="0"/>
          <w:numId w:val="16"/>
        </w:numPr>
        <w:rPr>
          <w:rFonts w:eastAsia="Times New Roman"/>
        </w:rPr>
      </w:pPr>
      <w:r w:rsidRPr="007B1FB7">
        <w:rPr>
          <w:rFonts w:eastAsia="Times New Roman"/>
        </w:rPr>
        <w:t>may fly within 5.5km of a</w:t>
      </w:r>
      <w:r>
        <w:rPr>
          <w:rFonts w:eastAsia="Times New Roman"/>
        </w:rPr>
        <w:t>n uncontrolled</w:t>
      </w:r>
      <w:r w:rsidRPr="007B1FB7">
        <w:rPr>
          <w:rFonts w:eastAsia="Times New Roman"/>
        </w:rPr>
        <w:t xml:space="preserve"> aerodrome or helicopter landing site (HLS) only if manned aircraft are not operating to or from the aerodrome.</w:t>
      </w:r>
    </w:p>
    <w:p w14:paraId="170F33E6" w14:textId="77777777" w:rsidR="006C4188" w:rsidRPr="006C73D4" w:rsidRDefault="006C4188" w:rsidP="006C73D4">
      <w:pPr>
        <w:pStyle w:val="Heading3"/>
      </w:pPr>
      <w:bookmarkStart w:id="17" w:name="_Toc99098129"/>
      <w:bookmarkStart w:id="18" w:name="_Toc115783947"/>
      <w:r w:rsidRPr="006C73D4">
        <w:t>Where the drone is flown</w:t>
      </w:r>
      <w:bookmarkEnd w:id="17"/>
      <w:bookmarkEnd w:id="18"/>
    </w:p>
    <w:p w14:paraId="3D46BED8" w14:textId="54F4554A" w:rsidR="006C4188" w:rsidRPr="00792334" w:rsidRDefault="00D70EFE" w:rsidP="006C4188">
      <w:pPr>
        <w:rPr>
          <w:rFonts w:cs="Arial"/>
          <w:bCs/>
        </w:rPr>
      </w:pPr>
      <w:r>
        <w:rPr>
          <w:rFonts w:cs="Arial"/>
          <w:bCs/>
        </w:rPr>
        <w:t>Before</w:t>
      </w:r>
      <w:r w:rsidR="006C4188">
        <w:rPr>
          <w:rFonts w:cs="Arial"/>
          <w:bCs/>
        </w:rPr>
        <w:t xml:space="preserve"> flying a drone, </w:t>
      </w:r>
      <w:r w:rsidR="007D0127">
        <w:rPr>
          <w:rFonts w:cs="Arial"/>
          <w:bCs/>
        </w:rPr>
        <w:t>you must review</w:t>
      </w:r>
      <w:r>
        <w:rPr>
          <w:rFonts w:cs="Arial"/>
          <w:bCs/>
        </w:rPr>
        <w:t xml:space="preserve"> the </w:t>
      </w:r>
      <w:r w:rsidR="00CB10F9">
        <w:rPr>
          <w:rFonts w:cs="Arial"/>
          <w:bCs/>
        </w:rPr>
        <w:t xml:space="preserve">recreational </w:t>
      </w:r>
      <w:r>
        <w:rPr>
          <w:rFonts w:cs="Arial"/>
          <w:bCs/>
        </w:rPr>
        <w:t>drone rules on</w:t>
      </w:r>
      <w:r w:rsidR="006C4188">
        <w:rPr>
          <w:rFonts w:cs="Arial"/>
          <w:bCs/>
        </w:rPr>
        <w:t xml:space="preserve"> the </w:t>
      </w:r>
      <w:hyperlink r:id="rId17" w:history="1">
        <w:r w:rsidR="006C4188" w:rsidRPr="008F074F">
          <w:rPr>
            <w:rStyle w:val="Hyperlink"/>
            <w:rFonts w:cs="Arial"/>
            <w:bCs/>
          </w:rPr>
          <w:t xml:space="preserve">CASA </w:t>
        </w:r>
        <w:r w:rsidRPr="008F074F">
          <w:rPr>
            <w:rStyle w:val="Hyperlink"/>
            <w:rFonts w:cs="Arial"/>
            <w:bCs/>
          </w:rPr>
          <w:t xml:space="preserve">Know your drone </w:t>
        </w:r>
        <w:r w:rsidR="006C4188" w:rsidRPr="008F074F">
          <w:rPr>
            <w:rStyle w:val="Hyperlink"/>
            <w:rFonts w:cs="Arial"/>
            <w:bCs/>
          </w:rPr>
          <w:t>website</w:t>
        </w:r>
      </w:hyperlink>
      <w:r w:rsidR="000C1ABC">
        <w:rPr>
          <w:rFonts w:cs="Arial"/>
          <w:bCs/>
        </w:rPr>
        <w:t>,</w:t>
      </w:r>
      <w:r w:rsidR="006C4188">
        <w:rPr>
          <w:rFonts w:cs="Arial"/>
          <w:bCs/>
        </w:rPr>
        <w:t xml:space="preserve"> </w:t>
      </w:r>
      <w:r w:rsidR="008F074F">
        <w:rPr>
          <w:rFonts w:cs="Arial"/>
          <w:bCs/>
        </w:rPr>
        <w:t xml:space="preserve">and </w:t>
      </w:r>
      <w:r w:rsidR="00C02BF7">
        <w:rPr>
          <w:rFonts w:cs="Arial"/>
          <w:bCs/>
        </w:rPr>
        <w:t xml:space="preserve">it is </w:t>
      </w:r>
      <w:r w:rsidR="00F9118E">
        <w:rPr>
          <w:rFonts w:cs="Arial"/>
          <w:bCs/>
        </w:rPr>
        <w:t>recommend</w:t>
      </w:r>
      <w:r w:rsidR="00C02BF7">
        <w:rPr>
          <w:rFonts w:cs="Arial"/>
          <w:bCs/>
        </w:rPr>
        <w:t>ed that you</w:t>
      </w:r>
      <w:r w:rsidR="00F9118E">
        <w:rPr>
          <w:rFonts w:cs="Arial"/>
          <w:bCs/>
        </w:rPr>
        <w:t xml:space="preserve"> </w:t>
      </w:r>
      <w:r w:rsidR="008F074F">
        <w:rPr>
          <w:rFonts w:cs="Arial"/>
          <w:bCs/>
        </w:rPr>
        <w:t xml:space="preserve">download a drone safety app from the </w:t>
      </w:r>
      <w:hyperlink r:id="rId18" w:history="1">
        <w:r w:rsidR="008F074F" w:rsidRPr="008F074F">
          <w:rPr>
            <w:rStyle w:val="Hyperlink"/>
            <w:rFonts w:cs="Arial"/>
            <w:bCs/>
          </w:rPr>
          <w:t xml:space="preserve">CASA Drone safety apps </w:t>
        </w:r>
        <w:r w:rsidR="00C02BF7">
          <w:rPr>
            <w:rStyle w:val="Hyperlink"/>
            <w:rFonts w:cs="Arial"/>
            <w:bCs/>
          </w:rPr>
          <w:t>web</w:t>
        </w:r>
        <w:r w:rsidR="008F074F" w:rsidRPr="008F074F">
          <w:rPr>
            <w:rStyle w:val="Hyperlink"/>
            <w:rFonts w:cs="Arial"/>
            <w:bCs/>
          </w:rPr>
          <w:t>page</w:t>
        </w:r>
      </w:hyperlink>
      <w:r w:rsidR="006C4188">
        <w:rPr>
          <w:rFonts w:cs="Arial"/>
          <w:bCs/>
        </w:rPr>
        <w:t>. There are a number of rules affecting where a drone can be flown</w:t>
      </w:r>
      <w:r w:rsidR="008A1463">
        <w:rPr>
          <w:rFonts w:cs="Arial"/>
          <w:bCs/>
        </w:rPr>
        <w:t>,</w:t>
      </w:r>
      <w:r w:rsidR="006C4188">
        <w:rPr>
          <w:rFonts w:cs="Arial"/>
          <w:bCs/>
        </w:rPr>
        <w:t xml:space="preserve"> including</w:t>
      </w:r>
      <w:r w:rsidR="006C4188" w:rsidRPr="00FE0D0C">
        <w:rPr>
          <w:rFonts w:cs="Arial"/>
          <w:bCs/>
        </w:rPr>
        <w:t>:</w:t>
      </w:r>
    </w:p>
    <w:p w14:paraId="5E143876" w14:textId="77777777" w:rsidR="006C4188" w:rsidRPr="00DE2A51" w:rsidRDefault="006C4188" w:rsidP="00CF3D2C">
      <w:pPr>
        <w:pStyle w:val="ListParagraph"/>
        <w:numPr>
          <w:ilvl w:val="0"/>
          <w:numId w:val="15"/>
        </w:numPr>
      </w:pPr>
      <w:r w:rsidRPr="00DE2A51">
        <w:t>proximity to controlled air space, controlled and</w:t>
      </w:r>
      <w:r>
        <w:t xml:space="preserve"> </w:t>
      </w:r>
      <w:r w:rsidRPr="00DE2A51">
        <w:t>uncontrolled aerodromes</w:t>
      </w:r>
    </w:p>
    <w:p w14:paraId="48C6F875" w14:textId="77777777" w:rsidR="006C4188" w:rsidRPr="00DE2A51" w:rsidRDefault="006C4188" w:rsidP="00CF3D2C">
      <w:pPr>
        <w:pStyle w:val="ListParagraph"/>
        <w:numPr>
          <w:ilvl w:val="0"/>
          <w:numId w:val="15"/>
        </w:numPr>
      </w:pPr>
      <w:r w:rsidRPr="00DE2A51">
        <w:t>proximity to prohibited, restricted and danger areas that have additional requirements</w:t>
      </w:r>
    </w:p>
    <w:p w14:paraId="1436886F" w14:textId="77777777" w:rsidR="006C4188" w:rsidRPr="00DE2A51" w:rsidRDefault="006C4188" w:rsidP="00CF3D2C">
      <w:pPr>
        <w:pStyle w:val="ListParagraph"/>
        <w:numPr>
          <w:ilvl w:val="0"/>
          <w:numId w:val="15"/>
        </w:numPr>
      </w:pPr>
      <w:r w:rsidRPr="00DE2A51">
        <w:t>the drone remaining within visual line-of-sight of the operator</w:t>
      </w:r>
    </w:p>
    <w:p w14:paraId="0B1CBB55" w14:textId="77777777" w:rsidR="006C4188" w:rsidRPr="00DE2A51" w:rsidRDefault="006C4188" w:rsidP="00CF3D2C">
      <w:pPr>
        <w:pStyle w:val="ListParagraph"/>
        <w:numPr>
          <w:ilvl w:val="0"/>
          <w:numId w:val="15"/>
        </w:numPr>
      </w:pPr>
      <w:r w:rsidRPr="00DE2A51">
        <w:t>not over or above people</w:t>
      </w:r>
      <w:r>
        <w:t xml:space="preserve"> or in a populous area</w:t>
      </w:r>
    </w:p>
    <w:p w14:paraId="684B5769" w14:textId="77777777" w:rsidR="006C4188" w:rsidRPr="00DE2A51" w:rsidRDefault="006C4188" w:rsidP="00CF3D2C">
      <w:pPr>
        <w:pStyle w:val="ListParagraph"/>
        <w:numPr>
          <w:ilvl w:val="0"/>
          <w:numId w:val="15"/>
        </w:numPr>
      </w:pPr>
      <w:r w:rsidRPr="00DE2A51">
        <w:t>not higher than 120 metres above the ground</w:t>
      </w:r>
    </w:p>
    <w:p w14:paraId="2D654571" w14:textId="77777777" w:rsidR="006C4188" w:rsidRDefault="006C4188" w:rsidP="00CF3D2C">
      <w:pPr>
        <w:pStyle w:val="ListParagraph"/>
        <w:numPr>
          <w:ilvl w:val="0"/>
          <w:numId w:val="15"/>
        </w:numPr>
      </w:pPr>
      <w:r w:rsidRPr="00DE2A51">
        <w:t>at least 30 metres away from other people unless</w:t>
      </w:r>
      <w:r>
        <w:t xml:space="preserve"> </w:t>
      </w:r>
      <w:r w:rsidRPr="00DE2A51">
        <w:t>the other person is part of controlling or navigating</w:t>
      </w:r>
      <w:r>
        <w:t xml:space="preserve"> the drone, </w:t>
      </w:r>
      <w:r w:rsidRPr="00DE2A51">
        <w:t>measu</w:t>
      </w:r>
      <w:r>
        <w:t xml:space="preserve">red from a point on the ground </w:t>
      </w:r>
      <w:r w:rsidRPr="00DE2A51">
        <w:t>directly underneath the drone</w:t>
      </w:r>
    </w:p>
    <w:p w14:paraId="2125C1EA" w14:textId="77777777" w:rsidR="006C4188" w:rsidRPr="00E31B98" w:rsidRDefault="006C4188" w:rsidP="00CF3D2C">
      <w:pPr>
        <w:pStyle w:val="ListParagraph"/>
        <w:numPr>
          <w:ilvl w:val="0"/>
          <w:numId w:val="11"/>
        </w:numPr>
        <w:spacing w:before="60" w:after="200"/>
        <w:ind w:left="714" w:hanging="357"/>
        <w:rPr>
          <w:rFonts w:cs="Arial"/>
          <w:bCs/>
        </w:rPr>
      </w:pPr>
      <w:r w:rsidRPr="00E31B98">
        <w:rPr>
          <w:rFonts w:cs="Arial"/>
          <w:bCs/>
        </w:rPr>
        <w:t>not over or near areas affecting public safety or where emergency operations are underway.</w:t>
      </w:r>
      <w:r w:rsidRPr="00DE2A51">
        <w:rPr>
          <w:noProof/>
          <w:lang w:eastAsia="en-AU"/>
        </w:rPr>
        <w:t xml:space="preserve"> </w:t>
      </w:r>
    </w:p>
    <w:p w14:paraId="408CFAE2" w14:textId="64EB3E62" w:rsidR="006C4188" w:rsidRDefault="006C4188" w:rsidP="006C4188">
      <w:pPr>
        <w:rPr>
          <w:rFonts w:cs="Arial"/>
          <w:bCs/>
        </w:rPr>
      </w:pPr>
      <w:r w:rsidRPr="00FE0D0C">
        <w:rPr>
          <w:rFonts w:cs="Arial"/>
          <w:bCs/>
        </w:rPr>
        <w:t xml:space="preserve">To operate outside these conditions, </w:t>
      </w:r>
      <w:r>
        <w:rPr>
          <w:rFonts w:cs="Arial"/>
          <w:bCs/>
        </w:rPr>
        <w:t xml:space="preserve">it is necessary to acquire </w:t>
      </w:r>
      <w:r w:rsidRPr="00FE0D0C">
        <w:rPr>
          <w:rFonts w:cs="Arial"/>
          <w:bCs/>
        </w:rPr>
        <w:t xml:space="preserve">authorisation or exemption </w:t>
      </w:r>
      <w:r>
        <w:rPr>
          <w:rFonts w:cs="Arial"/>
          <w:bCs/>
        </w:rPr>
        <w:t>from CASA and either secure</w:t>
      </w:r>
      <w:r w:rsidRPr="00FE0D0C">
        <w:rPr>
          <w:rFonts w:cs="Arial"/>
          <w:bCs/>
        </w:rPr>
        <w:t xml:space="preserve"> a remote pilot licence (</w:t>
      </w:r>
      <w:proofErr w:type="spellStart"/>
      <w:r w:rsidRPr="00FE0D0C">
        <w:rPr>
          <w:rFonts w:cs="Arial"/>
          <w:bCs/>
        </w:rPr>
        <w:t>R</w:t>
      </w:r>
      <w:r>
        <w:rPr>
          <w:rFonts w:cs="Arial"/>
          <w:bCs/>
        </w:rPr>
        <w:t>e</w:t>
      </w:r>
      <w:r w:rsidRPr="00FE0D0C">
        <w:rPr>
          <w:rFonts w:cs="Arial"/>
          <w:bCs/>
        </w:rPr>
        <w:t>PL</w:t>
      </w:r>
      <w:proofErr w:type="spellEnd"/>
      <w:r w:rsidR="008F074F" w:rsidRPr="00FE0D0C">
        <w:rPr>
          <w:rFonts w:cs="Arial"/>
          <w:bCs/>
        </w:rPr>
        <w:t>)</w:t>
      </w:r>
      <w:r w:rsidR="008F074F">
        <w:rPr>
          <w:rFonts w:cs="Arial"/>
          <w:bCs/>
        </w:rPr>
        <w:t xml:space="preserve"> or</w:t>
      </w:r>
      <w:r w:rsidRPr="00FE0D0C">
        <w:rPr>
          <w:rFonts w:cs="Arial"/>
          <w:bCs/>
        </w:rPr>
        <w:t xml:space="preserve"> obtain</w:t>
      </w:r>
      <w:r>
        <w:rPr>
          <w:rFonts w:cs="Arial"/>
          <w:bCs/>
        </w:rPr>
        <w:t xml:space="preserve"> </w:t>
      </w:r>
      <w:r w:rsidRPr="00FE0D0C">
        <w:rPr>
          <w:rFonts w:cs="Arial"/>
          <w:bCs/>
        </w:rPr>
        <w:t>an aviation reference number (ARN)</w:t>
      </w:r>
      <w:r>
        <w:rPr>
          <w:rFonts w:cs="Arial"/>
          <w:bCs/>
        </w:rPr>
        <w:t>.</w:t>
      </w:r>
    </w:p>
    <w:p w14:paraId="7B8197E0" w14:textId="6DBE9BFE" w:rsidR="006C4188" w:rsidRDefault="006C4188" w:rsidP="006C4188">
      <w:pPr>
        <w:rPr>
          <w:noProof/>
          <w:lang w:eastAsia="en-AU"/>
        </w:rPr>
      </w:pPr>
      <w:r>
        <w:rPr>
          <w:rFonts w:cs="Arial"/>
          <w:bCs/>
          <w:lang w:val="en-US"/>
        </w:rPr>
        <w:t>Educators</w:t>
      </w:r>
      <w:r w:rsidRPr="00FE0D0C">
        <w:rPr>
          <w:rFonts w:cs="Arial"/>
          <w:bCs/>
          <w:lang w:val="en-US"/>
        </w:rPr>
        <w:t xml:space="preserve"> must determine if they are subject to </w:t>
      </w:r>
      <w:r w:rsidRPr="00144D10">
        <w:rPr>
          <w:rFonts w:cs="Arial"/>
          <w:bCs/>
          <w:lang w:val="en-US"/>
        </w:rPr>
        <w:t>additional federal, state, local</w:t>
      </w:r>
      <w:r w:rsidRPr="00FE0D0C">
        <w:rPr>
          <w:rFonts w:cs="Arial"/>
          <w:bCs/>
          <w:lang w:val="en-US"/>
        </w:rPr>
        <w:t xml:space="preserve"> council</w:t>
      </w:r>
      <w:r>
        <w:rPr>
          <w:rFonts w:cs="Arial"/>
          <w:bCs/>
          <w:lang w:val="en-US"/>
        </w:rPr>
        <w:t xml:space="preserve">, </w:t>
      </w:r>
      <w:r w:rsidRPr="00FF4AA3">
        <w:rPr>
          <w:rFonts w:cs="Arial"/>
          <w:bCs/>
          <w:lang w:val="en-US"/>
        </w:rPr>
        <w:t xml:space="preserve">Northern Territory (NT) </w:t>
      </w:r>
      <w:r w:rsidRPr="00E31B98">
        <w:rPr>
          <w:rFonts w:cs="Arial"/>
          <w:bCs/>
          <w:lang w:val="en-US"/>
        </w:rPr>
        <w:t xml:space="preserve">parks </w:t>
      </w:r>
      <w:r w:rsidR="00AC15F0">
        <w:t>and reserves or</w:t>
      </w:r>
      <w:r w:rsidRPr="00E31B98">
        <w:rPr>
          <w:rFonts w:cs="Arial"/>
          <w:bCs/>
          <w:lang w:val="en-US"/>
        </w:rPr>
        <w:t xml:space="preserve"> national park</w:t>
      </w:r>
      <w:r w:rsidRPr="00FE0D0C">
        <w:rPr>
          <w:rFonts w:cs="Arial"/>
          <w:bCs/>
          <w:lang w:val="en-US"/>
        </w:rPr>
        <w:t xml:space="preserve"> </w:t>
      </w:r>
      <w:r>
        <w:rPr>
          <w:rFonts w:cs="Arial"/>
          <w:bCs/>
          <w:lang w:val="en-US"/>
        </w:rPr>
        <w:t xml:space="preserve">rules or </w:t>
      </w:r>
      <w:r w:rsidRPr="00FE0D0C">
        <w:rPr>
          <w:rFonts w:cs="Arial"/>
          <w:bCs/>
          <w:lang w:val="en-US"/>
        </w:rPr>
        <w:t>laws</w:t>
      </w:r>
      <w:r>
        <w:rPr>
          <w:rFonts w:cs="Arial"/>
          <w:bCs/>
          <w:lang w:val="en-US"/>
        </w:rPr>
        <w:t>,</w:t>
      </w:r>
      <w:r w:rsidRPr="00FE0D0C">
        <w:rPr>
          <w:rFonts w:cs="Arial"/>
          <w:bCs/>
          <w:lang w:val="en-US"/>
        </w:rPr>
        <w:t xml:space="preserve"> prohibiting or restricting drone use in certain areas.</w:t>
      </w:r>
      <w:r w:rsidRPr="001A73AB">
        <w:rPr>
          <w:noProof/>
          <w:lang w:eastAsia="en-AU"/>
        </w:rPr>
        <w:t xml:space="preserve"> </w:t>
      </w:r>
    </w:p>
    <w:p w14:paraId="35AC5C2B" w14:textId="16CCB7F8" w:rsidR="006C4188" w:rsidRDefault="006C4188" w:rsidP="006C4188">
      <w:pPr>
        <w:rPr>
          <w:noProof/>
          <w:lang w:eastAsia="en-AU"/>
        </w:rPr>
      </w:pPr>
      <w:r>
        <w:rPr>
          <w:noProof/>
          <w:lang w:eastAsia="en-AU"/>
        </w:rPr>
        <w:t xml:space="preserve">Educators must check the CASA </w:t>
      </w:r>
      <w:r w:rsidR="00AC15F0">
        <w:rPr>
          <w:noProof/>
          <w:lang w:eastAsia="en-AU"/>
        </w:rPr>
        <w:t xml:space="preserve">recreational drone </w:t>
      </w:r>
      <w:r>
        <w:rPr>
          <w:noProof/>
          <w:lang w:eastAsia="en-AU"/>
        </w:rPr>
        <w:t>rules regularly, to ensure compliace.</w:t>
      </w:r>
    </w:p>
    <w:p w14:paraId="3058B7C3" w14:textId="77777777" w:rsidR="006C4188" w:rsidRPr="006C73D4" w:rsidRDefault="006C4188" w:rsidP="006C73D4">
      <w:pPr>
        <w:pStyle w:val="Heading3"/>
      </w:pPr>
      <w:bookmarkStart w:id="19" w:name="_Toc99098130"/>
      <w:bookmarkStart w:id="20" w:name="_Toc115783948"/>
      <w:r w:rsidRPr="006C73D4">
        <w:t>Safety</w:t>
      </w:r>
      <w:bookmarkEnd w:id="19"/>
      <w:bookmarkEnd w:id="20"/>
    </w:p>
    <w:p w14:paraId="568E7B05" w14:textId="6940E522" w:rsidR="006C4188" w:rsidRDefault="006C4188" w:rsidP="006C4188">
      <w:pPr>
        <w:rPr>
          <w:bCs/>
          <w:lang w:eastAsia="en-AU"/>
        </w:rPr>
      </w:pPr>
      <w:r w:rsidRPr="00931FE8">
        <w:rPr>
          <w:bCs/>
          <w:lang w:eastAsia="en-AU"/>
        </w:rPr>
        <w:t xml:space="preserve">The </w:t>
      </w:r>
      <w:r w:rsidR="008A1463">
        <w:rPr>
          <w:bCs/>
          <w:lang w:eastAsia="en-AU"/>
        </w:rPr>
        <w:t>Department of Education</w:t>
      </w:r>
      <w:r w:rsidRPr="00931FE8">
        <w:rPr>
          <w:bCs/>
          <w:lang w:eastAsia="en-AU"/>
        </w:rPr>
        <w:t xml:space="preserve"> has a duty of care to ensure, so far as is reasonably practicable, the health and safety of workers and to ensure that others, including students within learning environments, are not put at risk. There is potential for a drone, even a small drone, to cause damage or injury to the operator or others. As well as CASA regulations, safety requirements contained within the </w:t>
      </w:r>
      <w:hyperlink r:id="rId19" w:history="1">
        <w:r w:rsidRPr="00090FA2">
          <w:rPr>
            <w:rStyle w:val="Hyperlink"/>
            <w:bCs/>
            <w:i/>
            <w:iCs/>
            <w:lang w:val="en-US" w:eastAsia="en-AU"/>
          </w:rPr>
          <w:t>Work Health and Safety (National Uniform Legislation) Act 2011</w:t>
        </w:r>
        <w:bookmarkStart w:id="21" w:name="_Ref35955490"/>
      </w:hyperlink>
      <w:bookmarkEnd w:id="21"/>
      <w:r w:rsidRPr="00FF4AA3">
        <w:rPr>
          <w:bCs/>
          <w:lang w:val="en-US" w:eastAsia="en-AU"/>
        </w:rPr>
        <w:t xml:space="preserve"> </w:t>
      </w:r>
      <w:r w:rsidRPr="00931FE8">
        <w:rPr>
          <w:bCs/>
          <w:lang w:val="en-US" w:eastAsia="en-AU"/>
        </w:rPr>
        <w:t xml:space="preserve">and the </w:t>
      </w:r>
      <w:hyperlink r:id="rId20" w:history="1">
        <w:r w:rsidRPr="00090FA2">
          <w:rPr>
            <w:rStyle w:val="Hyperlink"/>
            <w:bCs/>
            <w:i/>
            <w:iCs/>
            <w:lang w:val="en-US" w:eastAsia="en-AU"/>
          </w:rPr>
          <w:t>Work Health and Safety (National Uniform Legislation) Regulations</w:t>
        </w:r>
        <w:bookmarkStart w:id="22" w:name="_Ref35955504"/>
        <w:r w:rsidRPr="00090FA2">
          <w:rPr>
            <w:rStyle w:val="Hyperlink"/>
            <w:bCs/>
            <w:i/>
            <w:iCs/>
            <w:lang w:val="en-US" w:eastAsia="en-AU"/>
          </w:rPr>
          <w:t xml:space="preserve"> 2011</w:t>
        </w:r>
        <w:bookmarkStart w:id="23" w:name="_Ref50384138"/>
      </w:hyperlink>
      <w:bookmarkEnd w:id="22"/>
      <w:bookmarkEnd w:id="23"/>
      <w:r>
        <w:rPr>
          <w:bCs/>
          <w:lang w:eastAsia="en-AU"/>
        </w:rPr>
        <w:t xml:space="preserve"> must be adhered to.</w:t>
      </w:r>
    </w:p>
    <w:p w14:paraId="6593E3CE" w14:textId="0133F3F4" w:rsidR="00CB10F9" w:rsidRPr="006C73D4" w:rsidRDefault="00CB10F9" w:rsidP="006C73D4">
      <w:pPr>
        <w:pStyle w:val="Heading3"/>
      </w:pPr>
      <w:bookmarkStart w:id="24" w:name="_Toc99098131"/>
      <w:bookmarkStart w:id="25" w:name="_Toc115783949"/>
      <w:r w:rsidRPr="006C73D4">
        <w:t xml:space="preserve">Recommendation for an </w:t>
      </w:r>
      <w:r w:rsidR="005A790F">
        <w:t>a</w:t>
      </w:r>
      <w:r w:rsidRPr="006C73D4">
        <w:t xml:space="preserve">viation </w:t>
      </w:r>
      <w:r w:rsidR="005A790F">
        <w:t>r</w:t>
      </w:r>
      <w:r w:rsidRPr="006C73D4">
        <w:t xml:space="preserve">eference </w:t>
      </w:r>
      <w:r w:rsidR="005A790F">
        <w:t>n</w:t>
      </w:r>
      <w:r w:rsidRPr="006C73D4">
        <w:t>umber</w:t>
      </w:r>
      <w:bookmarkEnd w:id="24"/>
      <w:bookmarkEnd w:id="25"/>
    </w:p>
    <w:p w14:paraId="75974D1E" w14:textId="026B7A12" w:rsidR="00CB10F9" w:rsidRDefault="00CB10F9" w:rsidP="00CB10F9">
      <w:pPr>
        <w:rPr>
          <w:lang w:eastAsia="en-AU"/>
        </w:rPr>
      </w:pPr>
      <w:r w:rsidRPr="005337F0">
        <w:rPr>
          <w:bCs/>
          <w:lang w:eastAsia="en-AU"/>
        </w:rPr>
        <w:t>Schools or</w:t>
      </w:r>
      <w:r w:rsidRPr="00931FE8">
        <w:rPr>
          <w:b/>
          <w:bCs/>
          <w:lang w:eastAsia="en-AU"/>
        </w:rPr>
        <w:t xml:space="preserve"> </w:t>
      </w:r>
      <w:r w:rsidRPr="00931FE8">
        <w:rPr>
          <w:lang w:eastAsia="en-AU"/>
        </w:rPr>
        <w:t>teachers implementing drone programs could consider obtaining an</w:t>
      </w:r>
      <w:r>
        <w:rPr>
          <w:lang w:eastAsia="en-AU"/>
        </w:rPr>
        <w:t xml:space="preserve"> ARN – information is available by visiting the </w:t>
      </w:r>
      <w:hyperlink r:id="rId21" w:history="1">
        <w:r w:rsidRPr="00090FA2">
          <w:rPr>
            <w:rStyle w:val="Hyperlink"/>
            <w:lang w:eastAsia="en-AU"/>
          </w:rPr>
          <w:t>CASA website</w:t>
        </w:r>
      </w:hyperlink>
      <w:r w:rsidRPr="00931FE8">
        <w:rPr>
          <w:lang w:eastAsia="en-AU"/>
        </w:rPr>
        <w:t xml:space="preserve">. You need an ARN if you intend holding any sort of authorisation </w:t>
      </w:r>
      <w:r>
        <w:rPr>
          <w:lang w:eastAsia="en-AU"/>
        </w:rPr>
        <w:t xml:space="preserve">– permissions or licence. </w:t>
      </w:r>
      <w:r w:rsidRPr="00931FE8">
        <w:rPr>
          <w:lang w:eastAsia="en-AU"/>
        </w:rPr>
        <w:t>Schools considering investing in drones must research the types and attributes of potential drones as some a</w:t>
      </w:r>
      <w:r>
        <w:rPr>
          <w:lang w:eastAsia="en-AU"/>
        </w:rPr>
        <w:t>re not suitable for school use.</w:t>
      </w:r>
    </w:p>
    <w:p w14:paraId="7036AB5A" w14:textId="7C58847A" w:rsidR="00490E8E" w:rsidRDefault="00490E8E">
      <w:pPr>
        <w:rPr>
          <w:bCs/>
          <w:lang w:eastAsia="en-AU"/>
        </w:rPr>
      </w:pPr>
      <w:r>
        <w:rPr>
          <w:bCs/>
          <w:lang w:eastAsia="en-AU"/>
        </w:rPr>
        <w:br w:type="page"/>
      </w:r>
    </w:p>
    <w:p w14:paraId="48767EB2" w14:textId="77777777" w:rsidR="00CB10F9" w:rsidRPr="006C73D4" w:rsidRDefault="00CB10F9" w:rsidP="006C73D4">
      <w:pPr>
        <w:pStyle w:val="Heading3"/>
      </w:pPr>
      <w:bookmarkStart w:id="26" w:name="_Toc99098132"/>
      <w:bookmarkStart w:id="27" w:name="_Toc115783950"/>
      <w:r w:rsidRPr="006C73D4">
        <w:lastRenderedPageBreak/>
        <w:t>Privacy</w:t>
      </w:r>
      <w:bookmarkEnd w:id="26"/>
      <w:bookmarkEnd w:id="27"/>
    </w:p>
    <w:p w14:paraId="04E743D1" w14:textId="723AD92E" w:rsidR="00CB10F9" w:rsidRDefault="00CB10F9" w:rsidP="00CB10F9">
      <w:pPr>
        <w:rPr>
          <w:iCs/>
          <w:lang w:eastAsia="en-AU"/>
        </w:rPr>
      </w:pPr>
      <w:r w:rsidRPr="00931FE8">
        <w:rPr>
          <w:lang w:val="en-US" w:eastAsia="en-AU"/>
        </w:rPr>
        <w:t xml:space="preserve">Schools must consider the impact of drones on </w:t>
      </w:r>
      <w:r w:rsidRPr="00931FE8">
        <w:rPr>
          <w:lang w:eastAsia="en-AU"/>
        </w:rPr>
        <w:t>neighbours or those near the area of operation.</w:t>
      </w:r>
      <w:r w:rsidRPr="00931FE8">
        <w:rPr>
          <w:lang w:val="en-US" w:eastAsia="en-AU"/>
        </w:rPr>
        <w:t xml:space="preserve"> Drones can be considered intrusive and noisy. Flying drones can give rise to complaints and liability even if no injury occurs or is likely to occur. </w:t>
      </w:r>
      <w:r w:rsidRPr="00931FE8">
        <w:rPr>
          <w:bCs/>
          <w:lang w:eastAsia="en-AU"/>
        </w:rPr>
        <w:t>Schools must ensure they comply with their obligations under the</w:t>
      </w:r>
      <w:r>
        <w:rPr>
          <w:bCs/>
          <w:lang w:eastAsia="en-AU"/>
        </w:rPr>
        <w:t xml:space="preserve"> </w:t>
      </w:r>
      <w:hyperlink r:id="rId22" w:history="1">
        <w:r w:rsidRPr="006775A6">
          <w:rPr>
            <w:rStyle w:val="Hyperlink"/>
            <w:bCs/>
            <w:i/>
            <w:iCs/>
            <w:lang w:eastAsia="en-AU"/>
          </w:rPr>
          <w:t>Privacy Act 1988</w:t>
        </w:r>
        <w:bookmarkStart w:id="28" w:name="_Ref35955424"/>
      </w:hyperlink>
      <w:bookmarkEnd w:id="28"/>
      <w:r>
        <w:rPr>
          <w:bCs/>
          <w:i/>
          <w:iCs/>
          <w:lang w:eastAsia="en-AU"/>
        </w:rPr>
        <w:t xml:space="preserve"> </w:t>
      </w:r>
      <w:r>
        <w:rPr>
          <w:bCs/>
          <w:lang w:eastAsia="en-AU"/>
        </w:rPr>
        <w:t>(Cth)</w:t>
      </w:r>
      <w:r>
        <w:rPr>
          <w:i/>
          <w:lang w:eastAsia="en-AU"/>
        </w:rPr>
        <w:t>.</w:t>
      </w:r>
    </w:p>
    <w:p w14:paraId="58C87294" w14:textId="77777777" w:rsidR="00CB10F9" w:rsidRPr="006C73D4" w:rsidRDefault="00CB10F9" w:rsidP="006C73D4">
      <w:pPr>
        <w:pStyle w:val="Heading1"/>
      </w:pPr>
      <w:bookmarkStart w:id="29" w:name="_Toc99098133"/>
      <w:bookmarkStart w:id="30" w:name="_Toc115783951"/>
      <w:r w:rsidRPr="006C73D4">
        <w:t>Roles and responsibilities</w:t>
      </w:r>
      <w:bookmarkEnd w:id="29"/>
      <w:bookmarkEnd w:id="30"/>
    </w:p>
    <w:p w14:paraId="1CE0828A" w14:textId="77777777" w:rsidR="00CB10F9" w:rsidRPr="00FD382A" w:rsidRDefault="00CB10F9" w:rsidP="00CB10F9">
      <w:pPr>
        <w:rPr>
          <w:rFonts w:eastAsia="Times New Roman"/>
        </w:rPr>
      </w:pPr>
      <w:r w:rsidRPr="00FD382A">
        <w:rPr>
          <w:rFonts w:eastAsia="Times New Roman"/>
        </w:rPr>
        <w:t>School principals are accountable for ensuring:</w:t>
      </w:r>
    </w:p>
    <w:p w14:paraId="6BFCBBC0" w14:textId="3C314931" w:rsidR="00CB10F9" w:rsidRPr="005337F0" w:rsidRDefault="00CB10F9" w:rsidP="00CF3D2C">
      <w:pPr>
        <w:pStyle w:val="ListParagraph"/>
        <w:numPr>
          <w:ilvl w:val="0"/>
          <w:numId w:val="13"/>
        </w:numPr>
      </w:pPr>
      <w:r w:rsidRPr="005337F0">
        <w:t>school operated drones comply with this policy and all statutory requirements</w:t>
      </w:r>
    </w:p>
    <w:p w14:paraId="59BBA9DD" w14:textId="77777777" w:rsidR="00CB10F9" w:rsidRPr="005337F0" w:rsidRDefault="00CB10F9" w:rsidP="00CF3D2C">
      <w:pPr>
        <w:pStyle w:val="ListParagraph"/>
        <w:numPr>
          <w:ilvl w:val="0"/>
          <w:numId w:val="13"/>
        </w:numPr>
      </w:pPr>
      <w:r w:rsidRPr="005337F0">
        <w:t>the school has established operating protocols that must include:</w:t>
      </w:r>
    </w:p>
    <w:p w14:paraId="0F705988" w14:textId="77777777" w:rsidR="00CB10F9" w:rsidRPr="005337F0" w:rsidRDefault="00CB10F9" w:rsidP="00CF3D2C">
      <w:pPr>
        <w:pStyle w:val="ListParagraph"/>
        <w:numPr>
          <w:ilvl w:val="1"/>
          <w:numId w:val="14"/>
        </w:numPr>
      </w:pPr>
      <w:r w:rsidRPr="005337F0">
        <w:t>identifying s</w:t>
      </w:r>
      <w:r>
        <w:t>pecific drone safe flying areas</w:t>
      </w:r>
    </w:p>
    <w:p w14:paraId="64276C81" w14:textId="77777777" w:rsidR="00CB10F9" w:rsidRPr="005337F0" w:rsidRDefault="00CB10F9" w:rsidP="00CF3D2C">
      <w:pPr>
        <w:pStyle w:val="ListParagraph"/>
        <w:numPr>
          <w:ilvl w:val="1"/>
          <w:numId w:val="14"/>
        </w:numPr>
      </w:pPr>
      <w:r w:rsidRPr="005337F0">
        <w:t>all participants must wear safety glasses</w:t>
      </w:r>
    </w:p>
    <w:p w14:paraId="577A703F" w14:textId="2CB12E05" w:rsidR="00CB10F9" w:rsidRPr="005337F0" w:rsidRDefault="00CB10F9" w:rsidP="00CF3D2C">
      <w:pPr>
        <w:pStyle w:val="ListParagraph"/>
        <w:numPr>
          <w:ilvl w:val="1"/>
          <w:numId w:val="14"/>
        </w:numPr>
      </w:pPr>
      <w:r w:rsidRPr="005337F0">
        <w:t>long hair is to be tied back</w:t>
      </w:r>
    </w:p>
    <w:p w14:paraId="0F31037F" w14:textId="1A040D3E" w:rsidR="00CB10F9" w:rsidRPr="005337F0" w:rsidRDefault="00CB10F9" w:rsidP="00CF3D2C">
      <w:pPr>
        <w:pStyle w:val="ListParagraph"/>
        <w:numPr>
          <w:ilvl w:val="0"/>
          <w:numId w:val="13"/>
        </w:numPr>
      </w:pPr>
      <w:r>
        <w:t xml:space="preserve">the </w:t>
      </w:r>
      <w:r w:rsidR="00F5606B" w:rsidRPr="00B938CE">
        <w:t xml:space="preserve">Drones in schools </w:t>
      </w:r>
      <w:r w:rsidR="00F5606B">
        <w:t>– use of remotely piloted aircraft for educational purposes</w:t>
      </w:r>
      <w:r w:rsidR="00F5606B" w:rsidRPr="00B938CE">
        <w:t xml:space="preserve"> </w:t>
      </w:r>
      <w:r w:rsidR="00F5606B">
        <w:t xml:space="preserve">– </w:t>
      </w:r>
      <w:r w:rsidR="00F5606B" w:rsidRPr="00B938CE">
        <w:t>checklist and risk assessment form</w:t>
      </w:r>
      <w:r>
        <w:t xml:space="preserve"> has been completed,</w:t>
      </w:r>
      <w:r w:rsidRPr="005337F0">
        <w:t xml:space="preserve"> including consideration of the proposed use of the drone, the location of the school and the age of the proposed users.</w:t>
      </w:r>
    </w:p>
    <w:p w14:paraId="665FD41C" w14:textId="77777777" w:rsidR="00CB10F9" w:rsidRPr="001913F4" w:rsidRDefault="00CB10F9" w:rsidP="00CB10F9">
      <w:pPr>
        <w:spacing w:after="120"/>
        <w:rPr>
          <w:rFonts w:eastAsia="Times New Roman" w:cs="Arial"/>
          <w:bCs/>
        </w:rPr>
      </w:pPr>
      <w:r w:rsidRPr="001913F4">
        <w:rPr>
          <w:rFonts w:eastAsia="Times New Roman" w:cs="Arial"/>
          <w:bCs/>
        </w:rPr>
        <w:t>Teachers</w:t>
      </w:r>
      <w:r>
        <w:rPr>
          <w:rFonts w:eastAsia="Times New Roman" w:cs="Arial"/>
          <w:bCs/>
        </w:rPr>
        <w:t>, i</w:t>
      </w:r>
      <w:r w:rsidRPr="001913F4">
        <w:rPr>
          <w:rFonts w:eastAsia="Times New Roman" w:cs="Arial"/>
          <w:bCs/>
        </w:rPr>
        <w:t>nstructors</w:t>
      </w:r>
      <w:r>
        <w:rPr>
          <w:rFonts w:eastAsia="Times New Roman" w:cs="Arial"/>
          <w:bCs/>
        </w:rPr>
        <w:t xml:space="preserve"> and </w:t>
      </w:r>
      <w:r w:rsidRPr="001913F4">
        <w:rPr>
          <w:rFonts w:eastAsia="Times New Roman" w:cs="Arial"/>
          <w:bCs/>
        </w:rPr>
        <w:t>trainers must:</w:t>
      </w:r>
    </w:p>
    <w:p w14:paraId="05592020" w14:textId="77777777" w:rsidR="00CB10F9" w:rsidRPr="00E51AFE" w:rsidRDefault="00CB10F9" w:rsidP="00CF3D2C">
      <w:pPr>
        <w:pStyle w:val="ListParagraph"/>
        <w:numPr>
          <w:ilvl w:val="0"/>
          <w:numId w:val="12"/>
        </w:numPr>
      </w:pPr>
      <w:r w:rsidRPr="00E51AFE">
        <w:t>inform the school princi</w:t>
      </w:r>
      <w:r>
        <w:t>pal of intention to fly a drone</w:t>
      </w:r>
    </w:p>
    <w:p w14:paraId="473218F5" w14:textId="77777777" w:rsidR="00CB10F9" w:rsidRPr="00E51AFE" w:rsidRDefault="00CB10F9" w:rsidP="00CF3D2C">
      <w:pPr>
        <w:pStyle w:val="ListParagraph"/>
        <w:numPr>
          <w:ilvl w:val="0"/>
          <w:numId w:val="12"/>
        </w:numPr>
      </w:pPr>
      <w:r w:rsidRPr="00E51AFE">
        <w:t>check the CASA website for changes to regulations before using a drone</w:t>
      </w:r>
    </w:p>
    <w:p w14:paraId="67F444B8" w14:textId="77777777" w:rsidR="00CB10F9" w:rsidRPr="00E51AFE" w:rsidRDefault="00CB10F9" w:rsidP="00CF3D2C">
      <w:pPr>
        <w:pStyle w:val="ListParagraph"/>
        <w:numPr>
          <w:ilvl w:val="0"/>
          <w:numId w:val="12"/>
        </w:numPr>
      </w:pPr>
      <w:r w:rsidRPr="00E51AFE">
        <w:t>understand the implications of noncompliance with all rules and regulations</w:t>
      </w:r>
    </w:p>
    <w:p w14:paraId="20FD3F41" w14:textId="77777777" w:rsidR="00CB10F9" w:rsidRPr="00E51AFE" w:rsidRDefault="00CB10F9" w:rsidP="00CF3D2C">
      <w:pPr>
        <w:pStyle w:val="ListParagraph"/>
        <w:numPr>
          <w:ilvl w:val="0"/>
          <w:numId w:val="12"/>
        </w:numPr>
      </w:pPr>
      <w:r w:rsidRPr="00E51AFE">
        <w:t xml:space="preserve">complete a Risk </w:t>
      </w:r>
      <w:r>
        <w:t>a</w:t>
      </w:r>
      <w:r w:rsidRPr="00E51AFE">
        <w:t xml:space="preserve">ssessment </w:t>
      </w:r>
      <w:r>
        <w:t>form</w:t>
      </w:r>
    </w:p>
    <w:p w14:paraId="2E70767C" w14:textId="77777777" w:rsidR="00CB10F9" w:rsidRPr="00E51AFE" w:rsidRDefault="00CB10F9" w:rsidP="00CF3D2C">
      <w:pPr>
        <w:pStyle w:val="ListParagraph"/>
        <w:numPr>
          <w:ilvl w:val="0"/>
          <w:numId w:val="12"/>
        </w:numPr>
      </w:pPr>
      <w:r w:rsidRPr="00E51AFE">
        <w:t>make the expectations and rules relating to flying drones clear to students</w:t>
      </w:r>
    </w:p>
    <w:p w14:paraId="2B7E2CAB" w14:textId="77777777" w:rsidR="00CB10F9" w:rsidRPr="00E51AFE" w:rsidRDefault="00CB10F9" w:rsidP="00CF3D2C">
      <w:pPr>
        <w:pStyle w:val="ListParagraph"/>
        <w:numPr>
          <w:ilvl w:val="0"/>
          <w:numId w:val="12"/>
        </w:numPr>
      </w:pPr>
      <w:r w:rsidRPr="00E51AFE">
        <w:t>complete pre and post flight checks and ongoing maintenance of the drone</w:t>
      </w:r>
    </w:p>
    <w:p w14:paraId="228469C0" w14:textId="77777777" w:rsidR="00CB10F9" w:rsidRPr="00E51AFE" w:rsidRDefault="00CB10F9" w:rsidP="00CF3D2C">
      <w:pPr>
        <w:pStyle w:val="ListParagraph"/>
        <w:numPr>
          <w:ilvl w:val="0"/>
          <w:numId w:val="12"/>
        </w:numPr>
      </w:pPr>
      <w:r w:rsidRPr="00E51AFE">
        <w:t>be aware of any cultural or privacy concerns in relation to photography of students or property.</w:t>
      </w:r>
    </w:p>
    <w:p w14:paraId="4CD9A51E" w14:textId="77777777" w:rsidR="00CB10F9" w:rsidRDefault="00CB10F9" w:rsidP="006C73D4">
      <w:pPr>
        <w:pStyle w:val="Heading1"/>
        <w:rPr>
          <w:lang w:eastAsia="en-AU"/>
        </w:rPr>
      </w:pPr>
      <w:bookmarkStart w:id="31" w:name="_5._DEFINITIONS"/>
      <w:bookmarkStart w:id="32" w:name="_Toc99098134"/>
      <w:bookmarkStart w:id="33" w:name="_Toc115783952"/>
      <w:bookmarkEnd w:id="31"/>
      <w:r w:rsidRPr="006C73D4">
        <w:t>Definitions</w:t>
      </w:r>
      <w:bookmarkEnd w:id="32"/>
      <w:bookmarkEnd w:id="33"/>
    </w:p>
    <w:tbl>
      <w:tblPr>
        <w:tblStyle w:val="NTGtable1"/>
        <w:tblW w:w="0" w:type="auto"/>
        <w:tblLook w:val="04A0" w:firstRow="1" w:lastRow="0" w:firstColumn="1" w:lastColumn="0" w:noHBand="0" w:noVBand="1"/>
        <w:tblCaption w:val="Table containing a list of terms and their definitions"/>
        <w:tblDescription w:val="There are two columns. In the left-hand column is terms, and in the right hand column the definition of the corresponding term is explained."/>
      </w:tblPr>
      <w:tblGrid>
        <w:gridCol w:w="1480"/>
        <w:gridCol w:w="8828"/>
      </w:tblGrid>
      <w:tr w:rsidR="00872AFC" w:rsidRPr="003E45AA" w14:paraId="4A4D112D" w14:textId="77777777" w:rsidTr="00460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DE9E859" w14:textId="77777777" w:rsidR="00872AFC" w:rsidRPr="008D3EE7" w:rsidRDefault="00872AFC" w:rsidP="00AF7005">
            <w:pPr>
              <w:spacing w:before="120" w:after="120"/>
              <w:rPr>
                <w:bCs/>
                <w:lang w:eastAsia="en-AU"/>
              </w:rPr>
            </w:pPr>
            <w:r w:rsidRPr="008D3EE7">
              <w:rPr>
                <w:bCs/>
                <w:lang w:eastAsia="en-AU"/>
              </w:rPr>
              <w:t>Term</w:t>
            </w:r>
          </w:p>
        </w:tc>
        <w:tc>
          <w:tcPr>
            <w:tcW w:w="8895" w:type="dxa"/>
          </w:tcPr>
          <w:p w14:paraId="21836F2F" w14:textId="77777777" w:rsidR="00872AFC" w:rsidRPr="008D3EE7" w:rsidRDefault="00872AFC" w:rsidP="00AF7005">
            <w:pPr>
              <w:spacing w:before="120" w:after="120"/>
              <w:cnfStyle w:val="100000000000" w:firstRow="1" w:lastRow="0" w:firstColumn="0" w:lastColumn="0" w:oddVBand="0" w:evenVBand="0" w:oddHBand="0" w:evenHBand="0" w:firstRowFirstColumn="0" w:firstRowLastColumn="0" w:lastRowFirstColumn="0" w:lastRowLastColumn="0"/>
              <w:rPr>
                <w:bCs/>
                <w:lang w:eastAsia="en-AU"/>
              </w:rPr>
            </w:pPr>
            <w:r w:rsidRPr="008D3EE7">
              <w:rPr>
                <w:bCs/>
                <w:lang w:eastAsia="en-AU"/>
              </w:rPr>
              <w:t xml:space="preserve">Definition </w:t>
            </w:r>
          </w:p>
        </w:tc>
      </w:tr>
      <w:tr w:rsidR="00872AFC" w:rsidRPr="003E45AA" w14:paraId="021E2A58" w14:textId="77777777" w:rsidTr="00460C3E">
        <w:tc>
          <w:tcPr>
            <w:cnfStyle w:val="001000000000" w:firstRow="0" w:lastRow="0" w:firstColumn="1" w:lastColumn="0" w:oddVBand="0" w:evenVBand="0" w:oddHBand="0" w:evenHBand="0" w:firstRowFirstColumn="0" w:firstRowLastColumn="0" w:lastRowFirstColumn="0" w:lastRowLastColumn="0"/>
            <w:tcW w:w="1413" w:type="dxa"/>
          </w:tcPr>
          <w:p w14:paraId="0998C08B" w14:textId="0C38EF18" w:rsidR="00872AFC" w:rsidRPr="003E45AA" w:rsidRDefault="00872AFC" w:rsidP="002B42AE">
            <w:pPr>
              <w:spacing w:before="120" w:after="120"/>
              <w:rPr>
                <w:lang w:eastAsia="en-AU"/>
              </w:rPr>
            </w:pPr>
            <w:r w:rsidRPr="00FD382A">
              <w:rPr>
                <w:rFonts w:eastAsia="Times New Roman" w:cs="Arial"/>
                <w:bCs/>
              </w:rPr>
              <w:t xml:space="preserve">Aviation </w:t>
            </w:r>
            <w:r w:rsidR="00460C3E">
              <w:rPr>
                <w:rFonts w:eastAsia="Times New Roman" w:cs="Arial"/>
                <w:bCs/>
              </w:rPr>
              <w:t>r</w:t>
            </w:r>
            <w:r w:rsidRPr="00FD382A">
              <w:rPr>
                <w:rFonts w:eastAsia="Times New Roman" w:cs="Arial"/>
                <w:bCs/>
              </w:rPr>
              <w:t xml:space="preserve">eference </w:t>
            </w:r>
            <w:r w:rsidR="00460C3E">
              <w:rPr>
                <w:rFonts w:eastAsia="Times New Roman" w:cs="Arial"/>
                <w:bCs/>
              </w:rPr>
              <w:t>n</w:t>
            </w:r>
            <w:r w:rsidRPr="00FD382A">
              <w:rPr>
                <w:rFonts w:eastAsia="Times New Roman" w:cs="Arial"/>
                <w:bCs/>
              </w:rPr>
              <w:t>umber (ARN)</w:t>
            </w:r>
          </w:p>
        </w:tc>
        <w:tc>
          <w:tcPr>
            <w:tcW w:w="8895" w:type="dxa"/>
            <w:vAlign w:val="top"/>
          </w:tcPr>
          <w:p w14:paraId="441F5C21" w14:textId="7F392B67" w:rsidR="00872AFC" w:rsidRPr="003E45AA" w:rsidRDefault="00872AFC" w:rsidP="00460C3E">
            <w:pPr>
              <w:spacing w:after="0"/>
              <w:cnfStyle w:val="000000000000" w:firstRow="0" w:lastRow="0" w:firstColumn="0" w:lastColumn="0" w:oddVBand="0" w:evenVBand="0" w:oddHBand="0" w:evenHBand="0" w:firstRowFirstColumn="0" w:firstRowLastColumn="0" w:lastRowFirstColumn="0" w:lastRowLastColumn="0"/>
              <w:rPr>
                <w:lang w:eastAsia="en-AU"/>
              </w:rPr>
            </w:pPr>
            <w:r>
              <w:rPr>
                <w:rFonts w:eastAsia="Times New Roman" w:cs="Arial"/>
                <w:bCs/>
              </w:rPr>
              <w:t>A</w:t>
            </w:r>
            <w:r w:rsidRPr="00FD382A">
              <w:rPr>
                <w:rFonts w:eastAsia="Times New Roman" w:cs="Arial"/>
                <w:bCs/>
              </w:rPr>
              <w:t xml:space="preserve"> unique identifier to be quoted whenever you call CASA. If you hold a licence or permission, you will find in most cases that the number on the licence or permission is the ARN belonging to the entity that holds that licence or permission.</w:t>
            </w:r>
          </w:p>
        </w:tc>
      </w:tr>
      <w:tr w:rsidR="00872AFC" w:rsidRPr="003E45AA" w14:paraId="30E7D621" w14:textId="77777777" w:rsidTr="00460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59549FD" w14:textId="4060451E" w:rsidR="00872AFC" w:rsidRPr="00FD382A" w:rsidRDefault="00872AFC" w:rsidP="002B42AE">
            <w:pPr>
              <w:spacing w:before="120" w:after="120"/>
              <w:rPr>
                <w:rFonts w:eastAsia="Times New Roman" w:cs="Arial"/>
                <w:bCs/>
              </w:rPr>
            </w:pPr>
            <w:r w:rsidRPr="00FD382A">
              <w:rPr>
                <w:rFonts w:eastAsia="Times New Roman" w:cs="Arial"/>
                <w:bCs/>
              </w:rPr>
              <w:t>Commercial drone use</w:t>
            </w:r>
          </w:p>
        </w:tc>
        <w:tc>
          <w:tcPr>
            <w:tcW w:w="0" w:type="dxa"/>
            <w:vAlign w:val="top"/>
          </w:tcPr>
          <w:p w14:paraId="6B44290D" w14:textId="2229EBCC" w:rsidR="00872AFC" w:rsidRDefault="00FA5CCF" w:rsidP="002B42AE">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rPr>
            </w:pPr>
            <w:r>
              <w:rPr>
                <w:rFonts w:eastAsia="Times New Roman" w:cs="Arial"/>
                <w:bCs/>
              </w:rPr>
              <w:t>F</w:t>
            </w:r>
            <w:r w:rsidR="00872AFC" w:rsidRPr="00FD382A">
              <w:rPr>
                <w:rFonts w:eastAsia="Times New Roman" w:cs="Arial"/>
                <w:bCs/>
              </w:rPr>
              <w:t>lying a drone for money or economic gain, for a fee, rate, charge or other consideration, or directly or indirectly in connection with any business, or other undertaking intended for profit. This includes organisations delivering lessons or demonstrations to students for a fee</w:t>
            </w:r>
            <w:r w:rsidR="00707628">
              <w:rPr>
                <w:rFonts w:eastAsia="Times New Roman" w:cs="Arial"/>
                <w:bCs/>
              </w:rPr>
              <w:t>.</w:t>
            </w:r>
          </w:p>
        </w:tc>
      </w:tr>
      <w:tr w:rsidR="00872AFC" w:rsidRPr="003E45AA" w14:paraId="61855877" w14:textId="77777777" w:rsidTr="00460C3E">
        <w:tc>
          <w:tcPr>
            <w:cnfStyle w:val="001000000000" w:firstRow="0" w:lastRow="0" w:firstColumn="1" w:lastColumn="0" w:oddVBand="0" w:evenVBand="0" w:oddHBand="0" w:evenHBand="0" w:firstRowFirstColumn="0" w:firstRowLastColumn="0" w:lastRowFirstColumn="0" w:lastRowLastColumn="0"/>
            <w:tcW w:w="0" w:type="dxa"/>
          </w:tcPr>
          <w:p w14:paraId="62A29954" w14:textId="249EE7B7" w:rsidR="00872AFC" w:rsidRPr="00FD382A" w:rsidRDefault="00872AFC" w:rsidP="002B42AE">
            <w:pPr>
              <w:spacing w:before="120" w:after="120"/>
              <w:rPr>
                <w:rFonts w:eastAsia="Times New Roman" w:cs="Arial"/>
                <w:bCs/>
              </w:rPr>
            </w:pPr>
            <w:r w:rsidRPr="00FD382A">
              <w:rPr>
                <w:rFonts w:eastAsia="Times New Roman" w:cs="Arial"/>
                <w:bCs/>
              </w:rPr>
              <w:t>Controlled aerodrome</w:t>
            </w:r>
          </w:p>
        </w:tc>
        <w:tc>
          <w:tcPr>
            <w:tcW w:w="0" w:type="dxa"/>
            <w:vAlign w:val="top"/>
          </w:tcPr>
          <w:p w14:paraId="12E11F95" w14:textId="49B45417" w:rsidR="00872AFC" w:rsidRDefault="00460C3E" w:rsidP="00FA5CCF">
            <w:pPr>
              <w:spacing w:after="0"/>
              <w:cnfStyle w:val="000000000000" w:firstRow="0" w:lastRow="0" w:firstColumn="0" w:lastColumn="0" w:oddVBand="0" w:evenVBand="0" w:oddHBand="0" w:evenHBand="0" w:firstRowFirstColumn="0" w:firstRowLastColumn="0" w:lastRowFirstColumn="0" w:lastRowLastColumn="0"/>
              <w:rPr>
                <w:rFonts w:eastAsia="Times New Roman" w:cs="Arial"/>
                <w:bCs/>
              </w:rPr>
            </w:pPr>
            <w:r>
              <w:rPr>
                <w:rFonts w:eastAsia="Times New Roman" w:cs="Arial"/>
                <w:bCs/>
              </w:rPr>
              <w:t>W</w:t>
            </w:r>
            <w:r w:rsidR="00872AFC" w:rsidRPr="00FD382A">
              <w:rPr>
                <w:rFonts w:eastAsia="Times New Roman" w:cs="Arial"/>
                <w:bCs/>
              </w:rPr>
              <w:t>ithin a 5.5km radius of an aerodrome with a manned control tower.</w:t>
            </w:r>
          </w:p>
        </w:tc>
      </w:tr>
      <w:tr w:rsidR="00872AFC" w:rsidRPr="003E45AA" w14:paraId="79E594D2" w14:textId="77777777" w:rsidTr="00460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4F23119" w14:textId="2D1AA605" w:rsidR="00872AFC" w:rsidRPr="00FD382A" w:rsidRDefault="00872AFC" w:rsidP="002B42AE">
            <w:pPr>
              <w:spacing w:before="120" w:after="120"/>
              <w:rPr>
                <w:rFonts w:eastAsia="Times New Roman" w:cs="Arial"/>
                <w:bCs/>
              </w:rPr>
            </w:pPr>
            <w:r w:rsidRPr="00FD382A">
              <w:rPr>
                <w:rFonts w:eastAsia="Times New Roman" w:cs="Arial"/>
                <w:bCs/>
              </w:rPr>
              <w:lastRenderedPageBreak/>
              <w:t>Drone</w:t>
            </w:r>
          </w:p>
        </w:tc>
        <w:tc>
          <w:tcPr>
            <w:tcW w:w="0" w:type="dxa"/>
            <w:vAlign w:val="top"/>
          </w:tcPr>
          <w:p w14:paraId="6A527F2B" w14:textId="260ADBCF" w:rsidR="00872AFC" w:rsidRDefault="00872AFC" w:rsidP="00FA5CCF">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rPr>
            </w:pPr>
            <w:r>
              <w:rPr>
                <w:rFonts w:eastAsia="Times New Roman" w:cs="Arial"/>
                <w:bCs/>
              </w:rPr>
              <w:t>A</w:t>
            </w:r>
            <w:r w:rsidRPr="00FD382A">
              <w:rPr>
                <w:rFonts w:eastAsia="Times New Roman" w:cs="Arial"/>
                <w:bCs/>
                <w:color w:val="000000"/>
              </w:rPr>
              <w:t xml:space="preserve"> colloquial term for an unmanned aircraft, other than a balloon or kite, where the pilot flying is not on board the aircraft. RPAs are commonly known as drones.</w:t>
            </w:r>
          </w:p>
        </w:tc>
      </w:tr>
      <w:tr w:rsidR="00872AFC" w:rsidRPr="003E45AA" w14:paraId="07ED8E99" w14:textId="77777777" w:rsidTr="00460C3E">
        <w:tc>
          <w:tcPr>
            <w:cnfStyle w:val="001000000000" w:firstRow="0" w:lastRow="0" w:firstColumn="1" w:lastColumn="0" w:oddVBand="0" w:evenVBand="0" w:oddHBand="0" w:evenHBand="0" w:firstRowFirstColumn="0" w:firstRowLastColumn="0" w:lastRowFirstColumn="0" w:lastRowLastColumn="0"/>
            <w:tcW w:w="0" w:type="dxa"/>
          </w:tcPr>
          <w:p w14:paraId="0AFA0DEB" w14:textId="00F3ACF5" w:rsidR="00872AFC" w:rsidRPr="00FD382A" w:rsidRDefault="00872AFC" w:rsidP="002B42AE">
            <w:pPr>
              <w:spacing w:before="120" w:after="120"/>
              <w:rPr>
                <w:rFonts w:eastAsia="Times New Roman" w:cs="Arial"/>
                <w:bCs/>
              </w:rPr>
            </w:pPr>
            <w:r w:rsidRPr="00FD382A">
              <w:rPr>
                <w:rFonts w:eastAsia="Times New Roman" w:cs="Arial"/>
                <w:bCs/>
                <w:color w:val="000000"/>
              </w:rPr>
              <w:t>Micro RPA</w:t>
            </w:r>
          </w:p>
        </w:tc>
        <w:tc>
          <w:tcPr>
            <w:tcW w:w="0" w:type="dxa"/>
            <w:vAlign w:val="top"/>
          </w:tcPr>
          <w:p w14:paraId="35F4B5C1" w14:textId="01589BAF" w:rsidR="00872AFC" w:rsidRDefault="00872AFC" w:rsidP="00FA5CCF">
            <w:pPr>
              <w:spacing w:after="0"/>
              <w:cnfStyle w:val="000000000000" w:firstRow="0" w:lastRow="0" w:firstColumn="0" w:lastColumn="0" w:oddVBand="0" w:evenVBand="0" w:oddHBand="0" w:evenHBand="0" w:firstRowFirstColumn="0" w:firstRowLastColumn="0" w:lastRowFirstColumn="0" w:lastRowLastColumn="0"/>
              <w:rPr>
                <w:rFonts w:eastAsia="Times New Roman" w:cs="Arial"/>
                <w:bCs/>
              </w:rPr>
            </w:pPr>
            <w:r>
              <w:rPr>
                <w:rFonts w:eastAsia="Times New Roman" w:cs="Arial"/>
                <w:bCs/>
                <w:color w:val="000000"/>
              </w:rPr>
              <w:t>A</w:t>
            </w:r>
            <w:r w:rsidRPr="00FD382A">
              <w:rPr>
                <w:rFonts w:eastAsia="Times New Roman" w:cs="Arial"/>
                <w:bCs/>
                <w:color w:val="000000"/>
              </w:rPr>
              <w:t xml:space="preserve">n RPA with a gross weight of </w:t>
            </w:r>
            <w:r>
              <w:rPr>
                <w:rFonts w:eastAsia="Times New Roman" w:cs="Arial"/>
                <w:bCs/>
                <w:color w:val="000000"/>
              </w:rPr>
              <w:t>250</w:t>
            </w:r>
            <w:r w:rsidR="00F139ED">
              <w:rPr>
                <w:rFonts w:eastAsia="Times New Roman" w:cs="Arial"/>
                <w:bCs/>
                <w:color w:val="000000"/>
              </w:rPr>
              <w:t xml:space="preserve"> </w:t>
            </w:r>
            <w:r w:rsidRPr="00FD382A">
              <w:rPr>
                <w:rFonts w:eastAsia="Times New Roman" w:cs="Arial"/>
                <w:bCs/>
                <w:color w:val="000000"/>
              </w:rPr>
              <w:t>g</w:t>
            </w:r>
            <w:r w:rsidR="00F139ED">
              <w:rPr>
                <w:rFonts w:eastAsia="Times New Roman" w:cs="Arial"/>
                <w:bCs/>
                <w:color w:val="000000"/>
              </w:rPr>
              <w:t>rams</w:t>
            </w:r>
            <w:r w:rsidRPr="00FD382A">
              <w:rPr>
                <w:rFonts w:eastAsia="Times New Roman" w:cs="Arial"/>
                <w:bCs/>
                <w:color w:val="000000"/>
              </w:rPr>
              <w:t xml:space="preserve"> or less. This weight </w:t>
            </w:r>
            <w:r>
              <w:rPr>
                <w:rFonts w:eastAsia="Times New Roman" w:cs="Arial"/>
                <w:bCs/>
                <w:color w:val="000000"/>
              </w:rPr>
              <w:t>is regularly reviewed by</w:t>
            </w:r>
            <w:r w:rsidRPr="00FD382A">
              <w:rPr>
                <w:rFonts w:eastAsia="Times New Roman" w:cs="Arial"/>
                <w:bCs/>
                <w:color w:val="000000"/>
              </w:rPr>
              <w:t xml:space="preserve"> CASA</w:t>
            </w:r>
            <w:r>
              <w:rPr>
                <w:rFonts w:eastAsia="Times New Roman" w:cs="Arial"/>
                <w:bCs/>
                <w:color w:val="000000"/>
              </w:rPr>
              <w:t>. Educators must check the CASA website prior to any drone activity.</w:t>
            </w:r>
            <w:r w:rsidRPr="00FD382A">
              <w:rPr>
                <w:rFonts w:eastAsia="Times New Roman" w:cs="Arial"/>
                <w:bCs/>
                <w:color w:val="000000"/>
              </w:rPr>
              <w:t xml:space="preserve"> </w:t>
            </w:r>
          </w:p>
        </w:tc>
      </w:tr>
      <w:tr w:rsidR="00872AFC" w:rsidRPr="003E45AA" w14:paraId="306963D3" w14:textId="77777777" w:rsidTr="00460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05B128A" w14:textId="1029EDF2" w:rsidR="00872AFC" w:rsidRPr="00FD382A" w:rsidRDefault="00872AFC" w:rsidP="002B42AE">
            <w:pPr>
              <w:spacing w:before="120" w:after="120"/>
              <w:rPr>
                <w:rFonts w:eastAsia="Times New Roman" w:cs="Arial"/>
                <w:bCs/>
                <w:color w:val="000000"/>
              </w:rPr>
            </w:pPr>
            <w:r w:rsidRPr="00FD382A">
              <w:rPr>
                <w:rFonts w:eastAsia="Times New Roman" w:cs="Arial"/>
                <w:bCs/>
                <w:color w:val="000000"/>
              </w:rPr>
              <w:t>Operating a drone for educational purposes</w:t>
            </w:r>
          </w:p>
        </w:tc>
        <w:tc>
          <w:tcPr>
            <w:tcW w:w="0" w:type="dxa"/>
            <w:vAlign w:val="top"/>
          </w:tcPr>
          <w:p w14:paraId="05D0259B" w14:textId="51EC790C" w:rsidR="00872AFC" w:rsidRDefault="00872AFC" w:rsidP="002B42AE">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r>
              <w:rPr>
                <w:rFonts w:eastAsia="Times New Roman" w:cs="Arial"/>
                <w:bCs/>
                <w:color w:val="000000"/>
              </w:rPr>
              <w:t xml:space="preserve">The </w:t>
            </w:r>
            <w:r w:rsidRPr="00FD382A">
              <w:rPr>
                <w:rFonts w:eastAsia="Times New Roman" w:cs="Arial"/>
                <w:bCs/>
                <w:color w:val="000000"/>
              </w:rPr>
              <w:t xml:space="preserve">operation of a drone for educational purposes in an NTG school </w:t>
            </w:r>
            <w:r>
              <w:rPr>
                <w:rFonts w:eastAsia="Times New Roman" w:cs="Arial"/>
                <w:bCs/>
                <w:color w:val="000000"/>
              </w:rPr>
              <w:t xml:space="preserve">and </w:t>
            </w:r>
            <w:r w:rsidRPr="00FD382A">
              <w:rPr>
                <w:rFonts w:eastAsia="Times New Roman" w:cs="Arial"/>
                <w:bCs/>
                <w:color w:val="000000"/>
              </w:rPr>
              <w:t>is classified by CASA as recreational, as long as it is not operated to advertise or promote the school or to receive money.</w:t>
            </w:r>
          </w:p>
          <w:p w14:paraId="50E305FC" w14:textId="77777777" w:rsidR="00872AFC" w:rsidRDefault="00872AFC" w:rsidP="002B42AE">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p>
        </w:tc>
      </w:tr>
      <w:tr w:rsidR="00872AFC" w:rsidRPr="003E45AA" w14:paraId="5A118E71" w14:textId="77777777" w:rsidTr="00460C3E">
        <w:tc>
          <w:tcPr>
            <w:cnfStyle w:val="001000000000" w:firstRow="0" w:lastRow="0" w:firstColumn="1" w:lastColumn="0" w:oddVBand="0" w:evenVBand="0" w:oddHBand="0" w:evenHBand="0" w:firstRowFirstColumn="0" w:firstRowLastColumn="0" w:lastRowFirstColumn="0" w:lastRowLastColumn="0"/>
            <w:tcW w:w="0" w:type="dxa"/>
          </w:tcPr>
          <w:p w14:paraId="322B5FFF" w14:textId="4A08AA30" w:rsidR="00872AFC" w:rsidRPr="00FD382A" w:rsidRDefault="00872AFC" w:rsidP="002B42AE">
            <w:pPr>
              <w:spacing w:before="120" w:after="120"/>
              <w:rPr>
                <w:rFonts w:eastAsia="Times New Roman" w:cs="Arial"/>
                <w:bCs/>
                <w:color w:val="000000"/>
              </w:rPr>
            </w:pPr>
            <w:r w:rsidRPr="00FD382A">
              <w:rPr>
                <w:rFonts w:eastAsia="Times New Roman" w:cs="Arial"/>
                <w:bCs/>
                <w:color w:val="000000"/>
              </w:rPr>
              <w:t>Operator</w:t>
            </w:r>
          </w:p>
        </w:tc>
        <w:tc>
          <w:tcPr>
            <w:tcW w:w="0" w:type="dxa"/>
            <w:vAlign w:val="top"/>
          </w:tcPr>
          <w:p w14:paraId="450E8BAF" w14:textId="43F70B2F" w:rsidR="00872AFC" w:rsidRDefault="00872AFC" w:rsidP="00FA5CCF">
            <w:pPr>
              <w:spacing w:after="0"/>
              <w:cnfStyle w:val="000000000000" w:firstRow="0" w:lastRow="0" w:firstColumn="0" w:lastColumn="0" w:oddVBand="0" w:evenVBand="0" w:oddHBand="0" w:evenHBand="0" w:firstRowFirstColumn="0" w:firstRowLastColumn="0" w:lastRowFirstColumn="0" w:lastRowLastColumn="0"/>
              <w:rPr>
                <w:rFonts w:eastAsia="Times New Roman" w:cs="Arial"/>
                <w:bCs/>
                <w:color w:val="000000"/>
              </w:rPr>
            </w:pPr>
            <w:r>
              <w:rPr>
                <w:rFonts w:eastAsia="Times New Roman" w:cs="Arial"/>
                <w:bCs/>
                <w:color w:val="000000"/>
              </w:rPr>
              <w:t>T</w:t>
            </w:r>
            <w:r w:rsidRPr="00FD382A">
              <w:rPr>
                <w:rFonts w:eastAsia="Times New Roman" w:cs="Arial"/>
                <w:bCs/>
                <w:color w:val="000000"/>
              </w:rPr>
              <w:t>he person who manipulates the flight controls of a remotely piloted aircraft or who initiates and monitors the flight and is responsible for its s</w:t>
            </w:r>
            <w:r>
              <w:rPr>
                <w:rFonts w:eastAsia="Times New Roman" w:cs="Arial"/>
                <w:bCs/>
                <w:color w:val="000000"/>
              </w:rPr>
              <w:t>afe conduct during flight time.</w:t>
            </w:r>
          </w:p>
        </w:tc>
      </w:tr>
      <w:tr w:rsidR="00872AFC" w:rsidRPr="003E45AA" w14:paraId="2FE9CA5B" w14:textId="77777777" w:rsidTr="00460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0FD324D" w14:textId="435366AC" w:rsidR="00872AFC" w:rsidRPr="00FD382A" w:rsidRDefault="00872AFC" w:rsidP="002B42AE">
            <w:pPr>
              <w:spacing w:before="120" w:after="120"/>
              <w:rPr>
                <w:rFonts w:eastAsia="Times New Roman" w:cs="Arial"/>
                <w:bCs/>
                <w:color w:val="000000"/>
              </w:rPr>
            </w:pPr>
            <w:r w:rsidRPr="00FD382A">
              <w:rPr>
                <w:rFonts w:eastAsia="Times New Roman" w:cs="Arial"/>
                <w:bCs/>
                <w:color w:val="000000"/>
              </w:rPr>
              <w:t>Recreational drone use</w:t>
            </w:r>
          </w:p>
        </w:tc>
        <w:tc>
          <w:tcPr>
            <w:tcW w:w="0" w:type="dxa"/>
            <w:vAlign w:val="top"/>
          </w:tcPr>
          <w:p w14:paraId="2C7F6F9E" w14:textId="7774EC01" w:rsidR="00872AFC" w:rsidRDefault="00872AFC" w:rsidP="00FA5CCF">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r>
              <w:rPr>
                <w:rFonts w:eastAsia="Times New Roman" w:cs="Arial"/>
                <w:bCs/>
                <w:color w:val="000000"/>
              </w:rPr>
              <w:t>F</w:t>
            </w:r>
            <w:r w:rsidRPr="00FD382A">
              <w:rPr>
                <w:rFonts w:eastAsia="Times New Roman" w:cs="Arial"/>
                <w:bCs/>
                <w:color w:val="000000"/>
              </w:rPr>
              <w:t>lying a drone</w:t>
            </w:r>
            <w:r>
              <w:rPr>
                <w:rFonts w:eastAsia="Times New Roman" w:cs="Arial"/>
                <w:bCs/>
                <w:color w:val="000000"/>
              </w:rPr>
              <w:t xml:space="preserve"> for fun, pleasure or enjoyment, </w:t>
            </w:r>
            <w:r w:rsidRPr="00FD382A">
              <w:rPr>
                <w:rFonts w:eastAsia="Times New Roman" w:cs="Arial"/>
                <w:bCs/>
                <w:color w:val="000000"/>
              </w:rPr>
              <w:t>not for money or economic gain.</w:t>
            </w:r>
          </w:p>
        </w:tc>
      </w:tr>
      <w:tr w:rsidR="00872AFC" w:rsidRPr="003E45AA" w14:paraId="0B5F1D9B" w14:textId="77777777" w:rsidTr="00460C3E">
        <w:tc>
          <w:tcPr>
            <w:cnfStyle w:val="001000000000" w:firstRow="0" w:lastRow="0" w:firstColumn="1" w:lastColumn="0" w:oddVBand="0" w:evenVBand="0" w:oddHBand="0" w:evenHBand="0" w:firstRowFirstColumn="0" w:firstRowLastColumn="0" w:lastRowFirstColumn="0" w:lastRowLastColumn="0"/>
            <w:tcW w:w="0" w:type="dxa"/>
          </w:tcPr>
          <w:p w14:paraId="00068E3F" w14:textId="6A1FC515" w:rsidR="00872AFC" w:rsidRPr="00FD382A" w:rsidRDefault="00872AFC" w:rsidP="002B42AE">
            <w:pPr>
              <w:spacing w:before="120" w:after="120"/>
              <w:rPr>
                <w:rFonts w:eastAsia="Times New Roman" w:cs="Arial"/>
                <w:bCs/>
                <w:color w:val="000000"/>
              </w:rPr>
            </w:pPr>
            <w:r w:rsidRPr="00FD382A">
              <w:rPr>
                <w:rFonts w:eastAsia="Times New Roman" w:cs="Arial"/>
                <w:bCs/>
                <w:color w:val="000000"/>
              </w:rPr>
              <w:t>Regulator</w:t>
            </w:r>
          </w:p>
        </w:tc>
        <w:tc>
          <w:tcPr>
            <w:tcW w:w="0" w:type="dxa"/>
            <w:vAlign w:val="top"/>
          </w:tcPr>
          <w:p w14:paraId="168BC707" w14:textId="5B8ECBB6" w:rsidR="00872AFC" w:rsidRDefault="00872AFC" w:rsidP="00FA5CCF">
            <w:pPr>
              <w:spacing w:after="0"/>
              <w:cnfStyle w:val="000000000000" w:firstRow="0" w:lastRow="0" w:firstColumn="0" w:lastColumn="0" w:oddVBand="0" w:evenVBand="0" w:oddHBand="0" w:evenHBand="0" w:firstRowFirstColumn="0" w:firstRowLastColumn="0" w:lastRowFirstColumn="0" w:lastRowLastColumn="0"/>
              <w:rPr>
                <w:rFonts w:eastAsia="Times New Roman" w:cs="Arial"/>
                <w:bCs/>
                <w:color w:val="000000"/>
              </w:rPr>
            </w:pPr>
            <w:r>
              <w:rPr>
                <w:rFonts w:eastAsia="Times New Roman" w:cs="Arial"/>
                <w:bCs/>
                <w:color w:val="000000"/>
              </w:rPr>
              <w:t>T</w:t>
            </w:r>
            <w:r w:rsidRPr="00FD382A">
              <w:rPr>
                <w:rFonts w:eastAsia="Times New Roman" w:cs="Arial"/>
                <w:bCs/>
                <w:color w:val="000000"/>
              </w:rPr>
              <w:t>he regulator referred to in this policy is the Civil Aviation Safety Authority (CASA).</w:t>
            </w:r>
          </w:p>
        </w:tc>
      </w:tr>
      <w:tr w:rsidR="00872AFC" w:rsidRPr="003E45AA" w14:paraId="3F43545C" w14:textId="77777777" w:rsidTr="00460C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E5A8515" w14:textId="41A9C8B9" w:rsidR="00872AFC" w:rsidRPr="00FD382A" w:rsidRDefault="00872AFC" w:rsidP="002B42AE">
            <w:pPr>
              <w:spacing w:before="120" w:after="120"/>
              <w:rPr>
                <w:rFonts w:eastAsia="Times New Roman" w:cs="Arial"/>
                <w:bCs/>
                <w:color w:val="000000"/>
              </w:rPr>
            </w:pPr>
            <w:bookmarkStart w:id="34" w:name="Uncontrolled"/>
            <w:r w:rsidRPr="00FD382A">
              <w:rPr>
                <w:rFonts w:eastAsia="Times New Roman" w:cs="Arial"/>
                <w:bCs/>
                <w:color w:val="000000"/>
              </w:rPr>
              <w:t>Uncontrolled</w:t>
            </w:r>
            <w:bookmarkEnd w:id="34"/>
            <w:r w:rsidRPr="00FD382A">
              <w:rPr>
                <w:rFonts w:eastAsia="Times New Roman" w:cs="Arial"/>
                <w:bCs/>
                <w:color w:val="000000"/>
              </w:rPr>
              <w:t xml:space="preserve"> aerodrome</w:t>
            </w:r>
          </w:p>
        </w:tc>
        <w:tc>
          <w:tcPr>
            <w:tcW w:w="0" w:type="dxa"/>
            <w:vAlign w:val="top"/>
          </w:tcPr>
          <w:p w14:paraId="61B0308C" w14:textId="3DE031C0" w:rsidR="00872AFC" w:rsidRDefault="00872AFC" w:rsidP="002B42AE">
            <w:pPr>
              <w:spacing w:after="0"/>
              <w:cnfStyle w:val="000000010000" w:firstRow="0" w:lastRow="0" w:firstColumn="0" w:lastColumn="0" w:oddVBand="0" w:evenVBand="0" w:oddHBand="0" w:evenHBand="1" w:firstRowFirstColumn="0" w:firstRowLastColumn="0" w:lastRowFirstColumn="0" w:lastRowLastColumn="0"/>
              <w:rPr>
                <w:rFonts w:eastAsia="Times New Roman" w:cs="Arial"/>
                <w:bCs/>
                <w:color w:val="000000"/>
              </w:rPr>
            </w:pPr>
            <w:r>
              <w:rPr>
                <w:rFonts w:eastAsia="Times New Roman" w:cs="Arial"/>
                <w:bCs/>
                <w:color w:val="000000"/>
              </w:rPr>
              <w:t xml:space="preserve">An </w:t>
            </w:r>
            <w:r w:rsidRPr="00FD382A">
              <w:rPr>
                <w:rFonts w:eastAsia="Times New Roman" w:cs="Arial"/>
                <w:bCs/>
                <w:color w:val="000000"/>
                <w:lang w:val="en-US"/>
              </w:rPr>
              <w:t>aerodrome without a manned control tower.</w:t>
            </w:r>
          </w:p>
        </w:tc>
      </w:tr>
    </w:tbl>
    <w:p w14:paraId="35380780" w14:textId="1A3D8CE6" w:rsidR="00A66412" w:rsidRPr="008879A7" w:rsidRDefault="002B2397" w:rsidP="008879A7">
      <w:pPr>
        <w:pStyle w:val="Heading1"/>
      </w:pPr>
      <w:bookmarkStart w:id="35" w:name="_Toc115783953"/>
      <w:r>
        <w:t xml:space="preserve">Related </w:t>
      </w:r>
      <w:bookmarkStart w:id="36" w:name="_Toc99098135"/>
      <w:r w:rsidR="006C73D4" w:rsidRPr="008879A7">
        <w:t>L</w:t>
      </w:r>
      <w:r w:rsidR="00A66412" w:rsidRPr="008879A7">
        <w:t>egislation</w:t>
      </w:r>
      <w:bookmarkEnd w:id="36"/>
      <w:r w:rsidR="00A66412" w:rsidRPr="008879A7">
        <w:t xml:space="preserve"> </w:t>
      </w:r>
      <w:r w:rsidRPr="008879A7">
        <w:t xml:space="preserve">and </w:t>
      </w:r>
      <w:r w:rsidR="001D1303">
        <w:t>reso</w:t>
      </w:r>
      <w:r w:rsidR="00D87F7B">
        <w:t>urces</w:t>
      </w:r>
      <w:bookmarkEnd w:id="35"/>
    </w:p>
    <w:p w14:paraId="418480D5" w14:textId="77777777" w:rsidR="00A66412" w:rsidRPr="008879A7" w:rsidRDefault="00A66412" w:rsidP="00D87F7B">
      <w:pPr>
        <w:pStyle w:val="Heading2"/>
      </w:pPr>
      <w:bookmarkStart w:id="37" w:name="_Toc99098136"/>
      <w:bookmarkStart w:id="38" w:name="_Toc115783954"/>
      <w:r w:rsidRPr="00D87F7B">
        <w:t>National</w:t>
      </w:r>
      <w:bookmarkEnd w:id="37"/>
      <w:bookmarkEnd w:id="38"/>
    </w:p>
    <w:p w14:paraId="134F4239" w14:textId="16EC29E7" w:rsidR="00A66412" w:rsidRPr="00DB3E1E" w:rsidRDefault="00A66412" w:rsidP="00A66412">
      <w:pPr>
        <w:rPr>
          <w:b/>
          <w:lang w:val="en-US"/>
        </w:rPr>
      </w:pPr>
      <w:r w:rsidRPr="00D87F7B">
        <w:rPr>
          <w:i/>
          <w:iCs/>
          <w:lang w:val="en-US"/>
        </w:rPr>
        <w:t>Civil Aviation Act 1988</w:t>
      </w:r>
    </w:p>
    <w:p w14:paraId="62AC4C30" w14:textId="61372956" w:rsidR="00A66412" w:rsidRPr="00D87F7B" w:rsidRDefault="00A66412" w:rsidP="00A66412">
      <w:pPr>
        <w:rPr>
          <w:b/>
          <w:i/>
          <w:iCs/>
          <w:lang w:val="en-US"/>
        </w:rPr>
      </w:pPr>
      <w:r w:rsidRPr="006775A6">
        <w:rPr>
          <w:lang w:val="en-US"/>
        </w:rPr>
        <w:t>Civil Aviation Safety Regulations 1998</w:t>
      </w:r>
    </w:p>
    <w:p w14:paraId="4E08CD95" w14:textId="251BEF16" w:rsidR="00A66412" w:rsidRPr="00DB3E1E" w:rsidRDefault="00A66412" w:rsidP="00A66412">
      <w:pPr>
        <w:rPr>
          <w:b/>
          <w:lang w:val="en-US"/>
        </w:rPr>
      </w:pPr>
      <w:r w:rsidRPr="00D87F7B">
        <w:rPr>
          <w:i/>
          <w:iCs/>
          <w:shd w:val="clear" w:color="auto" w:fill="FFFFFF"/>
        </w:rPr>
        <w:t>Environment Protection and Biodiversity Conservation Act 1999</w:t>
      </w:r>
    </w:p>
    <w:p w14:paraId="42C3B2A8" w14:textId="77777777" w:rsidR="00A66412" w:rsidRPr="00D87F7B" w:rsidRDefault="00A66412" w:rsidP="00A66412">
      <w:pPr>
        <w:rPr>
          <w:b/>
          <w:i/>
          <w:iCs/>
          <w:lang w:val="en-US"/>
        </w:rPr>
      </w:pPr>
      <w:r w:rsidRPr="00D87F7B">
        <w:rPr>
          <w:i/>
          <w:iCs/>
        </w:rPr>
        <w:t>Privacy Act 1988</w:t>
      </w:r>
    </w:p>
    <w:p w14:paraId="3F5A1E13" w14:textId="37E27B42" w:rsidR="00A66412" w:rsidRPr="008879A7" w:rsidRDefault="00A66412" w:rsidP="00D87F7B">
      <w:pPr>
        <w:pStyle w:val="Heading2"/>
      </w:pPr>
      <w:bookmarkStart w:id="39" w:name="_Toc99098137"/>
      <w:bookmarkStart w:id="40" w:name="_Toc115783955"/>
      <w:r w:rsidRPr="00D87F7B">
        <w:t>Northern</w:t>
      </w:r>
      <w:r w:rsidRPr="008879A7">
        <w:t xml:space="preserve"> Territory</w:t>
      </w:r>
      <w:bookmarkEnd w:id="39"/>
      <w:bookmarkEnd w:id="40"/>
    </w:p>
    <w:p w14:paraId="350DB76D" w14:textId="77777777" w:rsidR="00DB3E1E" w:rsidRPr="00C84035" w:rsidRDefault="00DB3E1E" w:rsidP="00DB3E1E">
      <w:pPr>
        <w:rPr>
          <w:b/>
          <w:i/>
          <w:iCs/>
          <w:lang w:val="en-US"/>
        </w:rPr>
      </w:pPr>
      <w:r w:rsidRPr="00C84035">
        <w:rPr>
          <w:i/>
          <w:iCs/>
          <w:lang w:val="en-US"/>
        </w:rPr>
        <w:t>Work Health and Safety (National Uniform Legislation) Act 2011</w:t>
      </w:r>
    </w:p>
    <w:p w14:paraId="6A4293A8" w14:textId="77777777" w:rsidR="00DB3E1E" w:rsidRDefault="00DB3E1E" w:rsidP="00DB3E1E">
      <w:pPr>
        <w:rPr>
          <w:lang w:val="en-US"/>
        </w:rPr>
      </w:pPr>
      <w:r w:rsidRPr="006775A6">
        <w:rPr>
          <w:lang w:val="en-US"/>
        </w:rPr>
        <w:t>Work Health and Safety (National Uniform Legislation) Regulations 2011</w:t>
      </w:r>
    </w:p>
    <w:p w14:paraId="78B3786F" w14:textId="702B3341" w:rsidR="00A66412" w:rsidRPr="00D87F7B" w:rsidRDefault="00A66412" w:rsidP="00A66412">
      <w:pPr>
        <w:rPr>
          <w:lang w:val="en-US" w:eastAsia="en-AU"/>
        </w:rPr>
      </w:pPr>
      <w:r>
        <w:rPr>
          <w:lang w:val="en-US" w:eastAsia="en-AU"/>
        </w:rPr>
        <w:t xml:space="preserve">NT Government Parks and Reserves </w:t>
      </w:r>
      <w:hyperlink r:id="rId23" w:anchor=":~:text=For%20rules%20about%20flying%20and%20landing%20drones%20in,trade%20permit.%20This%20includes%20for%20film%20and%20photography." w:history="1">
        <w:r w:rsidRPr="00BC783D">
          <w:rPr>
            <w:rStyle w:val="Hyperlink"/>
            <w:lang w:val="en-US" w:eastAsia="en-AU"/>
          </w:rPr>
          <w:t>Permits to use drones in parks webpage</w:t>
        </w:r>
      </w:hyperlink>
      <w:r>
        <w:t>.</w:t>
      </w:r>
    </w:p>
    <w:p w14:paraId="1960D229" w14:textId="77777777" w:rsidR="00B938CE" w:rsidRDefault="00B938CE"/>
    <w:p w14:paraId="6001FE46" w14:textId="70F2457D" w:rsidR="00D87F7B" w:rsidRPr="00B938CE" w:rsidRDefault="00D87F7B">
      <w:pPr>
        <w:sectPr w:rsidR="00D87F7B" w:rsidRPr="00B938CE" w:rsidSect="008B7C3D">
          <w:footerReference w:type="default" r:id="rId24"/>
          <w:headerReference w:type="first" r:id="rId25"/>
          <w:pgSz w:w="11906" w:h="16838" w:code="9"/>
          <w:pgMar w:top="794" w:right="794" w:bottom="794" w:left="794" w:header="794" w:footer="794" w:gutter="0"/>
          <w:cols w:space="708"/>
          <w:docGrid w:linePitch="360"/>
        </w:sectPr>
      </w:pPr>
    </w:p>
    <w:tbl>
      <w:tblPr>
        <w:tblStyle w:val="NTGtable1"/>
        <w:tblW w:w="10343" w:type="dxa"/>
        <w:tblLayout w:type="fixed"/>
        <w:tblLook w:val="04A0" w:firstRow="1" w:lastRow="0" w:firstColumn="1" w:lastColumn="0" w:noHBand="0" w:noVBand="1"/>
        <w:tblCaption w:val="This is a table showing acronyms used in the document and their meaning"/>
        <w:tblDescription w:val="There are two columns. In the left-hand column are acronyms used in the document, and in the right hand column the acronyms are written in full form."/>
      </w:tblPr>
      <w:tblGrid>
        <w:gridCol w:w="1980"/>
        <w:gridCol w:w="8363"/>
      </w:tblGrid>
      <w:tr w:rsidR="00A66412" w:rsidRPr="00E87DE1" w14:paraId="5124C3CE" w14:textId="77777777" w:rsidTr="00A6641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tcPr>
          <w:p w14:paraId="6CF131D6" w14:textId="77777777" w:rsidR="00A66412" w:rsidRPr="00E87DE1" w:rsidRDefault="00A66412" w:rsidP="00AF7005">
            <w:r w:rsidRPr="00E87DE1">
              <w:rPr>
                <w:w w:val="105"/>
              </w:rPr>
              <w:lastRenderedPageBreak/>
              <w:t>Acronyms</w:t>
            </w:r>
          </w:p>
        </w:tc>
        <w:tc>
          <w:tcPr>
            <w:tcW w:w="8363" w:type="dxa"/>
          </w:tcPr>
          <w:p w14:paraId="7C11C7A3" w14:textId="77777777" w:rsidR="00A66412" w:rsidRPr="00E87DE1" w:rsidRDefault="00A66412" w:rsidP="00AF7005">
            <w:pPr>
              <w:cnfStyle w:val="100000000000" w:firstRow="1" w:lastRow="0" w:firstColumn="0" w:lastColumn="0" w:oddVBand="0" w:evenVBand="0" w:oddHBand="0" w:evenHBand="0" w:firstRowFirstColumn="0" w:firstRowLastColumn="0" w:lastRowFirstColumn="0" w:lastRowLastColumn="0"/>
            </w:pPr>
            <w:r w:rsidRPr="00E87DE1">
              <w:rPr>
                <w:w w:val="105"/>
              </w:rPr>
              <w:t>Full</w:t>
            </w:r>
            <w:r w:rsidRPr="00E87DE1">
              <w:rPr>
                <w:spacing w:val="-17"/>
                <w:w w:val="105"/>
              </w:rPr>
              <w:t xml:space="preserve"> </w:t>
            </w:r>
            <w:r w:rsidRPr="00E87DE1">
              <w:rPr>
                <w:w w:val="105"/>
              </w:rPr>
              <w:t>form</w:t>
            </w:r>
          </w:p>
        </w:tc>
      </w:tr>
      <w:tr w:rsidR="00A66412" w:rsidRPr="00E87DE1" w14:paraId="03BF7668" w14:textId="77777777" w:rsidTr="00A66412">
        <w:trPr>
          <w:trHeight w:val="431"/>
        </w:trPr>
        <w:tc>
          <w:tcPr>
            <w:cnfStyle w:val="001000000000" w:firstRow="0" w:lastRow="0" w:firstColumn="1" w:lastColumn="0" w:oddVBand="0" w:evenVBand="0" w:oddHBand="0" w:evenHBand="0" w:firstRowFirstColumn="0" w:firstRowLastColumn="0" w:lastRowFirstColumn="0" w:lastRowLastColumn="0"/>
            <w:tcW w:w="1980" w:type="dxa"/>
          </w:tcPr>
          <w:p w14:paraId="0A789EF7" w14:textId="77777777" w:rsidR="00A66412" w:rsidRPr="00E87DE1" w:rsidRDefault="00A66412" w:rsidP="00AF7005">
            <w:pPr>
              <w:rPr>
                <w:w w:val="105"/>
              </w:rPr>
            </w:pPr>
            <w:r>
              <w:rPr>
                <w:w w:val="105"/>
              </w:rPr>
              <w:t>ARN</w:t>
            </w:r>
          </w:p>
        </w:tc>
        <w:tc>
          <w:tcPr>
            <w:tcW w:w="8363" w:type="dxa"/>
          </w:tcPr>
          <w:p w14:paraId="50771723" w14:textId="6499D982" w:rsidR="00A66412" w:rsidRPr="00E87DE1" w:rsidRDefault="00A66412" w:rsidP="00AF7005">
            <w:pPr>
              <w:cnfStyle w:val="000000000000" w:firstRow="0" w:lastRow="0" w:firstColumn="0" w:lastColumn="0" w:oddVBand="0" w:evenVBand="0" w:oddHBand="0" w:evenHBand="0" w:firstRowFirstColumn="0" w:firstRowLastColumn="0" w:lastRowFirstColumn="0" w:lastRowLastColumn="0"/>
              <w:rPr>
                <w:w w:val="105"/>
              </w:rPr>
            </w:pPr>
            <w:r>
              <w:rPr>
                <w:w w:val="105"/>
              </w:rPr>
              <w:t>Aviat</w:t>
            </w:r>
            <w:r w:rsidR="005A790F">
              <w:rPr>
                <w:w w:val="105"/>
              </w:rPr>
              <w:t>ion</w:t>
            </w:r>
            <w:r>
              <w:rPr>
                <w:w w:val="105"/>
              </w:rPr>
              <w:t xml:space="preserve"> </w:t>
            </w:r>
            <w:r w:rsidR="005A790F">
              <w:rPr>
                <w:w w:val="105"/>
              </w:rPr>
              <w:t>r</w:t>
            </w:r>
            <w:r>
              <w:rPr>
                <w:w w:val="105"/>
              </w:rPr>
              <w:t xml:space="preserve">eference </w:t>
            </w:r>
            <w:r w:rsidR="005A790F">
              <w:rPr>
                <w:w w:val="105"/>
              </w:rPr>
              <w:t>n</w:t>
            </w:r>
            <w:r>
              <w:rPr>
                <w:w w:val="105"/>
              </w:rPr>
              <w:t>umber</w:t>
            </w:r>
          </w:p>
        </w:tc>
      </w:tr>
      <w:tr w:rsidR="00A66412" w:rsidRPr="00E87DE1" w14:paraId="5E8F5514" w14:textId="77777777" w:rsidTr="00A6641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tcPr>
          <w:p w14:paraId="632E1B57" w14:textId="77777777" w:rsidR="00A66412" w:rsidRPr="006145BB" w:rsidRDefault="00A66412" w:rsidP="00AF7005">
            <w:r>
              <w:t>CASA</w:t>
            </w:r>
          </w:p>
        </w:tc>
        <w:tc>
          <w:tcPr>
            <w:tcW w:w="8363" w:type="dxa"/>
          </w:tcPr>
          <w:p w14:paraId="7ADBD535" w14:textId="77777777" w:rsidR="00A66412" w:rsidRPr="006145BB" w:rsidRDefault="00A66412" w:rsidP="00AF7005">
            <w:pPr>
              <w:cnfStyle w:val="000000010000" w:firstRow="0" w:lastRow="0" w:firstColumn="0" w:lastColumn="0" w:oddVBand="0" w:evenVBand="0" w:oddHBand="0" w:evenHBand="1" w:firstRowFirstColumn="0" w:firstRowLastColumn="0" w:lastRowFirstColumn="0" w:lastRowLastColumn="0"/>
            </w:pPr>
            <w:r>
              <w:t>Civil Aviation Safety Authority</w:t>
            </w:r>
          </w:p>
        </w:tc>
      </w:tr>
      <w:tr w:rsidR="006C73D4" w:rsidRPr="00E87DE1" w14:paraId="4119B5E9" w14:textId="77777777" w:rsidTr="00A66412">
        <w:trPr>
          <w:trHeight w:val="431"/>
        </w:trPr>
        <w:tc>
          <w:tcPr>
            <w:cnfStyle w:val="001000000000" w:firstRow="0" w:lastRow="0" w:firstColumn="1" w:lastColumn="0" w:oddVBand="0" w:evenVBand="0" w:oddHBand="0" w:evenHBand="0" w:firstRowFirstColumn="0" w:firstRowLastColumn="0" w:lastRowFirstColumn="0" w:lastRowLastColumn="0"/>
            <w:tcW w:w="1980" w:type="dxa"/>
          </w:tcPr>
          <w:p w14:paraId="7BEF8AEB" w14:textId="24A26AC6" w:rsidR="006C73D4" w:rsidRDefault="006C73D4" w:rsidP="00AF7005">
            <w:r>
              <w:t>Cth</w:t>
            </w:r>
          </w:p>
        </w:tc>
        <w:tc>
          <w:tcPr>
            <w:tcW w:w="8363" w:type="dxa"/>
          </w:tcPr>
          <w:p w14:paraId="2FB15514" w14:textId="662B4089" w:rsidR="006C73D4" w:rsidRDefault="006C73D4" w:rsidP="00AF7005">
            <w:pPr>
              <w:cnfStyle w:val="000000000000" w:firstRow="0" w:lastRow="0" w:firstColumn="0" w:lastColumn="0" w:oddVBand="0" w:evenVBand="0" w:oddHBand="0" w:evenHBand="0" w:firstRowFirstColumn="0" w:firstRowLastColumn="0" w:lastRowFirstColumn="0" w:lastRowLastColumn="0"/>
            </w:pPr>
            <w:r>
              <w:t>Commonwealth</w:t>
            </w:r>
          </w:p>
        </w:tc>
      </w:tr>
      <w:tr w:rsidR="00A66412" w:rsidRPr="00E87DE1" w14:paraId="69D00AC3" w14:textId="77777777" w:rsidTr="00A6641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tcPr>
          <w:p w14:paraId="3BBFBFCD" w14:textId="77777777" w:rsidR="00A66412" w:rsidRPr="006145BB" w:rsidRDefault="00A66412" w:rsidP="00AF7005">
            <w:r>
              <w:t>HLS</w:t>
            </w:r>
          </w:p>
        </w:tc>
        <w:tc>
          <w:tcPr>
            <w:tcW w:w="8363" w:type="dxa"/>
          </w:tcPr>
          <w:p w14:paraId="462DE5A7" w14:textId="77777777" w:rsidR="00A66412" w:rsidRPr="006145BB" w:rsidRDefault="00A66412" w:rsidP="00AF7005">
            <w:pPr>
              <w:cnfStyle w:val="000000010000" w:firstRow="0" w:lastRow="0" w:firstColumn="0" w:lastColumn="0" w:oddVBand="0" w:evenVBand="0" w:oddHBand="0" w:evenHBand="1" w:firstRowFirstColumn="0" w:firstRowLastColumn="0" w:lastRowFirstColumn="0" w:lastRowLastColumn="0"/>
            </w:pPr>
            <w:r>
              <w:t>Helicopter Landing Site</w:t>
            </w:r>
          </w:p>
        </w:tc>
      </w:tr>
      <w:tr w:rsidR="00A66412" w:rsidRPr="00E87DE1" w14:paraId="523CF0F7" w14:textId="77777777" w:rsidTr="00A66412">
        <w:trPr>
          <w:trHeight w:val="431"/>
        </w:trPr>
        <w:tc>
          <w:tcPr>
            <w:cnfStyle w:val="001000000000" w:firstRow="0" w:lastRow="0" w:firstColumn="1" w:lastColumn="0" w:oddVBand="0" w:evenVBand="0" w:oddHBand="0" w:evenHBand="0" w:firstRowFirstColumn="0" w:firstRowLastColumn="0" w:lastRowFirstColumn="0" w:lastRowLastColumn="0"/>
            <w:tcW w:w="1980" w:type="dxa"/>
          </w:tcPr>
          <w:p w14:paraId="6D39C589" w14:textId="77777777" w:rsidR="00A66412" w:rsidRDefault="00A66412" w:rsidP="00AF7005">
            <w:r>
              <w:t>NT</w:t>
            </w:r>
          </w:p>
        </w:tc>
        <w:tc>
          <w:tcPr>
            <w:tcW w:w="8363" w:type="dxa"/>
          </w:tcPr>
          <w:p w14:paraId="5C5C0BC8" w14:textId="77777777" w:rsidR="00A66412" w:rsidRDefault="00A66412" w:rsidP="00AF7005">
            <w:pPr>
              <w:cnfStyle w:val="000000000000" w:firstRow="0" w:lastRow="0" w:firstColumn="0" w:lastColumn="0" w:oddVBand="0" w:evenVBand="0" w:oddHBand="0" w:evenHBand="0" w:firstRowFirstColumn="0" w:firstRowLastColumn="0" w:lastRowFirstColumn="0" w:lastRowLastColumn="0"/>
            </w:pPr>
            <w:r>
              <w:t>Northern Territory</w:t>
            </w:r>
          </w:p>
        </w:tc>
      </w:tr>
      <w:tr w:rsidR="00A66412" w:rsidRPr="00E87DE1" w14:paraId="7DE9203D" w14:textId="77777777" w:rsidTr="00A6641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tcPr>
          <w:p w14:paraId="06F5107F" w14:textId="77777777" w:rsidR="00A66412" w:rsidRDefault="00A66412" w:rsidP="00AF7005">
            <w:r>
              <w:t>NTG</w:t>
            </w:r>
          </w:p>
        </w:tc>
        <w:tc>
          <w:tcPr>
            <w:tcW w:w="8363" w:type="dxa"/>
          </w:tcPr>
          <w:p w14:paraId="028686AC" w14:textId="77777777" w:rsidR="00A66412" w:rsidRPr="006145BB" w:rsidRDefault="00A66412" w:rsidP="00AF7005">
            <w:pPr>
              <w:cnfStyle w:val="000000010000" w:firstRow="0" w:lastRow="0" w:firstColumn="0" w:lastColumn="0" w:oddVBand="0" w:evenVBand="0" w:oddHBand="0" w:evenHBand="1" w:firstRowFirstColumn="0" w:firstRowLastColumn="0" w:lastRowFirstColumn="0" w:lastRowLastColumn="0"/>
            </w:pPr>
            <w:r>
              <w:t>Northern Territory Government</w:t>
            </w:r>
          </w:p>
        </w:tc>
      </w:tr>
      <w:tr w:rsidR="00A66412" w:rsidRPr="00E87DE1" w14:paraId="1A7366E5" w14:textId="77777777" w:rsidTr="00A66412">
        <w:trPr>
          <w:trHeight w:val="431"/>
        </w:trPr>
        <w:tc>
          <w:tcPr>
            <w:cnfStyle w:val="001000000000" w:firstRow="0" w:lastRow="0" w:firstColumn="1" w:lastColumn="0" w:oddVBand="0" w:evenVBand="0" w:oddHBand="0" w:evenHBand="0" w:firstRowFirstColumn="0" w:firstRowLastColumn="0" w:lastRowFirstColumn="0" w:lastRowLastColumn="0"/>
            <w:tcW w:w="1980" w:type="dxa"/>
          </w:tcPr>
          <w:p w14:paraId="7386C75C" w14:textId="77777777" w:rsidR="00A66412" w:rsidRDefault="00A66412" w:rsidP="00AF7005">
            <w:proofErr w:type="spellStart"/>
            <w:r>
              <w:t>RePL</w:t>
            </w:r>
            <w:proofErr w:type="spellEnd"/>
          </w:p>
        </w:tc>
        <w:tc>
          <w:tcPr>
            <w:tcW w:w="8363" w:type="dxa"/>
          </w:tcPr>
          <w:p w14:paraId="149B074A" w14:textId="77777777" w:rsidR="00A66412" w:rsidRDefault="00A66412" w:rsidP="00AF7005">
            <w:pPr>
              <w:cnfStyle w:val="000000000000" w:firstRow="0" w:lastRow="0" w:firstColumn="0" w:lastColumn="0" w:oddVBand="0" w:evenVBand="0" w:oddHBand="0" w:evenHBand="0" w:firstRowFirstColumn="0" w:firstRowLastColumn="0" w:lastRowFirstColumn="0" w:lastRowLastColumn="0"/>
            </w:pPr>
            <w:r>
              <w:t>Remote Pilot Licence</w:t>
            </w:r>
          </w:p>
        </w:tc>
      </w:tr>
      <w:tr w:rsidR="00A66412" w:rsidRPr="00E87DE1" w14:paraId="23B315D9" w14:textId="77777777" w:rsidTr="00A6641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tcPr>
          <w:p w14:paraId="583F1DD5" w14:textId="77777777" w:rsidR="00A66412" w:rsidRPr="006145BB" w:rsidRDefault="00A66412" w:rsidP="00AF7005">
            <w:r>
              <w:t>RPA</w:t>
            </w:r>
          </w:p>
        </w:tc>
        <w:tc>
          <w:tcPr>
            <w:tcW w:w="8363" w:type="dxa"/>
          </w:tcPr>
          <w:p w14:paraId="08684887" w14:textId="77777777" w:rsidR="00A66412" w:rsidRPr="006145BB" w:rsidRDefault="00A66412" w:rsidP="00AF7005">
            <w:pPr>
              <w:cnfStyle w:val="000000010000" w:firstRow="0" w:lastRow="0" w:firstColumn="0" w:lastColumn="0" w:oddVBand="0" w:evenVBand="0" w:oddHBand="0" w:evenHBand="1" w:firstRowFirstColumn="0" w:firstRowLastColumn="0" w:lastRowFirstColumn="0" w:lastRowLastColumn="0"/>
            </w:pPr>
            <w:r>
              <w:t>Remotely Piloted Aircraft</w:t>
            </w:r>
          </w:p>
        </w:tc>
      </w:tr>
      <w:tr w:rsidR="008569CD" w:rsidRPr="00E87DE1" w14:paraId="7FD6E37C" w14:textId="77777777" w:rsidTr="00C40342">
        <w:tblPrEx>
          <w:tblLook w:val="0120" w:firstRow="1" w:lastRow="0" w:firstColumn="0" w:lastColumn="1" w:noHBand="0" w:noVBand="0"/>
        </w:tblPrEx>
        <w:trPr>
          <w:trHeight w:val="431"/>
        </w:trPr>
        <w:tc>
          <w:tcPr>
            <w:tcW w:w="1980" w:type="dxa"/>
          </w:tcPr>
          <w:p w14:paraId="2EACFDE1" w14:textId="155D4AAD" w:rsidR="008569CD" w:rsidRPr="006145BB" w:rsidRDefault="008569CD" w:rsidP="008569CD">
            <w:r>
              <w:t>TRM</w:t>
            </w:r>
          </w:p>
        </w:tc>
        <w:tc>
          <w:tcPr>
            <w:tcW w:w="8363" w:type="dxa"/>
          </w:tcPr>
          <w:p w14:paraId="3D945D95" w14:textId="37068685" w:rsidR="008569CD" w:rsidRPr="006145BB" w:rsidRDefault="008569CD" w:rsidP="008569CD">
            <w:r>
              <w:t>Territory Records Manager</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Caption w:val="Table showing document information"/>
        <w:tblDescription w:val="This table has 5 sections that show:&#10;- Document title&#10;- Contact details&#10;- Approved by&#10;- Date approved&#10;- TRM number"/>
      </w:tblPr>
      <w:tblGrid>
        <w:gridCol w:w="2410"/>
        <w:gridCol w:w="7938"/>
      </w:tblGrid>
      <w:tr w:rsidR="00FE5B5A" w14:paraId="3047DE95" w14:textId="77777777" w:rsidTr="00C40342">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C40342">
            <w:pPr>
              <w:rPr>
                <w:b/>
              </w:rPr>
            </w:pPr>
            <w:r w:rsidRPr="0054507C">
              <w:rPr>
                <w:b/>
              </w:rPr>
              <w:t>Document title</w:t>
            </w:r>
          </w:p>
        </w:tc>
        <w:tc>
          <w:tcPr>
            <w:tcW w:w="7938" w:type="dxa"/>
          </w:tcPr>
          <w:p w14:paraId="7FFD3785" w14:textId="13C476A7" w:rsidR="00FE5B5A" w:rsidRPr="006145BB" w:rsidRDefault="009A4633" w:rsidP="00C40342">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4467F">
                  <w:t>Drones in schools – use of remotely piloted aircraft for educational purposes – policy</w:t>
                </w:r>
              </w:sdtContent>
            </w:sdt>
          </w:p>
        </w:tc>
      </w:tr>
      <w:tr w:rsidR="008569CD" w14:paraId="37645F7C" w14:textId="77777777" w:rsidTr="00D4467F">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tcPr>
          <w:p w14:paraId="5032B7F2" w14:textId="77777777" w:rsidR="008569CD" w:rsidRPr="0054507C" w:rsidRDefault="008569CD" w:rsidP="008569CD">
            <w:pPr>
              <w:rPr>
                <w:b/>
              </w:rPr>
            </w:pPr>
            <w:r w:rsidRPr="0054507C">
              <w:rPr>
                <w:b/>
              </w:rPr>
              <w:t>Contact details</w:t>
            </w:r>
          </w:p>
        </w:tc>
        <w:tc>
          <w:tcPr>
            <w:tcW w:w="0" w:type="dxa"/>
            <w:tcBorders>
              <w:top w:val="nil"/>
              <w:left w:val="single" w:sz="4" w:space="0" w:color="1F1F5F" w:themeColor="text1"/>
              <w:bottom w:val="nil"/>
              <w:right w:val="single" w:sz="4" w:space="0" w:color="1F1F5F" w:themeColor="text1"/>
            </w:tcBorders>
          </w:tcPr>
          <w:p w14:paraId="44C79322" w14:textId="00DC28F4" w:rsidR="00543371" w:rsidRPr="006145BB" w:rsidRDefault="008569CD" w:rsidP="008569CD">
            <w:pPr>
              <w:cnfStyle w:val="000000010000" w:firstRow="0" w:lastRow="0" w:firstColumn="0" w:lastColumn="0" w:oddVBand="0" w:evenVBand="0" w:oddHBand="0" w:evenHBand="1" w:firstRowFirstColumn="0" w:firstRowLastColumn="0" w:lastRowFirstColumn="0" w:lastRowLastColumn="0"/>
            </w:pPr>
            <w:r>
              <w:t>Teaching and Learning Services</w:t>
            </w:r>
            <w:r w:rsidR="00543371">
              <w:t xml:space="preserve">, </w:t>
            </w:r>
            <w:hyperlink r:id="rId26" w:history="1">
              <w:r w:rsidR="00543371" w:rsidRPr="00AD0789">
                <w:rPr>
                  <w:rStyle w:val="Hyperlink"/>
                </w:rPr>
                <w:t>otls.doe@education.nt.gov.au</w:t>
              </w:r>
            </w:hyperlink>
            <w:r w:rsidR="00543371">
              <w:t xml:space="preserve"> </w:t>
            </w:r>
            <w:bookmarkStart w:id="41" w:name="_GoBack"/>
            <w:bookmarkEnd w:id="41"/>
            <w:r w:rsidR="00543371">
              <w:t xml:space="preserve">  </w:t>
            </w:r>
          </w:p>
        </w:tc>
      </w:tr>
      <w:tr w:rsidR="008569CD" w14:paraId="353E9297" w14:textId="77777777" w:rsidTr="00D4467F">
        <w:trPr>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tcPr>
          <w:p w14:paraId="20AFF39D" w14:textId="77777777" w:rsidR="008569CD" w:rsidRPr="0054507C" w:rsidRDefault="008569CD" w:rsidP="008569CD">
            <w:pPr>
              <w:rPr>
                <w:b/>
              </w:rPr>
            </w:pPr>
            <w:r w:rsidRPr="0054507C">
              <w:rPr>
                <w:b/>
              </w:rPr>
              <w:t>Approved by</w:t>
            </w:r>
          </w:p>
        </w:tc>
        <w:tc>
          <w:tcPr>
            <w:tcW w:w="0" w:type="dxa"/>
            <w:tcBorders>
              <w:top w:val="nil"/>
              <w:left w:val="single" w:sz="4" w:space="0" w:color="1F1F5F" w:themeColor="text1"/>
              <w:bottom w:val="nil"/>
              <w:right w:val="single" w:sz="4" w:space="0" w:color="1F1F5F" w:themeColor="text1"/>
            </w:tcBorders>
          </w:tcPr>
          <w:p w14:paraId="1921802A" w14:textId="427BF064" w:rsidR="008569CD" w:rsidRPr="006145BB" w:rsidRDefault="008569CD" w:rsidP="008569CD">
            <w:pPr>
              <w:cnfStyle w:val="000000000000" w:firstRow="0" w:lastRow="0" w:firstColumn="0" w:lastColumn="0" w:oddVBand="0" w:evenVBand="0" w:oddHBand="0" w:evenHBand="0" w:firstRowFirstColumn="0" w:firstRowLastColumn="0" w:lastRowFirstColumn="0" w:lastRowLastColumn="0"/>
            </w:pPr>
            <w:r w:rsidRPr="00A70B0B">
              <w:t>Executive Director</w:t>
            </w:r>
            <w:r>
              <w:t xml:space="preserve"> Teaching and Learning Services</w:t>
            </w:r>
          </w:p>
        </w:tc>
      </w:tr>
      <w:tr w:rsidR="008569CD" w14:paraId="625B9B01" w14:textId="77777777" w:rsidTr="00C4034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8569CD" w:rsidRPr="0054507C" w:rsidRDefault="008569CD" w:rsidP="008569CD">
            <w:pPr>
              <w:rPr>
                <w:b/>
              </w:rPr>
            </w:pPr>
            <w:r w:rsidRPr="0054507C">
              <w:rPr>
                <w:b/>
              </w:rPr>
              <w:t>Date approved</w:t>
            </w:r>
          </w:p>
        </w:tc>
        <w:tc>
          <w:tcPr>
            <w:tcW w:w="7938" w:type="dxa"/>
          </w:tcPr>
          <w:p w14:paraId="289E7783" w14:textId="4BF4A920" w:rsidR="008569CD" w:rsidRPr="006145BB" w:rsidRDefault="00824C0F" w:rsidP="008569CD">
            <w:pPr>
              <w:cnfStyle w:val="000000010000" w:firstRow="0" w:lastRow="0" w:firstColumn="0" w:lastColumn="0" w:oddVBand="0" w:evenVBand="0" w:oddHBand="0" w:evenHBand="1" w:firstRowFirstColumn="0" w:firstRowLastColumn="0" w:lastRowFirstColumn="0" w:lastRowLastColumn="0"/>
            </w:pPr>
            <w:r>
              <w:t>27 October 2022</w:t>
            </w:r>
          </w:p>
        </w:tc>
      </w:tr>
      <w:tr w:rsidR="008569CD" w14:paraId="45C8D0A9" w14:textId="77777777" w:rsidTr="00C40342">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8569CD" w:rsidRPr="0054507C" w:rsidRDefault="008569CD" w:rsidP="008569CD">
            <w:pPr>
              <w:rPr>
                <w:b/>
              </w:rPr>
            </w:pPr>
            <w:r w:rsidRPr="0054507C">
              <w:rPr>
                <w:b/>
              </w:rPr>
              <w:t>TRM number</w:t>
            </w:r>
          </w:p>
        </w:tc>
        <w:tc>
          <w:tcPr>
            <w:tcW w:w="7938" w:type="dxa"/>
          </w:tcPr>
          <w:p w14:paraId="1F1362FA" w14:textId="76ADF830" w:rsidR="008569CD" w:rsidRPr="006145BB" w:rsidRDefault="00101F69" w:rsidP="008569CD">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22:83693</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Caption w:val="Table showing version control information about this document"/>
        <w:tblDescription w:val="The table has 4 columns - showing  from left to right:&#10;- Version number&#10;- Date of change/amendment&#10;- Author&#10;- Changes made to document "/>
      </w:tblPr>
      <w:tblGrid>
        <w:gridCol w:w="1129"/>
        <w:gridCol w:w="2268"/>
        <w:gridCol w:w="2552"/>
        <w:gridCol w:w="4394"/>
      </w:tblGrid>
      <w:tr w:rsidR="00FE5B5A" w:rsidRPr="00E87DE1" w14:paraId="7BC7CD39" w14:textId="77777777" w:rsidTr="00D4467F">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5D790881" w14:textId="77777777" w:rsidR="00FE5B5A" w:rsidRPr="00E87DE1" w:rsidRDefault="00FE5B5A" w:rsidP="00C40342">
            <w:r w:rsidRPr="00E87DE1">
              <w:rPr>
                <w:w w:val="105"/>
              </w:rPr>
              <w:t>Version</w:t>
            </w:r>
          </w:p>
        </w:tc>
        <w:tc>
          <w:tcPr>
            <w:tcW w:w="2268" w:type="dxa"/>
          </w:tcPr>
          <w:p w14:paraId="0748228B" w14:textId="77777777" w:rsidR="00FE5B5A" w:rsidRPr="00E87DE1" w:rsidRDefault="00FE5B5A" w:rsidP="00C40342">
            <w:r w:rsidRPr="00E87DE1">
              <w:rPr>
                <w:w w:val="105"/>
              </w:rPr>
              <w:t>Date</w:t>
            </w:r>
          </w:p>
        </w:tc>
        <w:tc>
          <w:tcPr>
            <w:tcW w:w="2552" w:type="dxa"/>
          </w:tcPr>
          <w:p w14:paraId="7561F4A0" w14:textId="77777777" w:rsidR="00FE5B5A" w:rsidRPr="00E87DE1" w:rsidRDefault="00FE5B5A" w:rsidP="00C40342">
            <w:r w:rsidRPr="00E87DE1">
              <w:rPr>
                <w:w w:val="105"/>
              </w:rPr>
              <w:t>Author</w:t>
            </w:r>
          </w:p>
        </w:tc>
        <w:tc>
          <w:tcPr>
            <w:tcW w:w="4394" w:type="dxa"/>
          </w:tcPr>
          <w:p w14:paraId="49F29EED" w14:textId="77777777" w:rsidR="00FE5B5A" w:rsidRPr="00E87DE1" w:rsidRDefault="00FE5B5A" w:rsidP="00C40342">
            <w:r w:rsidRPr="00E87DE1">
              <w:t>Changes made</w:t>
            </w:r>
          </w:p>
        </w:tc>
      </w:tr>
      <w:tr w:rsidR="00B77F6A" w:rsidRPr="006145BB" w14:paraId="01020498" w14:textId="77777777" w:rsidTr="00AF7005">
        <w:trPr>
          <w:trHeight w:val="431"/>
        </w:trPr>
        <w:tc>
          <w:tcPr>
            <w:tcW w:w="1129" w:type="dxa"/>
            <w:vAlign w:val="top"/>
          </w:tcPr>
          <w:p w14:paraId="1825288F" w14:textId="77777777" w:rsidR="00B77F6A" w:rsidRPr="006145BB" w:rsidRDefault="00B77F6A" w:rsidP="00AF7005">
            <w:r>
              <w:t>1.0</w:t>
            </w:r>
          </w:p>
        </w:tc>
        <w:tc>
          <w:tcPr>
            <w:tcW w:w="2268" w:type="dxa"/>
            <w:vAlign w:val="top"/>
          </w:tcPr>
          <w:p w14:paraId="6491B5F0" w14:textId="77777777" w:rsidR="00B77F6A" w:rsidRPr="006145BB" w:rsidRDefault="00B77F6A" w:rsidP="00AF7005">
            <w:r>
              <w:t>2 May 2019</w:t>
            </w:r>
          </w:p>
        </w:tc>
        <w:tc>
          <w:tcPr>
            <w:tcW w:w="2552" w:type="dxa"/>
            <w:vAlign w:val="top"/>
          </w:tcPr>
          <w:p w14:paraId="44FD96AC" w14:textId="77777777" w:rsidR="00B77F6A" w:rsidRPr="006145BB" w:rsidRDefault="00B77F6A" w:rsidP="00AF7005">
            <w:r>
              <w:t>Quality Teaching and Learning</w:t>
            </w:r>
          </w:p>
        </w:tc>
        <w:tc>
          <w:tcPr>
            <w:tcW w:w="4394" w:type="dxa"/>
            <w:vAlign w:val="top"/>
          </w:tcPr>
          <w:p w14:paraId="4F8A2032" w14:textId="77777777" w:rsidR="00B77F6A" w:rsidRPr="006145BB" w:rsidRDefault="00B77F6A" w:rsidP="00AF7005">
            <w:r>
              <w:t>New policy</w:t>
            </w:r>
          </w:p>
        </w:tc>
      </w:tr>
      <w:tr w:rsidR="00B77F6A" w14:paraId="42FD2775" w14:textId="77777777" w:rsidTr="00D4467F">
        <w:trPr>
          <w:cnfStyle w:val="000000010000" w:firstRow="0" w:lastRow="0" w:firstColumn="0" w:lastColumn="0" w:oddVBand="0" w:evenVBand="0" w:oddHBand="0" w:evenHBand="1" w:firstRowFirstColumn="0" w:firstRowLastColumn="0" w:lastRowFirstColumn="0" w:lastRowLastColumn="0"/>
          <w:trHeight w:val="431"/>
        </w:trPr>
        <w:tc>
          <w:tcPr>
            <w:tcW w:w="0" w:type="dxa"/>
            <w:tcBorders>
              <w:bottom w:val="nil"/>
            </w:tcBorders>
            <w:vAlign w:val="top"/>
          </w:tcPr>
          <w:p w14:paraId="4576FA4F" w14:textId="77777777" w:rsidR="00B77F6A" w:rsidRDefault="00B77F6A" w:rsidP="00AF7005">
            <w:r>
              <w:t>1.1</w:t>
            </w:r>
          </w:p>
        </w:tc>
        <w:tc>
          <w:tcPr>
            <w:tcW w:w="0" w:type="dxa"/>
            <w:vAlign w:val="top"/>
          </w:tcPr>
          <w:p w14:paraId="006D804C" w14:textId="77777777" w:rsidR="00B77F6A" w:rsidRDefault="00B77F6A" w:rsidP="00AF7005">
            <w:r>
              <w:t>14 October 2020</w:t>
            </w:r>
          </w:p>
        </w:tc>
        <w:tc>
          <w:tcPr>
            <w:tcW w:w="0" w:type="dxa"/>
            <w:vAlign w:val="top"/>
          </w:tcPr>
          <w:p w14:paraId="03DF8927" w14:textId="62F80CBE" w:rsidR="00B77F6A" w:rsidRPr="003A4AAF" w:rsidRDefault="00B77F6A" w:rsidP="00AF7005">
            <w:r w:rsidRPr="003A4AAF">
              <w:t>Operational Policy Coordination</w:t>
            </w:r>
          </w:p>
        </w:tc>
        <w:tc>
          <w:tcPr>
            <w:tcW w:w="0" w:type="dxa"/>
            <w:vAlign w:val="top"/>
          </w:tcPr>
          <w:p w14:paraId="319D50B9" w14:textId="77777777" w:rsidR="00B77F6A" w:rsidRDefault="00B77F6A" w:rsidP="00AF7005">
            <w:r>
              <w:t xml:space="preserve">Minor amendments to comply with NTG publishing standards </w:t>
            </w:r>
          </w:p>
          <w:p w14:paraId="7B2E86FA" w14:textId="77777777" w:rsidR="00B77F6A" w:rsidRDefault="00B77F6A" w:rsidP="00AF7005">
            <w:r>
              <w:t xml:space="preserve">Minor review to bring policy into compliance with CASA </w:t>
            </w:r>
          </w:p>
        </w:tc>
      </w:tr>
      <w:tr w:rsidR="00B77F6A" w14:paraId="2D478DB4" w14:textId="77777777" w:rsidTr="00D4467F">
        <w:trPr>
          <w:trHeight w:val="431"/>
        </w:trPr>
        <w:tc>
          <w:tcPr>
            <w:tcW w:w="0" w:type="dxa"/>
            <w:tcBorders>
              <w:top w:val="nil"/>
              <w:bottom w:val="nil"/>
            </w:tcBorders>
            <w:vAlign w:val="top"/>
          </w:tcPr>
          <w:p w14:paraId="04DF94B1" w14:textId="77777777" w:rsidR="00B77F6A" w:rsidRDefault="00B77F6A" w:rsidP="00AF7005">
            <w:r>
              <w:t xml:space="preserve">1.2 </w:t>
            </w:r>
          </w:p>
        </w:tc>
        <w:tc>
          <w:tcPr>
            <w:tcW w:w="0" w:type="dxa"/>
            <w:tcBorders>
              <w:bottom w:val="nil"/>
            </w:tcBorders>
            <w:vAlign w:val="top"/>
          </w:tcPr>
          <w:p w14:paraId="1057EDF8" w14:textId="77777777" w:rsidR="00B77F6A" w:rsidRDefault="00B77F6A" w:rsidP="00AF7005">
            <w:r>
              <w:t>March 2022</w:t>
            </w:r>
          </w:p>
        </w:tc>
        <w:tc>
          <w:tcPr>
            <w:tcW w:w="0" w:type="dxa"/>
            <w:tcBorders>
              <w:bottom w:val="nil"/>
            </w:tcBorders>
            <w:vAlign w:val="top"/>
          </w:tcPr>
          <w:p w14:paraId="18510841" w14:textId="77777777" w:rsidR="00B77F6A" w:rsidRPr="003A4AAF" w:rsidRDefault="00B77F6A" w:rsidP="00AF7005">
            <w:r w:rsidRPr="003A4AAF">
              <w:t>Operational Policy Coordination</w:t>
            </w:r>
          </w:p>
        </w:tc>
        <w:tc>
          <w:tcPr>
            <w:tcW w:w="0" w:type="dxa"/>
            <w:tcBorders>
              <w:bottom w:val="nil"/>
            </w:tcBorders>
            <w:vAlign w:val="top"/>
          </w:tcPr>
          <w:p w14:paraId="3FDC531A" w14:textId="77777777" w:rsidR="00B77F6A" w:rsidRDefault="00B77F6A" w:rsidP="00AF7005">
            <w:r>
              <w:t>Minor review for terminology, position titles and formatting</w:t>
            </w:r>
          </w:p>
          <w:p w14:paraId="77B67230" w14:textId="5A540956" w:rsidR="00CE2ABA" w:rsidRDefault="00CE2ABA" w:rsidP="00AF7005">
            <w:r>
              <w:t xml:space="preserve">TRM </w:t>
            </w:r>
            <w:proofErr w:type="gramStart"/>
            <w:r w:rsidRPr="00CE2ABA">
              <w:t>50:D</w:t>
            </w:r>
            <w:proofErr w:type="gramEnd"/>
            <w:r w:rsidRPr="00CE2ABA">
              <w:t>20:31621</w:t>
            </w:r>
          </w:p>
        </w:tc>
      </w:tr>
      <w:tr w:rsidR="008569CD" w:rsidRPr="00E87DE1" w14:paraId="33145FB7" w14:textId="77777777" w:rsidTr="00D4467F">
        <w:trPr>
          <w:cnfStyle w:val="000000010000" w:firstRow="0" w:lastRow="0" w:firstColumn="0" w:lastColumn="0" w:oddVBand="0" w:evenVBand="0" w:oddHBand="0" w:evenHBand="1" w:firstRowFirstColumn="0" w:firstRowLastColumn="0" w:lastRowFirstColumn="0" w:lastRowLastColumn="0"/>
          <w:trHeight w:val="431"/>
        </w:trPr>
        <w:tc>
          <w:tcPr>
            <w:tcW w:w="0" w:type="dxa"/>
            <w:tcBorders>
              <w:top w:val="nil"/>
              <w:bottom w:val="single" w:sz="4" w:space="0" w:color="1F1F5F" w:themeColor="text1"/>
            </w:tcBorders>
            <w:vAlign w:val="top"/>
          </w:tcPr>
          <w:p w14:paraId="48D65B39" w14:textId="52461328" w:rsidR="008569CD" w:rsidRPr="006145BB" w:rsidRDefault="00D4467F" w:rsidP="008569CD">
            <w:r>
              <w:t>2</w:t>
            </w:r>
          </w:p>
        </w:tc>
        <w:tc>
          <w:tcPr>
            <w:tcW w:w="0" w:type="dxa"/>
            <w:tcBorders>
              <w:top w:val="nil"/>
              <w:bottom w:val="single" w:sz="4" w:space="0" w:color="1F1F5F" w:themeColor="text1"/>
            </w:tcBorders>
            <w:vAlign w:val="top"/>
          </w:tcPr>
          <w:p w14:paraId="627662AF" w14:textId="3CF1AF40" w:rsidR="008569CD" w:rsidRPr="006145BB" w:rsidRDefault="00FD166E" w:rsidP="008569CD">
            <w:r>
              <w:t>November 2022</w:t>
            </w:r>
          </w:p>
        </w:tc>
        <w:tc>
          <w:tcPr>
            <w:tcW w:w="0" w:type="dxa"/>
            <w:tcBorders>
              <w:top w:val="nil"/>
              <w:bottom w:val="single" w:sz="4" w:space="0" w:color="1F1F5F" w:themeColor="text1"/>
            </w:tcBorders>
            <w:vAlign w:val="top"/>
          </w:tcPr>
          <w:p w14:paraId="72B4D0A0" w14:textId="41CF9C52" w:rsidR="008569CD" w:rsidRPr="006145BB" w:rsidRDefault="008569CD" w:rsidP="008569CD">
            <w:r>
              <w:t>Quality Standards and Regulation – Operational Policy</w:t>
            </w:r>
          </w:p>
        </w:tc>
        <w:tc>
          <w:tcPr>
            <w:tcW w:w="0" w:type="dxa"/>
            <w:tcBorders>
              <w:top w:val="nil"/>
              <w:bottom w:val="single" w:sz="4" w:space="0" w:color="1F1F5F" w:themeColor="text1"/>
            </w:tcBorders>
            <w:vAlign w:val="top"/>
          </w:tcPr>
          <w:p w14:paraId="1DB49066" w14:textId="54ACCBE1" w:rsidR="008569CD" w:rsidRPr="006145BB" w:rsidRDefault="008569CD" w:rsidP="008569CD">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tbl>
    <w:p w14:paraId="2FA8ADF9" w14:textId="77777777" w:rsidR="00FE5B5A" w:rsidRDefault="00FE5B5A" w:rsidP="00FE5B5A">
      <w:pPr>
        <w:rPr>
          <w:lang w:eastAsia="en-AU"/>
        </w:rPr>
      </w:pPr>
    </w:p>
    <w:sectPr w:rsidR="00FE5B5A" w:rsidSect="008B7C3D">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DE1B" w16cex:dateUtc="2022-09-16T0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6743" w14:textId="77777777" w:rsidR="009A4633" w:rsidRDefault="009A4633">
      <w:r>
        <w:separator/>
      </w:r>
    </w:p>
  </w:endnote>
  <w:endnote w:type="continuationSeparator" w:id="0">
    <w:p w14:paraId="69727F4C" w14:textId="77777777" w:rsidR="009A4633" w:rsidRDefault="009A4633">
      <w:r>
        <w:continuationSeparator/>
      </w:r>
    </w:p>
  </w:endnote>
  <w:endnote w:type="continuationNotice" w:id="1">
    <w:p w14:paraId="2080437E" w14:textId="77777777" w:rsidR="009A4633" w:rsidRDefault="009A4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86C837F" w14:textId="77777777" w:rsidTr="00007EB5">
      <w:trPr>
        <w:cantSplit/>
        <w:trHeight w:hRule="exact" w:val="850"/>
        <w:tblHeader/>
      </w:trPr>
      <w:tc>
        <w:tcPr>
          <w:tcW w:w="10318" w:type="dxa"/>
          <w:vAlign w:val="bottom"/>
        </w:tcPr>
        <w:p w14:paraId="50B5585F" w14:textId="68647856"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4297">
                <w:rPr>
                  <w:rStyle w:val="PageNumber"/>
                  <w:b/>
                </w:rPr>
                <w:t>Education</w:t>
              </w:r>
            </w:sdtContent>
          </w:sdt>
        </w:p>
        <w:p w14:paraId="14EEA8CE" w14:textId="667A80ED" w:rsidR="00D9158D" w:rsidRDefault="00B93880" w:rsidP="00D4467F">
          <w:pPr>
            <w:spacing w:after="0"/>
            <w:rPr>
              <w:rStyle w:val="PageNumber"/>
            </w:rPr>
          </w:pPr>
          <w:r>
            <w:rPr>
              <w:rStyle w:val="PageNumber"/>
            </w:rPr>
            <w:t xml:space="preserve">Published </w:t>
          </w:r>
          <w:r w:rsidR="00FD166E">
            <w:rPr>
              <w:rStyle w:val="PageNumber"/>
            </w:rPr>
            <w:t>November 2022</w:t>
          </w:r>
        </w:p>
        <w:p w14:paraId="6369AF07" w14:textId="49747D10" w:rsidR="00CB6A67" w:rsidRPr="00AC4488" w:rsidRDefault="00CB6A67" w:rsidP="00D4467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25FD84D1" w14:textId="77777777" w:rsidR="001852AF" w:rsidRDefault="001852AF" w:rsidP="001852AF">
    <w:pPr>
      <w:pStyle w:val="Hidden"/>
      <w:ind w:firstLine="0"/>
    </w:pPr>
  </w:p>
  <w:p w14:paraId="09DD0C10"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DE51" w14:textId="77777777" w:rsidR="009A4633" w:rsidRDefault="009A4633">
      <w:r>
        <w:separator/>
      </w:r>
    </w:p>
  </w:footnote>
  <w:footnote w:type="continuationSeparator" w:id="0">
    <w:p w14:paraId="2DC21319" w14:textId="77777777" w:rsidR="009A4633" w:rsidRDefault="009A4633">
      <w:r>
        <w:continuationSeparator/>
      </w:r>
    </w:p>
  </w:footnote>
  <w:footnote w:type="continuationNotice" w:id="1">
    <w:p w14:paraId="448947F2" w14:textId="77777777" w:rsidR="009A4633" w:rsidRDefault="009A46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4DC3C8FE" w:rsidR="00964B22" w:rsidRPr="008E0345" w:rsidRDefault="009A463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4467F">
          <w:t>Drones in schools – use of remotely piloted aircraft for educational purposes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2C33D63C" w:rsidR="00983000" w:rsidRPr="00964B22" w:rsidRDefault="00D4467F" w:rsidP="008E0345">
        <w:pPr>
          <w:pStyle w:val="Header"/>
          <w:rPr>
            <w:b/>
          </w:rPr>
        </w:pPr>
        <w:r>
          <w:t>Drones in schools – use of remotely piloted aircraft for educational purposes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0F19691D"/>
    <w:multiLevelType w:val="hybridMultilevel"/>
    <w:tmpl w:val="8282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99026B"/>
    <w:multiLevelType w:val="hybridMultilevel"/>
    <w:tmpl w:val="EB7E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4B769F"/>
    <w:multiLevelType w:val="hybridMultilevel"/>
    <w:tmpl w:val="15BA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7E85B69"/>
    <w:multiLevelType w:val="hybridMultilevel"/>
    <w:tmpl w:val="1A52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5194756"/>
    <w:multiLevelType w:val="hybridMultilevel"/>
    <w:tmpl w:val="DCC6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0E9673F"/>
    <w:multiLevelType w:val="hybridMultilevel"/>
    <w:tmpl w:val="E2DCD068"/>
    <w:lvl w:ilvl="0" w:tplc="FFFFFFFF">
      <w:start w:val="1"/>
      <w:numFmt w:val="bullet"/>
      <w:lvlText w:val=""/>
      <w:lvlJc w:val="left"/>
      <w:pPr>
        <w:ind w:left="720" w:hanging="360"/>
      </w:pPr>
      <w:rPr>
        <w:rFonts w:ascii="Symbol" w:hAnsi="Symbol" w:hint="default"/>
      </w:rPr>
    </w:lvl>
    <w:lvl w:ilvl="1" w:tplc="98160466">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7D54B8"/>
    <w:multiLevelType w:val="hybridMultilevel"/>
    <w:tmpl w:val="A476C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1"/>
  </w:num>
  <w:num w:numId="4">
    <w:abstractNumId w:val="27"/>
  </w:num>
  <w:num w:numId="5">
    <w:abstractNumId w:val="18"/>
  </w:num>
  <w:num w:numId="6">
    <w:abstractNumId w:val="9"/>
  </w:num>
  <w:num w:numId="7">
    <w:abstractNumId w:val="29"/>
  </w:num>
  <w:num w:numId="8">
    <w:abstractNumId w:val="16"/>
  </w:num>
  <w:num w:numId="9">
    <w:abstractNumId w:val="23"/>
  </w:num>
  <w:num w:numId="10">
    <w:abstractNumId w:val="6"/>
  </w:num>
  <w:num w:numId="11">
    <w:abstractNumId w:val="35"/>
  </w:num>
  <w:num w:numId="12">
    <w:abstractNumId w:val="2"/>
  </w:num>
  <w:num w:numId="13">
    <w:abstractNumId w:val="38"/>
  </w:num>
  <w:num w:numId="14">
    <w:abstractNumId w:val="37"/>
  </w:num>
  <w:num w:numId="15">
    <w:abstractNumId w:val="17"/>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40BF3"/>
    <w:rsid w:val="00044C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2226"/>
    <w:rsid w:val="000A385C"/>
    <w:rsid w:val="000A4317"/>
    <w:rsid w:val="000A559C"/>
    <w:rsid w:val="000B2CA1"/>
    <w:rsid w:val="000C1ABC"/>
    <w:rsid w:val="000D1F29"/>
    <w:rsid w:val="000D633D"/>
    <w:rsid w:val="000E0962"/>
    <w:rsid w:val="000E342B"/>
    <w:rsid w:val="000E38FB"/>
    <w:rsid w:val="000E5DD2"/>
    <w:rsid w:val="000F2958"/>
    <w:rsid w:val="000F4805"/>
    <w:rsid w:val="00101F69"/>
    <w:rsid w:val="00103F6D"/>
    <w:rsid w:val="00104E7F"/>
    <w:rsid w:val="00111397"/>
    <w:rsid w:val="001117D8"/>
    <w:rsid w:val="001137EC"/>
    <w:rsid w:val="001152F5"/>
    <w:rsid w:val="00117743"/>
    <w:rsid w:val="00117F5B"/>
    <w:rsid w:val="001211C2"/>
    <w:rsid w:val="001223B9"/>
    <w:rsid w:val="00132658"/>
    <w:rsid w:val="00134048"/>
    <w:rsid w:val="00147DED"/>
    <w:rsid w:val="00150DC0"/>
    <w:rsid w:val="00156CD4"/>
    <w:rsid w:val="00161CC6"/>
    <w:rsid w:val="00164A3E"/>
    <w:rsid w:val="00166FF6"/>
    <w:rsid w:val="00172C77"/>
    <w:rsid w:val="00176123"/>
    <w:rsid w:val="00181620"/>
    <w:rsid w:val="001852AF"/>
    <w:rsid w:val="001957AD"/>
    <w:rsid w:val="001A011B"/>
    <w:rsid w:val="001A19AF"/>
    <w:rsid w:val="001A21F0"/>
    <w:rsid w:val="001A2B7F"/>
    <w:rsid w:val="001A3AFD"/>
    <w:rsid w:val="001A496C"/>
    <w:rsid w:val="001A6304"/>
    <w:rsid w:val="001B2B6C"/>
    <w:rsid w:val="001B49AD"/>
    <w:rsid w:val="001C1110"/>
    <w:rsid w:val="001C637B"/>
    <w:rsid w:val="001D01C4"/>
    <w:rsid w:val="001D1303"/>
    <w:rsid w:val="001D3BEC"/>
    <w:rsid w:val="001D52B0"/>
    <w:rsid w:val="001D5A18"/>
    <w:rsid w:val="001D7CA4"/>
    <w:rsid w:val="001E057F"/>
    <w:rsid w:val="001E14EB"/>
    <w:rsid w:val="001E1982"/>
    <w:rsid w:val="001F2879"/>
    <w:rsid w:val="001F59E6"/>
    <w:rsid w:val="001F5C6E"/>
    <w:rsid w:val="002015DE"/>
    <w:rsid w:val="00202014"/>
    <w:rsid w:val="00206936"/>
    <w:rsid w:val="00206C6F"/>
    <w:rsid w:val="00206FBD"/>
    <w:rsid w:val="00207746"/>
    <w:rsid w:val="00221220"/>
    <w:rsid w:val="00230031"/>
    <w:rsid w:val="00235268"/>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2397"/>
    <w:rsid w:val="002B38F7"/>
    <w:rsid w:val="002B42AE"/>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C181C"/>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5EA2"/>
    <w:rsid w:val="00426E25"/>
    <w:rsid w:val="00427D9C"/>
    <w:rsid w:val="00427E7E"/>
    <w:rsid w:val="004433AE"/>
    <w:rsid w:val="00443B6E"/>
    <w:rsid w:val="004521CB"/>
    <w:rsid w:val="0045420A"/>
    <w:rsid w:val="004554D4"/>
    <w:rsid w:val="00460C3E"/>
    <w:rsid w:val="00461744"/>
    <w:rsid w:val="00466185"/>
    <w:rsid w:val="004668A7"/>
    <w:rsid w:val="00466D96"/>
    <w:rsid w:val="00467747"/>
    <w:rsid w:val="00473C98"/>
    <w:rsid w:val="00474965"/>
    <w:rsid w:val="00482DF8"/>
    <w:rsid w:val="004864DE"/>
    <w:rsid w:val="00490E8E"/>
    <w:rsid w:val="004922B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523"/>
    <w:rsid w:val="00507782"/>
    <w:rsid w:val="00512A04"/>
    <w:rsid w:val="005249F5"/>
    <w:rsid w:val="00525A43"/>
    <w:rsid w:val="005260F7"/>
    <w:rsid w:val="00543371"/>
    <w:rsid w:val="00543BD1"/>
    <w:rsid w:val="0054507C"/>
    <w:rsid w:val="00546D7E"/>
    <w:rsid w:val="00556113"/>
    <w:rsid w:val="00564C12"/>
    <w:rsid w:val="005654B8"/>
    <w:rsid w:val="0057377F"/>
    <w:rsid w:val="005762CC"/>
    <w:rsid w:val="00582D3D"/>
    <w:rsid w:val="00595386"/>
    <w:rsid w:val="005A3621"/>
    <w:rsid w:val="005A4AC0"/>
    <w:rsid w:val="005A5FDF"/>
    <w:rsid w:val="005A790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188"/>
    <w:rsid w:val="006C4E55"/>
    <w:rsid w:val="006C73D4"/>
    <w:rsid w:val="006D1ADA"/>
    <w:rsid w:val="006D66F7"/>
    <w:rsid w:val="006D6723"/>
    <w:rsid w:val="006E3B5D"/>
    <w:rsid w:val="006F338F"/>
    <w:rsid w:val="00702D61"/>
    <w:rsid w:val="00705C9D"/>
    <w:rsid w:val="00705F13"/>
    <w:rsid w:val="00707628"/>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1D1E"/>
    <w:rsid w:val="00783A57"/>
    <w:rsid w:val="00784C92"/>
    <w:rsid w:val="007859CD"/>
    <w:rsid w:val="007907E4"/>
    <w:rsid w:val="0079362E"/>
    <w:rsid w:val="00796461"/>
    <w:rsid w:val="0079767F"/>
    <w:rsid w:val="007A08CD"/>
    <w:rsid w:val="007A6A4F"/>
    <w:rsid w:val="007B03F5"/>
    <w:rsid w:val="007B59D3"/>
    <w:rsid w:val="007B5C09"/>
    <w:rsid w:val="007B5DA2"/>
    <w:rsid w:val="007C0966"/>
    <w:rsid w:val="007C19E7"/>
    <w:rsid w:val="007C54B6"/>
    <w:rsid w:val="007C5CFD"/>
    <w:rsid w:val="007C6D9F"/>
    <w:rsid w:val="007D0127"/>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4C0F"/>
    <w:rsid w:val="0082634E"/>
    <w:rsid w:val="008313C4"/>
    <w:rsid w:val="00835434"/>
    <w:rsid w:val="008358C0"/>
    <w:rsid w:val="008420BB"/>
    <w:rsid w:val="00842838"/>
    <w:rsid w:val="00854EC1"/>
    <w:rsid w:val="008569CD"/>
    <w:rsid w:val="0085797F"/>
    <w:rsid w:val="00860804"/>
    <w:rsid w:val="00861DC3"/>
    <w:rsid w:val="00867019"/>
    <w:rsid w:val="00872AFC"/>
    <w:rsid w:val="008735A9"/>
    <w:rsid w:val="00877D20"/>
    <w:rsid w:val="00881C48"/>
    <w:rsid w:val="00885590"/>
    <w:rsid w:val="00885B80"/>
    <w:rsid w:val="00885C30"/>
    <w:rsid w:val="00885E9B"/>
    <w:rsid w:val="00886C9D"/>
    <w:rsid w:val="008879A7"/>
    <w:rsid w:val="00893C96"/>
    <w:rsid w:val="0089500A"/>
    <w:rsid w:val="00897C94"/>
    <w:rsid w:val="008A1463"/>
    <w:rsid w:val="008A51A3"/>
    <w:rsid w:val="008A7C12"/>
    <w:rsid w:val="008B03CE"/>
    <w:rsid w:val="008B529E"/>
    <w:rsid w:val="008B7C3D"/>
    <w:rsid w:val="008C17FB"/>
    <w:rsid w:val="008D1B00"/>
    <w:rsid w:val="008D57B8"/>
    <w:rsid w:val="008E0345"/>
    <w:rsid w:val="008E03FC"/>
    <w:rsid w:val="008E510B"/>
    <w:rsid w:val="008E5BB4"/>
    <w:rsid w:val="008F074F"/>
    <w:rsid w:val="008F1E34"/>
    <w:rsid w:val="00902B13"/>
    <w:rsid w:val="00906237"/>
    <w:rsid w:val="00911941"/>
    <w:rsid w:val="009138A0"/>
    <w:rsid w:val="00915AC6"/>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4633"/>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66412"/>
    <w:rsid w:val="00A71E1C"/>
    <w:rsid w:val="00A86CD3"/>
    <w:rsid w:val="00A925EC"/>
    <w:rsid w:val="00A929AA"/>
    <w:rsid w:val="00A92B6B"/>
    <w:rsid w:val="00A955A9"/>
    <w:rsid w:val="00AA541E"/>
    <w:rsid w:val="00AC15F0"/>
    <w:rsid w:val="00AD0DA4"/>
    <w:rsid w:val="00AD0EFA"/>
    <w:rsid w:val="00AD4169"/>
    <w:rsid w:val="00AE25C6"/>
    <w:rsid w:val="00AE306C"/>
    <w:rsid w:val="00AF28C1"/>
    <w:rsid w:val="00AF2A5A"/>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77F6A"/>
    <w:rsid w:val="00B81261"/>
    <w:rsid w:val="00B8223E"/>
    <w:rsid w:val="00B832AE"/>
    <w:rsid w:val="00B83E5C"/>
    <w:rsid w:val="00B86678"/>
    <w:rsid w:val="00B92F9B"/>
    <w:rsid w:val="00B93880"/>
    <w:rsid w:val="00B938CE"/>
    <w:rsid w:val="00B941B3"/>
    <w:rsid w:val="00B96513"/>
    <w:rsid w:val="00BA1D47"/>
    <w:rsid w:val="00BA66F0"/>
    <w:rsid w:val="00BB2239"/>
    <w:rsid w:val="00BB2AE7"/>
    <w:rsid w:val="00BB6464"/>
    <w:rsid w:val="00BC1BB8"/>
    <w:rsid w:val="00BD43E1"/>
    <w:rsid w:val="00BD7FE1"/>
    <w:rsid w:val="00BE37CA"/>
    <w:rsid w:val="00BE6114"/>
    <w:rsid w:val="00BE6144"/>
    <w:rsid w:val="00BE635A"/>
    <w:rsid w:val="00BF17E9"/>
    <w:rsid w:val="00BF2ABB"/>
    <w:rsid w:val="00BF5099"/>
    <w:rsid w:val="00BF5345"/>
    <w:rsid w:val="00BF7874"/>
    <w:rsid w:val="00C02BF7"/>
    <w:rsid w:val="00C10F10"/>
    <w:rsid w:val="00C144D1"/>
    <w:rsid w:val="00C15D4D"/>
    <w:rsid w:val="00C175DC"/>
    <w:rsid w:val="00C30171"/>
    <w:rsid w:val="00C309D8"/>
    <w:rsid w:val="00C43519"/>
    <w:rsid w:val="00C51537"/>
    <w:rsid w:val="00C52BC3"/>
    <w:rsid w:val="00C54D36"/>
    <w:rsid w:val="00C61AFA"/>
    <w:rsid w:val="00C61D64"/>
    <w:rsid w:val="00C62099"/>
    <w:rsid w:val="00C64EA3"/>
    <w:rsid w:val="00C72867"/>
    <w:rsid w:val="00C75E81"/>
    <w:rsid w:val="00C75F52"/>
    <w:rsid w:val="00C800F1"/>
    <w:rsid w:val="00C86533"/>
    <w:rsid w:val="00C86609"/>
    <w:rsid w:val="00C92B4C"/>
    <w:rsid w:val="00C954F6"/>
    <w:rsid w:val="00CA6BC5"/>
    <w:rsid w:val="00CB10F9"/>
    <w:rsid w:val="00CB6A67"/>
    <w:rsid w:val="00CC61CD"/>
    <w:rsid w:val="00CD5011"/>
    <w:rsid w:val="00CE2ABA"/>
    <w:rsid w:val="00CE640F"/>
    <w:rsid w:val="00CE76BC"/>
    <w:rsid w:val="00CF3D2C"/>
    <w:rsid w:val="00CF540E"/>
    <w:rsid w:val="00D02F07"/>
    <w:rsid w:val="00D23346"/>
    <w:rsid w:val="00D27EBE"/>
    <w:rsid w:val="00D36A49"/>
    <w:rsid w:val="00D4467F"/>
    <w:rsid w:val="00D517C6"/>
    <w:rsid w:val="00D64806"/>
    <w:rsid w:val="00D70EFE"/>
    <w:rsid w:val="00D71D84"/>
    <w:rsid w:val="00D72464"/>
    <w:rsid w:val="00D768EB"/>
    <w:rsid w:val="00D82D1E"/>
    <w:rsid w:val="00D832D9"/>
    <w:rsid w:val="00D87F7B"/>
    <w:rsid w:val="00D90F00"/>
    <w:rsid w:val="00D9158D"/>
    <w:rsid w:val="00D94F6B"/>
    <w:rsid w:val="00D975C0"/>
    <w:rsid w:val="00DA5285"/>
    <w:rsid w:val="00DB191D"/>
    <w:rsid w:val="00DB3E1E"/>
    <w:rsid w:val="00DB4F91"/>
    <w:rsid w:val="00DB5BBC"/>
    <w:rsid w:val="00DC1EF7"/>
    <w:rsid w:val="00DC1F0F"/>
    <w:rsid w:val="00DC3117"/>
    <w:rsid w:val="00DC5DD9"/>
    <w:rsid w:val="00DC6D2D"/>
    <w:rsid w:val="00DD64C2"/>
    <w:rsid w:val="00DD7DB8"/>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1B98"/>
    <w:rsid w:val="00E32C7B"/>
    <w:rsid w:val="00E33136"/>
    <w:rsid w:val="00E34D7C"/>
    <w:rsid w:val="00E36C7E"/>
    <w:rsid w:val="00E3723D"/>
    <w:rsid w:val="00E44C89"/>
    <w:rsid w:val="00E470F6"/>
    <w:rsid w:val="00E61BA2"/>
    <w:rsid w:val="00E63864"/>
    <w:rsid w:val="00E6403F"/>
    <w:rsid w:val="00E64725"/>
    <w:rsid w:val="00E72C4A"/>
    <w:rsid w:val="00E75449"/>
    <w:rsid w:val="00E770C4"/>
    <w:rsid w:val="00E84C5A"/>
    <w:rsid w:val="00E861DB"/>
    <w:rsid w:val="00E93406"/>
    <w:rsid w:val="00E956C5"/>
    <w:rsid w:val="00E9579A"/>
    <w:rsid w:val="00E95C39"/>
    <w:rsid w:val="00EA0C50"/>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39ED"/>
    <w:rsid w:val="00F14273"/>
    <w:rsid w:val="00F24CB0"/>
    <w:rsid w:val="00F24F21"/>
    <w:rsid w:val="00F30056"/>
    <w:rsid w:val="00F4589A"/>
    <w:rsid w:val="00F5606B"/>
    <w:rsid w:val="00F5696E"/>
    <w:rsid w:val="00F60EFF"/>
    <w:rsid w:val="00F67D2D"/>
    <w:rsid w:val="00F860CC"/>
    <w:rsid w:val="00F90858"/>
    <w:rsid w:val="00F9118E"/>
    <w:rsid w:val="00F94398"/>
    <w:rsid w:val="00FA4629"/>
    <w:rsid w:val="00FA5CCF"/>
    <w:rsid w:val="00FB0845"/>
    <w:rsid w:val="00FB2B56"/>
    <w:rsid w:val="00FB40FA"/>
    <w:rsid w:val="00FB4297"/>
    <w:rsid w:val="00FB4E3A"/>
    <w:rsid w:val="00FC12BF"/>
    <w:rsid w:val="00FC1A7C"/>
    <w:rsid w:val="00FC2C60"/>
    <w:rsid w:val="00FC64AB"/>
    <w:rsid w:val="00FD166E"/>
    <w:rsid w:val="00FD3E6F"/>
    <w:rsid w:val="00FD51B9"/>
    <w:rsid w:val="00FE2A39"/>
    <w:rsid w:val="00FE2EF6"/>
    <w:rsid w:val="00FE3F44"/>
    <w:rsid w:val="00FE5B5A"/>
    <w:rsid w:val="00FF1D7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79767F"/>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C54D36"/>
    <w:rPr>
      <w:color w:val="8C4799" w:themeColor="followedHyperlink"/>
      <w:u w:val="single"/>
    </w:rPr>
  </w:style>
  <w:style w:type="paragraph" w:styleId="Revision">
    <w:name w:val="Revision"/>
    <w:hidden/>
    <w:uiPriority w:val="99"/>
    <w:semiHidden/>
    <w:rsid w:val="006C4188"/>
    <w:pPr>
      <w:spacing w:after="0"/>
    </w:pPr>
    <w:rPr>
      <w:rFonts w:ascii="Lato" w:hAnsi="Lato"/>
    </w:rPr>
  </w:style>
  <w:style w:type="character" w:styleId="UnresolvedMention">
    <w:name w:val="Unresolved Mention"/>
    <w:basedOn w:val="DefaultParagraphFont"/>
    <w:uiPriority w:val="99"/>
    <w:semiHidden/>
    <w:unhideWhenUsed/>
    <w:rsid w:val="008F074F"/>
    <w:rPr>
      <w:color w:val="605E5C"/>
      <w:shd w:val="clear" w:color="auto" w:fill="E1DFDD"/>
    </w:rPr>
  </w:style>
  <w:style w:type="character" w:styleId="CommentReference">
    <w:name w:val="annotation reference"/>
    <w:basedOn w:val="DefaultParagraphFont"/>
    <w:uiPriority w:val="99"/>
    <w:semiHidden/>
    <w:unhideWhenUsed/>
    <w:rsid w:val="00CB10F9"/>
    <w:rPr>
      <w:sz w:val="16"/>
      <w:szCs w:val="16"/>
    </w:rPr>
  </w:style>
  <w:style w:type="paragraph" w:styleId="CommentText">
    <w:name w:val="annotation text"/>
    <w:basedOn w:val="Normal"/>
    <w:link w:val="CommentTextChar"/>
    <w:uiPriority w:val="99"/>
    <w:semiHidden/>
    <w:unhideWhenUsed/>
    <w:rsid w:val="00CB10F9"/>
    <w:rPr>
      <w:sz w:val="20"/>
      <w:szCs w:val="20"/>
    </w:rPr>
  </w:style>
  <w:style w:type="character" w:customStyle="1" w:styleId="CommentTextChar">
    <w:name w:val="Comment Text Char"/>
    <w:basedOn w:val="DefaultParagraphFont"/>
    <w:link w:val="CommentText"/>
    <w:uiPriority w:val="99"/>
    <w:semiHidden/>
    <w:rsid w:val="00CB10F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B10F9"/>
    <w:rPr>
      <w:b/>
      <w:bCs/>
    </w:rPr>
  </w:style>
  <w:style w:type="character" w:customStyle="1" w:styleId="CommentSubjectChar">
    <w:name w:val="Comment Subject Char"/>
    <w:basedOn w:val="CommentTextChar"/>
    <w:link w:val="CommentSubject"/>
    <w:uiPriority w:val="99"/>
    <w:semiHidden/>
    <w:rsid w:val="00CB10F9"/>
    <w:rPr>
      <w:rFonts w:ascii="Lato" w:hAnsi="Lato"/>
      <w:b/>
      <w:bCs/>
      <w:sz w:val="20"/>
      <w:szCs w:val="20"/>
    </w:rPr>
  </w:style>
  <w:style w:type="paragraph" w:styleId="BalloonText">
    <w:name w:val="Balloon Text"/>
    <w:basedOn w:val="Normal"/>
    <w:link w:val="BalloonTextChar"/>
    <w:uiPriority w:val="99"/>
    <w:semiHidden/>
    <w:unhideWhenUsed/>
    <w:rsid w:val="00D446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asa.gov.au/knowyourdrone/drone-safety-apps" TargetMode="External"/><Relationship Id="rId26" Type="http://schemas.openxmlformats.org/officeDocument/2006/relationships/hyperlink" Target="mailto:otls.doe@education.nt.gov.au" TargetMode="External"/><Relationship Id="rId3" Type="http://schemas.openxmlformats.org/officeDocument/2006/relationships/numbering" Target="numbering.xml"/><Relationship Id="rId21" Type="http://schemas.openxmlformats.org/officeDocument/2006/relationships/hyperlink" Target="https://www.casa.gov.au/licences-and-certificates/aviation-reference-numbers/individual-aviation-reference-number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casa.gov.au/knowyourdron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asa.gov.au/knowyourdrone/drone-rules?gclid=EAIaIQobChMIr6aFmY_V6AIV2aiWCh3PiAZ_EAAYASAAEgLcxfD_BwE" TargetMode="External"/><Relationship Id="rId20" Type="http://schemas.openxmlformats.org/officeDocument/2006/relationships/hyperlink" Target="https://legislation.nt.gov.au/Legislation/WORK-HEALTH-AND-SAFETY-NATIONAL-UNIFORM-LEGISLATION-REGULATIONS-2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legislation.gov.au/Details/F2022C00697" TargetMode="External"/><Relationship Id="rId23" Type="http://schemas.openxmlformats.org/officeDocument/2006/relationships/hyperlink" Target="https://nt.gov.au/parks/permits-for-parks/permits-to-use-aircraft-and-drones-in-park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legislation.nt.gov.au/Legislation/WORK-HEALTH-AND-SAFETY-NATIONAL-UNIFORM-LEGISLATION-ACT-2011"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lation.gov.au/Details/C2021C00060" TargetMode="External"/><Relationship Id="rId22" Type="http://schemas.openxmlformats.org/officeDocument/2006/relationships/hyperlink" Target="https://www.legislation.gov.au/Details/C2022C00199"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117C49"/>
    <w:rsid w:val="0032492F"/>
    <w:rsid w:val="004F4247"/>
    <w:rsid w:val="00536110"/>
    <w:rsid w:val="006A4C61"/>
    <w:rsid w:val="007825BD"/>
    <w:rsid w:val="00834F59"/>
    <w:rsid w:val="00A76FBB"/>
    <w:rsid w:val="00A95CF7"/>
    <w:rsid w:val="00C35A46"/>
    <w:rsid w:val="00C62114"/>
    <w:rsid w:val="00D26602"/>
    <w:rsid w:val="00D32863"/>
    <w:rsid w:val="00E31CE2"/>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D5A99-E0F5-42E2-A868-E096B034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406</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Drones in schools – use of remotely piloted aircraft for educational purposes – policy</vt:lpstr>
    </vt:vector>
  </TitlesOfParts>
  <Company>Education</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Drones in schools – use of remotely piloted aircraft for educational purposes – policy</dc:title>
  <dc:creator>Northern Territory Government</dc:creator>
  <cp:lastModifiedBy>Cassandra Arnott</cp:lastModifiedBy>
  <cp:revision>69</cp:revision>
  <cp:lastPrinted>2022-10-04T01:41:00Z</cp:lastPrinted>
  <dcterms:created xsi:type="dcterms:W3CDTF">2022-09-15T23:46:00Z</dcterms:created>
  <dcterms:modified xsi:type="dcterms:W3CDTF">2022-12-12T23:10:00Z</dcterms:modified>
</cp:coreProperties>
</file>