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54" w:rsidRDefault="00890768" w:rsidP="001053BE">
      <w:pPr>
        <w:spacing w:before="200"/>
      </w:pPr>
      <w:r w:rsidRPr="00890768">
        <w:t xml:space="preserve">19-15 - </w:t>
      </w:r>
      <w:r w:rsidR="00CA7F54">
        <w:t>Stage 2 subjects (10 credits)</w:t>
      </w:r>
    </w:p>
    <w:p w:rsidR="00DE1EC6" w:rsidRDefault="00890768" w:rsidP="001053BE">
      <w:pPr>
        <w:spacing w:before="200"/>
      </w:pPr>
      <w:r w:rsidRPr="00890768">
        <w:t>Graded</w:t>
      </w:r>
      <w:r>
        <w:t xml:space="preserve"> results distribution for male </w:t>
      </w:r>
      <w:r w:rsidRPr="00890768">
        <w:t>students, by learning area, by subject, 2015</w:t>
      </w:r>
    </w:p>
    <w:tbl>
      <w:tblPr>
        <w:tblStyle w:val="MediumShading1-Accent6"/>
        <w:tblW w:w="10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19-15 - Stage 2 subjects (10 credits)"/>
        <w:tblDescription w:val="Graded results distribution for male students, by learning area, by subject, 2015"/>
      </w:tblPr>
      <w:tblGrid>
        <w:gridCol w:w="2973"/>
        <w:gridCol w:w="504"/>
        <w:gridCol w:w="461"/>
        <w:gridCol w:w="461"/>
        <w:gridCol w:w="504"/>
        <w:gridCol w:w="461"/>
        <w:gridCol w:w="461"/>
        <w:gridCol w:w="504"/>
        <w:gridCol w:w="461"/>
        <w:gridCol w:w="461"/>
        <w:gridCol w:w="504"/>
        <w:gridCol w:w="375"/>
        <w:gridCol w:w="449"/>
        <w:gridCol w:w="492"/>
        <w:gridCol w:w="363"/>
        <w:gridCol w:w="436"/>
        <w:gridCol w:w="375"/>
        <w:gridCol w:w="782"/>
      </w:tblGrid>
      <w:tr w:rsidR="00890768" w:rsidRPr="003D5769" w:rsidTr="002C4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Subject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A+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A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A-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B+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B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B-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C+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C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C-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D+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D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D-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E+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E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E-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A7F54">
              <w:t>Total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CA7F54" w:rsidP="00CA7F54">
            <w:pPr>
              <w:pStyle w:val="NoSpacing"/>
            </w:pPr>
            <w:r w:rsidRPr="00CA7F54">
              <w:t>Arts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Creative Arts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11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Music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Composing and Arranging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6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Ensemble Performance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5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26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Music Individual Study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5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25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Music Technology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Musical Styles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Musicianship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5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Performance Special Study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Solo Performance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7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19</w:t>
            </w:r>
          </w:p>
        </w:tc>
      </w:tr>
      <w:tr w:rsidR="00CA7F54" w:rsidRPr="00C23F40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16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14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99</w:t>
            </w:r>
          </w:p>
        </w:tc>
      </w:tr>
      <w:tr w:rsidR="00890768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71C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C471C" w:rsidRPr="00CA7F54" w:rsidRDefault="00CA7F54" w:rsidP="00CA7F54">
            <w:pPr>
              <w:pStyle w:val="NoSpacing"/>
            </w:pPr>
            <w:r>
              <w:t>Business, Enterprise a</w:t>
            </w:r>
            <w:r w:rsidRPr="00CA7F54">
              <w:t>nd Technology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Business and Enterprise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6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Workplace Practices A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CA7F54" w:rsidRPr="00C23F40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CA7F54" w:rsidP="00CA7F54">
            <w:pPr>
              <w:pStyle w:val="NoSpacing"/>
            </w:pPr>
            <w:r w:rsidRPr="00CA7F54">
              <w:t>Cross-disciplinary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Cross-disciplinary Studies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6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Integrated Learning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Research Project A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Research Project B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10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7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65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Community Studies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Arts and the Community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890768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Health, Recreation, and the Community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ind w:left="161"/>
              <w:rPr>
                <w:b w:val="0"/>
              </w:rPr>
            </w:pPr>
            <w:r w:rsidRPr="00CA7F54">
              <w:rPr>
                <w:b w:val="0"/>
              </w:rPr>
              <w:t>Work and the Community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</w:tr>
      <w:tr w:rsidR="00CA7F54" w:rsidRPr="00C23F40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13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15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76</w:t>
            </w:r>
          </w:p>
        </w:tc>
      </w:tr>
      <w:tr w:rsidR="00CA7F54" w:rsidRPr="00060472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71C" w:rsidRPr="00060472" w:rsidTr="00FB5D3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C471C" w:rsidRPr="00CA7F54" w:rsidRDefault="00CA7F54" w:rsidP="00CA7F54">
            <w:pPr>
              <w:pStyle w:val="NoSpacing"/>
            </w:pPr>
            <w:r>
              <w:t>Health a</w:t>
            </w:r>
            <w:r w:rsidRPr="00CA7F54">
              <w:t>nd Physical Education</w:t>
            </w:r>
          </w:p>
        </w:tc>
      </w:tr>
      <w:tr w:rsidR="00CA7F54" w:rsidRPr="00060472" w:rsidTr="00CA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Health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A7F54">
              <w:t>11</w:t>
            </w:r>
          </w:p>
        </w:tc>
      </w:tr>
      <w:tr w:rsidR="00CA7F54" w:rsidRPr="00060472" w:rsidTr="00CA7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Outdoor Education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7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21</w:t>
            </w:r>
          </w:p>
        </w:tc>
      </w:tr>
      <w:tr w:rsidR="00CA7F54" w:rsidRPr="00DB217D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9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6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32</w:t>
            </w:r>
          </w:p>
        </w:tc>
      </w:tr>
      <w:tr w:rsidR="00CA7F54" w:rsidRPr="002C121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471C" w:rsidRPr="00060472" w:rsidTr="00B20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2C471C" w:rsidRPr="00CA7F54" w:rsidRDefault="00CA7F54" w:rsidP="00CA7F54">
            <w:pPr>
              <w:pStyle w:val="NoSpacing"/>
            </w:pPr>
            <w:r>
              <w:t>Humanities a</w:t>
            </w:r>
            <w:r w:rsidRPr="00CA7F54">
              <w:t>nd Social Sciences</w:t>
            </w:r>
          </w:p>
        </w:tc>
      </w:tr>
      <w:tr w:rsidR="00CA7F54" w:rsidRPr="00DB217D" w:rsidTr="00CA7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Society and Culture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21</w:t>
            </w:r>
          </w:p>
        </w:tc>
      </w:tr>
      <w:tr w:rsidR="00CA7F54" w:rsidRPr="00DB217D" w:rsidTr="00CA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7</w:t>
            </w:r>
          </w:p>
        </w:tc>
        <w:tc>
          <w:tcPr>
            <w:tcW w:w="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21</w:t>
            </w:r>
          </w:p>
        </w:tc>
      </w:tr>
      <w:tr w:rsidR="00890768" w:rsidRPr="003D5769" w:rsidTr="00CA7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F54" w:rsidRPr="00060472" w:rsidTr="00CA7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CA7F54" w:rsidP="00CA7F54">
            <w:pPr>
              <w:pStyle w:val="NoSpacing"/>
            </w:pPr>
            <w:r w:rsidRPr="00CA7F54">
              <w:lastRenderedPageBreak/>
              <w:t>Sciences</w:t>
            </w: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8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7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0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1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A7F54" w:rsidRPr="00060472" w:rsidTr="00CA7F5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rPr>
                <w:b w:val="0"/>
              </w:rPr>
            </w:pPr>
            <w:r w:rsidRPr="00CA7F54">
              <w:rPr>
                <w:b w:val="0"/>
              </w:rPr>
              <w:t>Scientific Studies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3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CA7F54">
              <w:t>21</w:t>
            </w:r>
          </w:p>
        </w:tc>
      </w:tr>
      <w:tr w:rsidR="00CA7F54" w:rsidRPr="00DB217D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</w:pPr>
            <w:r w:rsidRPr="00CA7F54">
              <w:t>Total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21</w:t>
            </w:r>
          </w:p>
        </w:tc>
      </w:tr>
      <w:tr w:rsidR="00CA7F54" w:rsidRPr="00060472" w:rsidTr="002C47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noWrap/>
            <w:hideMark/>
          </w:tcPr>
          <w:p w:rsidR="00890768" w:rsidRPr="00CA7F54" w:rsidRDefault="00890768" w:rsidP="00CA7F54">
            <w:pPr>
              <w:pStyle w:val="NoSpacing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39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4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7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28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416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61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82" w:type="dxa"/>
            <w:tcBorders>
              <w:bottom w:val="single" w:sz="4" w:space="0" w:color="auto"/>
            </w:tcBorders>
            <w:noWrap/>
            <w:hideMark/>
          </w:tcPr>
          <w:p w:rsidR="00890768" w:rsidRPr="00CA7F54" w:rsidRDefault="00890768" w:rsidP="00CA7F5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A7F54" w:rsidRPr="00DB217D" w:rsidTr="002C47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3" w:type="dxa"/>
            <w:tcBorders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CA7F54" w:rsidP="00CA7F54">
            <w:pPr>
              <w:pStyle w:val="NoSpacing"/>
            </w:pPr>
            <w:r>
              <w:t>Grand t</w:t>
            </w:r>
            <w:r w:rsidR="00890768" w:rsidRPr="00CA7F54">
              <w:t>otal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11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22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24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40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41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38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43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20</w:t>
            </w:r>
          </w:p>
        </w:tc>
        <w:tc>
          <w:tcPr>
            <w:tcW w:w="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9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3</w:t>
            </w:r>
          </w:p>
        </w:tc>
        <w:tc>
          <w:tcPr>
            <w:tcW w:w="4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</w:t>
            </w: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0</w:t>
            </w:r>
          </w:p>
        </w:tc>
        <w:tc>
          <w:tcPr>
            <w:tcW w:w="782" w:type="dxa"/>
            <w:tcBorders>
              <w:left w:val="single" w:sz="4" w:space="0" w:color="auto"/>
            </w:tcBorders>
            <w:shd w:val="clear" w:color="auto" w:fill="FABF8F" w:themeFill="accent6" w:themeFillTint="99"/>
            <w:noWrap/>
            <w:hideMark/>
          </w:tcPr>
          <w:p w:rsidR="00890768" w:rsidRPr="00CA7F54" w:rsidRDefault="00890768" w:rsidP="00CA7F54">
            <w:pPr>
              <w:pStyle w:val="NoSpacing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A7F54">
              <w:rPr>
                <w:b/>
              </w:rPr>
              <w:t>256</w:t>
            </w:r>
          </w:p>
        </w:tc>
      </w:tr>
    </w:tbl>
    <w:p w:rsidR="002C471C" w:rsidRDefault="002C471C" w:rsidP="002C471C">
      <w:pPr>
        <w:spacing w:before="200"/>
      </w:pPr>
      <w:r>
        <w:t xml:space="preserve">Note: Results for Community Studies are reported as either a grade between </w:t>
      </w:r>
      <w:bookmarkStart w:id="0" w:name="_GoBack"/>
      <w:bookmarkEnd w:id="0"/>
      <w:r>
        <w:t>A and E, or N (no result). All other results are reported as either a grade between A+ and E–, or N (no result).</w:t>
      </w:r>
    </w:p>
    <w:p w:rsidR="002C471C" w:rsidRDefault="002C471C" w:rsidP="002C471C">
      <w:pPr>
        <w:spacing w:before="200"/>
      </w:pPr>
      <w:r>
        <w:t xml:space="preserve">This data was extracted on 25 February, 2016. </w:t>
      </w:r>
    </w:p>
    <w:p w:rsidR="002C471C" w:rsidRDefault="002C471C" w:rsidP="002C471C">
      <w:pPr>
        <w:spacing w:before="200"/>
      </w:pPr>
      <w:r>
        <w:t xml:space="preserve">Students receive 10 credits for a one-semester subject. </w:t>
      </w:r>
    </w:p>
    <w:p w:rsidR="00A53090" w:rsidRDefault="002C471C" w:rsidP="002C471C">
      <w:pPr>
        <w:spacing w:before="200"/>
      </w:pPr>
      <w:r>
        <w:t>Use of this data is subject to the Protocols of Use of SACE Board Data available from the SACE Data website and NTBOS.</w:t>
      </w:r>
    </w:p>
    <w:sectPr w:rsidR="00A53090" w:rsidSect="00705C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F7F" w:rsidRDefault="00E70F7F" w:rsidP="007332FF">
      <w:r>
        <w:separator/>
      </w:r>
    </w:p>
  </w:endnote>
  <w:endnote w:type="continuationSeparator" w:id="0">
    <w:p w:rsidR="00E70F7F" w:rsidRDefault="00E70F7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Pr="00AE306C" w:rsidRDefault="00CA7F54" w:rsidP="002926BC">
    <w:pPr>
      <w:tabs>
        <w:tab w:val="right" w:pos="10206"/>
      </w:tabs>
      <w:spacing w:after="120"/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" o:hralign="center" o:hrstd="t" o:hrnoshade="t" o:hr="t" fillcolor="black [3213]" stroked="f"/>
      </w:pict>
    </w:r>
  </w:p>
  <w:p w:rsidR="00E70F7F" w:rsidRPr="004D1B76" w:rsidRDefault="00E70F7F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4672CE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>
      <w:rPr>
        <w:rStyle w:val="NTGFooterDepartmentNameChar"/>
      </w:rPr>
      <w:t>EDUCATION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A7F5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A7F54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E70F7F" w:rsidRPr="007B5DA2" w:rsidRDefault="00E70F7F" w:rsidP="00572492">
    <w:pPr>
      <w:pStyle w:val="NTGFooter2DateVersion"/>
      <w:tabs>
        <w:tab w:val="clear" w:pos="9639"/>
        <w:tab w:val="right" w:pos="10206"/>
      </w:tabs>
      <w:ind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E70F7F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E70F7F" w:rsidRPr="00705C9D" w:rsidRDefault="00E70F7F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4672CE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>
            <w:rPr>
              <w:rStyle w:val="NTGFooterDepartmentNameChar"/>
            </w:rPr>
            <w:t>EDUCATION</w:t>
          </w:r>
        </w:p>
        <w:p w:rsidR="00E70F7F" w:rsidRPr="007B5DA2" w:rsidRDefault="00E70F7F" w:rsidP="00EB2386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CA7F54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fldSimple w:instr=" NUMPAGES  \* Arabic  \* MERGEFORMAT ">
            <w:r w:rsidR="00CA7F54">
              <w:rPr>
                <w:noProof/>
              </w:rPr>
              <w:t>2</w:t>
            </w:r>
          </w:fldSimple>
        </w:p>
      </w:tc>
      <w:tc>
        <w:tcPr>
          <w:tcW w:w="2268" w:type="dxa"/>
          <w:vAlign w:val="center"/>
        </w:tcPr>
        <w:p w:rsidR="00E70F7F" w:rsidRPr="001E14EB" w:rsidRDefault="00E70F7F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47556463" wp14:editId="31F91424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E70F7F" w:rsidRPr="00543BD1" w:rsidRDefault="00E70F7F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F7F" w:rsidRDefault="00E70F7F" w:rsidP="007332FF">
      <w:r>
        <w:separator/>
      </w:r>
    </w:p>
  </w:footnote>
  <w:footnote w:type="continuationSeparator" w:id="0">
    <w:p w:rsidR="00E70F7F" w:rsidRDefault="00E70F7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7F" w:rsidRDefault="00E70F7F" w:rsidP="002926BC">
    <w:pPr>
      <w:pStyle w:val="Header"/>
      <w:tabs>
        <w:tab w:val="clear" w:pos="9026"/>
      </w:tabs>
      <w:ind w:right="-568"/>
    </w:pPr>
    <w:r>
      <w:t>NTCET Data 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E70F7F" w:rsidRDefault="004672CE" w:rsidP="0050530C">
        <w:pPr>
          <w:pStyle w:val="Title"/>
        </w:pPr>
        <w:r>
          <w:t>NTCET 2015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451C"/>
    <w:multiLevelType w:val="hybridMultilevel"/>
    <w:tmpl w:val="321A7B9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09E7771"/>
    <w:multiLevelType w:val="hybridMultilevel"/>
    <w:tmpl w:val="60063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2AE"/>
    <w:multiLevelType w:val="multilevel"/>
    <w:tmpl w:val="BD7A8414"/>
    <w:numStyleLink w:val="NTGStandardList"/>
  </w:abstractNum>
  <w:abstractNum w:abstractNumId="3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">
    <w:nsid w:val="2B9D4F2F"/>
    <w:multiLevelType w:val="multilevel"/>
    <w:tmpl w:val="6F860756"/>
    <w:numStyleLink w:val="NTGStandardNumList"/>
  </w:abstractNum>
  <w:abstractNum w:abstractNumId="6">
    <w:nsid w:val="35C910BE"/>
    <w:multiLevelType w:val="multilevel"/>
    <w:tmpl w:val="BD7A8414"/>
    <w:numStyleLink w:val="NTGStandardList"/>
  </w:abstractNum>
  <w:abstractNum w:abstractNumId="7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>
    <w:nsid w:val="4B8F005A"/>
    <w:multiLevelType w:val="multilevel"/>
    <w:tmpl w:val="6F860756"/>
    <w:numStyleLink w:val="NTGStandardNumList"/>
  </w:abstractNum>
  <w:abstractNum w:abstractNumId="1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1">
    <w:nsid w:val="4F7A3139"/>
    <w:multiLevelType w:val="multilevel"/>
    <w:tmpl w:val="53204A44"/>
    <w:numStyleLink w:val="NTGTableNumList"/>
  </w:abstractNum>
  <w:abstractNum w:abstractNumId="12">
    <w:nsid w:val="586C744F"/>
    <w:multiLevelType w:val="multilevel"/>
    <w:tmpl w:val="6F860756"/>
    <w:numStyleLink w:val="NTGStandardNumList"/>
  </w:abstractNum>
  <w:abstractNum w:abstractNumId="13">
    <w:nsid w:val="5B713B90"/>
    <w:multiLevelType w:val="multilevel"/>
    <w:tmpl w:val="6F860756"/>
    <w:numStyleLink w:val="NTGStandardNumList"/>
  </w:abstractNum>
  <w:abstractNum w:abstractNumId="14">
    <w:nsid w:val="60A13E7C"/>
    <w:multiLevelType w:val="multilevel"/>
    <w:tmpl w:val="8D8CCF9A"/>
    <w:numStyleLink w:val="NTGTableList"/>
  </w:abstractNum>
  <w:abstractNum w:abstractNumId="15">
    <w:nsid w:val="61AD07BD"/>
    <w:multiLevelType w:val="multilevel"/>
    <w:tmpl w:val="6F860756"/>
    <w:numStyleLink w:val="NTGStandardNumList"/>
  </w:abstractNum>
  <w:abstractNum w:abstractNumId="16">
    <w:nsid w:val="61C45FA3"/>
    <w:multiLevelType w:val="hybridMultilevel"/>
    <w:tmpl w:val="72EA1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3"/>
  </w:num>
  <w:num w:numId="3">
    <w:abstractNumId w:val="4"/>
  </w:num>
  <w:num w:numId="4">
    <w:abstractNumId w:val="7"/>
  </w:num>
  <w:num w:numId="5">
    <w:abstractNumId w:val="18"/>
  </w:num>
  <w:num w:numId="6">
    <w:abstractNumId w:val="10"/>
  </w:num>
  <w:num w:numId="7">
    <w:abstractNumId w:val="14"/>
  </w:num>
  <w:num w:numId="8">
    <w:abstractNumId w:val="11"/>
  </w:num>
  <w:num w:numId="9">
    <w:abstractNumId w:val="13"/>
  </w:num>
  <w:num w:numId="10">
    <w:abstractNumId w:val="6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9"/>
  </w:num>
  <w:num w:numId="21">
    <w:abstractNumId w:val="12"/>
  </w:num>
  <w:num w:numId="22">
    <w:abstractNumId w:val="5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0"/>
  </w:num>
  <w:num w:numId="27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632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40A3"/>
    <w:rsid w:val="00086A5F"/>
    <w:rsid w:val="000911EF"/>
    <w:rsid w:val="000962C5"/>
    <w:rsid w:val="000A559C"/>
    <w:rsid w:val="000D1F29"/>
    <w:rsid w:val="00104E7F"/>
    <w:rsid w:val="001053BE"/>
    <w:rsid w:val="001137EC"/>
    <w:rsid w:val="001152F5"/>
    <w:rsid w:val="00117743"/>
    <w:rsid w:val="00117F5B"/>
    <w:rsid w:val="00132658"/>
    <w:rsid w:val="00150DC0"/>
    <w:rsid w:val="00156CD4"/>
    <w:rsid w:val="00164A3E"/>
    <w:rsid w:val="00181620"/>
    <w:rsid w:val="001957AD"/>
    <w:rsid w:val="001A2B7F"/>
    <w:rsid w:val="001A4944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C471C"/>
    <w:rsid w:val="002D3A57"/>
    <w:rsid w:val="002D4F67"/>
    <w:rsid w:val="002D7D05"/>
    <w:rsid w:val="002E20C8"/>
    <w:rsid w:val="002F0DB1"/>
    <w:rsid w:val="002F2885"/>
    <w:rsid w:val="003037F9"/>
    <w:rsid w:val="003258E6"/>
    <w:rsid w:val="00342283"/>
    <w:rsid w:val="00343A87"/>
    <w:rsid w:val="00347FB6"/>
    <w:rsid w:val="003504FD"/>
    <w:rsid w:val="00350881"/>
    <w:rsid w:val="00357D55"/>
    <w:rsid w:val="00363513"/>
    <w:rsid w:val="003657E5"/>
    <w:rsid w:val="00370F5F"/>
    <w:rsid w:val="00371DC7"/>
    <w:rsid w:val="00377B21"/>
    <w:rsid w:val="00394876"/>
    <w:rsid w:val="00394AAF"/>
    <w:rsid w:val="003B67FD"/>
    <w:rsid w:val="003D42C0"/>
    <w:rsid w:val="003D7818"/>
    <w:rsid w:val="003E2445"/>
    <w:rsid w:val="003E3BB2"/>
    <w:rsid w:val="003F7013"/>
    <w:rsid w:val="0040222A"/>
    <w:rsid w:val="004047BC"/>
    <w:rsid w:val="00414CB3"/>
    <w:rsid w:val="0041563D"/>
    <w:rsid w:val="00426E25"/>
    <w:rsid w:val="00443B6E"/>
    <w:rsid w:val="0045420A"/>
    <w:rsid w:val="004554D4"/>
    <w:rsid w:val="00461744"/>
    <w:rsid w:val="00466D96"/>
    <w:rsid w:val="004672CE"/>
    <w:rsid w:val="00473C98"/>
    <w:rsid w:val="00482DF8"/>
    <w:rsid w:val="004864DE"/>
    <w:rsid w:val="00494BE5"/>
    <w:rsid w:val="00495632"/>
    <w:rsid w:val="004A2538"/>
    <w:rsid w:val="004B0C15"/>
    <w:rsid w:val="004B35EA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43BD1"/>
    <w:rsid w:val="00564C12"/>
    <w:rsid w:val="005654B8"/>
    <w:rsid w:val="00572492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E144D"/>
    <w:rsid w:val="005E3A43"/>
    <w:rsid w:val="00620675"/>
    <w:rsid w:val="006433C3"/>
    <w:rsid w:val="00644F53"/>
    <w:rsid w:val="00650F5B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408F5"/>
    <w:rsid w:val="00741EAE"/>
    <w:rsid w:val="0076190B"/>
    <w:rsid w:val="00763A2D"/>
    <w:rsid w:val="00777795"/>
    <w:rsid w:val="00783A57"/>
    <w:rsid w:val="00784C92"/>
    <w:rsid w:val="00796461"/>
    <w:rsid w:val="007A6A4F"/>
    <w:rsid w:val="007A7CD3"/>
    <w:rsid w:val="007B03F5"/>
    <w:rsid w:val="007B4CF6"/>
    <w:rsid w:val="007B5DA2"/>
    <w:rsid w:val="007C5CFD"/>
    <w:rsid w:val="007C6D9F"/>
    <w:rsid w:val="00806BB3"/>
    <w:rsid w:val="00807F73"/>
    <w:rsid w:val="00815297"/>
    <w:rsid w:val="00817BA1"/>
    <w:rsid w:val="00820612"/>
    <w:rsid w:val="00823022"/>
    <w:rsid w:val="008313C4"/>
    <w:rsid w:val="00842838"/>
    <w:rsid w:val="0085797F"/>
    <w:rsid w:val="00861DC3"/>
    <w:rsid w:val="00867019"/>
    <w:rsid w:val="008735A9"/>
    <w:rsid w:val="00877D20"/>
    <w:rsid w:val="00881C48"/>
    <w:rsid w:val="00885B80"/>
    <w:rsid w:val="00885E9B"/>
    <w:rsid w:val="00890768"/>
    <w:rsid w:val="008A7C12"/>
    <w:rsid w:val="008B529E"/>
    <w:rsid w:val="008C17FB"/>
    <w:rsid w:val="008D57B8"/>
    <w:rsid w:val="008E03FC"/>
    <w:rsid w:val="008E510B"/>
    <w:rsid w:val="00902B13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B1913"/>
    <w:rsid w:val="009B6657"/>
    <w:rsid w:val="009B7513"/>
    <w:rsid w:val="009D14F9"/>
    <w:rsid w:val="009D2B74"/>
    <w:rsid w:val="009E175D"/>
    <w:rsid w:val="009E3CC2"/>
    <w:rsid w:val="009F2A4D"/>
    <w:rsid w:val="009F6808"/>
    <w:rsid w:val="00A10655"/>
    <w:rsid w:val="00A25193"/>
    <w:rsid w:val="00A31AE8"/>
    <w:rsid w:val="00A3739D"/>
    <w:rsid w:val="00A37DDA"/>
    <w:rsid w:val="00A53090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614F7"/>
    <w:rsid w:val="00B61B26"/>
    <w:rsid w:val="00B81261"/>
    <w:rsid w:val="00B8223E"/>
    <w:rsid w:val="00B832AE"/>
    <w:rsid w:val="00B86678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33EEF"/>
    <w:rsid w:val="00C61AFA"/>
    <w:rsid w:val="00C62099"/>
    <w:rsid w:val="00C72867"/>
    <w:rsid w:val="00C75E81"/>
    <w:rsid w:val="00C92B4C"/>
    <w:rsid w:val="00C954F6"/>
    <w:rsid w:val="00CA6BC5"/>
    <w:rsid w:val="00CA7F54"/>
    <w:rsid w:val="00CE640F"/>
    <w:rsid w:val="00CF540E"/>
    <w:rsid w:val="00D02F07"/>
    <w:rsid w:val="00D36A49"/>
    <w:rsid w:val="00D517C6"/>
    <w:rsid w:val="00D71D84"/>
    <w:rsid w:val="00D72464"/>
    <w:rsid w:val="00D768EB"/>
    <w:rsid w:val="00D832D9"/>
    <w:rsid w:val="00D975C0"/>
    <w:rsid w:val="00DA5285"/>
    <w:rsid w:val="00DB4F91"/>
    <w:rsid w:val="00DC3117"/>
    <w:rsid w:val="00DC5DD9"/>
    <w:rsid w:val="00DD31A9"/>
    <w:rsid w:val="00DE1EC6"/>
    <w:rsid w:val="00DE33B5"/>
    <w:rsid w:val="00DE5E18"/>
    <w:rsid w:val="00DF0487"/>
    <w:rsid w:val="00E0005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F7F"/>
    <w:rsid w:val="00E861DB"/>
    <w:rsid w:val="00E93406"/>
    <w:rsid w:val="00E956C5"/>
    <w:rsid w:val="00E95C39"/>
    <w:rsid w:val="00EA2C39"/>
    <w:rsid w:val="00EB0A96"/>
    <w:rsid w:val="00EB2386"/>
    <w:rsid w:val="00EB77F9"/>
    <w:rsid w:val="00EC5769"/>
    <w:rsid w:val="00EE38FA"/>
    <w:rsid w:val="00EE3E2C"/>
    <w:rsid w:val="00EE5D23"/>
    <w:rsid w:val="00EF3CA4"/>
    <w:rsid w:val="00F014DA"/>
    <w:rsid w:val="00F94398"/>
    <w:rsid w:val="00FB2B56"/>
    <w:rsid w:val="00FC12BF"/>
    <w:rsid w:val="00FD3E6F"/>
    <w:rsid w:val="00FD51B9"/>
    <w:rsid w:val="00FE2A39"/>
    <w:rsid w:val="00FE661C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9" w:unhideWhenUsed="0"/>
    <w:lsdException w:name="heading 6" w:semiHidden="0" w:uiPriority="9" w:unhideWhenUsed="0"/>
    <w:lsdException w:name="heading 7" w:semiHidden="0" w:uiPriority="9" w:unhideWhenUsed="0"/>
    <w:lsdException w:name="heading 8" w:semiHidden="0" w:uiPriority="9" w:unhideWhenUsed="0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11"/>
    <w:lsdException w:name="caption" w:uiPriority="35" w:qFormat="1"/>
    <w:lsdException w:name="page number" w:uiPriority="0"/>
    <w:lsdException w:name="List Bullet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5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72492"/>
    <w:pPr>
      <w:spacing w:after="200"/>
    </w:pPr>
    <w:rPr>
      <w:rFonts w:ascii="Arial" w:eastAsia="Times New Roman" w:hAnsi="Arial"/>
      <w:sz w:val="22"/>
      <w:szCs w:val="24"/>
      <w:lang w:eastAsia="en-AU"/>
    </w:rPr>
  </w:style>
  <w:style w:type="paragraph" w:styleId="Heading1">
    <w:name w:val="heading 1"/>
    <w:next w:val="Normal"/>
    <w:link w:val="Heading1Char"/>
    <w:uiPriority w:val="2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outlineLvl w:val="5"/>
    </w:pPr>
    <w:rPr>
      <w:rFonts w:eastAsiaTheme="majorEastAsia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outlineLvl w:val="6"/>
    </w:pPr>
    <w:rPr>
      <w:rFonts w:eastAsiaTheme="majorEastAsia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outlineLvl w:val="7"/>
    </w:pPr>
    <w:rPr>
      <w:rFonts w:eastAsiaTheme="majorEastAsia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outlineLvl w:val="8"/>
    </w:pPr>
    <w:rPr>
      <w:rFonts w:eastAsiaTheme="majorEastAsia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2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4B8"/>
    <w:pPr>
      <w:spacing w:after="60"/>
      <w:jc w:val="center"/>
      <w:outlineLvl w:val="1"/>
    </w:pPr>
    <w:rPr>
      <w:rFonts w:eastAsiaTheme="majorEastAsia" w:cstheme="majorBidi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5A4AC0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</w:pPr>
    <w:rPr>
      <w:b/>
      <w:sz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7C6D9F"/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</w:pPr>
    <w:rPr>
      <w:rFonts w:eastAsia="Calibri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</w:pPr>
    <w:rPr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</w:pPr>
    <w:rPr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</w:p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</w:p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</w:p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</w:p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</w:pPr>
  </w:style>
  <w:style w:type="paragraph" w:styleId="ListBullet">
    <w:name w:val="List Bullet"/>
    <w:basedOn w:val="Normal"/>
    <w:uiPriority w:val="99"/>
    <w:rsid w:val="004E2CB7"/>
    <w:pPr>
      <w:numPr>
        <w:numId w:val="19"/>
      </w:numPr>
    </w:p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</w:p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</w:p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</w:p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customStyle="1" w:styleId="Default">
    <w:name w:val="Default"/>
    <w:rsid w:val="0057249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MediumShading1-Accent6">
    <w:name w:val="Medium Shading 1 Accent 6"/>
    <w:basedOn w:val="TableNormal"/>
    <w:uiPriority w:val="63"/>
    <w:rsid w:val="0057249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ontactdetails">
    <w:name w:val="Contact details"/>
    <w:basedOn w:val="Normal"/>
    <w:rsid w:val="00A53090"/>
    <w:pPr>
      <w:autoSpaceDE w:val="0"/>
      <w:autoSpaceDN w:val="0"/>
      <w:adjustRightInd w:val="0"/>
      <w:spacing w:after="0" w:line="240" w:lineRule="atLeast"/>
      <w:jc w:val="right"/>
      <w:textAlignment w:val="center"/>
    </w:pPr>
    <w:rPr>
      <w:color w:val="000000"/>
      <w:sz w:val="16"/>
      <w:szCs w:val="16"/>
    </w:rPr>
  </w:style>
  <w:style w:type="paragraph" w:customStyle="1" w:styleId="AgencyName">
    <w:name w:val="AgencyName"/>
    <w:basedOn w:val="Normal"/>
    <w:rsid w:val="00A53090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rsid w:val="00A53090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sid w:val="00A53090"/>
    <w:rPr>
      <w:b/>
      <w:bCs/>
      <w:spacing w:val="16"/>
    </w:rPr>
  </w:style>
  <w:style w:type="character" w:customStyle="1" w:styleId="AgencyNameChar">
    <w:name w:val="AgencyName Char"/>
    <w:basedOn w:val="DefaultParagraphFont"/>
    <w:rsid w:val="00A53090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basedOn w:val="AgencyNameChar"/>
    <w:rsid w:val="00A53090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customStyle="1" w:styleId="DocType">
    <w:name w:val="DocType"/>
    <w:basedOn w:val="Normal"/>
    <w:rsid w:val="00A53090"/>
    <w:pPr>
      <w:spacing w:after="0"/>
    </w:pPr>
    <w:rPr>
      <w:b/>
      <w:color w:val="808080"/>
      <w:spacing w:val="30"/>
      <w:sz w:val="40"/>
      <w:szCs w:val="40"/>
    </w:rPr>
  </w:style>
  <w:style w:type="paragraph" w:customStyle="1" w:styleId="Departmentof">
    <w:name w:val="Department of"/>
    <w:basedOn w:val="Normal"/>
    <w:rsid w:val="00A53090"/>
    <w:pPr>
      <w:spacing w:after="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A53090"/>
    <w:rPr>
      <w:rFonts w:ascii="Lato Black" w:hAnsi="Lato Black" w:cs="Lato Black"/>
    </w:rPr>
  </w:style>
  <w:style w:type="paragraph" w:customStyle="1" w:styleId="BodyText1">
    <w:name w:val="Body Text1"/>
    <w:basedOn w:val="Normal"/>
    <w:rsid w:val="00A53090"/>
    <w:pPr>
      <w:spacing w:after="0" w:line="180" w:lineRule="exact"/>
    </w:pPr>
    <w:rPr>
      <w:rFonts w:ascii="Lato Light" w:eastAsiaTheme="minorHAnsi" w:hAnsi="Lato Light" w:cs="Lato Light"/>
      <w:color w:val="231F20"/>
      <w:sz w:val="15"/>
      <w:szCs w:val="15"/>
      <w:u w:color="000000"/>
      <w:lang w:val="en-US" w:eastAsia="ja-JP"/>
    </w:rPr>
  </w:style>
  <w:style w:type="paragraph" w:customStyle="1" w:styleId="web">
    <w:name w:val="web"/>
    <w:rsid w:val="00A53090"/>
    <w:pPr>
      <w:spacing w:line="240" w:lineRule="exact"/>
    </w:pPr>
    <w:rPr>
      <w:rFonts w:ascii="Lato Black" w:eastAsiaTheme="minorHAnsi" w:hAnsi="Lato Black" w:cs="Lato Black"/>
      <w:color w:val="231F20"/>
      <w:sz w:val="18"/>
      <w:szCs w:val="18"/>
      <w:u w:color="000000"/>
      <w:lang w:val="en-US" w:eastAsia="ja-JP"/>
    </w:rPr>
  </w:style>
  <w:style w:type="character" w:styleId="Strong">
    <w:name w:val="Strong"/>
    <w:basedOn w:val="DefaultParagraphFont"/>
    <w:uiPriority w:val="22"/>
    <w:rsid w:val="00A53090"/>
    <w:rPr>
      <w:b/>
    </w:rPr>
  </w:style>
  <w:style w:type="character" w:customStyle="1" w:styleId="apple-converted-space">
    <w:name w:val="apple-converted-space"/>
    <w:basedOn w:val="DefaultParagraphFont"/>
    <w:rsid w:val="00A53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rojects%202016\ntcet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81DB-816F-4C70-879E-E58317FA6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</Template>
  <TotalTime>14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NTCET 2015</vt:lpstr>
    </vt:vector>
  </TitlesOfParts>
  <Company>Northern Territory Government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NTCET 2015</dc:title>
  <dc:creator>Northern Territory Government</dc:creator>
  <cp:lastModifiedBy>Jiraporn Homngam</cp:lastModifiedBy>
  <cp:revision>5</cp:revision>
  <cp:lastPrinted>2016-02-04T04:37:00Z</cp:lastPrinted>
  <dcterms:created xsi:type="dcterms:W3CDTF">2016-05-20T03:08:00Z</dcterms:created>
  <dcterms:modified xsi:type="dcterms:W3CDTF">2016-05-20T04:53:00Z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 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