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48"/>
        <w:gridCol w:w="4111"/>
        <w:gridCol w:w="1011"/>
        <w:gridCol w:w="2249"/>
        <w:gridCol w:w="1089"/>
      </w:tblGrid>
      <w:tr w:rsidR="00705528" w:rsidRPr="00705528" w14:paraId="4619C983" w14:textId="77777777" w:rsidTr="00B012D0">
        <w:trPr>
          <w:trHeight w:val="344"/>
        </w:trPr>
        <w:tc>
          <w:tcPr>
            <w:tcW w:w="10348" w:type="dxa"/>
            <w:gridSpan w:val="6"/>
            <w:tcBorders>
              <w:top w:val="nil"/>
              <w:left w:val="nil"/>
              <w:bottom w:val="nil"/>
              <w:right w:val="nil"/>
            </w:tcBorders>
            <w:shd w:val="clear" w:color="auto" w:fill="FFFFFF" w:themeFill="background1"/>
            <w:noWrap/>
            <w:tcMar>
              <w:left w:w="0" w:type="dxa"/>
              <w:right w:w="0" w:type="dxa"/>
            </w:tcMar>
            <w:vAlign w:val="center"/>
          </w:tcPr>
          <w:p w14:paraId="23C134F8" w14:textId="77777777" w:rsidR="00A3761F" w:rsidRPr="00705528" w:rsidRDefault="003B7D75" w:rsidP="00705528">
            <w:pPr>
              <w:rPr>
                <w:rFonts w:asciiTheme="majorHAnsi" w:hAnsiTheme="majorHAnsi"/>
                <w:color w:val="0070C0"/>
                <w:sz w:val="40"/>
                <w:szCs w:val="40"/>
              </w:rPr>
            </w:pPr>
            <w:r w:rsidRPr="00705528">
              <w:rPr>
                <w:rFonts w:asciiTheme="majorHAnsi" w:hAnsiTheme="majorHAnsi"/>
                <w:color w:val="0070C0"/>
                <w:sz w:val="40"/>
                <w:szCs w:val="40"/>
              </w:rPr>
              <w:t>Parent consent</w:t>
            </w:r>
          </w:p>
        </w:tc>
      </w:tr>
      <w:tr w:rsidR="00872B4E" w:rsidRPr="00841986" w14:paraId="530C2AEB" w14:textId="77777777" w:rsidTr="00FE2007">
        <w:trPr>
          <w:trHeight w:val="1984"/>
        </w:trPr>
        <w:tc>
          <w:tcPr>
            <w:tcW w:w="10348" w:type="dxa"/>
            <w:gridSpan w:val="6"/>
            <w:tcBorders>
              <w:top w:val="nil"/>
              <w:left w:val="nil"/>
              <w:bottom w:val="single" w:sz="4" w:space="0" w:color="auto"/>
              <w:right w:val="nil"/>
            </w:tcBorders>
            <w:shd w:val="clear" w:color="auto" w:fill="FFFFFF" w:themeFill="background1"/>
            <w:noWrap/>
            <w:tcMar>
              <w:left w:w="0" w:type="dxa"/>
              <w:right w:w="0" w:type="dxa"/>
            </w:tcMar>
            <w:vAlign w:val="center"/>
          </w:tcPr>
          <w:p w14:paraId="66548200" w14:textId="77777777" w:rsidR="00B31D3A" w:rsidRPr="00841986" w:rsidRDefault="003B7D75" w:rsidP="003B7D75">
            <w:r w:rsidRPr="00841986">
              <w:t>&lt;insert school logo&gt;</w:t>
            </w:r>
          </w:p>
        </w:tc>
      </w:tr>
      <w:tr w:rsidR="000927E4" w:rsidRPr="000927E4" w14:paraId="4AEF1540" w14:textId="77777777" w:rsidTr="000927E4">
        <w:trPr>
          <w:trHeight w:val="227"/>
        </w:trPr>
        <w:tc>
          <w:tcPr>
            <w:tcW w:w="1888" w:type="dxa"/>
            <w:gridSpan w:val="2"/>
            <w:tcBorders>
              <w:top w:val="single" w:sz="4" w:space="0" w:color="auto"/>
              <w:bottom w:val="single" w:sz="4" w:space="0" w:color="auto"/>
            </w:tcBorders>
            <w:noWrap/>
            <w:tcMar>
              <w:top w:w="85" w:type="dxa"/>
              <w:bottom w:w="85" w:type="dxa"/>
            </w:tcMar>
          </w:tcPr>
          <w:p w14:paraId="14D748F3" w14:textId="77777777" w:rsidR="000927E4" w:rsidRPr="000927E4" w:rsidRDefault="000927E4" w:rsidP="00841986">
            <w:pPr>
              <w:spacing w:after="0"/>
              <w:rPr>
                <w:rStyle w:val="Questionlabel"/>
              </w:rPr>
            </w:pPr>
            <w:r>
              <w:rPr>
                <w:rStyle w:val="Questionlabel"/>
              </w:rPr>
              <w:t>School name</w:t>
            </w:r>
          </w:p>
        </w:tc>
        <w:tc>
          <w:tcPr>
            <w:tcW w:w="8460" w:type="dxa"/>
            <w:gridSpan w:val="4"/>
            <w:tcBorders>
              <w:top w:val="single" w:sz="4" w:space="0" w:color="auto"/>
              <w:bottom w:val="single" w:sz="4" w:space="0" w:color="auto"/>
            </w:tcBorders>
          </w:tcPr>
          <w:p w14:paraId="22164202" w14:textId="77777777" w:rsidR="000927E4" w:rsidRPr="000927E4" w:rsidRDefault="000927E4" w:rsidP="00841986">
            <w:pPr>
              <w:spacing w:after="0"/>
              <w:rPr>
                <w:rStyle w:val="Questionlabel"/>
                <w:b w:val="0"/>
              </w:rPr>
            </w:pPr>
          </w:p>
        </w:tc>
      </w:tr>
      <w:tr w:rsidR="006E54DB" w:rsidRPr="000927E4" w14:paraId="4FC9D7D0" w14:textId="77777777" w:rsidTr="000927E4">
        <w:trPr>
          <w:trHeight w:val="227"/>
        </w:trPr>
        <w:tc>
          <w:tcPr>
            <w:tcW w:w="1888" w:type="dxa"/>
            <w:gridSpan w:val="2"/>
            <w:tcBorders>
              <w:top w:val="single" w:sz="4" w:space="0" w:color="auto"/>
              <w:bottom w:val="single" w:sz="4" w:space="0" w:color="auto"/>
            </w:tcBorders>
            <w:noWrap/>
            <w:tcMar>
              <w:top w:w="85" w:type="dxa"/>
              <w:bottom w:w="85" w:type="dxa"/>
            </w:tcMar>
          </w:tcPr>
          <w:p w14:paraId="510F1FE0" w14:textId="77777777" w:rsidR="006E54DB" w:rsidRDefault="006E54DB" w:rsidP="00841986">
            <w:pPr>
              <w:spacing w:after="0"/>
              <w:rPr>
                <w:rStyle w:val="Questionlabel"/>
              </w:rPr>
            </w:pPr>
            <w:r>
              <w:rPr>
                <w:rStyle w:val="Questionlabel"/>
              </w:rPr>
              <w:t>School address</w:t>
            </w:r>
          </w:p>
        </w:tc>
        <w:tc>
          <w:tcPr>
            <w:tcW w:w="8460" w:type="dxa"/>
            <w:gridSpan w:val="4"/>
            <w:tcBorders>
              <w:top w:val="single" w:sz="4" w:space="0" w:color="auto"/>
              <w:bottom w:val="single" w:sz="4" w:space="0" w:color="auto"/>
            </w:tcBorders>
          </w:tcPr>
          <w:p w14:paraId="4C46B63B" w14:textId="77777777" w:rsidR="006E54DB" w:rsidRPr="000927E4" w:rsidRDefault="006E54DB" w:rsidP="00841986">
            <w:pPr>
              <w:spacing w:after="0"/>
              <w:rPr>
                <w:rStyle w:val="Questionlabel"/>
                <w:b w:val="0"/>
              </w:rPr>
            </w:pPr>
          </w:p>
        </w:tc>
      </w:tr>
      <w:tr w:rsidR="00841986" w:rsidRPr="00841986" w14:paraId="17E42060" w14:textId="77777777" w:rsidTr="00841986">
        <w:trPr>
          <w:trHeight w:val="227"/>
        </w:trPr>
        <w:tc>
          <w:tcPr>
            <w:tcW w:w="10348" w:type="dxa"/>
            <w:gridSpan w:val="6"/>
            <w:tcBorders>
              <w:top w:val="single" w:sz="4" w:space="0" w:color="auto"/>
              <w:bottom w:val="single" w:sz="4" w:space="0" w:color="auto"/>
            </w:tcBorders>
            <w:shd w:val="clear" w:color="auto" w:fill="1F1F5F" w:themeFill="text1"/>
            <w:noWrap/>
            <w:tcMar>
              <w:top w:w="85" w:type="dxa"/>
              <w:bottom w:w="85" w:type="dxa"/>
            </w:tcMar>
          </w:tcPr>
          <w:p w14:paraId="0D69335D" w14:textId="77777777" w:rsidR="007D48A4" w:rsidRPr="00841986" w:rsidRDefault="00841986" w:rsidP="00841986">
            <w:pPr>
              <w:spacing w:after="0"/>
              <w:rPr>
                <w:rStyle w:val="Questionlabel"/>
                <w:color w:val="FFFFFF" w:themeColor="background1"/>
              </w:rPr>
            </w:pPr>
            <w:r w:rsidRPr="00841986">
              <w:rPr>
                <w:rStyle w:val="Questionlabel"/>
                <w:color w:val="FFFFFF" w:themeColor="background1"/>
              </w:rPr>
              <w:t>Student details</w:t>
            </w:r>
          </w:p>
        </w:tc>
      </w:tr>
      <w:tr w:rsidR="003B7D75" w:rsidRPr="00841986" w14:paraId="54860C25" w14:textId="77777777" w:rsidTr="00841986">
        <w:trPr>
          <w:trHeight w:val="227"/>
        </w:trPr>
        <w:tc>
          <w:tcPr>
            <w:tcW w:w="1840" w:type="dxa"/>
            <w:tcBorders>
              <w:top w:val="single" w:sz="4" w:space="0" w:color="auto"/>
              <w:bottom w:val="single" w:sz="4" w:space="0" w:color="auto"/>
            </w:tcBorders>
            <w:noWrap/>
            <w:tcMar>
              <w:top w:w="85" w:type="dxa"/>
              <w:bottom w:w="85" w:type="dxa"/>
            </w:tcMar>
          </w:tcPr>
          <w:p w14:paraId="25BAAF16" w14:textId="77777777" w:rsidR="003B7D75" w:rsidRPr="00841986" w:rsidRDefault="00841986" w:rsidP="00841986">
            <w:pPr>
              <w:spacing w:after="0"/>
              <w:rPr>
                <w:rStyle w:val="Questionlabel"/>
              </w:rPr>
            </w:pPr>
            <w:r>
              <w:rPr>
                <w:rStyle w:val="Questionlabel"/>
              </w:rPr>
              <w:t>N</w:t>
            </w:r>
            <w:r w:rsidRPr="00841986">
              <w:rPr>
                <w:rStyle w:val="Questionlabel"/>
              </w:rPr>
              <w:t>ame</w:t>
            </w:r>
          </w:p>
        </w:tc>
        <w:tc>
          <w:tcPr>
            <w:tcW w:w="8508" w:type="dxa"/>
            <w:gridSpan w:val="5"/>
            <w:tcBorders>
              <w:top w:val="single" w:sz="4" w:space="0" w:color="auto"/>
              <w:bottom w:val="single" w:sz="4" w:space="0" w:color="auto"/>
            </w:tcBorders>
            <w:noWrap/>
            <w:tcMar>
              <w:top w:w="85" w:type="dxa"/>
              <w:bottom w:w="85" w:type="dxa"/>
            </w:tcMar>
          </w:tcPr>
          <w:p w14:paraId="05DB98EA" w14:textId="77777777" w:rsidR="003B7D75" w:rsidRPr="000927E4" w:rsidRDefault="003B7D75" w:rsidP="00841986">
            <w:pPr>
              <w:spacing w:after="0"/>
              <w:rPr>
                <w:rStyle w:val="Questionlabel"/>
                <w:b w:val="0"/>
              </w:rPr>
            </w:pPr>
          </w:p>
        </w:tc>
      </w:tr>
      <w:tr w:rsidR="003B7D75" w:rsidRPr="00841986" w14:paraId="458D8466" w14:textId="77777777" w:rsidTr="00841986">
        <w:trPr>
          <w:trHeight w:val="227"/>
        </w:trPr>
        <w:tc>
          <w:tcPr>
            <w:tcW w:w="1840" w:type="dxa"/>
            <w:tcBorders>
              <w:top w:val="single" w:sz="4" w:space="0" w:color="auto"/>
              <w:bottom w:val="single" w:sz="4" w:space="0" w:color="auto"/>
            </w:tcBorders>
            <w:noWrap/>
            <w:tcMar>
              <w:top w:w="85" w:type="dxa"/>
              <w:bottom w:w="85" w:type="dxa"/>
            </w:tcMar>
          </w:tcPr>
          <w:p w14:paraId="358CB7B1" w14:textId="77777777" w:rsidR="003B7D75" w:rsidRPr="00841986" w:rsidRDefault="00841986" w:rsidP="00841986">
            <w:pPr>
              <w:spacing w:after="0"/>
              <w:rPr>
                <w:rStyle w:val="Questionlabel"/>
              </w:rPr>
            </w:pPr>
            <w:r w:rsidRPr="00841986">
              <w:rPr>
                <w:rStyle w:val="Questionlabel"/>
              </w:rPr>
              <w:t>Class</w:t>
            </w:r>
          </w:p>
        </w:tc>
        <w:tc>
          <w:tcPr>
            <w:tcW w:w="8508" w:type="dxa"/>
            <w:gridSpan w:val="5"/>
            <w:tcBorders>
              <w:top w:val="single" w:sz="4" w:space="0" w:color="auto"/>
              <w:bottom w:val="single" w:sz="4" w:space="0" w:color="auto"/>
            </w:tcBorders>
            <w:noWrap/>
            <w:tcMar>
              <w:top w:w="85" w:type="dxa"/>
              <w:bottom w:w="85" w:type="dxa"/>
            </w:tcMar>
          </w:tcPr>
          <w:p w14:paraId="726FC961" w14:textId="77777777" w:rsidR="003B7D75" w:rsidRPr="000927E4" w:rsidRDefault="003B7D75" w:rsidP="00841986">
            <w:pPr>
              <w:spacing w:after="0"/>
              <w:rPr>
                <w:rStyle w:val="Questionlabel"/>
                <w:b w:val="0"/>
              </w:rPr>
            </w:pPr>
          </w:p>
        </w:tc>
      </w:tr>
      <w:tr w:rsidR="00841986" w:rsidRPr="00841986" w14:paraId="3699431F" w14:textId="77777777" w:rsidTr="00841986">
        <w:trPr>
          <w:trHeight w:val="227"/>
        </w:trPr>
        <w:tc>
          <w:tcPr>
            <w:tcW w:w="10348" w:type="dxa"/>
            <w:gridSpan w:val="6"/>
            <w:tcBorders>
              <w:top w:val="single" w:sz="4" w:space="0" w:color="auto"/>
              <w:left w:val="single" w:sz="4" w:space="0" w:color="auto"/>
              <w:bottom w:val="single" w:sz="4" w:space="0" w:color="auto"/>
              <w:right w:val="single" w:sz="4" w:space="0" w:color="auto"/>
            </w:tcBorders>
            <w:shd w:val="clear" w:color="auto" w:fill="002060"/>
            <w:noWrap/>
            <w:tcMar>
              <w:top w:w="85" w:type="dxa"/>
              <w:bottom w:w="85" w:type="dxa"/>
            </w:tcMar>
          </w:tcPr>
          <w:p w14:paraId="611D2820" w14:textId="77777777" w:rsidR="00841986" w:rsidRPr="00841986" w:rsidRDefault="00841986" w:rsidP="00841986">
            <w:pPr>
              <w:spacing w:after="0"/>
              <w:rPr>
                <w:rFonts w:asciiTheme="minorHAnsi" w:hAnsiTheme="minorHAnsi" w:cs="Arial"/>
                <w:b/>
                <w:color w:val="FFFFFF" w:themeColor="background1"/>
                <w:lang w:val="en-US"/>
              </w:rPr>
            </w:pPr>
            <w:r>
              <w:rPr>
                <w:rFonts w:asciiTheme="minorHAnsi" w:hAnsiTheme="minorHAnsi" w:cs="Arial"/>
                <w:b/>
                <w:color w:val="FFFFFF" w:themeColor="background1"/>
                <w:lang w:val="en-US"/>
              </w:rPr>
              <w:t>Parent consent</w:t>
            </w:r>
          </w:p>
        </w:tc>
      </w:tr>
      <w:tr w:rsidR="00841986" w:rsidRPr="000927E4" w14:paraId="58EBA186" w14:textId="77777777" w:rsidTr="00841986">
        <w:trPr>
          <w:trHeight w:val="227"/>
        </w:trPr>
        <w:tc>
          <w:tcPr>
            <w:tcW w:w="1888" w:type="dxa"/>
            <w:gridSpan w:val="2"/>
            <w:tcBorders>
              <w:top w:val="single" w:sz="4" w:space="0" w:color="auto"/>
              <w:left w:val="single" w:sz="4" w:space="0" w:color="auto"/>
              <w:bottom w:val="single" w:sz="4" w:space="0" w:color="auto"/>
              <w:right w:val="single" w:sz="4" w:space="0" w:color="auto"/>
            </w:tcBorders>
            <w:noWrap/>
            <w:tcMar>
              <w:top w:w="85" w:type="dxa"/>
              <w:bottom w:w="85" w:type="dxa"/>
            </w:tcMar>
          </w:tcPr>
          <w:p w14:paraId="30B0BA87" w14:textId="77777777" w:rsidR="00841986" w:rsidRPr="000927E4" w:rsidRDefault="00841986" w:rsidP="00841986">
            <w:pPr>
              <w:spacing w:after="0"/>
              <w:rPr>
                <w:rStyle w:val="Questionlabel"/>
              </w:rPr>
            </w:pPr>
            <w:r w:rsidRPr="000927E4">
              <w:rPr>
                <w:rStyle w:val="Questionlabel"/>
              </w:rPr>
              <w:t>Parent name</w:t>
            </w:r>
          </w:p>
        </w:tc>
        <w:tc>
          <w:tcPr>
            <w:tcW w:w="8460" w:type="dxa"/>
            <w:gridSpan w:val="4"/>
            <w:tcBorders>
              <w:top w:val="single" w:sz="4" w:space="0" w:color="auto"/>
              <w:left w:val="single" w:sz="4" w:space="0" w:color="auto"/>
              <w:bottom w:val="single" w:sz="4" w:space="0" w:color="auto"/>
              <w:right w:val="single" w:sz="4" w:space="0" w:color="auto"/>
            </w:tcBorders>
          </w:tcPr>
          <w:p w14:paraId="06F0A4B6" w14:textId="77777777" w:rsidR="00841986" w:rsidRPr="000927E4" w:rsidRDefault="00841986" w:rsidP="00841986">
            <w:pPr>
              <w:spacing w:after="0"/>
              <w:rPr>
                <w:rStyle w:val="Questionlabel"/>
                <w:b w:val="0"/>
              </w:rPr>
            </w:pPr>
          </w:p>
        </w:tc>
      </w:tr>
      <w:tr w:rsidR="00841986" w:rsidRPr="000927E4" w14:paraId="3FE1F822" w14:textId="77777777" w:rsidTr="0059193C">
        <w:trPr>
          <w:trHeight w:val="227"/>
        </w:trPr>
        <w:tc>
          <w:tcPr>
            <w:tcW w:w="10348" w:type="dxa"/>
            <w:gridSpan w:val="6"/>
            <w:tcBorders>
              <w:top w:val="single" w:sz="4" w:space="0" w:color="auto"/>
              <w:left w:val="single" w:sz="4" w:space="0" w:color="auto"/>
              <w:bottom w:val="single" w:sz="4" w:space="0" w:color="auto"/>
              <w:right w:val="single" w:sz="4" w:space="0" w:color="auto"/>
            </w:tcBorders>
            <w:noWrap/>
            <w:tcMar>
              <w:top w:w="85" w:type="dxa"/>
              <w:bottom w:w="85" w:type="dxa"/>
            </w:tcMar>
          </w:tcPr>
          <w:p w14:paraId="62A06F7D" w14:textId="77777777" w:rsidR="00841986" w:rsidRPr="000927E4" w:rsidRDefault="00841986" w:rsidP="00841986">
            <w:pPr>
              <w:spacing w:after="0"/>
              <w:rPr>
                <w:rStyle w:val="Questionlabel"/>
                <w:b w:val="0"/>
                <w:lang w:val="en-US"/>
              </w:rPr>
            </w:pPr>
            <w:r w:rsidRPr="000927E4">
              <w:rPr>
                <w:rStyle w:val="Questionlabel"/>
                <w:b w:val="0"/>
              </w:rPr>
              <w:t>I am aware that too much exposure to sun light in the school yard may result in harm to my child, for example skin damage.</w:t>
            </w:r>
          </w:p>
        </w:tc>
      </w:tr>
      <w:tr w:rsidR="00841986" w:rsidRPr="000927E4" w14:paraId="3AFB2FD6" w14:textId="77777777" w:rsidTr="000927E4">
        <w:trPr>
          <w:trHeight w:val="227"/>
        </w:trPr>
        <w:tc>
          <w:tcPr>
            <w:tcW w:w="9259" w:type="dxa"/>
            <w:gridSpan w:val="5"/>
            <w:tcBorders>
              <w:top w:val="single" w:sz="4" w:space="0" w:color="auto"/>
              <w:left w:val="single" w:sz="4" w:space="0" w:color="auto"/>
              <w:bottom w:val="single" w:sz="4" w:space="0" w:color="auto"/>
              <w:right w:val="single" w:sz="4" w:space="0" w:color="auto"/>
            </w:tcBorders>
            <w:noWrap/>
            <w:tcMar>
              <w:top w:w="85" w:type="dxa"/>
              <w:bottom w:w="85" w:type="dxa"/>
            </w:tcMar>
          </w:tcPr>
          <w:p w14:paraId="5AF91581" w14:textId="77777777" w:rsidR="00841986" w:rsidRPr="000927E4" w:rsidRDefault="00841986" w:rsidP="00841986">
            <w:pPr>
              <w:tabs>
                <w:tab w:val="left" w:pos="472"/>
              </w:tabs>
              <w:spacing w:after="0"/>
              <w:rPr>
                <w:rStyle w:val="Questionlabel"/>
                <w:b w:val="0"/>
              </w:rPr>
            </w:pPr>
            <w:r w:rsidRPr="000927E4">
              <w:rPr>
                <w:rStyle w:val="Questionlabel"/>
                <w:b w:val="0"/>
              </w:rPr>
              <w:t>I have read and support the school’s sun safety procedures</w:t>
            </w:r>
          </w:p>
        </w:tc>
        <w:tc>
          <w:tcPr>
            <w:tcW w:w="1089" w:type="dxa"/>
            <w:tcBorders>
              <w:top w:val="single" w:sz="4" w:space="0" w:color="auto"/>
              <w:left w:val="single" w:sz="4" w:space="0" w:color="auto"/>
              <w:bottom w:val="single" w:sz="4" w:space="0" w:color="auto"/>
              <w:right w:val="single" w:sz="4" w:space="0" w:color="auto"/>
            </w:tcBorders>
            <w:vAlign w:val="center"/>
          </w:tcPr>
          <w:p w14:paraId="20BAD7F2" w14:textId="77777777" w:rsidR="00841986" w:rsidRPr="000927E4" w:rsidRDefault="00841986" w:rsidP="000927E4">
            <w:pPr>
              <w:spacing w:after="0"/>
              <w:jc w:val="center"/>
              <w:rPr>
                <w:rStyle w:val="Questionlabel"/>
                <w:b w:val="0"/>
              </w:rPr>
            </w:pPr>
            <w:r w:rsidRPr="000927E4">
              <w:rPr>
                <w:rStyle w:val="Questionlabel"/>
                <w:b w:val="0"/>
              </w:rPr>
              <w:t>Y/N</w:t>
            </w:r>
          </w:p>
        </w:tc>
      </w:tr>
      <w:tr w:rsidR="00841986" w:rsidRPr="000927E4" w14:paraId="0C05D73E" w14:textId="77777777" w:rsidTr="000927E4">
        <w:trPr>
          <w:trHeight w:val="227"/>
        </w:trPr>
        <w:tc>
          <w:tcPr>
            <w:tcW w:w="9259" w:type="dxa"/>
            <w:gridSpan w:val="5"/>
            <w:tcBorders>
              <w:top w:val="single" w:sz="4" w:space="0" w:color="auto"/>
              <w:left w:val="single" w:sz="4" w:space="0" w:color="auto"/>
              <w:bottom w:val="single" w:sz="4" w:space="0" w:color="auto"/>
              <w:right w:val="single" w:sz="4" w:space="0" w:color="auto"/>
            </w:tcBorders>
            <w:noWrap/>
            <w:tcMar>
              <w:top w:w="85" w:type="dxa"/>
              <w:bottom w:w="85" w:type="dxa"/>
            </w:tcMar>
          </w:tcPr>
          <w:p w14:paraId="5167052D" w14:textId="77777777" w:rsidR="00841986" w:rsidRPr="000927E4" w:rsidRDefault="00841986" w:rsidP="00841986">
            <w:pPr>
              <w:spacing w:after="0"/>
              <w:rPr>
                <w:rStyle w:val="Questionlabel"/>
                <w:b w:val="0"/>
              </w:rPr>
            </w:pPr>
            <w:r w:rsidRPr="000927E4">
              <w:rPr>
                <w:rStyle w:val="Questionlabel"/>
                <w:b w:val="0"/>
              </w:rPr>
              <w:t>I will provide my child with a sunscreen product to be used at school and on school outings in accordance with the school’s procedures</w:t>
            </w:r>
          </w:p>
        </w:tc>
        <w:tc>
          <w:tcPr>
            <w:tcW w:w="1089" w:type="dxa"/>
            <w:tcBorders>
              <w:top w:val="single" w:sz="4" w:space="0" w:color="auto"/>
              <w:left w:val="single" w:sz="4" w:space="0" w:color="auto"/>
              <w:bottom w:val="single" w:sz="4" w:space="0" w:color="auto"/>
              <w:right w:val="single" w:sz="4" w:space="0" w:color="auto"/>
            </w:tcBorders>
            <w:vAlign w:val="center"/>
          </w:tcPr>
          <w:p w14:paraId="783E606B" w14:textId="77777777" w:rsidR="00841986" w:rsidRPr="000927E4" w:rsidRDefault="00841986" w:rsidP="000927E4">
            <w:pPr>
              <w:spacing w:after="0"/>
              <w:jc w:val="center"/>
              <w:rPr>
                <w:rStyle w:val="Questionlabel"/>
                <w:b w:val="0"/>
              </w:rPr>
            </w:pPr>
            <w:r w:rsidRPr="000927E4">
              <w:rPr>
                <w:rStyle w:val="Questionlabel"/>
                <w:b w:val="0"/>
              </w:rPr>
              <w:t>Y/N</w:t>
            </w:r>
          </w:p>
        </w:tc>
      </w:tr>
      <w:tr w:rsidR="00841986" w:rsidRPr="000927E4" w14:paraId="0C5E7A9B" w14:textId="77777777" w:rsidTr="000927E4">
        <w:trPr>
          <w:trHeight w:val="227"/>
        </w:trPr>
        <w:tc>
          <w:tcPr>
            <w:tcW w:w="9259" w:type="dxa"/>
            <w:gridSpan w:val="5"/>
            <w:tcBorders>
              <w:top w:val="single" w:sz="4" w:space="0" w:color="auto"/>
              <w:left w:val="single" w:sz="4" w:space="0" w:color="auto"/>
              <w:bottom w:val="single" w:sz="4" w:space="0" w:color="auto"/>
              <w:right w:val="single" w:sz="4" w:space="0" w:color="auto"/>
            </w:tcBorders>
            <w:noWrap/>
            <w:tcMar>
              <w:top w:w="85" w:type="dxa"/>
              <w:bottom w:w="85" w:type="dxa"/>
            </w:tcMar>
          </w:tcPr>
          <w:p w14:paraId="571F2E6D" w14:textId="77777777" w:rsidR="00841986" w:rsidRPr="000927E4" w:rsidRDefault="00815570" w:rsidP="00841986">
            <w:pPr>
              <w:tabs>
                <w:tab w:val="left" w:pos="645"/>
              </w:tabs>
              <w:spacing w:after="0"/>
              <w:rPr>
                <w:rStyle w:val="Questionlabel"/>
                <w:b w:val="0"/>
              </w:rPr>
            </w:pPr>
            <w:r>
              <w:rPr>
                <w:rStyle w:val="Questionlabel"/>
                <w:b w:val="0"/>
              </w:rPr>
              <w:t>M</w:t>
            </w:r>
            <w:r w:rsidR="00841986" w:rsidRPr="000927E4">
              <w:rPr>
                <w:rStyle w:val="Questionlabel"/>
                <w:b w:val="0"/>
              </w:rPr>
              <w:t>y child ha</w:t>
            </w:r>
            <w:r>
              <w:rPr>
                <w:rStyle w:val="Questionlabel"/>
                <w:b w:val="0"/>
              </w:rPr>
              <w:t xml:space="preserve">s a </w:t>
            </w:r>
            <w:r w:rsidR="00841986" w:rsidRPr="000927E4">
              <w:rPr>
                <w:rStyle w:val="Questionlabel"/>
                <w:b w:val="0"/>
              </w:rPr>
              <w:t>known allergy to sunscreen</w:t>
            </w:r>
          </w:p>
        </w:tc>
        <w:tc>
          <w:tcPr>
            <w:tcW w:w="1089" w:type="dxa"/>
            <w:tcBorders>
              <w:top w:val="single" w:sz="4" w:space="0" w:color="auto"/>
              <w:left w:val="single" w:sz="4" w:space="0" w:color="auto"/>
              <w:bottom w:val="single" w:sz="4" w:space="0" w:color="auto"/>
              <w:right w:val="single" w:sz="4" w:space="0" w:color="auto"/>
            </w:tcBorders>
            <w:vAlign w:val="center"/>
          </w:tcPr>
          <w:p w14:paraId="624501AF" w14:textId="77777777" w:rsidR="00841986" w:rsidRPr="000927E4" w:rsidRDefault="00841986" w:rsidP="000927E4">
            <w:pPr>
              <w:spacing w:after="0"/>
              <w:jc w:val="center"/>
              <w:rPr>
                <w:rStyle w:val="Questionlabel"/>
                <w:b w:val="0"/>
              </w:rPr>
            </w:pPr>
            <w:r w:rsidRPr="000927E4">
              <w:rPr>
                <w:rStyle w:val="Questionlabel"/>
                <w:b w:val="0"/>
              </w:rPr>
              <w:t>Y/N</w:t>
            </w:r>
          </w:p>
        </w:tc>
      </w:tr>
      <w:tr w:rsidR="00841986" w:rsidRPr="000927E4" w14:paraId="3BC0D93F" w14:textId="77777777" w:rsidTr="00A07590">
        <w:trPr>
          <w:trHeight w:val="1221"/>
        </w:trPr>
        <w:tc>
          <w:tcPr>
            <w:tcW w:w="10348" w:type="dxa"/>
            <w:gridSpan w:val="6"/>
            <w:tcBorders>
              <w:top w:val="single" w:sz="4" w:space="0" w:color="auto"/>
              <w:left w:val="single" w:sz="4" w:space="0" w:color="auto"/>
              <w:bottom w:val="single" w:sz="4" w:space="0" w:color="auto"/>
              <w:right w:val="single" w:sz="4" w:space="0" w:color="auto"/>
            </w:tcBorders>
            <w:noWrap/>
            <w:tcMar>
              <w:top w:w="85" w:type="dxa"/>
              <w:bottom w:w="85" w:type="dxa"/>
            </w:tcMar>
          </w:tcPr>
          <w:p w14:paraId="1F925298" w14:textId="77777777" w:rsidR="00841986" w:rsidRDefault="00815570" w:rsidP="00841986">
            <w:pPr>
              <w:spacing w:after="0"/>
              <w:rPr>
                <w:rStyle w:val="Questionlabel"/>
                <w:b w:val="0"/>
              </w:rPr>
            </w:pPr>
            <w:r w:rsidRPr="000927E4">
              <w:rPr>
                <w:rStyle w:val="Questionlabel"/>
                <w:b w:val="0"/>
              </w:rPr>
              <w:t xml:space="preserve">Due to my child having known allergy to sunscreen, </w:t>
            </w:r>
            <w:r w:rsidRPr="005A53E3">
              <w:rPr>
                <w:rStyle w:val="Questionlabel"/>
                <w:b w:val="0"/>
              </w:rPr>
              <w:t>please only</w:t>
            </w:r>
            <w:r w:rsidRPr="000927E4">
              <w:rPr>
                <w:rStyle w:val="Questionlabel"/>
                <w:b w:val="0"/>
              </w:rPr>
              <w:t xml:space="preserve"> use the following brand and type of sunscreen</w:t>
            </w:r>
          </w:p>
          <w:p w14:paraId="4B77533B" w14:textId="77777777" w:rsidR="00815570" w:rsidRPr="000927E4" w:rsidRDefault="00815570" w:rsidP="00841986">
            <w:pPr>
              <w:spacing w:after="0"/>
              <w:rPr>
                <w:rStyle w:val="Questionlabel"/>
                <w:b w:val="0"/>
              </w:rPr>
            </w:pPr>
          </w:p>
        </w:tc>
      </w:tr>
      <w:tr w:rsidR="00872B4E" w:rsidRPr="000927E4" w14:paraId="1D0CAF3F" w14:textId="77777777" w:rsidTr="00841986">
        <w:trPr>
          <w:trHeight w:val="624"/>
        </w:trPr>
        <w:tc>
          <w:tcPr>
            <w:tcW w:w="1840" w:type="dxa"/>
            <w:tcBorders>
              <w:top w:val="single" w:sz="4" w:space="0" w:color="auto"/>
              <w:left w:val="single" w:sz="4" w:space="0" w:color="auto"/>
              <w:bottom w:val="single" w:sz="4" w:space="0" w:color="auto"/>
            </w:tcBorders>
            <w:noWrap/>
            <w:tcMar>
              <w:top w:w="85" w:type="dxa"/>
              <w:bottom w:w="85" w:type="dxa"/>
            </w:tcMar>
            <w:vAlign w:val="center"/>
          </w:tcPr>
          <w:p w14:paraId="705B256B" w14:textId="77777777" w:rsidR="00872B4E" w:rsidRPr="000927E4" w:rsidRDefault="00841986" w:rsidP="00841986">
            <w:pPr>
              <w:spacing w:after="0"/>
              <w:rPr>
                <w:rStyle w:val="Questionlabel"/>
              </w:rPr>
            </w:pPr>
            <w:r w:rsidRPr="000927E4">
              <w:rPr>
                <w:rStyle w:val="Questionlabel"/>
              </w:rPr>
              <w:t>Parent signature</w:t>
            </w:r>
          </w:p>
        </w:tc>
        <w:tc>
          <w:tcPr>
            <w:tcW w:w="4159" w:type="dxa"/>
            <w:gridSpan w:val="2"/>
            <w:tcBorders>
              <w:top w:val="single" w:sz="4" w:space="0" w:color="auto"/>
              <w:bottom w:val="single" w:sz="4" w:space="0" w:color="auto"/>
              <w:right w:val="single" w:sz="4" w:space="0" w:color="auto"/>
            </w:tcBorders>
            <w:noWrap/>
            <w:tcMar>
              <w:top w:w="85" w:type="dxa"/>
              <w:bottom w:w="85" w:type="dxa"/>
            </w:tcMar>
            <w:vAlign w:val="center"/>
          </w:tcPr>
          <w:p w14:paraId="73B76A69" w14:textId="77777777" w:rsidR="00872B4E" w:rsidRPr="000927E4" w:rsidRDefault="00872B4E" w:rsidP="00841986">
            <w:pPr>
              <w:spacing w:after="0"/>
              <w:rPr>
                <w:rStyle w:val="Questionlabel"/>
                <w:b w:val="0"/>
              </w:rPr>
            </w:pPr>
          </w:p>
        </w:tc>
        <w:tc>
          <w:tcPr>
            <w:tcW w:w="1011" w:type="dxa"/>
            <w:tcBorders>
              <w:top w:val="single" w:sz="4" w:space="0" w:color="auto"/>
              <w:bottom w:val="single" w:sz="4" w:space="0" w:color="auto"/>
              <w:right w:val="single" w:sz="4" w:space="0" w:color="auto"/>
            </w:tcBorders>
            <w:tcMar>
              <w:top w:w="85" w:type="dxa"/>
              <w:bottom w:w="85" w:type="dxa"/>
            </w:tcMar>
            <w:vAlign w:val="center"/>
          </w:tcPr>
          <w:p w14:paraId="5E7A37C0" w14:textId="77777777" w:rsidR="00872B4E" w:rsidRPr="000927E4" w:rsidRDefault="00841986" w:rsidP="00841986">
            <w:pPr>
              <w:spacing w:after="0"/>
              <w:rPr>
                <w:rStyle w:val="Questionlabel"/>
              </w:rPr>
            </w:pPr>
            <w:r w:rsidRPr="000927E4">
              <w:rPr>
                <w:rStyle w:val="Questionlabel"/>
              </w:rPr>
              <w:t>Date</w:t>
            </w:r>
          </w:p>
        </w:tc>
        <w:tc>
          <w:tcPr>
            <w:tcW w:w="3338" w:type="dxa"/>
            <w:gridSpan w:val="2"/>
            <w:tcBorders>
              <w:top w:val="single" w:sz="4" w:space="0" w:color="auto"/>
              <w:bottom w:val="single" w:sz="4" w:space="0" w:color="auto"/>
              <w:right w:val="single" w:sz="4" w:space="0" w:color="auto"/>
            </w:tcBorders>
            <w:tcMar>
              <w:top w:w="85" w:type="dxa"/>
              <w:bottom w:w="85" w:type="dxa"/>
            </w:tcMar>
            <w:vAlign w:val="center"/>
          </w:tcPr>
          <w:p w14:paraId="11B9B976" w14:textId="77777777" w:rsidR="00872B4E" w:rsidRPr="000927E4" w:rsidRDefault="00872B4E" w:rsidP="00841986">
            <w:pPr>
              <w:spacing w:after="0"/>
              <w:rPr>
                <w:rStyle w:val="Questionlabel"/>
                <w:b w:val="0"/>
              </w:rPr>
            </w:pPr>
          </w:p>
        </w:tc>
      </w:tr>
      <w:tr w:rsidR="00872B4E" w:rsidRPr="00841986" w14:paraId="3748E101" w14:textId="77777777" w:rsidTr="00B012D0">
        <w:trPr>
          <w:trHeight w:val="727"/>
        </w:trPr>
        <w:tc>
          <w:tcPr>
            <w:tcW w:w="10348" w:type="dxa"/>
            <w:gridSpan w:val="6"/>
            <w:tcBorders>
              <w:top w:val="nil"/>
              <w:left w:val="nil"/>
              <w:bottom w:val="nil"/>
              <w:right w:val="nil"/>
            </w:tcBorders>
            <w:noWrap/>
            <w:tcMar>
              <w:left w:w="0" w:type="dxa"/>
              <w:right w:w="0" w:type="dxa"/>
            </w:tcMar>
          </w:tcPr>
          <w:p w14:paraId="0AABD364" w14:textId="77777777" w:rsidR="009B1BF1" w:rsidRPr="00841986" w:rsidRDefault="009B1BF1" w:rsidP="00A07590">
            <w:pPr>
              <w:pStyle w:val="Heading2"/>
            </w:pPr>
            <w:r w:rsidRPr="00841986">
              <w:t>Further information</w:t>
            </w:r>
          </w:p>
          <w:p w14:paraId="7CD94C16" w14:textId="5D774A08" w:rsidR="0026532D" w:rsidRPr="00841986" w:rsidRDefault="009B1BF1" w:rsidP="0026532D">
            <w:pPr>
              <w:widowControl w:val="0"/>
            </w:pPr>
            <w:r w:rsidRPr="00841986">
              <w:t>Email</w:t>
            </w:r>
            <w:r w:rsidR="005A53E3">
              <w:t xml:space="preserve"> </w:t>
            </w:r>
            <w:r w:rsidRPr="00841986">
              <w:t>your completed form to ***@</w:t>
            </w:r>
            <w:r w:rsidR="00A5069F">
              <w:t>education.</w:t>
            </w:r>
            <w:r w:rsidRPr="00841986">
              <w:t>nt.gov.au</w:t>
            </w:r>
          </w:p>
        </w:tc>
      </w:tr>
    </w:tbl>
    <w:p w14:paraId="01ECA455" w14:textId="3AF48149" w:rsidR="007A5EFD" w:rsidRDefault="00A07590" w:rsidP="00A07590">
      <w:pPr>
        <w:pStyle w:val="Heading2"/>
      </w:pPr>
      <w:r>
        <w:t>Collection notice</w:t>
      </w:r>
    </w:p>
    <w:p w14:paraId="05FFD0F6" w14:textId="515F15B1" w:rsidR="00A07590" w:rsidRPr="00A07590" w:rsidRDefault="00A07590" w:rsidP="00A07590">
      <w:r w:rsidRPr="00A07590">
        <w:t>The information collected in this form will only be used for the purpose for which it is being collected. All data will be treated confidentially, stored in a secure location, and destroyed in line with legislated retention and disposal schedules to ensure that every student’s right to privacy is maintained. For more information, go to the Department of Education’s Privacy Policy, located on the Policy and Advisory Library.</w:t>
      </w:r>
    </w:p>
    <w:sectPr w:rsidR="00A07590" w:rsidRPr="00A07590" w:rsidSect="00B012D0">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6586" w14:textId="77777777" w:rsidR="007D03A4" w:rsidRDefault="007D03A4" w:rsidP="007332FF">
      <w:r>
        <w:separator/>
      </w:r>
    </w:p>
  </w:endnote>
  <w:endnote w:type="continuationSeparator" w:id="0">
    <w:p w14:paraId="78AD23B0" w14:textId="77777777" w:rsidR="007D03A4" w:rsidRDefault="007D03A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1393" w14:textId="77777777" w:rsidR="002645D5" w:rsidRDefault="002645D5" w:rsidP="002645D5">
    <w:pPr>
      <w:spacing w:after="0"/>
    </w:pPr>
  </w:p>
  <w:tbl>
    <w:tblPr>
      <w:tblStyle w:val="NTGTable1"/>
      <w:tblW w:w="10348" w:type="dxa"/>
      <w:tblInd w:w="-45" w:type="dxa"/>
      <w:tblLayout w:type="fixed"/>
      <w:tblLook w:val="0600" w:firstRow="0" w:lastRow="0" w:firstColumn="0" w:lastColumn="0" w:noHBand="1" w:noVBand="1"/>
    </w:tblPr>
    <w:tblGrid>
      <w:gridCol w:w="10348"/>
    </w:tblGrid>
    <w:tr w:rsidR="00DB6149" w14:paraId="37F3187B" w14:textId="77777777" w:rsidTr="00DB6149">
      <w:trPr>
        <w:trHeight w:val="727"/>
      </w:trPr>
      <w:tc>
        <w:tcPr>
          <w:tcW w:w="10348" w:type="dxa"/>
          <w:tcBorders>
            <w:top w:val="nil"/>
            <w:left w:val="nil"/>
            <w:bottom w:val="nil"/>
            <w:right w:val="nil"/>
          </w:tcBorders>
          <w:noWrap/>
          <w:tcMar>
            <w:left w:w="0" w:type="dxa"/>
            <w:right w:w="0" w:type="dxa"/>
          </w:tcMar>
        </w:tcPr>
        <w:p w14:paraId="6CB6B894"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012D0">
                <w:rPr>
                  <w:rStyle w:val="PageNumber"/>
                  <w:b/>
                </w:rPr>
                <w:t>Education</w:t>
              </w:r>
            </w:sdtContent>
          </w:sdt>
          <w:r w:rsidRPr="001B3D22">
            <w:rPr>
              <w:rStyle w:val="PageNumber"/>
            </w:rPr>
            <w:t xml:space="preserve"> - optional</w:t>
          </w:r>
        </w:p>
        <w:p w14:paraId="38D3FF3A" w14:textId="77777777" w:rsidR="001B3D22" w:rsidRDefault="0081606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1B3D22" w:rsidRPr="001B3D22">
                <w:rPr>
                  <w:rStyle w:val="PageNumber"/>
                </w:rPr>
                <w:t>&lt;Date Month Year&gt;</w:t>
              </w:r>
            </w:sdtContent>
          </w:sdt>
          <w:r w:rsidR="001B3D22" w:rsidRPr="001B3D22">
            <w:rPr>
              <w:rStyle w:val="PageNumber"/>
            </w:rPr>
            <w:t xml:space="preserve"> | Version X - optional</w:t>
          </w:r>
        </w:p>
      </w:tc>
    </w:tr>
  </w:tbl>
  <w:p w14:paraId="03FEFA4F" w14:textId="77777777" w:rsidR="00A53CF0" w:rsidRPr="00E908F1" w:rsidRDefault="002645D5" w:rsidP="00A53CF0">
    <w:pPr>
      <w:pStyle w:val="Title"/>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D28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2561D8D" w14:textId="77777777" w:rsidTr="0087320B">
      <w:trPr>
        <w:cantSplit/>
        <w:trHeight w:hRule="exact" w:val="1134"/>
      </w:trPr>
      <w:tc>
        <w:tcPr>
          <w:tcW w:w="7767" w:type="dxa"/>
          <w:tcBorders>
            <w:top w:val="single" w:sz="4" w:space="0" w:color="auto"/>
          </w:tcBorders>
          <w:vAlign w:val="bottom"/>
        </w:tcPr>
        <w:p w14:paraId="3CC107B2"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012D0">
                <w:rPr>
                  <w:rStyle w:val="PageNumber"/>
                  <w:b/>
                </w:rPr>
                <w:t>Education</w:t>
              </w:r>
            </w:sdtContent>
          </w:sdt>
          <w:r w:rsidRPr="001B3D22">
            <w:rPr>
              <w:rStyle w:val="PageNumber"/>
            </w:rPr>
            <w:t xml:space="preserve"> - </w:t>
          </w:r>
          <w:r w:rsidR="00B012D0">
            <w:rPr>
              <w:rStyle w:val="PageNumber"/>
            </w:rPr>
            <w:t>Sun safety in schools</w:t>
          </w:r>
        </w:p>
        <w:p w14:paraId="54511267" w14:textId="6AAEBCE1" w:rsidR="00A66DD9" w:rsidRPr="001B3D22" w:rsidRDefault="00B012D0" w:rsidP="002645D5">
          <w:pPr>
            <w:spacing w:after="0"/>
            <w:rPr>
              <w:rStyle w:val="PageNumber"/>
            </w:rPr>
          </w:pPr>
          <w:r>
            <w:rPr>
              <w:rStyle w:val="PageNumber"/>
            </w:rPr>
            <w:t xml:space="preserve">Published </w:t>
          </w:r>
          <w:r w:rsidR="0081606B">
            <w:rPr>
              <w:rStyle w:val="PageNumber"/>
            </w:rPr>
            <w:t>August 2023</w:t>
          </w:r>
          <w:r w:rsidR="001B3D22" w:rsidRPr="001B3D22">
            <w:rPr>
              <w:rStyle w:val="PageNumber"/>
            </w:rPr>
            <w:t xml:space="preserve"> | </w:t>
          </w:r>
          <w:r>
            <w:rPr>
              <w:rStyle w:val="PageNumber"/>
            </w:rPr>
            <w:t xml:space="preserve">TRM </w:t>
          </w:r>
          <w:proofErr w:type="gramStart"/>
          <w:r>
            <w:rPr>
              <w:rStyle w:val="PageNumber"/>
            </w:rPr>
            <w:t>50:D</w:t>
          </w:r>
          <w:proofErr w:type="gramEnd"/>
          <w:r>
            <w:rPr>
              <w:rStyle w:val="PageNumber"/>
            </w:rPr>
            <w:t>22:104749</w:t>
          </w:r>
        </w:p>
        <w:p w14:paraId="453BD1FC"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84EF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84EF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2F37ED9" w14:textId="77777777" w:rsidR="002645D5" w:rsidRPr="001E14EB" w:rsidRDefault="00661D1D" w:rsidP="002645D5">
          <w:pPr>
            <w:spacing w:after="0"/>
            <w:jc w:val="right"/>
          </w:pPr>
          <w:r>
            <w:rPr>
              <w:noProof/>
              <w:sz w:val="19"/>
              <w:lang w:eastAsia="en-AU"/>
            </w:rPr>
            <w:drawing>
              <wp:inline distT="0" distB="0" distL="0" distR="0" wp14:anchorId="2582D0D4" wp14:editId="269229C3">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CB89871"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6599" w14:textId="77777777" w:rsidR="007D03A4" w:rsidRDefault="007D03A4" w:rsidP="007332FF">
      <w:r>
        <w:separator/>
      </w:r>
    </w:p>
  </w:footnote>
  <w:footnote w:type="continuationSeparator" w:id="0">
    <w:p w14:paraId="383ACED2" w14:textId="77777777" w:rsidR="007D03A4" w:rsidRDefault="007D03A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7A9" w14:textId="77777777" w:rsidR="00983000" w:rsidRPr="00162207" w:rsidRDefault="0081606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E165B">
          <w:rPr>
            <w:rStyle w:val="HeaderChar"/>
          </w:rPr>
          <w:t>Sun safety in schools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8F28" w14:textId="77777777" w:rsidR="00A53CF0" w:rsidRPr="00242AB1" w:rsidRDefault="0081606B" w:rsidP="006E165B">
    <w:pPr>
      <w:rPr>
        <w:rFonts w:asciiTheme="majorHAnsi" w:hAnsiTheme="majorHAnsi"/>
        <w:color w:val="002060"/>
        <w:sz w:val="60"/>
        <w:szCs w:val="60"/>
      </w:rPr>
    </w:pPr>
    <w:sdt>
      <w:sdtPr>
        <w:rPr>
          <w:rFonts w:asciiTheme="majorHAnsi" w:hAnsiTheme="majorHAnsi"/>
          <w:color w:val="002060"/>
          <w:sz w:val="60"/>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6E165B" w:rsidRPr="00242AB1">
          <w:rPr>
            <w:rFonts w:asciiTheme="majorHAnsi" w:hAnsiTheme="majorHAnsi"/>
            <w:color w:val="002060"/>
            <w:sz w:val="60"/>
            <w:szCs w:val="60"/>
          </w:rPr>
          <w:t>Sun safety in schools – form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65021699">
    <w:abstractNumId w:val="19"/>
  </w:num>
  <w:num w:numId="2" w16cid:durableId="1423067573">
    <w:abstractNumId w:val="11"/>
  </w:num>
  <w:num w:numId="3" w16cid:durableId="808208096">
    <w:abstractNumId w:val="36"/>
  </w:num>
  <w:num w:numId="4" w16cid:durableId="1989895744">
    <w:abstractNumId w:val="23"/>
  </w:num>
  <w:num w:numId="5" w16cid:durableId="1707178287">
    <w:abstractNumId w:val="15"/>
  </w:num>
  <w:num w:numId="6" w16cid:durableId="1356538849">
    <w:abstractNumId w:val="7"/>
  </w:num>
  <w:num w:numId="7" w16cid:durableId="927619583">
    <w:abstractNumId w:val="25"/>
  </w:num>
  <w:num w:numId="8" w16cid:durableId="2075010315">
    <w:abstractNumId w:val="14"/>
  </w:num>
  <w:num w:numId="9" w16cid:durableId="1547982616">
    <w:abstractNumId w:val="35"/>
  </w:num>
  <w:num w:numId="10" w16cid:durableId="1076853102">
    <w:abstractNumId w:val="21"/>
  </w:num>
  <w:num w:numId="11" w16cid:durableId="151506801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D0"/>
    <w:rsid w:val="00001DDF"/>
    <w:rsid w:val="0000322D"/>
    <w:rsid w:val="0000415C"/>
    <w:rsid w:val="00007670"/>
    <w:rsid w:val="00010665"/>
    <w:rsid w:val="00020347"/>
    <w:rsid w:val="0002393A"/>
    <w:rsid w:val="000259A9"/>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7E4"/>
    <w:rsid w:val="000962C5"/>
    <w:rsid w:val="00097865"/>
    <w:rsid w:val="000A3C0F"/>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2AB1"/>
    <w:rsid w:val="00247343"/>
    <w:rsid w:val="002645D5"/>
    <w:rsid w:val="0026532D"/>
    <w:rsid w:val="00265C56"/>
    <w:rsid w:val="002716CD"/>
    <w:rsid w:val="00274D4B"/>
    <w:rsid w:val="002806F5"/>
    <w:rsid w:val="00281577"/>
    <w:rsid w:val="00283025"/>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7D75"/>
    <w:rsid w:val="003D0F63"/>
    <w:rsid w:val="003D42C0"/>
    <w:rsid w:val="003D4A8F"/>
    <w:rsid w:val="003D5B29"/>
    <w:rsid w:val="003D7818"/>
    <w:rsid w:val="003E2445"/>
    <w:rsid w:val="003E35B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3E3"/>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165B"/>
    <w:rsid w:val="006E283C"/>
    <w:rsid w:val="006E54DB"/>
    <w:rsid w:val="00705528"/>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03A4"/>
    <w:rsid w:val="007D4893"/>
    <w:rsid w:val="007D48A4"/>
    <w:rsid w:val="007E70CF"/>
    <w:rsid w:val="007E74A4"/>
    <w:rsid w:val="007F1B6F"/>
    <w:rsid w:val="007F263F"/>
    <w:rsid w:val="008015A8"/>
    <w:rsid w:val="0080766E"/>
    <w:rsid w:val="00811169"/>
    <w:rsid w:val="00815297"/>
    <w:rsid w:val="00815570"/>
    <w:rsid w:val="0081606B"/>
    <w:rsid w:val="008170DB"/>
    <w:rsid w:val="00817BA1"/>
    <w:rsid w:val="00823022"/>
    <w:rsid w:val="0082634E"/>
    <w:rsid w:val="00830853"/>
    <w:rsid w:val="008313C4"/>
    <w:rsid w:val="00835434"/>
    <w:rsid w:val="008358C0"/>
    <w:rsid w:val="00836E22"/>
    <w:rsid w:val="00841986"/>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07590"/>
    <w:rsid w:val="00A10655"/>
    <w:rsid w:val="00A12B64"/>
    <w:rsid w:val="00A22C38"/>
    <w:rsid w:val="00A22D3C"/>
    <w:rsid w:val="00A25193"/>
    <w:rsid w:val="00A26E80"/>
    <w:rsid w:val="00A30536"/>
    <w:rsid w:val="00A31AE8"/>
    <w:rsid w:val="00A3739D"/>
    <w:rsid w:val="00A3761F"/>
    <w:rsid w:val="00A37DDA"/>
    <w:rsid w:val="00A45005"/>
    <w:rsid w:val="00A5069F"/>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12D0"/>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149"/>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007"/>
    <w:rsid w:val="00FE2A39"/>
    <w:rsid w:val="00FE3651"/>
    <w:rsid w:val="00FF0F2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3E541"/>
  <w15:docId w15:val="{3A7D731C-AE1A-48C2-8FF5-AC1C1969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y.frey1\Downloads\ntg-form-template%20(2).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20911-9BDC-4CA2-B506-1A204A28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(2).dotx</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Sun safety in schools – form</vt:lpstr>
    </vt:vector>
  </TitlesOfParts>
  <Company>Education</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in schools – form</dc:title>
  <dc:creator>Missy Frey</dc:creator>
  <cp:lastModifiedBy>Jessica Lai</cp:lastModifiedBy>
  <cp:revision>3</cp:revision>
  <cp:lastPrinted>2019-07-29T01:45:00Z</cp:lastPrinted>
  <dcterms:created xsi:type="dcterms:W3CDTF">2023-08-31T00:32:00Z</dcterms:created>
  <dcterms:modified xsi:type="dcterms:W3CDTF">2023-08-31T00:36:00Z</dcterms:modified>
</cp:coreProperties>
</file>