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F784" w14:textId="5C324E88" w:rsidR="00025743" w:rsidRPr="00CD50E6" w:rsidRDefault="00446666" w:rsidP="00A87676">
      <w:r w:rsidRPr="00CD50E6">
        <w:t xml:space="preserve">This form </w:t>
      </w:r>
      <w:r w:rsidR="00266ACB" w:rsidRPr="00CD50E6">
        <w:t>is to</w:t>
      </w:r>
      <w:r w:rsidR="00A87676" w:rsidRPr="00CD50E6">
        <w:t xml:space="preserve"> be used by </w:t>
      </w:r>
      <w:r w:rsidR="00FF17EA" w:rsidRPr="00CD50E6">
        <w:t xml:space="preserve">school representative bodies, school management councils and </w:t>
      </w:r>
      <w:r w:rsidR="00525CD9" w:rsidRPr="00CD50E6">
        <w:t xml:space="preserve">non-NTPS </w:t>
      </w:r>
      <w:r w:rsidR="00025743" w:rsidRPr="00CD50E6">
        <w:t>school-based</w:t>
      </w:r>
      <w:r w:rsidR="00A87676" w:rsidRPr="00CD50E6">
        <w:t xml:space="preserve"> employees</w:t>
      </w:r>
      <w:r w:rsidR="00FF17EA" w:rsidRPr="00CD50E6">
        <w:t xml:space="preserve"> </w:t>
      </w:r>
      <w:r w:rsidR="00025743" w:rsidRPr="00CD50E6">
        <w:t>to declare actual, potential or perceived conflicts of interest</w:t>
      </w:r>
      <w:r w:rsidR="005158CB" w:rsidRPr="00CD50E6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DD369B" w14:paraId="38330517" w14:textId="77777777" w:rsidTr="00DD369B">
        <w:tc>
          <w:tcPr>
            <w:tcW w:w="10308" w:type="dxa"/>
            <w:shd w:val="clear" w:color="auto" w:fill="B2B3BE"/>
          </w:tcPr>
          <w:p w14:paraId="3FD3B77D" w14:textId="66F279B5" w:rsidR="00DD369B" w:rsidRDefault="00DD369B" w:rsidP="00DD369B">
            <w:pPr>
              <w:spacing w:before="120" w:after="120"/>
              <w:rPr>
                <w:b/>
                <w:bCs/>
              </w:rPr>
            </w:pPr>
            <w:r w:rsidRPr="00DD369B">
              <w:rPr>
                <w:u w:val="single"/>
              </w:rPr>
              <w:t>NOTE</w:t>
            </w:r>
            <w:r w:rsidRPr="00DD369B">
              <w:t xml:space="preserve">: This form </w:t>
            </w:r>
            <w:r w:rsidR="00266ACB">
              <w:t>is</w:t>
            </w:r>
            <w:r w:rsidRPr="00DD369B">
              <w:t xml:space="preserve"> </w:t>
            </w:r>
            <w:r w:rsidRPr="00DD369B">
              <w:rPr>
                <w:u w:val="single"/>
              </w:rPr>
              <w:t>not</w:t>
            </w:r>
            <w:r w:rsidR="00CD50E6">
              <w:rPr>
                <w:u w:val="single"/>
              </w:rPr>
              <w:t xml:space="preserve"> to</w:t>
            </w:r>
            <w:r w:rsidRPr="00DD369B">
              <w:rPr>
                <w:u w:val="single"/>
              </w:rPr>
              <w:t xml:space="preserve"> be used</w:t>
            </w:r>
            <w:r w:rsidRPr="00DD369B">
              <w:t xml:space="preserve"> by NT Public Sector (NTPS) employees – </w:t>
            </w:r>
            <w:r w:rsidR="00266ACB">
              <w:t xml:space="preserve">NTPS employees are to </w:t>
            </w:r>
            <w:r w:rsidRPr="00DD369B">
              <w:t xml:space="preserve">use the department’s conflict of interest portal under </w:t>
            </w:r>
            <w:hyperlink r:id="rId9" w:history="1">
              <w:r w:rsidRPr="00DD369B">
                <w:rPr>
                  <w:rStyle w:val="Hyperlink"/>
                  <w:color w:val="auto"/>
                </w:rPr>
                <w:t>eServices</w:t>
              </w:r>
            </w:hyperlink>
            <w:r w:rsidR="00FF17EA">
              <w:t>.</w:t>
            </w:r>
            <w:r w:rsidR="00CD50E6">
              <w:rPr>
                <w:rStyle w:val="FootnoteReference"/>
              </w:rPr>
              <w:footnoteReference w:id="1"/>
            </w:r>
          </w:p>
        </w:tc>
      </w:tr>
    </w:tbl>
    <w:p w14:paraId="16407ACE" w14:textId="1D82919A" w:rsidR="00025743" w:rsidRDefault="00025743" w:rsidP="005158CB">
      <w:pPr>
        <w:pStyle w:val="ListParagraph"/>
        <w:numPr>
          <w:ilvl w:val="0"/>
          <w:numId w:val="20"/>
        </w:numPr>
        <w:spacing w:before="120"/>
        <w:ind w:left="714" w:hanging="357"/>
        <w:rPr>
          <w:szCs w:val="22"/>
        </w:rPr>
      </w:pPr>
      <w:r>
        <w:rPr>
          <w:szCs w:val="22"/>
        </w:rPr>
        <w:t>In accordance with the</w:t>
      </w:r>
      <w:r w:rsidR="007E69FE">
        <w:rPr>
          <w:szCs w:val="22"/>
        </w:rPr>
        <w:t xml:space="preserve"> Department of Education conflict of interest policy</w:t>
      </w:r>
      <w:r w:rsidR="00FF17EA">
        <w:rPr>
          <w:szCs w:val="22"/>
        </w:rPr>
        <w:t xml:space="preserve"> and procedures</w:t>
      </w:r>
      <w:r w:rsidR="007E69FE">
        <w:rPr>
          <w:szCs w:val="22"/>
        </w:rPr>
        <w:t>, a</w:t>
      </w:r>
      <w:r w:rsidRPr="00025743">
        <w:rPr>
          <w:szCs w:val="22"/>
        </w:rPr>
        <w:t>ll employees</w:t>
      </w:r>
      <w:r w:rsidR="00FF17EA">
        <w:rPr>
          <w:szCs w:val="22"/>
        </w:rPr>
        <w:t xml:space="preserve"> and</w:t>
      </w:r>
      <w:r w:rsidR="00DD369B">
        <w:rPr>
          <w:szCs w:val="22"/>
        </w:rPr>
        <w:t xml:space="preserve"> school bodies</w:t>
      </w:r>
      <w:r w:rsidRPr="00025743">
        <w:rPr>
          <w:szCs w:val="22"/>
        </w:rPr>
        <w:t xml:space="preserve"> must disclose and manage actual, potential and perceived conflicts of interest.</w:t>
      </w:r>
    </w:p>
    <w:p w14:paraId="0EE10104" w14:textId="6DBE152C" w:rsidR="00727D5A" w:rsidRPr="007D5785" w:rsidRDefault="00025743" w:rsidP="005158CB">
      <w:pPr>
        <w:pStyle w:val="ListParagraph"/>
        <w:numPr>
          <w:ilvl w:val="0"/>
          <w:numId w:val="20"/>
        </w:numPr>
        <w:spacing w:before="120"/>
        <w:ind w:left="714" w:hanging="357"/>
        <w:rPr>
          <w:szCs w:val="22"/>
        </w:rPr>
      </w:pPr>
      <w:r w:rsidRPr="007D5785">
        <w:rPr>
          <w:szCs w:val="22"/>
        </w:rPr>
        <w:t xml:space="preserve">A conflict of interest arises where </w:t>
      </w:r>
      <w:r w:rsidR="007D5785" w:rsidRPr="007D5785">
        <w:rPr>
          <w:szCs w:val="22"/>
        </w:rPr>
        <w:t>official duties</w:t>
      </w:r>
      <w:r w:rsidRPr="007D5785">
        <w:rPr>
          <w:szCs w:val="22"/>
        </w:rPr>
        <w:t xml:space="preserve"> may be influenced</w:t>
      </w:r>
      <w:r w:rsidR="003138C1" w:rsidRPr="007D5785">
        <w:rPr>
          <w:szCs w:val="22"/>
        </w:rPr>
        <w:t xml:space="preserve"> </w:t>
      </w:r>
      <w:r w:rsidRPr="007D5785">
        <w:rPr>
          <w:szCs w:val="22"/>
        </w:rPr>
        <w:t>or seen to be influenced by their private interests, including the interests of family members</w:t>
      </w:r>
      <w:r w:rsidR="00DD369B" w:rsidRPr="007D5785">
        <w:rPr>
          <w:szCs w:val="22"/>
        </w:rPr>
        <w:t>.</w:t>
      </w:r>
    </w:p>
    <w:p w14:paraId="51B5C7A0" w14:textId="07DFA203" w:rsidR="00FA0F28" w:rsidRPr="002C3000" w:rsidRDefault="00446666" w:rsidP="005158CB">
      <w:pPr>
        <w:pStyle w:val="ListParagraph"/>
        <w:numPr>
          <w:ilvl w:val="0"/>
          <w:numId w:val="20"/>
        </w:numPr>
        <w:spacing w:before="120"/>
        <w:ind w:left="714" w:hanging="357"/>
        <w:rPr>
          <w:szCs w:val="22"/>
        </w:rPr>
      </w:pPr>
      <w:r w:rsidRPr="002C3000">
        <w:rPr>
          <w:szCs w:val="22"/>
        </w:rPr>
        <w:t>When completing th</w:t>
      </w:r>
      <w:r w:rsidR="00025743" w:rsidRPr="002C3000">
        <w:rPr>
          <w:szCs w:val="22"/>
        </w:rPr>
        <w:t xml:space="preserve">is </w:t>
      </w:r>
      <w:r w:rsidRPr="002C3000">
        <w:rPr>
          <w:szCs w:val="22"/>
        </w:rPr>
        <w:t xml:space="preserve">declaration, you are required to take into consideration the private interests and associations of your immediate family. </w:t>
      </w:r>
    </w:p>
    <w:p w14:paraId="524FFCFE" w14:textId="05B5CABB" w:rsidR="00872EBB" w:rsidRPr="00140725" w:rsidRDefault="00446666" w:rsidP="005158CB">
      <w:pPr>
        <w:pStyle w:val="ListParagraph"/>
        <w:numPr>
          <w:ilvl w:val="0"/>
          <w:numId w:val="20"/>
        </w:numPr>
        <w:spacing w:before="120"/>
        <w:ind w:left="714" w:hanging="357"/>
        <w:rPr>
          <w:szCs w:val="22"/>
        </w:rPr>
      </w:pPr>
      <w:r w:rsidRPr="00140725">
        <w:rPr>
          <w:szCs w:val="22"/>
        </w:rPr>
        <w:t>Please discuss and complete this form in consultation with your line manager</w:t>
      </w:r>
      <w:r w:rsidR="00DD369B">
        <w:rPr>
          <w:szCs w:val="22"/>
        </w:rPr>
        <w:t>, school body chair,</w:t>
      </w:r>
      <w:r w:rsidRPr="00140725">
        <w:rPr>
          <w:szCs w:val="22"/>
        </w:rPr>
        <w:t xml:space="preserve"> </w:t>
      </w:r>
      <w:r w:rsidR="00FF17EA">
        <w:rPr>
          <w:szCs w:val="22"/>
        </w:rPr>
        <w:t>p</w:t>
      </w:r>
      <w:r w:rsidR="00DD369B">
        <w:rPr>
          <w:szCs w:val="22"/>
        </w:rPr>
        <w:t xml:space="preserve">rincipal, </w:t>
      </w:r>
      <w:r w:rsidR="00A87676">
        <w:rPr>
          <w:szCs w:val="22"/>
        </w:rPr>
        <w:t>or school contact</w:t>
      </w:r>
      <w:r w:rsidR="00025743">
        <w:rPr>
          <w:szCs w:val="22"/>
        </w:rPr>
        <w:t>,</w:t>
      </w:r>
      <w:r w:rsidR="00A87676">
        <w:rPr>
          <w:szCs w:val="22"/>
        </w:rPr>
        <w:t xml:space="preserve"> </w:t>
      </w:r>
      <w:r w:rsidR="00872EBB" w:rsidRPr="00140725">
        <w:rPr>
          <w:szCs w:val="22"/>
        </w:rPr>
        <w:t>if</w:t>
      </w:r>
      <w:r w:rsidRPr="00140725">
        <w:rPr>
          <w:szCs w:val="22"/>
        </w:rPr>
        <w:t xml:space="preserve"> you </w:t>
      </w:r>
      <w:r w:rsidR="00872EBB" w:rsidRPr="00140725">
        <w:rPr>
          <w:szCs w:val="22"/>
        </w:rPr>
        <w:t xml:space="preserve">suspect </w:t>
      </w:r>
      <w:r w:rsidRPr="00140725">
        <w:rPr>
          <w:szCs w:val="22"/>
        </w:rPr>
        <w:t xml:space="preserve">a conflict </w:t>
      </w:r>
      <w:r w:rsidR="00872EBB" w:rsidRPr="00140725">
        <w:rPr>
          <w:szCs w:val="22"/>
        </w:rPr>
        <w:t xml:space="preserve">of interest exists between your private </w:t>
      </w:r>
      <w:r w:rsidRPr="00140725">
        <w:rPr>
          <w:szCs w:val="22"/>
        </w:rPr>
        <w:t xml:space="preserve">interests and your official duties. </w:t>
      </w:r>
    </w:p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0113"/>
      </w:tblGrid>
      <w:tr w:rsidR="009B1BF1" w:rsidRPr="007A5EFD" w14:paraId="03697880" w14:textId="77777777" w:rsidTr="00446666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50CDB3AA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725666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14:paraId="449FBCFA" w14:textId="77777777" w:rsidTr="00446666">
        <w:trPr>
          <w:trHeight w:val="3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00407A48" w14:textId="36D49435" w:rsidR="008A0417" w:rsidRPr="00A3761F" w:rsidRDefault="00446666" w:rsidP="0058606B">
            <w:pPr>
              <w:pStyle w:val="Subtitle0"/>
              <w:spacing w:before="240"/>
            </w:pPr>
            <w:r w:rsidRPr="00CE0A93">
              <w:rPr>
                <w:color w:val="002060"/>
              </w:rPr>
              <w:t>Conflict of Interest Declaration</w:t>
            </w:r>
          </w:p>
        </w:tc>
      </w:tr>
    </w:tbl>
    <w:tbl>
      <w:tblPr>
        <w:tblStyle w:val="ListTable3"/>
        <w:tblW w:w="4996" w:type="pct"/>
        <w:tblLook w:val="04A0" w:firstRow="1" w:lastRow="0" w:firstColumn="1" w:lastColumn="0" w:noHBand="0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409"/>
        <w:gridCol w:w="7896"/>
      </w:tblGrid>
      <w:tr w:rsidR="00FA0F28" w:rsidRPr="00475E22" w14:paraId="095C7C34" w14:textId="77777777" w:rsidTr="00403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459BE993" w14:textId="6EBFCECB" w:rsidR="00FA0F28" w:rsidRPr="00FA0F28" w:rsidRDefault="00FA0F28" w:rsidP="00FA0F28">
            <w:pPr>
              <w:spacing w:before="120" w:after="120"/>
            </w:pPr>
            <w:r w:rsidRPr="00FA0F28">
              <w:t>Declarant’s details</w:t>
            </w:r>
          </w:p>
        </w:tc>
      </w:tr>
      <w:tr w:rsidR="00FA0F28" w:rsidRPr="00475E22" w14:paraId="6DEF4258" w14:textId="77777777" w:rsidTr="0040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</w:tcPr>
          <w:p w14:paraId="06992417" w14:textId="52979594" w:rsidR="00FA0F28" w:rsidRPr="00475E22" w:rsidRDefault="00FA0F28" w:rsidP="00663234">
            <w:pPr>
              <w:spacing w:before="60" w:after="60"/>
              <w:rPr>
                <w:b w:val="0"/>
              </w:rPr>
            </w:pPr>
            <w:r w:rsidRPr="00475E22">
              <w:t>Name:</w:t>
            </w:r>
          </w:p>
        </w:tc>
        <w:tc>
          <w:tcPr>
            <w:tcW w:w="3831" w:type="pct"/>
          </w:tcPr>
          <w:p w14:paraId="3C0A3064" w14:textId="77777777" w:rsidR="00FA0F28" w:rsidRPr="00475E22" w:rsidRDefault="00FA0F28" w:rsidP="0066323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A0F28" w:rsidRPr="00475E22" w14:paraId="1BEB17F9" w14:textId="77777777" w:rsidTr="00403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</w:tcPr>
          <w:p w14:paraId="0ED117E4" w14:textId="76436BC9" w:rsidR="00FA0F28" w:rsidRPr="00475E22" w:rsidRDefault="00FA0F28" w:rsidP="00663234">
            <w:pPr>
              <w:spacing w:before="60" w:after="60"/>
              <w:rPr>
                <w:b w:val="0"/>
              </w:rPr>
            </w:pPr>
            <w:r w:rsidRPr="00475E22">
              <w:t>Position</w:t>
            </w:r>
            <w:r w:rsidR="00CD50E6">
              <w:t xml:space="preserve"> or r</w:t>
            </w:r>
            <w:r w:rsidR="00A87676">
              <w:t>ole</w:t>
            </w:r>
            <w:r w:rsidRPr="00475E22">
              <w:t>:</w:t>
            </w:r>
          </w:p>
        </w:tc>
        <w:tc>
          <w:tcPr>
            <w:tcW w:w="3831" w:type="pct"/>
          </w:tcPr>
          <w:p w14:paraId="068E4B4A" w14:textId="77777777" w:rsidR="00FA0F28" w:rsidRPr="00475E22" w:rsidRDefault="00FA0F28" w:rsidP="0066323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A0F28" w:rsidRPr="00475E22" w14:paraId="0B0961F1" w14:textId="77777777" w:rsidTr="0040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</w:tcPr>
          <w:p w14:paraId="250366E1" w14:textId="0883E82F" w:rsidR="00FA0F28" w:rsidRPr="00475E22" w:rsidRDefault="00A87676" w:rsidP="00663234">
            <w:pPr>
              <w:spacing w:before="60" w:after="60"/>
              <w:rPr>
                <w:b w:val="0"/>
              </w:rPr>
            </w:pPr>
            <w:r>
              <w:t>S</w:t>
            </w:r>
            <w:r w:rsidR="00FA0F28" w:rsidRPr="00846744">
              <w:rPr>
                <w:bCs w:val="0"/>
              </w:rPr>
              <w:t xml:space="preserve">chool: </w:t>
            </w:r>
          </w:p>
        </w:tc>
        <w:tc>
          <w:tcPr>
            <w:tcW w:w="3831" w:type="pct"/>
          </w:tcPr>
          <w:p w14:paraId="0E8E7ACA" w14:textId="77777777" w:rsidR="00FA0F28" w:rsidRPr="00475E22" w:rsidRDefault="00FA0F28" w:rsidP="0066323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A0F28" w:rsidRPr="00475E22" w14:paraId="4AFC105A" w14:textId="77777777" w:rsidTr="000D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</w:tcPr>
          <w:p w14:paraId="01FF03C4" w14:textId="396D0184" w:rsidR="00FA0F28" w:rsidRPr="00475E22" w:rsidRDefault="00FA0F28" w:rsidP="00663234">
            <w:pPr>
              <w:spacing w:before="60" w:after="60"/>
              <w:rPr>
                <w:b w:val="0"/>
              </w:rPr>
            </w:pPr>
            <w:r w:rsidRPr="00475E22">
              <w:t>Telephone:</w:t>
            </w:r>
          </w:p>
        </w:tc>
        <w:tc>
          <w:tcPr>
            <w:tcW w:w="3831" w:type="pct"/>
          </w:tcPr>
          <w:p w14:paraId="2F4025EF" w14:textId="77777777" w:rsidR="00FA0F28" w:rsidRPr="00475E22" w:rsidRDefault="00FA0F28" w:rsidP="0066323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D3FE2" w:rsidRPr="00475E22" w14:paraId="4D2CF9E8" w14:textId="77777777" w:rsidTr="00391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</w:tcPr>
          <w:p w14:paraId="65D6A798" w14:textId="25DFE7B7" w:rsidR="000D3FE2" w:rsidRPr="00475E22" w:rsidRDefault="000D3FE2" w:rsidP="00391073">
            <w:pPr>
              <w:spacing w:before="60" w:after="60"/>
              <w:rPr>
                <w:b w:val="0"/>
              </w:rPr>
            </w:pPr>
            <w:r w:rsidRPr="00475E22">
              <w:t>Email:</w:t>
            </w:r>
          </w:p>
        </w:tc>
        <w:tc>
          <w:tcPr>
            <w:tcW w:w="3831" w:type="pct"/>
          </w:tcPr>
          <w:p w14:paraId="76E869BA" w14:textId="77777777" w:rsidR="000D3FE2" w:rsidRPr="00475E22" w:rsidRDefault="000D3FE2" w:rsidP="003910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275823" w14:textId="47C86FB9" w:rsidR="00FA0F28" w:rsidRDefault="00FA0F28" w:rsidP="00AE4A75">
      <w:pPr>
        <w:spacing w:after="0"/>
      </w:pPr>
    </w:p>
    <w:tbl>
      <w:tblPr>
        <w:tblStyle w:val="ListTable3"/>
        <w:tblW w:w="4996" w:type="pct"/>
        <w:tblLook w:val="04A0" w:firstRow="1" w:lastRow="0" w:firstColumn="1" w:lastColumn="0" w:noHBand="0" w:noVBand="1"/>
      </w:tblPr>
      <w:tblGrid>
        <w:gridCol w:w="5152"/>
        <w:gridCol w:w="5153"/>
      </w:tblGrid>
      <w:tr w:rsidR="00FF17EA" w:rsidRPr="00FA0F28" w14:paraId="4E0EC110" w14:textId="77777777" w:rsidTr="00391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237802C3" w14:textId="4BB2DFB2" w:rsidR="00FF17EA" w:rsidRPr="00FA0F28" w:rsidRDefault="00B34594" w:rsidP="00391073">
            <w:pPr>
              <w:spacing w:before="120" w:after="120"/>
            </w:pPr>
            <w:bookmarkStart w:id="4" w:name="_Hlk146794317"/>
            <w:r>
              <w:t>Reason for identifying interest</w:t>
            </w:r>
            <w:r w:rsidR="006527EA">
              <w:t xml:space="preserve"> </w:t>
            </w:r>
            <w:r w:rsidR="006527EA" w:rsidRPr="0072235D">
              <w:rPr>
                <w:b w:val="0"/>
                <w:bCs w:val="0"/>
                <w:sz w:val="18"/>
                <w:szCs w:val="16"/>
              </w:rPr>
              <w:t>– tick all that are relevant</w:t>
            </w:r>
          </w:p>
        </w:tc>
      </w:tr>
      <w:tr w:rsidR="00B34594" w:rsidRPr="00475E22" w14:paraId="48949B92" w14:textId="77777777" w:rsidTr="00B34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86028AE" w14:textId="057C736F" w:rsidR="00B34594" w:rsidRPr="00B34594" w:rsidRDefault="00394F8B" w:rsidP="00391073">
            <w:pPr>
              <w:spacing w:before="60" w:after="60"/>
            </w:pPr>
            <w:r>
              <w:t xml:space="preserve">I am a </w:t>
            </w:r>
            <w:r w:rsidR="00B34594" w:rsidRPr="00B34594">
              <w:t>School Representative Body</w:t>
            </w:r>
            <w:r>
              <w:t xml:space="preserve"> member</w:t>
            </w:r>
          </w:p>
          <w:p w14:paraId="41E153FE" w14:textId="215B4A88" w:rsidR="00B34594" w:rsidRPr="00B34594" w:rsidRDefault="00394F8B" w:rsidP="00391073">
            <w:pPr>
              <w:spacing w:before="60" w:after="60"/>
            </w:pPr>
            <w:r>
              <w:t xml:space="preserve">I am a </w:t>
            </w:r>
            <w:r w:rsidR="00B34594" w:rsidRPr="00B34594">
              <w:t>School Management Council</w:t>
            </w:r>
            <w:r>
              <w:t xml:space="preserve"> member</w:t>
            </w:r>
          </w:p>
          <w:p w14:paraId="417F7E64" w14:textId="01F41846" w:rsidR="00B34594" w:rsidRPr="00B34594" w:rsidRDefault="00394F8B" w:rsidP="00391073">
            <w:pPr>
              <w:spacing w:before="60" w:after="60"/>
            </w:pPr>
            <w:r>
              <w:t xml:space="preserve">I am a </w:t>
            </w:r>
            <w:r w:rsidR="00B34594" w:rsidRPr="00B34594">
              <w:t>Non-NTPS School-based employee</w:t>
            </w:r>
          </w:p>
          <w:p w14:paraId="520B324D" w14:textId="36330C22" w:rsidR="00B34594" w:rsidRPr="00B34594" w:rsidRDefault="00394F8B" w:rsidP="00B34594">
            <w:pPr>
              <w:spacing w:before="60" w:after="60"/>
            </w:pPr>
            <w:r>
              <w:t xml:space="preserve">I am undertaking a </w:t>
            </w:r>
            <w:r w:rsidR="00B34594" w:rsidRPr="00B34594">
              <w:t>Procurement activity</w:t>
            </w:r>
          </w:p>
          <w:p w14:paraId="0067AD70" w14:textId="7ADC4177" w:rsidR="00B34594" w:rsidRDefault="00394F8B" w:rsidP="00B34594">
            <w:pPr>
              <w:spacing w:before="60" w:after="60"/>
            </w:pPr>
            <w:r>
              <w:t xml:space="preserve">I am undertaking an </w:t>
            </w:r>
            <w:r w:rsidR="00B34594" w:rsidRPr="00B34594">
              <w:t>Employment activity</w:t>
            </w:r>
          </w:p>
        </w:tc>
        <w:tc>
          <w:tcPr>
            <w:tcW w:w="2500" w:type="pct"/>
          </w:tcPr>
          <w:p w14:paraId="0E8B0DD9" w14:textId="0A0280E3" w:rsidR="00B34594" w:rsidRDefault="00EE2A36" w:rsidP="003910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52941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F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FE2">
              <w:t xml:space="preserve">     </w:t>
            </w:r>
          </w:p>
          <w:p w14:paraId="157EBAF3" w14:textId="4FB189BF" w:rsidR="000D3FE2" w:rsidRDefault="00EE2A36" w:rsidP="003910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5578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F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FE2">
              <w:t xml:space="preserve">    </w:t>
            </w:r>
          </w:p>
          <w:p w14:paraId="051101CB" w14:textId="64324FF1" w:rsidR="000D3FE2" w:rsidRDefault="00EE2A36" w:rsidP="003910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4078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F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FE2">
              <w:t xml:space="preserve">     </w:t>
            </w:r>
          </w:p>
          <w:p w14:paraId="1AEF2A80" w14:textId="13C9C0B7" w:rsidR="000D3FE2" w:rsidRDefault="00EE2A36" w:rsidP="003910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5189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F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FE2">
              <w:t xml:space="preserve">     </w:t>
            </w:r>
          </w:p>
          <w:p w14:paraId="63BF9A70" w14:textId="2A3409CB" w:rsidR="000D3FE2" w:rsidRPr="00B34594" w:rsidRDefault="00EE2A36" w:rsidP="003910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3143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F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FE2">
              <w:t xml:space="preserve">     </w:t>
            </w:r>
          </w:p>
        </w:tc>
      </w:tr>
      <w:bookmarkEnd w:id="4"/>
    </w:tbl>
    <w:p w14:paraId="6F72E2D2" w14:textId="203F930E" w:rsidR="00FF17EA" w:rsidRDefault="00FF17EA" w:rsidP="00AE4A75">
      <w:pPr>
        <w:spacing w:after="0"/>
      </w:pPr>
    </w:p>
    <w:p w14:paraId="41F9362F" w14:textId="10A08876" w:rsidR="000D3FE2" w:rsidRDefault="000D3FE2">
      <w:r>
        <w:br w:type="page"/>
      </w:r>
    </w:p>
    <w:p w14:paraId="04023F13" w14:textId="77777777" w:rsidR="00FF17EA" w:rsidRDefault="00FF17EA" w:rsidP="00AE4A75">
      <w:pPr>
        <w:spacing w:after="0"/>
      </w:pPr>
    </w:p>
    <w:tbl>
      <w:tblPr>
        <w:tblW w:w="1049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993"/>
        <w:gridCol w:w="992"/>
        <w:gridCol w:w="1134"/>
        <w:gridCol w:w="1134"/>
      </w:tblGrid>
      <w:tr w:rsidR="004209C2" w:rsidRPr="008A0417" w14:paraId="1CE334A7" w14:textId="3BC54A48" w:rsidTr="004209C2">
        <w:trPr>
          <w:cantSplit/>
          <w:trHeight w:val="52"/>
          <w:jc w:val="center"/>
        </w:trPr>
        <w:tc>
          <w:tcPr>
            <w:tcW w:w="9356" w:type="dxa"/>
            <w:gridSpan w:val="5"/>
            <w:tcBorders>
              <w:left w:val="dotted" w:sz="4" w:space="0" w:color="7F7F7F"/>
            </w:tcBorders>
            <w:shd w:val="clear" w:color="auto" w:fill="002060"/>
          </w:tcPr>
          <w:p w14:paraId="260B5C5D" w14:textId="57327F2C" w:rsidR="004209C2" w:rsidRPr="00D00F35" w:rsidRDefault="004209C2" w:rsidP="00D00F35">
            <w:pPr>
              <w:spacing w:before="120" w:after="120"/>
              <w:rPr>
                <w:b/>
              </w:rPr>
            </w:pPr>
            <w:r w:rsidRPr="00364E35">
              <w:rPr>
                <w:b/>
              </w:rPr>
              <w:t xml:space="preserve">Step </w:t>
            </w:r>
            <w:r>
              <w:rPr>
                <w:b/>
              </w:rPr>
              <w:t>1</w:t>
            </w:r>
            <w:r w:rsidRPr="00364E35">
              <w:rPr>
                <w:b/>
              </w:rPr>
              <w:t xml:space="preserve">: </w:t>
            </w:r>
            <w:r>
              <w:rPr>
                <w:b/>
              </w:rPr>
              <w:t>IDENTIFY interests</w:t>
            </w:r>
          </w:p>
        </w:tc>
        <w:tc>
          <w:tcPr>
            <w:tcW w:w="1134" w:type="dxa"/>
            <w:tcBorders>
              <w:right w:val="dotted" w:sz="4" w:space="0" w:color="7F7F7F"/>
            </w:tcBorders>
            <w:shd w:val="clear" w:color="auto" w:fill="002060"/>
          </w:tcPr>
          <w:p w14:paraId="1ABF7A75" w14:textId="77777777" w:rsidR="004209C2" w:rsidRPr="00364E35" w:rsidRDefault="004209C2" w:rsidP="00D00F35">
            <w:pPr>
              <w:spacing w:before="120" w:after="120"/>
              <w:rPr>
                <w:b/>
              </w:rPr>
            </w:pPr>
          </w:p>
        </w:tc>
      </w:tr>
      <w:tr w:rsidR="004209C2" w:rsidRPr="008A0417" w14:paraId="27807143" w14:textId="3EC9AD3A" w:rsidTr="004209C2">
        <w:trPr>
          <w:cantSplit/>
          <w:trHeight w:val="670"/>
          <w:jc w:val="center"/>
        </w:trPr>
        <w:tc>
          <w:tcPr>
            <w:tcW w:w="6237" w:type="dxa"/>
            <w:gridSpan w:val="2"/>
            <w:tcBorders>
              <w:top w:val="nil"/>
              <w:left w:val="dotted" w:sz="4" w:space="0" w:color="7F7F7F"/>
              <w:right w:val="dotted" w:sz="4" w:space="0" w:color="7F7F7F"/>
            </w:tcBorders>
          </w:tcPr>
          <w:p w14:paraId="58EEE90D" w14:textId="2E3DBC6A" w:rsidR="004209C2" w:rsidRDefault="004209C2" w:rsidP="00983510">
            <w:pPr>
              <w:spacing w:after="120"/>
              <w:rPr>
                <w:bCs/>
                <w:szCs w:val="22"/>
              </w:rPr>
            </w:pPr>
            <w:r w:rsidRPr="00310D62">
              <w:rPr>
                <w:bCs/>
                <w:noProof/>
                <w:szCs w:val="22"/>
                <w:lang w:eastAsia="en-AU"/>
              </w:rPr>
              <w:t xml:space="preserve">Personal </w:t>
            </w:r>
            <w:r w:rsidR="00CD50E6">
              <w:rPr>
                <w:bCs/>
                <w:noProof/>
                <w:szCs w:val="22"/>
                <w:lang w:eastAsia="en-AU"/>
              </w:rPr>
              <w:t>interests</w:t>
            </w:r>
          </w:p>
          <w:p w14:paraId="36FF006E" w14:textId="4DD1A7C9" w:rsidR="004209C2" w:rsidRPr="00310D62" w:rsidRDefault="004209C2" w:rsidP="00983510">
            <w:pPr>
              <w:spacing w:after="120"/>
              <w:rPr>
                <w:bCs/>
                <w:szCs w:val="22"/>
              </w:rPr>
            </w:pPr>
            <w:r w:rsidRPr="000D3FE2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Fo</w:t>
            </w:r>
            <w:r w:rsidRPr="000D3FE2">
              <w:rPr>
                <w:bCs/>
                <w:sz w:val="18"/>
                <w:szCs w:val="18"/>
              </w:rPr>
              <w:t>r SRB, SMC and non-NTPS School-based employees)</w:t>
            </w:r>
          </w:p>
        </w:tc>
        <w:tc>
          <w:tcPr>
            <w:tcW w:w="993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  <w:right w:val="dotted" w:sz="4" w:space="0" w:color="7F7F7F"/>
            </w:tcBorders>
          </w:tcPr>
          <w:p w14:paraId="6FC05D5E" w14:textId="50FE250C" w:rsidR="004209C2" w:rsidRPr="004209C2" w:rsidRDefault="004209C2" w:rsidP="0058606B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09C2">
              <w:rPr>
                <w:rFonts w:asciiTheme="minorHAnsi" w:hAnsiTheme="minorHAnsi"/>
                <w:sz w:val="18"/>
                <w:szCs w:val="18"/>
              </w:rPr>
              <w:t>Actual (real) conflict</w:t>
            </w:r>
          </w:p>
        </w:tc>
        <w:tc>
          <w:tcPr>
            <w:tcW w:w="992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  <w:right w:val="dotted" w:sz="4" w:space="0" w:color="7F7F7F"/>
            </w:tcBorders>
          </w:tcPr>
          <w:p w14:paraId="41CAD516" w14:textId="4387D529" w:rsidR="004209C2" w:rsidRPr="004209C2" w:rsidRDefault="004209C2" w:rsidP="0058606B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09C2">
              <w:rPr>
                <w:rFonts w:asciiTheme="minorHAnsi" w:hAnsiTheme="minorHAnsi"/>
                <w:sz w:val="18"/>
                <w:szCs w:val="18"/>
              </w:rPr>
              <w:t>Potential conflict</w:t>
            </w:r>
          </w:p>
        </w:tc>
        <w:tc>
          <w:tcPr>
            <w:tcW w:w="1134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  <w:right w:val="dotted" w:sz="4" w:space="0" w:color="7F7F7F"/>
            </w:tcBorders>
          </w:tcPr>
          <w:p w14:paraId="1D5D833D" w14:textId="5B9637EA" w:rsidR="004209C2" w:rsidRPr="004209C2" w:rsidRDefault="004209C2" w:rsidP="0058606B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09C2">
              <w:rPr>
                <w:sz w:val="18"/>
                <w:szCs w:val="18"/>
              </w:rPr>
              <w:t>Perceived conflict</w:t>
            </w:r>
          </w:p>
        </w:tc>
        <w:tc>
          <w:tcPr>
            <w:tcW w:w="1134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  <w:right w:val="dotted" w:sz="4" w:space="0" w:color="7F7F7F"/>
            </w:tcBorders>
          </w:tcPr>
          <w:p w14:paraId="5A0751ED" w14:textId="3DC857A7" w:rsidR="004209C2" w:rsidRPr="004209C2" w:rsidRDefault="004209C2" w:rsidP="0058606B">
            <w:pPr>
              <w:spacing w:after="120"/>
              <w:jc w:val="center"/>
              <w:rPr>
                <w:sz w:val="18"/>
                <w:szCs w:val="18"/>
              </w:rPr>
            </w:pPr>
            <w:r w:rsidRPr="004209C2">
              <w:rPr>
                <w:sz w:val="18"/>
                <w:szCs w:val="18"/>
              </w:rPr>
              <w:t>N/A</w:t>
            </w:r>
          </w:p>
        </w:tc>
      </w:tr>
      <w:tr w:rsidR="004209C2" w:rsidRPr="00796A1C" w14:paraId="020DF577" w14:textId="65DED25A" w:rsidTr="004209C2">
        <w:trPr>
          <w:jc w:val="center"/>
        </w:trPr>
        <w:sdt>
          <w:sdtPr>
            <w:id w:val="-81557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dotted" w:sz="4" w:space="0" w:color="7F7F7F"/>
                </w:tcBorders>
                <w:vAlign w:val="center"/>
              </w:tcPr>
              <w:p w14:paraId="0585D05D" w14:textId="4D0B0F7A" w:rsidR="004209C2" w:rsidRPr="00796A1C" w:rsidRDefault="004209C2" w:rsidP="0040367E">
                <w:pPr>
                  <w:pStyle w:val="Default"/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8" w:type="dxa"/>
            <w:tcBorders>
              <w:right w:val="dotted" w:sz="4" w:space="0" w:color="7F7F7F"/>
            </w:tcBorders>
          </w:tcPr>
          <w:p w14:paraId="79973C06" w14:textId="679529E7" w:rsidR="004209C2" w:rsidRPr="00796A1C" w:rsidRDefault="004209C2" w:rsidP="0040367E">
            <w:r>
              <w:rPr>
                <w:b/>
                <w:lang w:eastAsia="en-AU"/>
              </w:rPr>
              <w:t>Interests</w:t>
            </w:r>
            <w:r w:rsidRPr="00796A1C">
              <w:rPr>
                <w:b/>
                <w:lang w:eastAsia="en-AU"/>
              </w:rPr>
              <w:t xml:space="preserve"> and associations </w:t>
            </w:r>
            <w:r w:rsidRPr="00796A1C">
              <w:t>–</w:t>
            </w:r>
            <w:r>
              <w:t xml:space="preserve"> </w:t>
            </w:r>
            <w:r w:rsidRPr="00796A1C">
              <w:t xml:space="preserve">private interests such as sporting, social, </w:t>
            </w:r>
            <w:r>
              <w:t xml:space="preserve">employment of </w:t>
            </w:r>
            <w:r w:rsidRPr="00796A1C">
              <w:t>family</w:t>
            </w:r>
            <w:r>
              <w:t xml:space="preserve"> members in which you line manage, child attending the school you teach</w:t>
            </w:r>
          </w:p>
        </w:tc>
        <w:sdt>
          <w:sdtPr>
            <w:id w:val="48258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left w:val="dotted" w:sz="4" w:space="0" w:color="7F7F7F"/>
                  <w:right w:val="dotted" w:sz="4" w:space="0" w:color="7F7F7F"/>
                </w:tcBorders>
                <w:vAlign w:val="center"/>
              </w:tcPr>
              <w:p w14:paraId="39E6B3E2" w14:textId="5FA55B93" w:rsidR="004209C2" w:rsidRPr="00796A1C" w:rsidRDefault="004209C2" w:rsidP="0040367E">
                <w:pPr>
                  <w:pStyle w:val="Default"/>
                  <w:spacing w:before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558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dotted" w:sz="4" w:space="0" w:color="7F7F7F"/>
                  <w:right w:val="dotted" w:sz="4" w:space="0" w:color="7F7F7F"/>
                </w:tcBorders>
                <w:vAlign w:val="center"/>
              </w:tcPr>
              <w:p w14:paraId="628FA8C3" w14:textId="6BDACC91" w:rsidR="004209C2" w:rsidRPr="00796A1C" w:rsidRDefault="004209C2" w:rsidP="0040367E">
                <w:pPr>
                  <w:pStyle w:val="Default"/>
                  <w:spacing w:before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828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tted" w:sz="4" w:space="0" w:color="7F7F7F"/>
                </w:tcBorders>
                <w:vAlign w:val="center"/>
              </w:tcPr>
              <w:p w14:paraId="3C4A1B81" w14:textId="1DC511A0" w:rsidR="004209C2" w:rsidRPr="00796A1C" w:rsidRDefault="004209C2" w:rsidP="0040367E">
                <w:pPr>
                  <w:pStyle w:val="Default"/>
                  <w:spacing w:before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18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tted" w:sz="4" w:space="0" w:color="7F7F7F"/>
                  <w:right w:val="dotted" w:sz="4" w:space="0" w:color="7F7F7F"/>
                </w:tcBorders>
                <w:vAlign w:val="center"/>
              </w:tcPr>
              <w:p w14:paraId="3038BE0F" w14:textId="3901F4AD" w:rsidR="004209C2" w:rsidRDefault="004209C2" w:rsidP="0040367E">
                <w:pPr>
                  <w:pStyle w:val="Default"/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9C2" w:rsidRPr="00796A1C" w14:paraId="0D70AC16" w14:textId="0BE0067E" w:rsidTr="004209C2">
        <w:trPr>
          <w:jc w:val="center"/>
        </w:trPr>
        <w:sdt>
          <w:sdtPr>
            <w:id w:val="197657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dotted" w:sz="4" w:space="0" w:color="7F7F7F"/>
                  <w:bottom w:val="single" w:sz="4" w:space="0" w:color="7F7F7F"/>
                </w:tcBorders>
                <w:vAlign w:val="center"/>
              </w:tcPr>
              <w:p w14:paraId="6C8E8249" w14:textId="214C58DF" w:rsidR="004209C2" w:rsidRPr="00796A1C" w:rsidRDefault="004209C2" w:rsidP="0040367E">
                <w:pPr>
                  <w:pStyle w:val="Default"/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8" w:type="dxa"/>
            <w:tcBorders>
              <w:bottom w:val="single" w:sz="4" w:space="0" w:color="7F7F7F"/>
              <w:right w:val="dotted" w:sz="4" w:space="0" w:color="7F7F7F"/>
            </w:tcBorders>
          </w:tcPr>
          <w:p w14:paraId="4932AE00" w14:textId="384A00DB" w:rsidR="004209C2" w:rsidRDefault="004209C2" w:rsidP="002D0CF0">
            <w:pPr>
              <w:spacing w:after="60"/>
            </w:pPr>
            <w:r w:rsidRPr="00796A1C">
              <w:rPr>
                <w:b/>
                <w:lang w:eastAsia="en-AU"/>
              </w:rPr>
              <w:t>Outside Employment</w:t>
            </w:r>
            <w:r w:rsidRPr="00796A1C">
              <w:rPr>
                <w:b/>
              </w:rPr>
              <w:t>, appointments</w:t>
            </w:r>
            <w:r>
              <w:rPr>
                <w:b/>
              </w:rPr>
              <w:t>,</w:t>
            </w:r>
            <w:r w:rsidRPr="00796A1C">
              <w:rPr>
                <w:b/>
              </w:rPr>
              <w:t xml:space="preserve"> or </w:t>
            </w:r>
            <w:r>
              <w:rPr>
                <w:b/>
              </w:rPr>
              <w:t>memberships</w:t>
            </w:r>
            <w:r w:rsidRPr="00796A1C">
              <w:rPr>
                <w:b/>
              </w:rPr>
              <w:t>,</w:t>
            </w:r>
            <w:r w:rsidRPr="00796A1C">
              <w:t xml:space="preserve"> </w:t>
            </w:r>
            <w:r>
              <w:t>whether</w:t>
            </w:r>
            <w:r w:rsidRPr="00796A1C">
              <w:t xml:space="preserve"> </w:t>
            </w:r>
            <w:r>
              <w:t>paid or unpaid</w:t>
            </w:r>
          </w:p>
          <w:p w14:paraId="3229233C" w14:textId="6AD5061A" w:rsidR="004209C2" w:rsidRPr="002D0CF0" w:rsidRDefault="004209C2" w:rsidP="0040367E">
            <w:pPr>
              <w:rPr>
                <w:bCs/>
                <w:lang w:eastAsia="en-AU"/>
              </w:rPr>
            </w:pPr>
            <w:r w:rsidRPr="002D0CF0">
              <w:rPr>
                <w:szCs w:val="22"/>
              </w:rPr>
              <w:t>Non-NTPS school-based employees only</w:t>
            </w:r>
          </w:p>
        </w:tc>
        <w:sdt>
          <w:sdtPr>
            <w:id w:val="-152362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left w:val="dotted" w:sz="4" w:space="0" w:color="7F7F7F"/>
                  <w:right w:val="dotted" w:sz="4" w:space="0" w:color="7F7F7F"/>
                </w:tcBorders>
                <w:vAlign w:val="center"/>
              </w:tcPr>
              <w:p w14:paraId="6F3970D0" w14:textId="2D39F22F" w:rsidR="004209C2" w:rsidRPr="00796A1C" w:rsidRDefault="004209C2" w:rsidP="0040367E">
                <w:pPr>
                  <w:pStyle w:val="Default"/>
                  <w:spacing w:before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382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dotted" w:sz="4" w:space="0" w:color="7F7F7F"/>
                  <w:right w:val="dotted" w:sz="4" w:space="0" w:color="7F7F7F"/>
                </w:tcBorders>
                <w:vAlign w:val="center"/>
              </w:tcPr>
              <w:p w14:paraId="09A9C85D" w14:textId="52AC334B" w:rsidR="004209C2" w:rsidRPr="00796A1C" w:rsidRDefault="004209C2" w:rsidP="0040367E">
                <w:pPr>
                  <w:pStyle w:val="Default"/>
                  <w:spacing w:before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033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tted" w:sz="4" w:space="0" w:color="7F7F7F"/>
                  <w:bottom w:val="single" w:sz="4" w:space="0" w:color="7F7F7F"/>
                </w:tcBorders>
                <w:vAlign w:val="center"/>
              </w:tcPr>
              <w:p w14:paraId="5178415F" w14:textId="161FE0E8" w:rsidR="004209C2" w:rsidRPr="00796A1C" w:rsidRDefault="004209C2" w:rsidP="0040367E">
                <w:pPr>
                  <w:pStyle w:val="Default"/>
                  <w:spacing w:before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998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tted" w:sz="4" w:space="0" w:color="7F7F7F"/>
                  <w:bottom w:val="single" w:sz="4" w:space="0" w:color="7F7F7F"/>
                  <w:right w:val="dotted" w:sz="4" w:space="0" w:color="7F7F7F"/>
                </w:tcBorders>
                <w:vAlign w:val="center"/>
              </w:tcPr>
              <w:p w14:paraId="2C65B65D" w14:textId="3A7B5872" w:rsidR="004209C2" w:rsidRDefault="004209C2" w:rsidP="0040367E">
                <w:pPr>
                  <w:pStyle w:val="Default"/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9C2" w:rsidRPr="00796A1C" w14:paraId="6FB69528" w14:textId="5511D62A" w:rsidTr="004209C2">
        <w:trPr>
          <w:jc w:val="center"/>
        </w:trPr>
        <w:sdt>
          <w:sdtPr>
            <w:id w:val="-143960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/>
                  <w:left w:val="dotted" w:sz="4" w:space="0" w:color="7F7F7F"/>
                  <w:bottom w:val="single" w:sz="4" w:space="0" w:color="7F7F7F"/>
                  <w:right w:val="nil"/>
                </w:tcBorders>
                <w:vAlign w:val="center"/>
              </w:tcPr>
              <w:p w14:paraId="3563C31B" w14:textId="6C97D6AC" w:rsidR="004209C2" w:rsidRPr="00295F3D" w:rsidRDefault="004209C2" w:rsidP="00914B51">
                <w:pPr>
                  <w:pStyle w:val="Default"/>
                  <w:spacing w:before="120" w:after="120"/>
                  <w:jc w:val="center"/>
                </w:pPr>
                <w:r w:rsidRPr="00295F3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28" w:type="dxa"/>
            <w:tcBorders>
              <w:top w:val="single" w:sz="4" w:space="0" w:color="7F7F7F"/>
              <w:left w:val="nil"/>
              <w:bottom w:val="single" w:sz="4" w:space="0" w:color="7F7F7F"/>
              <w:right w:val="dotted" w:sz="4" w:space="0" w:color="7F7F7F"/>
            </w:tcBorders>
          </w:tcPr>
          <w:p w14:paraId="4F40A2DF" w14:textId="172B6E53" w:rsidR="004209C2" w:rsidRPr="00295F3D" w:rsidRDefault="004209C2" w:rsidP="00914B51">
            <w:pPr>
              <w:rPr>
                <w:b/>
                <w:lang w:eastAsia="en-AU"/>
              </w:rPr>
            </w:pPr>
            <w:r w:rsidRPr="00796A1C">
              <w:rPr>
                <w:b/>
                <w:lang w:eastAsia="en-AU"/>
              </w:rPr>
              <w:t>Employment, appointments</w:t>
            </w:r>
            <w:r>
              <w:rPr>
                <w:b/>
                <w:lang w:eastAsia="en-AU"/>
              </w:rPr>
              <w:t>,</w:t>
            </w:r>
            <w:r w:rsidRPr="00796A1C">
              <w:rPr>
                <w:b/>
                <w:lang w:eastAsia="en-AU"/>
              </w:rPr>
              <w:t xml:space="preserve"> or </w:t>
            </w:r>
            <w:r>
              <w:rPr>
                <w:b/>
                <w:lang w:eastAsia="en-AU"/>
              </w:rPr>
              <w:t>memberships</w:t>
            </w:r>
            <w:r w:rsidRPr="00796A1C">
              <w:rPr>
                <w:b/>
                <w:lang w:eastAsia="en-AU"/>
              </w:rPr>
              <w:t>,</w:t>
            </w:r>
            <w:r w:rsidRPr="00295F3D">
              <w:rPr>
                <w:b/>
                <w:lang w:eastAsia="en-AU"/>
              </w:rPr>
              <w:t xml:space="preserve"> whether paid or unpaid </w:t>
            </w:r>
            <w:r>
              <w:rPr>
                <w:b/>
                <w:lang w:eastAsia="en-AU"/>
              </w:rPr>
              <w:t>that may impact your ability on SRB or SMC</w:t>
            </w:r>
          </w:p>
        </w:tc>
        <w:sdt>
          <w:sdtPr>
            <w:id w:val="160022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7F7F7F"/>
                  <w:left w:val="dotted" w:sz="4" w:space="0" w:color="7F7F7F"/>
                  <w:bottom w:val="single" w:sz="4" w:space="0" w:color="7F7F7F"/>
                  <w:right w:val="dotted" w:sz="4" w:space="0" w:color="7F7F7F"/>
                </w:tcBorders>
                <w:vAlign w:val="center"/>
              </w:tcPr>
              <w:p w14:paraId="7DB52A76" w14:textId="2163626E" w:rsidR="004209C2" w:rsidRPr="00295F3D" w:rsidRDefault="004209C2" w:rsidP="00914B51">
                <w:pPr>
                  <w:pStyle w:val="Default"/>
                  <w:spacing w:before="120"/>
                  <w:jc w:val="center"/>
                </w:pPr>
                <w:r w:rsidRPr="00295F3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0485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7F7F7F"/>
                  <w:left w:val="dotted" w:sz="4" w:space="0" w:color="7F7F7F"/>
                  <w:bottom w:val="single" w:sz="4" w:space="0" w:color="7F7F7F"/>
                  <w:right w:val="dotted" w:sz="4" w:space="0" w:color="7F7F7F"/>
                </w:tcBorders>
                <w:vAlign w:val="center"/>
              </w:tcPr>
              <w:p w14:paraId="2A2AEED3" w14:textId="005038F4" w:rsidR="004209C2" w:rsidRPr="00295F3D" w:rsidRDefault="004209C2" w:rsidP="00914B51">
                <w:pPr>
                  <w:pStyle w:val="Default"/>
                  <w:spacing w:before="120"/>
                  <w:jc w:val="center"/>
                </w:pPr>
                <w:r w:rsidRPr="00295F3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7572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7F7F7F"/>
                  <w:left w:val="dotted" w:sz="4" w:space="0" w:color="7F7F7F"/>
                  <w:bottom w:val="single" w:sz="4" w:space="0" w:color="7F7F7F"/>
                  <w:right w:val="dotted" w:sz="4" w:space="0" w:color="7F7F7F"/>
                </w:tcBorders>
                <w:vAlign w:val="center"/>
              </w:tcPr>
              <w:p w14:paraId="4C18D52A" w14:textId="3FB4B529" w:rsidR="004209C2" w:rsidRPr="00295F3D" w:rsidRDefault="004209C2" w:rsidP="00914B51">
                <w:pPr>
                  <w:pStyle w:val="Default"/>
                  <w:spacing w:before="120"/>
                  <w:jc w:val="center"/>
                </w:pPr>
                <w:r w:rsidRPr="00295F3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7527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7F7F7F"/>
                  <w:left w:val="dotted" w:sz="4" w:space="0" w:color="7F7F7F"/>
                  <w:bottom w:val="single" w:sz="4" w:space="0" w:color="7F7F7F"/>
                  <w:right w:val="dotted" w:sz="4" w:space="0" w:color="7F7F7F"/>
                </w:tcBorders>
                <w:vAlign w:val="center"/>
              </w:tcPr>
              <w:p w14:paraId="2851F4EE" w14:textId="60FE01C2" w:rsidR="004209C2" w:rsidRDefault="004209C2" w:rsidP="00914B51">
                <w:pPr>
                  <w:pStyle w:val="Default"/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9C2" w:rsidRPr="00796A1C" w14:paraId="50789CDE" w14:textId="6B2E28F9" w:rsidTr="004209C2">
        <w:trPr>
          <w:jc w:val="center"/>
        </w:trPr>
        <w:sdt>
          <w:sdtPr>
            <w:id w:val="90233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dotted" w:sz="4" w:space="0" w:color="7F7F7F"/>
                </w:tcBorders>
                <w:vAlign w:val="center"/>
              </w:tcPr>
              <w:p w14:paraId="368681EA" w14:textId="25D28EFA" w:rsidR="004209C2" w:rsidRPr="00796A1C" w:rsidRDefault="004209C2" w:rsidP="0040367E">
                <w:pPr>
                  <w:pStyle w:val="Default"/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8" w:type="dxa"/>
            <w:tcBorders>
              <w:right w:val="dotted" w:sz="4" w:space="0" w:color="7F7F7F"/>
            </w:tcBorders>
          </w:tcPr>
          <w:p w14:paraId="5F1DA268" w14:textId="77777777" w:rsidR="004209C2" w:rsidRDefault="004209C2" w:rsidP="0040367E">
            <w:r w:rsidRPr="00796A1C">
              <w:rPr>
                <w:b/>
              </w:rPr>
              <w:t>Real Estate</w:t>
            </w:r>
            <w:r>
              <w:t xml:space="preserve"> – interest in land, </w:t>
            </w:r>
            <w:r w:rsidRPr="00796A1C">
              <w:t>property</w:t>
            </w:r>
            <w:r>
              <w:t xml:space="preserve"> or development</w:t>
            </w:r>
            <w:r w:rsidRPr="00796A1C">
              <w:t xml:space="preserve"> </w:t>
            </w:r>
            <w:r>
              <w:t xml:space="preserve">linked to the Department of Education or the school </w:t>
            </w:r>
          </w:p>
          <w:p w14:paraId="6132B124" w14:textId="119508E3" w:rsidR="004209C2" w:rsidRPr="00796A1C" w:rsidRDefault="004209C2" w:rsidP="002D0CF0">
            <w:pPr>
              <w:spacing w:after="60"/>
              <w:rPr>
                <w:bCs/>
                <w:i/>
                <w:iCs/>
              </w:rPr>
            </w:pPr>
            <w:r w:rsidRPr="002D0CF0">
              <w:rPr>
                <w:bCs/>
                <w:szCs w:val="22"/>
              </w:rPr>
              <w:t>For example</w:t>
            </w:r>
            <w:r>
              <w:rPr>
                <w:bCs/>
                <w:szCs w:val="22"/>
              </w:rPr>
              <w:t>,</w:t>
            </w:r>
            <w:r w:rsidRPr="002D0CF0">
              <w:rPr>
                <w:bCs/>
                <w:szCs w:val="22"/>
              </w:rPr>
              <w:t xml:space="preserve"> leased to the school including principal</w:t>
            </w:r>
            <w:r w:rsidR="00CD50E6">
              <w:rPr>
                <w:bCs/>
                <w:szCs w:val="22"/>
              </w:rPr>
              <w:t xml:space="preserve"> or </w:t>
            </w:r>
            <w:r w:rsidRPr="002D0CF0">
              <w:rPr>
                <w:bCs/>
                <w:szCs w:val="22"/>
              </w:rPr>
              <w:t>teacher residences or asset used in-kind</w:t>
            </w:r>
          </w:p>
        </w:tc>
        <w:sdt>
          <w:sdtPr>
            <w:id w:val="200122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left w:val="dotted" w:sz="4" w:space="0" w:color="7F7F7F"/>
                  <w:right w:val="dotted" w:sz="4" w:space="0" w:color="7F7F7F"/>
                </w:tcBorders>
                <w:vAlign w:val="center"/>
              </w:tcPr>
              <w:p w14:paraId="70C2A8B0" w14:textId="74DA7F1C" w:rsidR="004209C2" w:rsidRPr="00796A1C" w:rsidRDefault="004209C2" w:rsidP="0040367E">
                <w:pPr>
                  <w:pStyle w:val="Default"/>
                  <w:spacing w:before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633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dotted" w:sz="4" w:space="0" w:color="7F7F7F"/>
                  <w:right w:val="dotted" w:sz="4" w:space="0" w:color="7F7F7F"/>
                </w:tcBorders>
                <w:vAlign w:val="center"/>
              </w:tcPr>
              <w:p w14:paraId="76CE5661" w14:textId="0E3C72A3" w:rsidR="004209C2" w:rsidRPr="00796A1C" w:rsidRDefault="004209C2" w:rsidP="0040367E">
                <w:pPr>
                  <w:pStyle w:val="Default"/>
                  <w:spacing w:before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304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tted" w:sz="4" w:space="0" w:color="7F7F7F"/>
                </w:tcBorders>
                <w:vAlign w:val="center"/>
              </w:tcPr>
              <w:p w14:paraId="64D4BD8C" w14:textId="128CA4BE" w:rsidR="004209C2" w:rsidRPr="00796A1C" w:rsidRDefault="004209C2" w:rsidP="0040367E">
                <w:pPr>
                  <w:pStyle w:val="Default"/>
                  <w:spacing w:before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82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tted" w:sz="4" w:space="0" w:color="7F7F7F"/>
                  <w:right w:val="dotted" w:sz="4" w:space="0" w:color="7F7F7F"/>
                </w:tcBorders>
                <w:vAlign w:val="center"/>
              </w:tcPr>
              <w:p w14:paraId="64E6C27B" w14:textId="30A3D482" w:rsidR="004209C2" w:rsidRDefault="004209C2" w:rsidP="0040367E">
                <w:pPr>
                  <w:pStyle w:val="Default"/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9C2" w:rsidRPr="00796A1C" w14:paraId="616FFEFA" w14:textId="03BFC36D" w:rsidTr="004209C2">
        <w:trPr>
          <w:jc w:val="center"/>
        </w:trPr>
        <w:sdt>
          <w:sdtPr>
            <w:id w:val="209712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dotted" w:sz="4" w:space="0" w:color="7F7F7F"/>
                </w:tcBorders>
                <w:vAlign w:val="center"/>
              </w:tcPr>
              <w:p w14:paraId="3E26D7E6" w14:textId="08B5DEAE" w:rsidR="004209C2" w:rsidRPr="00796A1C" w:rsidRDefault="004209C2" w:rsidP="0040367E">
                <w:pPr>
                  <w:pStyle w:val="Default"/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8" w:type="dxa"/>
            <w:tcBorders>
              <w:right w:val="dotted" w:sz="4" w:space="0" w:color="7F7F7F"/>
            </w:tcBorders>
          </w:tcPr>
          <w:p w14:paraId="6320461F" w14:textId="7834258A" w:rsidR="004209C2" w:rsidRDefault="004209C2" w:rsidP="002D0CF0">
            <w:pPr>
              <w:spacing w:after="60"/>
            </w:pPr>
            <w:r w:rsidRPr="00796A1C">
              <w:rPr>
                <w:b/>
              </w:rPr>
              <w:t>Shareholdings or other interest in a company or business</w:t>
            </w:r>
            <w:r w:rsidRPr="00796A1C">
              <w:t xml:space="preserve">, </w:t>
            </w:r>
            <w:r>
              <w:t>providing services to the Department of Education or schools</w:t>
            </w:r>
          </w:p>
          <w:p w14:paraId="733577EE" w14:textId="5916C6C3" w:rsidR="004209C2" w:rsidRPr="00796A1C" w:rsidRDefault="004209C2" w:rsidP="002D0CF0">
            <w:pPr>
              <w:spacing w:after="60"/>
              <w:rPr>
                <w:bCs/>
                <w:i/>
                <w:iCs/>
              </w:rPr>
            </w:pPr>
            <w:r>
              <w:t>L</w:t>
            </w:r>
            <w:r w:rsidRPr="002D0CF0">
              <w:t>arge corporates like Telstra are exempt</w:t>
            </w:r>
          </w:p>
        </w:tc>
        <w:sdt>
          <w:sdtPr>
            <w:id w:val="-112815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left w:val="dotted" w:sz="4" w:space="0" w:color="7F7F7F"/>
                  <w:right w:val="dotted" w:sz="4" w:space="0" w:color="7F7F7F"/>
                </w:tcBorders>
                <w:vAlign w:val="center"/>
              </w:tcPr>
              <w:p w14:paraId="6546DC72" w14:textId="7866C7A5" w:rsidR="004209C2" w:rsidRPr="00796A1C" w:rsidRDefault="004209C2" w:rsidP="0040367E">
                <w:pPr>
                  <w:pStyle w:val="Default"/>
                  <w:spacing w:before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879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dotted" w:sz="4" w:space="0" w:color="7F7F7F"/>
                  <w:right w:val="dotted" w:sz="4" w:space="0" w:color="7F7F7F"/>
                </w:tcBorders>
                <w:vAlign w:val="center"/>
              </w:tcPr>
              <w:p w14:paraId="6A83EC56" w14:textId="0FDF66BF" w:rsidR="004209C2" w:rsidRPr="00796A1C" w:rsidRDefault="004209C2" w:rsidP="0040367E">
                <w:pPr>
                  <w:pStyle w:val="Default"/>
                  <w:spacing w:before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458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tted" w:sz="4" w:space="0" w:color="7F7F7F"/>
                </w:tcBorders>
                <w:vAlign w:val="center"/>
              </w:tcPr>
              <w:p w14:paraId="620E80CC" w14:textId="6760FF11" w:rsidR="004209C2" w:rsidRPr="00796A1C" w:rsidRDefault="004209C2" w:rsidP="0040367E">
                <w:pPr>
                  <w:pStyle w:val="Default"/>
                  <w:spacing w:before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898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tted" w:sz="4" w:space="0" w:color="7F7F7F"/>
                  <w:right w:val="dotted" w:sz="4" w:space="0" w:color="7F7F7F"/>
                </w:tcBorders>
                <w:vAlign w:val="center"/>
              </w:tcPr>
              <w:p w14:paraId="6EB8DECC" w14:textId="1E76A8DF" w:rsidR="004209C2" w:rsidRDefault="004209C2" w:rsidP="0040367E">
                <w:pPr>
                  <w:pStyle w:val="Default"/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9C2" w:rsidRPr="00796A1C" w14:paraId="3005A274" w14:textId="45482CC6" w:rsidTr="004209C2">
        <w:trPr>
          <w:jc w:val="center"/>
        </w:trPr>
        <w:sdt>
          <w:sdtPr>
            <w:id w:val="104987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dotted" w:sz="4" w:space="0" w:color="7F7F7F"/>
                </w:tcBorders>
                <w:vAlign w:val="center"/>
              </w:tcPr>
              <w:p w14:paraId="3FFC17CF" w14:textId="589D0D9E" w:rsidR="004209C2" w:rsidRPr="00796A1C" w:rsidRDefault="004209C2" w:rsidP="0040367E">
                <w:pPr>
                  <w:pStyle w:val="Default"/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8" w:type="dxa"/>
            <w:tcBorders>
              <w:right w:val="dotted" w:sz="4" w:space="0" w:color="7F7F7F"/>
            </w:tcBorders>
          </w:tcPr>
          <w:p w14:paraId="7FFD242F" w14:textId="0391129A" w:rsidR="004209C2" w:rsidRDefault="004209C2" w:rsidP="002D0CF0">
            <w:pPr>
              <w:spacing w:after="60"/>
            </w:pPr>
            <w:r w:rsidRPr="00796A1C">
              <w:rPr>
                <w:b/>
              </w:rPr>
              <w:t>Local Government office</w:t>
            </w:r>
            <w:r w:rsidRPr="00796A1C">
              <w:t xml:space="preserve"> –</w:t>
            </w:r>
            <w:r w:rsidRPr="00796A1C">
              <w:rPr>
                <w:b/>
              </w:rPr>
              <w:t xml:space="preserve"> </w:t>
            </w:r>
            <w:r w:rsidRPr="00796A1C">
              <w:t>a local government office held</w:t>
            </w:r>
          </w:p>
          <w:p w14:paraId="454225BC" w14:textId="3994920F" w:rsidR="004209C2" w:rsidRDefault="004209C2" w:rsidP="0040367E">
            <w:r>
              <w:t>for example</w:t>
            </w:r>
            <w:r w:rsidR="00CD50E6">
              <w:t>,</w:t>
            </w:r>
            <w:r>
              <w:t xml:space="preserve"> council member where decisions could be made affecting a school</w:t>
            </w:r>
          </w:p>
          <w:p w14:paraId="452A310C" w14:textId="61F92FB3" w:rsidR="004209C2" w:rsidRPr="00796A1C" w:rsidRDefault="004209C2" w:rsidP="0040367E">
            <w:r w:rsidRPr="002D0CF0">
              <w:rPr>
                <w:bCs/>
                <w:szCs w:val="22"/>
              </w:rPr>
              <w:t>Please provide a summary of responsibilities</w:t>
            </w:r>
          </w:p>
        </w:tc>
        <w:sdt>
          <w:sdtPr>
            <w:id w:val="-190005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left w:val="dotted" w:sz="4" w:space="0" w:color="7F7F7F"/>
                  <w:right w:val="dotted" w:sz="4" w:space="0" w:color="7F7F7F"/>
                </w:tcBorders>
                <w:vAlign w:val="center"/>
              </w:tcPr>
              <w:p w14:paraId="7EA872D2" w14:textId="2BA8D097" w:rsidR="004209C2" w:rsidRPr="00796A1C" w:rsidRDefault="004209C2" w:rsidP="0040367E">
                <w:pPr>
                  <w:pStyle w:val="Default"/>
                  <w:spacing w:before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607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dotted" w:sz="4" w:space="0" w:color="7F7F7F"/>
                  <w:right w:val="dotted" w:sz="4" w:space="0" w:color="7F7F7F"/>
                </w:tcBorders>
                <w:vAlign w:val="center"/>
              </w:tcPr>
              <w:p w14:paraId="1F49DDD9" w14:textId="55222CCD" w:rsidR="004209C2" w:rsidRPr="00796A1C" w:rsidRDefault="004209C2" w:rsidP="0040367E">
                <w:pPr>
                  <w:pStyle w:val="Default"/>
                  <w:spacing w:before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489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tted" w:sz="4" w:space="0" w:color="7F7F7F"/>
                </w:tcBorders>
                <w:vAlign w:val="center"/>
              </w:tcPr>
              <w:p w14:paraId="6FD09589" w14:textId="44416FB2" w:rsidR="004209C2" w:rsidRPr="00796A1C" w:rsidRDefault="004209C2" w:rsidP="0040367E">
                <w:pPr>
                  <w:pStyle w:val="Default"/>
                  <w:spacing w:before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806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tted" w:sz="4" w:space="0" w:color="7F7F7F"/>
                  <w:right w:val="dotted" w:sz="4" w:space="0" w:color="7F7F7F"/>
                </w:tcBorders>
                <w:vAlign w:val="center"/>
              </w:tcPr>
              <w:p w14:paraId="7CEA7AB9" w14:textId="42E86C41" w:rsidR="004209C2" w:rsidRDefault="004209C2" w:rsidP="0040367E">
                <w:pPr>
                  <w:pStyle w:val="Default"/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09C2" w:rsidRPr="00796A1C" w14:paraId="64D717AC" w14:textId="4A730065" w:rsidTr="004209C2">
        <w:trPr>
          <w:jc w:val="center"/>
        </w:trPr>
        <w:sdt>
          <w:sdtPr>
            <w:id w:val="-20733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dotted" w:sz="4" w:space="0" w:color="7F7F7F"/>
                </w:tcBorders>
                <w:vAlign w:val="center"/>
              </w:tcPr>
              <w:p w14:paraId="0630C85B" w14:textId="0466B15B" w:rsidR="004209C2" w:rsidRPr="00796A1C" w:rsidRDefault="004209C2" w:rsidP="0040367E">
                <w:pPr>
                  <w:pStyle w:val="Default"/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8" w:type="dxa"/>
            <w:tcBorders>
              <w:right w:val="dotted" w:sz="4" w:space="0" w:color="7F7F7F"/>
            </w:tcBorders>
          </w:tcPr>
          <w:p w14:paraId="5F16DC5C" w14:textId="77777777" w:rsidR="004209C2" w:rsidRDefault="004209C2" w:rsidP="0040367E">
            <w:pPr>
              <w:rPr>
                <w:b/>
                <w:lang w:eastAsia="en-AU"/>
              </w:rPr>
            </w:pPr>
            <w:r w:rsidRPr="00796A1C">
              <w:rPr>
                <w:b/>
                <w:lang w:eastAsia="en-AU"/>
              </w:rPr>
              <w:t>Other – please specify</w:t>
            </w:r>
            <w:r>
              <w:rPr>
                <w:b/>
                <w:lang w:eastAsia="en-AU"/>
              </w:rPr>
              <w:t xml:space="preserve"> </w:t>
            </w:r>
          </w:p>
          <w:p w14:paraId="188304AE" w14:textId="149A6477" w:rsidR="004209C2" w:rsidRPr="00796A1C" w:rsidRDefault="004209C2" w:rsidP="0040367E">
            <w:pPr>
              <w:rPr>
                <w:b/>
                <w:lang w:eastAsia="en-AU"/>
              </w:rPr>
            </w:pPr>
            <w:r>
              <w:rPr>
                <w:bCs/>
                <w:lang w:eastAsia="en-AU"/>
              </w:rPr>
              <w:t>F</w:t>
            </w:r>
            <w:r w:rsidRPr="002D0CF0">
              <w:rPr>
                <w:bCs/>
                <w:lang w:eastAsia="en-AU"/>
              </w:rPr>
              <w:t>or example</w:t>
            </w:r>
            <w:r w:rsidR="00CD50E6">
              <w:rPr>
                <w:bCs/>
                <w:lang w:eastAsia="en-AU"/>
              </w:rPr>
              <w:t>,</w:t>
            </w:r>
            <w:r w:rsidRPr="002D0CF0">
              <w:rPr>
                <w:bCs/>
                <w:lang w:eastAsia="en-AU"/>
              </w:rPr>
              <w:t xml:space="preserve"> for employment or Procurement activities</w:t>
            </w:r>
          </w:p>
        </w:tc>
        <w:sdt>
          <w:sdtPr>
            <w:id w:val="85971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left w:val="dotted" w:sz="4" w:space="0" w:color="7F7F7F"/>
                  <w:bottom w:val="dotted" w:sz="4" w:space="0" w:color="7F7F7F"/>
                  <w:right w:val="dotted" w:sz="4" w:space="0" w:color="7F7F7F"/>
                </w:tcBorders>
                <w:vAlign w:val="center"/>
              </w:tcPr>
              <w:p w14:paraId="755754D5" w14:textId="0DCE39CF" w:rsidR="004209C2" w:rsidRPr="00796A1C" w:rsidRDefault="006527EA" w:rsidP="0040367E">
                <w:pPr>
                  <w:pStyle w:val="Default"/>
                  <w:spacing w:before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317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dotted" w:sz="4" w:space="0" w:color="7F7F7F"/>
                  <w:bottom w:val="dotted" w:sz="4" w:space="0" w:color="7F7F7F"/>
                  <w:right w:val="dotted" w:sz="4" w:space="0" w:color="7F7F7F"/>
                </w:tcBorders>
                <w:vAlign w:val="center"/>
              </w:tcPr>
              <w:p w14:paraId="325E767A" w14:textId="5BB8B825" w:rsidR="004209C2" w:rsidRPr="00796A1C" w:rsidRDefault="004209C2" w:rsidP="0040367E">
                <w:pPr>
                  <w:pStyle w:val="Default"/>
                  <w:spacing w:before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75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tted" w:sz="4" w:space="0" w:color="7F7F7F"/>
                  <w:bottom w:val="dotted" w:sz="4" w:space="0" w:color="7F7F7F"/>
                </w:tcBorders>
                <w:vAlign w:val="center"/>
              </w:tcPr>
              <w:p w14:paraId="6CF3ECFA" w14:textId="0E0E61E2" w:rsidR="004209C2" w:rsidRPr="00796A1C" w:rsidRDefault="004209C2" w:rsidP="0040367E">
                <w:pPr>
                  <w:pStyle w:val="Default"/>
                  <w:spacing w:before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326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tted" w:sz="4" w:space="0" w:color="7F7F7F"/>
                  <w:bottom w:val="dotted" w:sz="4" w:space="0" w:color="7F7F7F"/>
                  <w:right w:val="dotted" w:sz="4" w:space="0" w:color="7F7F7F"/>
                </w:tcBorders>
                <w:vAlign w:val="center"/>
              </w:tcPr>
              <w:p w14:paraId="38E2FFD4" w14:textId="19DAF116" w:rsidR="004209C2" w:rsidRDefault="004209C2" w:rsidP="0040367E">
                <w:pPr>
                  <w:pStyle w:val="Default"/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14613A7" w14:textId="1209CCCC" w:rsidR="008A0417" w:rsidRDefault="008A0417" w:rsidP="00AE4A75">
      <w:pPr>
        <w:spacing w:after="0"/>
      </w:pPr>
    </w:p>
    <w:tbl>
      <w:tblPr>
        <w:tblStyle w:val="TableGrid42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727D5A" w:rsidRPr="00FA0F28" w14:paraId="66E36C2C" w14:textId="7D492BC3" w:rsidTr="00EF736B">
        <w:trPr>
          <w:trHeight w:val="214"/>
        </w:trPr>
        <w:tc>
          <w:tcPr>
            <w:tcW w:w="5000" w:type="pct"/>
            <w:shd w:val="clear" w:color="auto" w:fill="002060"/>
          </w:tcPr>
          <w:p w14:paraId="30451FD8" w14:textId="5F5C6BB8" w:rsidR="00727D5A" w:rsidRPr="00FA0F28" w:rsidRDefault="00727D5A" w:rsidP="00EF736B">
            <w:pPr>
              <w:rPr>
                <w:b/>
              </w:rPr>
            </w:pPr>
            <w:r w:rsidRPr="00364E35">
              <w:rPr>
                <w:b/>
              </w:rPr>
              <w:t xml:space="preserve">Step </w:t>
            </w:r>
            <w:r>
              <w:rPr>
                <w:b/>
              </w:rPr>
              <w:t>2</w:t>
            </w:r>
            <w:r w:rsidRPr="00364E35">
              <w:rPr>
                <w:b/>
              </w:rPr>
              <w:t xml:space="preserve">: </w:t>
            </w:r>
            <w:r w:rsidR="00295F3D">
              <w:rPr>
                <w:b/>
              </w:rPr>
              <w:t>Based on Step 1, d</w:t>
            </w:r>
            <w:r w:rsidRPr="00364E35">
              <w:rPr>
                <w:b/>
              </w:rPr>
              <w:t>o you have a conflict of interest</w:t>
            </w:r>
            <w:r>
              <w:rPr>
                <w:b/>
              </w:rPr>
              <w:t xml:space="preserve"> to declare</w:t>
            </w:r>
            <w:r w:rsidRPr="00364E35">
              <w:rPr>
                <w:b/>
              </w:rPr>
              <w:t>?</w:t>
            </w:r>
          </w:p>
        </w:tc>
      </w:tr>
      <w:tr w:rsidR="00727D5A" w:rsidRPr="00364E35" w14:paraId="17DB22FD" w14:textId="42985C50" w:rsidTr="00EF736B">
        <w:trPr>
          <w:trHeight w:val="651"/>
        </w:trPr>
        <w:tc>
          <w:tcPr>
            <w:tcW w:w="5000" w:type="pct"/>
            <w:shd w:val="clear" w:color="auto" w:fill="auto"/>
            <w:vAlign w:val="center"/>
          </w:tcPr>
          <w:p w14:paraId="3DB9B17F" w14:textId="1A2E27DA" w:rsidR="00727D5A" w:rsidRPr="00364E35" w:rsidRDefault="00727D5A" w:rsidP="00EF736B">
            <w:r w:rsidRPr="00324B7A">
              <w:rPr>
                <w:sz w:val="28"/>
                <w:szCs w:val="28"/>
              </w:rPr>
              <w:t xml:space="preserve">Yes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5022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24B7A">
              <w:rPr>
                <w:sz w:val="28"/>
                <w:szCs w:val="28"/>
              </w:rPr>
              <w:t xml:space="preserve">            No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11423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24B7A">
              <w:rPr>
                <w:sz w:val="28"/>
                <w:szCs w:val="28"/>
              </w:rPr>
              <w:t xml:space="preserve">   </w:t>
            </w:r>
          </w:p>
        </w:tc>
      </w:tr>
      <w:tr w:rsidR="00727D5A" w:rsidRPr="00324B7A" w14:paraId="6A84560A" w14:textId="13B3EBA8" w:rsidTr="00EF736B">
        <w:trPr>
          <w:trHeight w:val="651"/>
        </w:trPr>
        <w:tc>
          <w:tcPr>
            <w:tcW w:w="5000" w:type="pct"/>
            <w:shd w:val="clear" w:color="auto" w:fill="auto"/>
            <w:vAlign w:val="center"/>
          </w:tcPr>
          <w:p w14:paraId="4CDA132F" w14:textId="48A4E5B2" w:rsidR="00727D5A" w:rsidRPr="00364E35" w:rsidRDefault="00727D5A" w:rsidP="00EF736B">
            <w:r w:rsidRPr="00364E35">
              <w:t>If YES, complete Steps</w:t>
            </w:r>
            <w:r>
              <w:t xml:space="preserve"> </w:t>
            </w:r>
            <w:r w:rsidRPr="00727D5A">
              <w:rPr>
                <w:b/>
                <w:bCs/>
              </w:rPr>
              <w:t>3</w:t>
            </w:r>
            <w:r w:rsidR="001612C5">
              <w:rPr>
                <w:b/>
                <w:bCs/>
              </w:rPr>
              <w:t xml:space="preserve"> and 4 and send the form to </w:t>
            </w:r>
            <w:r w:rsidR="004209C2">
              <w:rPr>
                <w:b/>
                <w:bCs/>
              </w:rPr>
              <w:t xml:space="preserve">the chair for endorsing </w:t>
            </w:r>
            <w:r w:rsidR="00CD50E6">
              <w:rPr>
                <w:b/>
                <w:bCs/>
              </w:rPr>
              <w:t xml:space="preserve">- </w:t>
            </w:r>
            <w:r w:rsidR="004209C2">
              <w:rPr>
                <w:b/>
                <w:bCs/>
              </w:rPr>
              <w:t>step 5</w:t>
            </w:r>
            <w:r w:rsidR="00CD50E6">
              <w:rPr>
                <w:b/>
                <w:bCs/>
              </w:rPr>
              <w:t>,</w:t>
            </w:r>
            <w:r w:rsidR="004209C2">
              <w:rPr>
                <w:b/>
                <w:bCs/>
              </w:rPr>
              <w:t xml:space="preserve"> and then </w:t>
            </w:r>
            <w:r w:rsidR="001612C5">
              <w:rPr>
                <w:b/>
                <w:bCs/>
              </w:rPr>
              <w:t xml:space="preserve">obtain approval </w:t>
            </w:r>
            <w:r w:rsidR="00CD50E6">
              <w:rPr>
                <w:b/>
                <w:bCs/>
              </w:rPr>
              <w:t xml:space="preserve">- </w:t>
            </w:r>
            <w:r w:rsidR="001612C5">
              <w:rPr>
                <w:b/>
                <w:bCs/>
              </w:rPr>
              <w:t xml:space="preserve">step </w:t>
            </w:r>
            <w:r w:rsidR="004209C2">
              <w:rPr>
                <w:b/>
                <w:bCs/>
              </w:rPr>
              <w:t>6</w:t>
            </w:r>
            <w:r w:rsidR="00CD50E6">
              <w:rPr>
                <w:b/>
                <w:bCs/>
              </w:rPr>
              <w:t>.</w:t>
            </w:r>
          </w:p>
          <w:p w14:paraId="651ED2A8" w14:textId="4AC1A04B" w:rsidR="00727D5A" w:rsidRPr="00324B7A" w:rsidRDefault="00727D5A" w:rsidP="00EF736B">
            <w:pPr>
              <w:rPr>
                <w:sz w:val="28"/>
                <w:szCs w:val="28"/>
              </w:rPr>
            </w:pPr>
            <w:r w:rsidRPr="00364E35">
              <w:t>If NO</w:t>
            </w:r>
            <w:r w:rsidR="00CD50E6">
              <w:t>,</w:t>
            </w:r>
            <w:r>
              <w:t xml:space="preserve"> then no declaration is required to be completed.</w:t>
            </w:r>
          </w:p>
        </w:tc>
      </w:tr>
    </w:tbl>
    <w:p w14:paraId="1D0256A6" w14:textId="77777777" w:rsidR="00727D5A" w:rsidRDefault="00727D5A" w:rsidP="00AE4A75">
      <w:pPr>
        <w:spacing w:after="0"/>
      </w:pPr>
    </w:p>
    <w:tbl>
      <w:tblPr>
        <w:tblStyle w:val="ListTable3"/>
        <w:tblW w:w="10367" w:type="dxa"/>
        <w:tblLook w:val="04A0" w:firstRow="1" w:lastRow="0" w:firstColumn="1" w:lastColumn="0" w:noHBand="0" w:noVBand="1"/>
      </w:tblPr>
      <w:tblGrid>
        <w:gridCol w:w="10367"/>
      </w:tblGrid>
      <w:tr w:rsidR="00D42C0D" w14:paraId="3BD41C44" w14:textId="77777777" w:rsidTr="00403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67" w:type="dxa"/>
            <w:tcBorders>
              <w:bottom w:val="single" w:sz="4" w:space="0" w:color="auto"/>
            </w:tcBorders>
          </w:tcPr>
          <w:p w14:paraId="57B8591B" w14:textId="77777777" w:rsidR="004209C2" w:rsidRDefault="0040367E" w:rsidP="00F759D2">
            <w:pPr>
              <w:rPr>
                <w:b w:val="0"/>
                <w:bCs w:val="0"/>
                <w:szCs w:val="22"/>
              </w:rPr>
            </w:pPr>
            <w:r w:rsidRPr="00364E35">
              <w:t>Step</w:t>
            </w:r>
            <w:r w:rsidRPr="008A0417">
              <w:rPr>
                <w:shd w:val="clear" w:color="auto" w:fill="002060"/>
              </w:rPr>
              <w:t xml:space="preserve"> </w:t>
            </w:r>
            <w:r w:rsidR="001612C5">
              <w:rPr>
                <w:shd w:val="clear" w:color="auto" w:fill="002060"/>
              </w:rPr>
              <w:t>3</w:t>
            </w:r>
            <w:r>
              <w:rPr>
                <w:shd w:val="clear" w:color="auto" w:fill="002060"/>
              </w:rPr>
              <w:t xml:space="preserve">: </w:t>
            </w:r>
            <w:r w:rsidR="00AE4A75" w:rsidRPr="00696321">
              <w:rPr>
                <w:szCs w:val="22"/>
              </w:rPr>
              <w:t>P</w:t>
            </w:r>
            <w:r w:rsidR="00AE4A75">
              <w:rPr>
                <w:szCs w:val="22"/>
              </w:rPr>
              <w:t>lease p</w:t>
            </w:r>
            <w:r w:rsidR="00AE4A75" w:rsidRPr="00696321">
              <w:rPr>
                <w:szCs w:val="22"/>
              </w:rPr>
              <w:t xml:space="preserve">rovide details of </w:t>
            </w:r>
            <w:r w:rsidR="00AE4A75">
              <w:rPr>
                <w:szCs w:val="22"/>
              </w:rPr>
              <w:t xml:space="preserve">the type of interest/s identified </w:t>
            </w:r>
            <w:r w:rsidR="00F759D2">
              <w:rPr>
                <w:szCs w:val="22"/>
              </w:rPr>
              <w:t>at step 1</w:t>
            </w:r>
            <w:r w:rsidR="00AE4A75">
              <w:rPr>
                <w:szCs w:val="22"/>
              </w:rPr>
              <w:t>.</w:t>
            </w:r>
            <w:r w:rsidR="00AE4A75" w:rsidRPr="00696321">
              <w:rPr>
                <w:szCs w:val="22"/>
              </w:rPr>
              <w:t xml:space="preserve"> </w:t>
            </w:r>
            <w:r w:rsidR="005158CB">
              <w:rPr>
                <w:szCs w:val="22"/>
              </w:rPr>
              <w:t>P</w:t>
            </w:r>
            <w:r w:rsidR="00AE4A75">
              <w:rPr>
                <w:szCs w:val="22"/>
              </w:rPr>
              <w:t>lease clearly identify where an interest belongs to a family member or other relevant person, and the relationship of that person to you.</w:t>
            </w:r>
          </w:p>
          <w:p w14:paraId="77E5717D" w14:textId="22601F49" w:rsidR="00943B67" w:rsidRPr="00943B67" w:rsidRDefault="00943B67" w:rsidP="00F759D2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Where there are multiple conflicts identified, number them separately.</w:t>
            </w:r>
          </w:p>
        </w:tc>
      </w:tr>
      <w:tr w:rsidR="00943B67" w14:paraId="1F9F118D" w14:textId="77777777" w:rsidTr="0031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7D09" w14:textId="77777777" w:rsidR="00943B67" w:rsidRDefault="00943B67" w:rsidP="003132C0">
            <w:pPr>
              <w:rPr>
                <w:b w:val="0"/>
                <w:shd w:val="clear" w:color="auto" w:fill="002060"/>
              </w:rPr>
            </w:pPr>
          </w:p>
          <w:p w14:paraId="7B7DB862" w14:textId="34A9C001" w:rsidR="00943B67" w:rsidRDefault="00943B67" w:rsidP="00943B67">
            <w:pPr>
              <w:pStyle w:val="ListParagraph"/>
              <w:numPr>
                <w:ilvl w:val="0"/>
                <w:numId w:val="24"/>
              </w:numPr>
              <w:spacing w:after="0"/>
              <w:ind w:left="306"/>
            </w:pPr>
          </w:p>
          <w:p w14:paraId="6ED550EB" w14:textId="088E3A64" w:rsidR="00943B67" w:rsidRDefault="00943B67" w:rsidP="00943B67">
            <w:pPr>
              <w:rPr>
                <w:b w:val="0"/>
                <w:bCs w:val="0"/>
              </w:rPr>
            </w:pPr>
          </w:p>
          <w:p w14:paraId="5362D1D6" w14:textId="77777777" w:rsidR="00943B67" w:rsidRDefault="00943B67" w:rsidP="00943B67"/>
          <w:p w14:paraId="21178D93" w14:textId="77777777" w:rsidR="00943B67" w:rsidRPr="004209C2" w:rsidRDefault="00943B67" w:rsidP="003132C0">
            <w:pPr>
              <w:pStyle w:val="ListParagraph"/>
              <w:spacing w:after="0"/>
              <w:ind w:left="306"/>
            </w:pPr>
          </w:p>
        </w:tc>
      </w:tr>
      <w:tr w:rsidR="00943B67" w14:paraId="1C6F0408" w14:textId="77777777" w:rsidTr="0040367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28E8" w14:textId="0B051CCE" w:rsidR="00943B67" w:rsidRPr="008A0417" w:rsidRDefault="00943B67" w:rsidP="00D42C0D">
            <w:r w:rsidRPr="008A0417">
              <w:t xml:space="preserve">Please describe how the above identified interests may result in a situation that might </w:t>
            </w:r>
            <w:r w:rsidR="00CD50E6" w:rsidRPr="008A0417">
              <w:t>affect or</w:t>
            </w:r>
            <w:r w:rsidRPr="008A0417">
              <w:t xml:space="preserve"> be seen to potentially affect you and</w:t>
            </w:r>
            <w:r>
              <w:t>/</w:t>
            </w:r>
            <w:r w:rsidRPr="008A0417">
              <w:t xml:space="preserve">or the </w:t>
            </w:r>
            <w:r>
              <w:t>s</w:t>
            </w:r>
            <w:r w:rsidRPr="008A0417">
              <w:t>chool.</w:t>
            </w:r>
          </w:p>
        </w:tc>
      </w:tr>
      <w:tr w:rsidR="0040367E" w14:paraId="6114D5D0" w14:textId="77777777" w:rsidTr="0040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F1AC" w14:textId="77777777" w:rsidR="0040367E" w:rsidRDefault="0040367E" w:rsidP="0040367E">
            <w:pPr>
              <w:rPr>
                <w:b w:val="0"/>
                <w:shd w:val="clear" w:color="auto" w:fill="002060"/>
              </w:rPr>
            </w:pPr>
          </w:p>
          <w:p w14:paraId="37FA1C22" w14:textId="68371D1A" w:rsidR="004209C2" w:rsidRPr="00943B67" w:rsidRDefault="004209C2" w:rsidP="00943B67">
            <w:pPr>
              <w:pStyle w:val="ListParagraph"/>
              <w:numPr>
                <w:ilvl w:val="0"/>
                <w:numId w:val="25"/>
              </w:numPr>
              <w:spacing w:after="0"/>
              <w:ind w:left="306"/>
            </w:pPr>
          </w:p>
          <w:p w14:paraId="1601ACF6" w14:textId="77777777" w:rsidR="004209C2" w:rsidRDefault="004209C2" w:rsidP="004209C2">
            <w:pPr>
              <w:pStyle w:val="ListParagraph"/>
              <w:spacing w:after="0"/>
              <w:ind w:left="306"/>
              <w:rPr>
                <w:b w:val="0"/>
                <w:bCs w:val="0"/>
              </w:rPr>
            </w:pPr>
          </w:p>
          <w:p w14:paraId="319DAC54" w14:textId="77777777" w:rsidR="004209C2" w:rsidRDefault="004209C2" w:rsidP="004209C2">
            <w:pPr>
              <w:pStyle w:val="ListParagraph"/>
              <w:spacing w:after="0"/>
              <w:ind w:left="306"/>
              <w:rPr>
                <w:b w:val="0"/>
                <w:bCs w:val="0"/>
              </w:rPr>
            </w:pPr>
          </w:p>
          <w:p w14:paraId="01277089" w14:textId="59551F46" w:rsidR="004209C2" w:rsidRPr="004209C2" w:rsidRDefault="004209C2" w:rsidP="004209C2">
            <w:pPr>
              <w:pStyle w:val="ListParagraph"/>
              <w:spacing w:after="0"/>
              <w:ind w:left="306"/>
            </w:pPr>
          </w:p>
        </w:tc>
      </w:tr>
    </w:tbl>
    <w:p w14:paraId="581ECDA7" w14:textId="54877BEA" w:rsidR="00D42C0D" w:rsidRDefault="00D42C0D" w:rsidP="00AE4A75">
      <w:pPr>
        <w:spacing w:after="0"/>
      </w:pPr>
    </w:p>
    <w:tbl>
      <w:tblPr>
        <w:tblStyle w:val="TableGrid6"/>
        <w:tblW w:w="5004" w:type="pct"/>
        <w:tblLayout w:type="fixed"/>
        <w:tblLook w:val="04A0" w:firstRow="1" w:lastRow="0" w:firstColumn="1" w:lastColumn="0" w:noHBand="0" w:noVBand="1"/>
      </w:tblPr>
      <w:tblGrid>
        <w:gridCol w:w="1135"/>
        <w:gridCol w:w="3243"/>
        <w:gridCol w:w="3124"/>
        <w:gridCol w:w="848"/>
        <w:gridCol w:w="241"/>
        <w:gridCol w:w="1488"/>
        <w:gridCol w:w="237"/>
      </w:tblGrid>
      <w:tr w:rsidR="00D42C0D" w:rsidRPr="00475E22" w14:paraId="15159733" w14:textId="77777777" w:rsidTr="001F36C1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002060"/>
          </w:tcPr>
          <w:p w14:paraId="669C4BD2" w14:textId="68DD4D71" w:rsidR="00D42C0D" w:rsidRPr="00475E22" w:rsidRDefault="00D42C0D" w:rsidP="001F36C1">
            <w:pPr>
              <w:spacing w:before="60" w:after="60"/>
              <w:rPr>
                <w:b/>
              </w:rPr>
            </w:pPr>
            <w:r w:rsidRPr="00475E22">
              <w:rPr>
                <w:b/>
              </w:rPr>
              <w:br w:type="page"/>
              <w:t xml:space="preserve">Step </w:t>
            </w:r>
            <w:r w:rsidR="001612C5">
              <w:rPr>
                <w:b/>
              </w:rPr>
              <w:t>4</w:t>
            </w:r>
            <w:r w:rsidRPr="00475E22">
              <w:rPr>
                <w:b/>
              </w:rPr>
              <w:t>: Acknowledgement</w:t>
            </w:r>
          </w:p>
        </w:tc>
      </w:tr>
      <w:tr w:rsidR="008A0417" w:rsidRPr="00475E22" w14:paraId="0E34E11E" w14:textId="77777777" w:rsidTr="008A0417">
        <w:trPr>
          <w:trHeight w:val="70"/>
        </w:trPr>
        <w:tc>
          <w:tcPr>
            <w:tcW w:w="4885" w:type="pct"/>
            <w:gridSpan w:val="6"/>
            <w:tcBorders>
              <w:top w:val="nil"/>
              <w:bottom w:val="nil"/>
              <w:right w:val="nil"/>
            </w:tcBorders>
          </w:tcPr>
          <w:p w14:paraId="4FDD57D4" w14:textId="1025202B" w:rsidR="008A0417" w:rsidRPr="008A0417" w:rsidRDefault="008A0417" w:rsidP="00AE4A75">
            <w:r w:rsidRPr="008A0417">
              <w:t>The particulars of my private financial and other interests and associations, of which I am aware, that give or may give rise to a conflict of interest with my duties are set out above.</w:t>
            </w:r>
          </w:p>
          <w:p w14:paraId="0C563BDF" w14:textId="43302722" w:rsidR="0040367E" w:rsidRPr="004209C2" w:rsidRDefault="008A0417" w:rsidP="00AE4A75">
            <w:r w:rsidRPr="008A0417">
              <w:t xml:space="preserve">I acknowledge that the information disclosed by </w:t>
            </w:r>
            <w:r w:rsidR="00A53434" w:rsidRPr="008A0417">
              <w:t>me,</w:t>
            </w:r>
            <w:r w:rsidRPr="008A0417">
              <w:t xml:space="preserve"> and my immediate family (or other relevant persons) will be held by</w:t>
            </w:r>
            <w:r w:rsidR="005158CB">
              <w:t xml:space="preserve"> </w:t>
            </w:r>
            <w:r w:rsidR="00727D5A">
              <w:t xml:space="preserve">the </w:t>
            </w:r>
            <w:r w:rsidR="004209C2">
              <w:t>p</w:t>
            </w:r>
            <w:r w:rsidR="00727D5A" w:rsidRPr="004209C2">
              <w:t xml:space="preserve">rincipal of the </w:t>
            </w:r>
            <w:r w:rsidR="003138C1" w:rsidRPr="004209C2">
              <w:t>s</w:t>
            </w:r>
            <w:r w:rsidR="00727D5A" w:rsidRPr="004209C2">
              <w:t>chool.</w:t>
            </w:r>
          </w:p>
          <w:p w14:paraId="1FD2E421" w14:textId="418F994C" w:rsidR="008A0417" w:rsidRPr="008A0417" w:rsidRDefault="008A0417" w:rsidP="00AE4A75">
            <w:r w:rsidRPr="004209C2">
              <w:t xml:space="preserve">I further acknowledge that completion of this </w:t>
            </w:r>
            <w:r w:rsidR="00525CD9" w:rsidRPr="004209C2">
              <w:t>d</w:t>
            </w:r>
            <w:r w:rsidRPr="004209C2">
              <w:t xml:space="preserve">eclaration </w:t>
            </w:r>
            <w:r w:rsidRPr="008A0417">
              <w:t>does not absolve me of my obligation to disclose any new conflict of interest and to take all reasonable steps to prevent such conflict.</w:t>
            </w:r>
          </w:p>
          <w:p w14:paraId="71B7E3D5" w14:textId="63469EC5" w:rsidR="005158CB" w:rsidRPr="00475E22" w:rsidRDefault="008A0417" w:rsidP="005158CB">
            <w:pPr>
              <w:rPr>
                <w:sz w:val="21"/>
                <w:szCs w:val="21"/>
              </w:rPr>
            </w:pPr>
            <w:r w:rsidRPr="008A0417">
              <w:t xml:space="preserve">I confirm that I shall complete a new declaration following any change in my interests or the interests, of which I am aware, of my immediate family (or other relevant persons) which gives, or may give, rise to a conflict of interest.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</w:tcPr>
          <w:p w14:paraId="36AC61E8" w14:textId="77777777" w:rsidR="008A0417" w:rsidRPr="00475E22" w:rsidRDefault="008A0417" w:rsidP="001F36C1">
            <w:pPr>
              <w:spacing w:after="0"/>
              <w:rPr>
                <w:sz w:val="21"/>
                <w:szCs w:val="21"/>
              </w:rPr>
            </w:pPr>
          </w:p>
        </w:tc>
      </w:tr>
      <w:tr w:rsidR="00D42C0D" w:rsidRPr="00475E22" w14:paraId="1CB9349F" w14:textId="77777777" w:rsidTr="001F36C1">
        <w:trPr>
          <w:trHeight w:val="70"/>
        </w:trPr>
        <w:tc>
          <w:tcPr>
            <w:tcW w:w="550" w:type="pct"/>
            <w:tcBorders>
              <w:top w:val="nil"/>
              <w:bottom w:val="nil"/>
              <w:right w:val="nil"/>
            </w:tcBorders>
          </w:tcPr>
          <w:p w14:paraId="4E5339D1" w14:textId="77777777" w:rsidR="00D42C0D" w:rsidRPr="00475E22" w:rsidRDefault="00D42C0D" w:rsidP="001F36C1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3086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9DDF644" w14:textId="77777777" w:rsidR="00D42C0D" w:rsidRPr="00475E22" w:rsidRDefault="00D42C0D" w:rsidP="001F36C1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033D8BC3" w14:textId="77777777" w:rsidR="00D42C0D" w:rsidRPr="00475E22" w:rsidRDefault="00D42C0D" w:rsidP="001F36C1">
            <w:pPr>
              <w:spacing w:after="0"/>
              <w:rPr>
                <w:b/>
                <w:sz w:val="21"/>
                <w:szCs w:val="21"/>
              </w:rPr>
            </w:pPr>
            <w:r w:rsidRPr="00475E22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B277162" w14:textId="77777777" w:rsidR="00D42C0D" w:rsidRPr="00475E22" w:rsidRDefault="00D42C0D" w:rsidP="001F36C1">
            <w:pPr>
              <w:spacing w:after="0"/>
              <w:rPr>
                <w:sz w:val="21"/>
                <w:szCs w:val="21"/>
              </w:rPr>
            </w:pPr>
            <w:r w:rsidRPr="00475E22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75E22">
              <w:rPr>
                <w:sz w:val="21"/>
                <w:szCs w:val="21"/>
              </w:rPr>
              <w:instrText xml:space="preserve"> FORMTEXT </w:instrText>
            </w:r>
            <w:r w:rsidRPr="00475E22">
              <w:rPr>
                <w:sz w:val="21"/>
                <w:szCs w:val="21"/>
              </w:rPr>
            </w:r>
            <w:r w:rsidRPr="00475E22">
              <w:rPr>
                <w:sz w:val="21"/>
                <w:szCs w:val="21"/>
              </w:rPr>
              <w:fldChar w:fldCharType="separate"/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</w:tcPr>
          <w:p w14:paraId="6335A99F" w14:textId="77777777" w:rsidR="00D42C0D" w:rsidRPr="00475E22" w:rsidRDefault="00D42C0D" w:rsidP="001F36C1">
            <w:pPr>
              <w:spacing w:after="0"/>
              <w:rPr>
                <w:sz w:val="21"/>
                <w:szCs w:val="21"/>
              </w:rPr>
            </w:pPr>
          </w:p>
        </w:tc>
      </w:tr>
      <w:tr w:rsidR="00D42C0D" w:rsidRPr="00475E22" w14:paraId="5E5E9330" w14:textId="77777777" w:rsidTr="001F36C1">
        <w:trPr>
          <w:trHeight w:val="70"/>
        </w:trPr>
        <w:tc>
          <w:tcPr>
            <w:tcW w:w="550" w:type="pct"/>
            <w:tcBorders>
              <w:top w:val="nil"/>
              <w:bottom w:val="nil"/>
              <w:right w:val="nil"/>
            </w:tcBorders>
          </w:tcPr>
          <w:p w14:paraId="082474E8" w14:textId="77777777" w:rsidR="00D42C0D" w:rsidRPr="00475E22" w:rsidRDefault="00D42C0D" w:rsidP="001F36C1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30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5A425" w14:textId="77777777" w:rsidR="00D42C0D" w:rsidRPr="00475E22" w:rsidRDefault="00D42C0D" w:rsidP="001F36C1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629724AA" w14:textId="77777777" w:rsidR="00D42C0D" w:rsidRPr="00475E22" w:rsidRDefault="00D42C0D" w:rsidP="001F36C1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66619" w14:textId="77777777" w:rsidR="00D42C0D" w:rsidRPr="00475E22" w:rsidRDefault="00D42C0D" w:rsidP="001F36C1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</w:tcPr>
          <w:p w14:paraId="0267ACD8" w14:textId="77777777" w:rsidR="00D42C0D" w:rsidRPr="00475E22" w:rsidRDefault="00D42C0D" w:rsidP="001F36C1">
            <w:pPr>
              <w:spacing w:before="0" w:after="0"/>
              <w:rPr>
                <w:sz w:val="2"/>
                <w:szCs w:val="2"/>
              </w:rPr>
            </w:pPr>
          </w:p>
        </w:tc>
      </w:tr>
      <w:tr w:rsidR="00D42C0D" w:rsidRPr="00475E22" w14:paraId="66ACB3E3" w14:textId="77777777" w:rsidTr="001F36C1">
        <w:trPr>
          <w:trHeight w:val="70"/>
        </w:trPr>
        <w:tc>
          <w:tcPr>
            <w:tcW w:w="550" w:type="pct"/>
            <w:tcBorders>
              <w:top w:val="nil"/>
              <w:bottom w:val="nil"/>
              <w:right w:val="nil"/>
            </w:tcBorders>
          </w:tcPr>
          <w:p w14:paraId="6D418588" w14:textId="05C28287" w:rsidR="00D42C0D" w:rsidRPr="00475E22" w:rsidRDefault="00D42C0D" w:rsidP="001F36C1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Position</w:t>
            </w:r>
            <w:r w:rsidR="00CD50E6">
              <w:rPr>
                <w:b/>
                <w:sz w:val="21"/>
                <w:szCs w:val="21"/>
              </w:rPr>
              <w:t xml:space="preserve"> or r</w:t>
            </w:r>
            <w:r w:rsidR="005158CB">
              <w:rPr>
                <w:b/>
                <w:sz w:val="21"/>
                <w:szCs w:val="21"/>
              </w:rPr>
              <w:t>ole</w:t>
            </w:r>
          </w:p>
        </w:tc>
        <w:tc>
          <w:tcPr>
            <w:tcW w:w="1572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5ACB53C" w14:textId="77777777" w:rsidR="00D42C0D" w:rsidRPr="00475E22" w:rsidRDefault="00D42C0D" w:rsidP="001F36C1">
            <w:pPr>
              <w:spacing w:after="0"/>
              <w:rPr>
                <w:sz w:val="21"/>
                <w:szCs w:val="21"/>
              </w:rPr>
            </w:pPr>
            <w:r w:rsidRPr="00475E22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75E22">
              <w:rPr>
                <w:sz w:val="21"/>
                <w:szCs w:val="21"/>
              </w:rPr>
              <w:instrText xml:space="preserve"> FORMTEXT </w:instrText>
            </w:r>
            <w:r w:rsidRPr="00475E22">
              <w:rPr>
                <w:sz w:val="21"/>
                <w:szCs w:val="21"/>
              </w:rPr>
            </w:r>
            <w:r w:rsidRPr="00475E22">
              <w:rPr>
                <w:sz w:val="21"/>
                <w:szCs w:val="21"/>
              </w:rPr>
              <w:fldChar w:fldCharType="separate"/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noProof/>
                <w:sz w:val="21"/>
                <w:szCs w:val="21"/>
              </w:rPr>
              <w:t> </w:t>
            </w:r>
            <w:r w:rsidRPr="00475E22">
              <w:rPr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878" w:type="pct"/>
            <w:gridSpan w:val="5"/>
            <w:tcBorders>
              <w:top w:val="nil"/>
              <w:left w:val="nil"/>
              <w:bottom w:val="nil"/>
            </w:tcBorders>
          </w:tcPr>
          <w:tbl>
            <w:tblPr>
              <w:tblStyle w:val="TableGrid6"/>
              <w:tblW w:w="4987" w:type="dxa"/>
              <w:tblInd w:w="621" w:type="dxa"/>
              <w:tblLayout w:type="fixed"/>
              <w:tblLook w:val="04A0" w:firstRow="1" w:lastRow="0" w:firstColumn="1" w:lastColumn="0" w:noHBand="0" w:noVBand="1"/>
            </w:tblPr>
            <w:tblGrid>
              <w:gridCol w:w="1131"/>
              <w:gridCol w:w="3856"/>
            </w:tblGrid>
            <w:tr w:rsidR="00D42C0D" w:rsidRPr="00475E22" w14:paraId="34A66387" w14:textId="77777777" w:rsidTr="0040367E">
              <w:trPr>
                <w:trHeight w:val="75"/>
              </w:trPr>
              <w:tc>
                <w:tcPr>
                  <w:tcW w:w="113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177F7" w14:textId="77777777" w:rsidR="00D42C0D" w:rsidRPr="00475E22" w:rsidRDefault="00D42C0D" w:rsidP="001F36C1">
                  <w:pPr>
                    <w:spacing w:after="0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Signature</w:t>
                  </w:r>
                </w:p>
              </w:tc>
              <w:tc>
                <w:tcPr>
                  <w:tcW w:w="3866" w:type="pct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14:paraId="2C542F46" w14:textId="77777777" w:rsidR="00D42C0D" w:rsidRPr="00475E22" w:rsidRDefault="00D42C0D" w:rsidP="001F36C1">
                  <w:pPr>
                    <w:spacing w:after="0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6E44F660" w14:textId="77777777" w:rsidR="00D42C0D" w:rsidRPr="00475E22" w:rsidRDefault="00D42C0D" w:rsidP="001F36C1">
            <w:pPr>
              <w:spacing w:after="0"/>
              <w:ind w:left="5020"/>
              <w:rPr>
                <w:sz w:val="21"/>
                <w:szCs w:val="21"/>
              </w:rPr>
            </w:pPr>
          </w:p>
        </w:tc>
      </w:tr>
      <w:tr w:rsidR="00D42C0D" w:rsidRPr="00475E22" w14:paraId="79184AFE" w14:textId="77777777" w:rsidTr="001F36C1">
        <w:trPr>
          <w:trHeight w:val="70"/>
        </w:trPr>
        <w:tc>
          <w:tcPr>
            <w:tcW w:w="550" w:type="pct"/>
            <w:tcBorders>
              <w:top w:val="nil"/>
              <w:bottom w:val="nil"/>
              <w:right w:val="nil"/>
            </w:tcBorders>
          </w:tcPr>
          <w:p w14:paraId="0A7E04C7" w14:textId="77777777" w:rsidR="00D42C0D" w:rsidRPr="00475E22" w:rsidRDefault="00D42C0D" w:rsidP="001F36C1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30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9FCB1" w14:textId="77777777" w:rsidR="00D42C0D" w:rsidRPr="00475E22" w:rsidRDefault="00D42C0D" w:rsidP="001F36C1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0BAFE733" w14:textId="77777777" w:rsidR="00D42C0D" w:rsidRPr="00475E22" w:rsidRDefault="00D42C0D" w:rsidP="001F36C1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14:paraId="76453B48" w14:textId="77777777" w:rsidR="00D42C0D" w:rsidRPr="00475E22" w:rsidRDefault="00D42C0D" w:rsidP="001F36C1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</w:tcBorders>
          </w:tcPr>
          <w:p w14:paraId="59003C5B" w14:textId="77777777" w:rsidR="00D42C0D" w:rsidRPr="00475E22" w:rsidRDefault="00D42C0D" w:rsidP="001F36C1">
            <w:pPr>
              <w:spacing w:before="0" w:after="0"/>
              <w:rPr>
                <w:sz w:val="2"/>
                <w:szCs w:val="2"/>
              </w:rPr>
            </w:pPr>
          </w:p>
        </w:tc>
      </w:tr>
      <w:tr w:rsidR="00D42C0D" w:rsidRPr="00475E22" w14:paraId="6571B9C4" w14:textId="77777777" w:rsidTr="001F36C1">
        <w:trPr>
          <w:trHeight w:val="70"/>
        </w:trPr>
        <w:tc>
          <w:tcPr>
            <w:tcW w:w="550" w:type="pct"/>
            <w:tcBorders>
              <w:top w:val="nil"/>
              <w:bottom w:val="single" w:sz="4" w:space="0" w:color="auto"/>
              <w:right w:val="nil"/>
            </w:tcBorders>
          </w:tcPr>
          <w:p w14:paraId="3401ED9B" w14:textId="77777777" w:rsidR="00D42C0D" w:rsidRPr="00475E22" w:rsidRDefault="00D42C0D" w:rsidP="001F36C1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30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52C8C" w14:textId="77777777" w:rsidR="00D42C0D" w:rsidRPr="00475E22" w:rsidRDefault="00D42C0D" w:rsidP="001F36C1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ADD82" w14:textId="77777777" w:rsidR="00D42C0D" w:rsidRPr="00475E22" w:rsidRDefault="00D42C0D" w:rsidP="001F36C1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0BE95" w14:textId="77777777" w:rsidR="00D42C0D" w:rsidRPr="00475E22" w:rsidRDefault="00D42C0D" w:rsidP="001F36C1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</w:tcBorders>
          </w:tcPr>
          <w:p w14:paraId="327C4BB9" w14:textId="77777777" w:rsidR="00D42C0D" w:rsidRPr="00475E22" w:rsidRDefault="00D42C0D" w:rsidP="001F36C1">
            <w:pPr>
              <w:spacing w:before="0" w:after="0"/>
              <w:rPr>
                <w:sz w:val="2"/>
                <w:szCs w:val="2"/>
              </w:rPr>
            </w:pPr>
          </w:p>
        </w:tc>
      </w:tr>
      <w:tr w:rsidR="00D42C0D" w:rsidRPr="00A72E2F" w14:paraId="661B4FB8" w14:textId="77777777" w:rsidTr="001F36C1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F091EF" w14:textId="77777777" w:rsidR="00D42C0D" w:rsidRPr="00A72E2F" w:rsidRDefault="00D42C0D" w:rsidP="001F36C1">
            <w:pPr>
              <w:spacing w:before="0" w:after="0"/>
              <w:rPr>
                <w:b/>
                <w:sz w:val="4"/>
                <w:szCs w:val="4"/>
              </w:rPr>
            </w:pPr>
          </w:p>
        </w:tc>
      </w:tr>
      <w:tr w:rsidR="00D42C0D" w:rsidRPr="007A027A" w14:paraId="41B30AF1" w14:textId="77777777" w:rsidTr="001F36C1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E3423" w14:textId="77777777" w:rsidR="00D42C0D" w:rsidRPr="007A027A" w:rsidRDefault="00D42C0D" w:rsidP="001F36C1">
            <w:pPr>
              <w:spacing w:before="0" w:after="0"/>
              <w:rPr>
                <w:b/>
                <w:sz w:val="4"/>
                <w:szCs w:val="4"/>
              </w:rPr>
            </w:pPr>
          </w:p>
        </w:tc>
      </w:tr>
    </w:tbl>
    <w:p w14:paraId="2FF7DDC8" w14:textId="77777777" w:rsidR="004209C2" w:rsidRDefault="004209C2">
      <w:pPr>
        <w:rPr>
          <w:b/>
          <w:bCs/>
        </w:rPr>
      </w:pPr>
      <w:r>
        <w:rPr>
          <w:b/>
          <w:bCs/>
        </w:rPr>
        <w:br w:type="page"/>
      </w:r>
    </w:p>
    <w:p w14:paraId="4FD0670D" w14:textId="78E6CF3E" w:rsidR="001A202B" w:rsidRPr="00093DC9" w:rsidRDefault="001A202B" w:rsidP="0058606B">
      <w:pPr>
        <w:spacing w:before="240" w:after="240"/>
        <w:rPr>
          <w:b/>
          <w:bCs/>
        </w:rPr>
      </w:pPr>
      <w:r w:rsidRPr="00093DC9">
        <w:rPr>
          <w:b/>
          <w:bCs/>
        </w:rPr>
        <w:lastRenderedPageBreak/>
        <w:t xml:space="preserve">The completed form must be forwarded to </w:t>
      </w:r>
      <w:r w:rsidR="00727D5A">
        <w:rPr>
          <w:b/>
          <w:bCs/>
        </w:rPr>
        <w:t xml:space="preserve">the </w:t>
      </w:r>
      <w:r w:rsidR="004209C2" w:rsidRPr="004209C2">
        <w:rPr>
          <w:b/>
          <w:bCs/>
        </w:rPr>
        <w:t>p</w:t>
      </w:r>
      <w:r w:rsidR="00727D5A" w:rsidRPr="004209C2">
        <w:rPr>
          <w:b/>
          <w:bCs/>
        </w:rPr>
        <w:t xml:space="preserve">rincipal of the </w:t>
      </w:r>
      <w:r w:rsidR="003138C1" w:rsidRPr="004209C2">
        <w:rPr>
          <w:b/>
          <w:bCs/>
        </w:rPr>
        <w:t>s</w:t>
      </w:r>
      <w:r w:rsidR="00727D5A" w:rsidRPr="004209C2">
        <w:rPr>
          <w:b/>
          <w:bCs/>
        </w:rPr>
        <w:t xml:space="preserve">chool </w:t>
      </w:r>
      <w:r w:rsidR="005158CB" w:rsidRPr="004209C2">
        <w:rPr>
          <w:b/>
          <w:bCs/>
        </w:rPr>
        <w:t xml:space="preserve">for </w:t>
      </w:r>
      <w:r w:rsidR="006527EA">
        <w:rPr>
          <w:b/>
          <w:bCs/>
        </w:rPr>
        <w:t xml:space="preserve">a decision </w:t>
      </w:r>
      <w:r w:rsidR="005158CB">
        <w:rPr>
          <w:b/>
          <w:bCs/>
        </w:rPr>
        <w:t>and record keeping.</w:t>
      </w:r>
    </w:p>
    <w:tbl>
      <w:tblPr>
        <w:tblStyle w:val="TableGrid6"/>
        <w:tblW w:w="5004" w:type="pct"/>
        <w:tblLayout w:type="fixed"/>
        <w:tblLook w:val="04A0" w:firstRow="1" w:lastRow="0" w:firstColumn="1" w:lastColumn="0" w:noHBand="0" w:noVBand="1"/>
      </w:tblPr>
      <w:tblGrid>
        <w:gridCol w:w="1838"/>
        <w:gridCol w:w="1560"/>
        <w:gridCol w:w="978"/>
        <w:gridCol w:w="3122"/>
        <w:gridCol w:w="850"/>
        <w:gridCol w:w="1727"/>
        <w:gridCol w:w="241"/>
      </w:tblGrid>
      <w:tr w:rsidR="00D42C0D" w:rsidRPr="00475E22" w14:paraId="4F8AFD43" w14:textId="77777777" w:rsidTr="0040367E">
        <w:trPr>
          <w:trHeight w:hRule="exact" w:val="56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2112210F" w14:textId="49A9878B" w:rsidR="00D42C0D" w:rsidRPr="00475E22" w:rsidRDefault="00D42C0D" w:rsidP="001F36C1">
            <w:pPr>
              <w:shd w:val="clear" w:color="auto" w:fill="002060"/>
              <w:spacing w:before="60" w:after="60"/>
              <w:rPr>
                <w:b/>
              </w:rPr>
            </w:pPr>
            <w:r w:rsidRPr="00475E22">
              <w:rPr>
                <w:b/>
              </w:rPr>
              <w:br w:type="page"/>
              <w:t xml:space="preserve">Step </w:t>
            </w:r>
            <w:r w:rsidR="001612C5">
              <w:rPr>
                <w:b/>
              </w:rPr>
              <w:t>5</w:t>
            </w:r>
            <w:r w:rsidRPr="00475E22">
              <w:rPr>
                <w:b/>
              </w:rPr>
              <w:t xml:space="preserve">: </w:t>
            </w:r>
            <w:r w:rsidR="006527EA">
              <w:rPr>
                <w:b/>
              </w:rPr>
              <w:t>Principals decision</w:t>
            </w:r>
          </w:p>
        </w:tc>
      </w:tr>
      <w:tr w:rsidR="00384D19" w:rsidRPr="00475E22" w14:paraId="69E3A1E2" w14:textId="77777777" w:rsidTr="00384D19">
        <w:trPr>
          <w:trHeight w:val="70"/>
        </w:trPr>
        <w:tc>
          <w:tcPr>
            <w:tcW w:w="891" w:type="pct"/>
            <w:tcBorders>
              <w:top w:val="nil"/>
              <w:bottom w:val="nil"/>
              <w:right w:val="nil"/>
            </w:tcBorders>
          </w:tcPr>
          <w:p w14:paraId="2222D1C0" w14:textId="28C4DCEA" w:rsidR="00384D19" w:rsidRPr="00475E22" w:rsidRDefault="00384D19" w:rsidP="001F36C1">
            <w:pPr>
              <w:spacing w:after="0"/>
              <w:rPr>
                <w:b/>
                <w:sz w:val="21"/>
                <w:szCs w:val="21"/>
              </w:rPr>
            </w:pPr>
            <w:bookmarkStart w:id="8" w:name="_Hlk147148164"/>
            <w:r>
              <w:rPr>
                <w:b/>
                <w:sz w:val="21"/>
                <w:szCs w:val="21"/>
              </w:rPr>
              <w:t>Approved</w:t>
            </w:r>
          </w:p>
        </w:tc>
        <w:sdt>
          <w:sdtPr>
            <w:id w:val="75879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BBD753" w14:textId="5512B87E" w:rsidR="00384D19" w:rsidRPr="00475E22" w:rsidRDefault="00384D19" w:rsidP="001F36C1">
                <w:pPr>
                  <w:spacing w:after="0"/>
                  <w:rPr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4049DE" w14:textId="0DE98B32" w:rsidR="00384D19" w:rsidRPr="00475E22" w:rsidRDefault="00384D19" w:rsidP="001F36C1">
            <w:pPr>
              <w:spacing w:after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Go to 5A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</w:tcPr>
          <w:p w14:paraId="205EA4C3" w14:textId="77777777" w:rsidR="00384D19" w:rsidRPr="00475E22" w:rsidRDefault="00384D19" w:rsidP="001F36C1">
            <w:pPr>
              <w:spacing w:after="0"/>
              <w:rPr>
                <w:sz w:val="21"/>
                <w:szCs w:val="21"/>
              </w:rPr>
            </w:pPr>
          </w:p>
        </w:tc>
      </w:tr>
      <w:tr w:rsidR="00D42C0D" w:rsidRPr="00475E22" w14:paraId="75B4854C" w14:textId="77777777" w:rsidTr="00384D19">
        <w:trPr>
          <w:trHeight w:val="70"/>
        </w:trPr>
        <w:tc>
          <w:tcPr>
            <w:tcW w:w="891" w:type="pct"/>
            <w:tcBorders>
              <w:top w:val="nil"/>
              <w:bottom w:val="nil"/>
              <w:right w:val="nil"/>
            </w:tcBorders>
          </w:tcPr>
          <w:p w14:paraId="5CC63B28" w14:textId="77777777" w:rsidR="00D42C0D" w:rsidRPr="00475E22" w:rsidRDefault="00D42C0D" w:rsidP="001F36C1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2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D8687D" w14:textId="77777777" w:rsidR="00D42C0D" w:rsidRPr="00475E22" w:rsidRDefault="00D42C0D" w:rsidP="001F36C1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14:paraId="782D6005" w14:textId="77777777" w:rsidR="00D42C0D" w:rsidRPr="00475E22" w:rsidRDefault="00D42C0D" w:rsidP="001F36C1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7FC98D22" w14:textId="77777777" w:rsidR="00D42C0D" w:rsidRPr="00475E22" w:rsidRDefault="00D42C0D" w:rsidP="001F36C1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</w:tcPr>
          <w:p w14:paraId="72385227" w14:textId="77777777" w:rsidR="00D42C0D" w:rsidRPr="00475E22" w:rsidRDefault="00D42C0D" w:rsidP="001F36C1">
            <w:pPr>
              <w:spacing w:before="0" w:after="0"/>
              <w:rPr>
                <w:sz w:val="2"/>
                <w:szCs w:val="2"/>
              </w:rPr>
            </w:pPr>
          </w:p>
        </w:tc>
      </w:tr>
      <w:tr w:rsidR="00384D19" w:rsidRPr="00475E22" w14:paraId="1AF4C765" w14:textId="77777777" w:rsidTr="00384D19">
        <w:trPr>
          <w:trHeight w:val="584"/>
        </w:trPr>
        <w:tc>
          <w:tcPr>
            <w:tcW w:w="891" w:type="pct"/>
            <w:tcBorders>
              <w:top w:val="nil"/>
              <w:bottom w:val="single" w:sz="4" w:space="0" w:color="auto"/>
              <w:right w:val="nil"/>
            </w:tcBorders>
          </w:tcPr>
          <w:p w14:paraId="296A9A70" w14:textId="45A90DB1" w:rsidR="00384D19" w:rsidRPr="00475E22" w:rsidRDefault="00384D19" w:rsidP="001F36C1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Not approved</w:t>
            </w:r>
          </w:p>
        </w:tc>
        <w:sdt>
          <w:sdtPr>
            <w:id w:val="-110603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353391E" w14:textId="3BF8B60E" w:rsidR="00384D19" w:rsidRPr="00475E22" w:rsidRDefault="00384D19" w:rsidP="001F36C1">
                <w:pPr>
                  <w:spacing w:after="0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53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1DE2A586" w14:textId="669BC2E9" w:rsidR="00384D19" w:rsidRPr="00475E22" w:rsidRDefault="00384D19" w:rsidP="001F36C1">
            <w:pPr>
              <w:spacing w:after="0"/>
              <w:rPr>
                <w:sz w:val="21"/>
                <w:szCs w:val="21"/>
              </w:rPr>
            </w:pPr>
            <w:r w:rsidRPr="00384D19">
              <w:rPr>
                <w:b/>
                <w:bCs/>
                <w:sz w:val="21"/>
                <w:szCs w:val="21"/>
              </w:rPr>
              <w:t>Go to 5B</w:t>
            </w:r>
          </w:p>
        </w:tc>
      </w:tr>
      <w:tr w:rsidR="002456F4" w:rsidRPr="00475E22" w14:paraId="7B439F6B" w14:textId="77777777" w:rsidTr="002456F4">
        <w:trPr>
          <w:trHeight w:val="584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002E8A"/>
          </w:tcPr>
          <w:p w14:paraId="11F4E6B6" w14:textId="0E674CC1" w:rsidR="002456F4" w:rsidRPr="00384D19" w:rsidRDefault="002456F4" w:rsidP="001F36C1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Step 5A: Approval</w:t>
            </w:r>
          </w:p>
        </w:tc>
      </w:tr>
      <w:bookmarkEnd w:id="8"/>
      <w:tr w:rsidR="006527EA" w:rsidRPr="00475E22" w14:paraId="340A9AB8" w14:textId="77777777" w:rsidTr="006527EA">
        <w:trPr>
          <w:trHeight w:val="584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p w14:paraId="59DD6272" w14:textId="38811C76" w:rsidR="00384D19" w:rsidRPr="005158CB" w:rsidRDefault="00384D19" w:rsidP="00384D19">
            <w:pPr>
              <w:rPr>
                <w:b/>
                <w:i/>
                <w:color w:val="FF0000"/>
                <w:szCs w:val="22"/>
              </w:rPr>
            </w:pPr>
            <w:r w:rsidRPr="005158CB">
              <w:rPr>
                <w:b/>
                <w:i/>
                <w:color w:val="FF0000"/>
                <w:szCs w:val="22"/>
              </w:rPr>
              <w:t xml:space="preserve">Provide comment about </w:t>
            </w:r>
            <w:r>
              <w:rPr>
                <w:b/>
                <w:i/>
                <w:color w:val="FF0000"/>
                <w:szCs w:val="22"/>
              </w:rPr>
              <w:t>how the conflict will be managed (if relevant)</w:t>
            </w:r>
            <w:r w:rsidR="002456F4">
              <w:rPr>
                <w:b/>
                <w:i/>
                <w:color w:val="FF0000"/>
                <w:szCs w:val="22"/>
              </w:rPr>
              <w:t>.</w:t>
            </w:r>
          </w:p>
          <w:p w14:paraId="058EE2D8" w14:textId="36B5FAEE" w:rsidR="006527EA" w:rsidRDefault="006527EA" w:rsidP="00384D19">
            <w:pPr>
              <w:ind w:right="-108"/>
              <w:rPr>
                <w:b/>
                <w:sz w:val="21"/>
                <w:szCs w:val="21"/>
              </w:rPr>
            </w:pPr>
          </w:p>
          <w:p w14:paraId="7E6858D8" w14:textId="77777777" w:rsidR="00943B67" w:rsidRDefault="00943B67" w:rsidP="00384D19">
            <w:pPr>
              <w:ind w:right="-108"/>
              <w:rPr>
                <w:b/>
                <w:sz w:val="21"/>
                <w:szCs w:val="21"/>
              </w:rPr>
            </w:pPr>
          </w:p>
          <w:p w14:paraId="2444E766" w14:textId="77777777" w:rsidR="00943B67" w:rsidRDefault="00943B67" w:rsidP="00384D19">
            <w:pPr>
              <w:ind w:right="-108"/>
              <w:rPr>
                <w:b/>
                <w:sz w:val="21"/>
                <w:szCs w:val="21"/>
              </w:rPr>
            </w:pPr>
          </w:p>
          <w:p w14:paraId="7E3AE25A" w14:textId="55A13396" w:rsidR="00943B67" w:rsidRPr="00384D19" w:rsidRDefault="00943B67" w:rsidP="00384D19">
            <w:pPr>
              <w:ind w:right="-108"/>
              <w:rPr>
                <w:b/>
                <w:sz w:val="21"/>
                <w:szCs w:val="21"/>
              </w:rPr>
            </w:pPr>
          </w:p>
        </w:tc>
      </w:tr>
      <w:tr w:rsidR="002456F4" w:rsidRPr="00475E22" w14:paraId="119EDC35" w14:textId="77777777" w:rsidTr="002456F4">
        <w:trPr>
          <w:trHeight w:val="584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002E8A"/>
          </w:tcPr>
          <w:p w14:paraId="71C79B54" w14:textId="19D9F3B2" w:rsidR="002456F4" w:rsidRPr="002456F4" w:rsidRDefault="002456F4" w:rsidP="00384D19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Step 5B: Not approved</w:t>
            </w:r>
          </w:p>
        </w:tc>
      </w:tr>
      <w:tr w:rsidR="006527EA" w:rsidRPr="00475E22" w14:paraId="24B27EB8" w14:textId="77777777" w:rsidTr="006527EA">
        <w:trPr>
          <w:trHeight w:val="584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p w14:paraId="3AB6AB55" w14:textId="5323894B" w:rsidR="00384D19" w:rsidRPr="005158CB" w:rsidRDefault="00384D19" w:rsidP="00384D19">
            <w:pPr>
              <w:rPr>
                <w:b/>
                <w:i/>
                <w:color w:val="FF0000"/>
                <w:szCs w:val="22"/>
              </w:rPr>
            </w:pPr>
            <w:r w:rsidRPr="005158CB">
              <w:rPr>
                <w:b/>
                <w:i/>
                <w:color w:val="FF0000"/>
                <w:szCs w:val="22"/>
              </w:rPr>
              <w:t xml:space="preserve">Provide </w:t>
            </w:r>
            <w:r w:rsidR="002456F4">
              <w:rPr>
                <w:b/>
                <w:i/>
                <w:color w:val="FF0000"/>
                <w:szCs w:val="22"/>
              </w:rPr>
              <w:t>comment why this is not approved.</w:t>
            </w:r>
          </w:p>
          <w:p w14:paraId="4D861C02" w14:textId="77777777" w:rsidR="006527EA" w:rsidRDefault="006527EA" w:rsidP="00384D19">
            <w:pPr>
              <w:ind w:right="-108"/>
              <w:rPr>
                <w:b/>
                <w:sz w:val="21"/>
                <w:szCs w:val="21"/>
              </w:rPr>
            </w:pPr>
          </w:p>
          <w:p w14:paraId="29121B81" w14:textId="04255540" w:rsidR="00943B67" w:rsidRDefault="00943B67" w:rsidP="00384D19">
            <w:pPr>
              <w:ind w:right="-108"/>
              <w:rPr>
                <w:b/>
                <w:sz w:val="21"/>
                <w:szCs w:val="21"/>
              </w:rPr>
            </w:pPr>
          </w:p>
          <w:p w14:paraId="2744389E" w14:textId="77777777" w:rsidR="00943B67" w:rsidRDefault="00943B67" w:rsidP="00384D19">
            <w:pPr>
              <w:ind w:right="-108"/>
              <w:rPr>
                <w:b/>
                <w:sz w:val="21"/>
                <w:szCs w:val="21"/>
              </w:rPr>
            </w:pPr>
          </w:p>
          <w:p w14:paraId="2B81915E" w14:textId="2CED5CE9" w:rsidR="00943B67" w:rsidRPr="00384D19" w:rsidRDefault="00943B67" w:rsidP="00384D19">
            <w:pPr>
              <w:ind w:right="-108"/>
              <w:rPr>
                <w:b/>
                <w:sz w:val="21"/>
                <w:szCs w:val="21"/>
              </w:rPr>
            </w:pPr>
          </w:p>
        </w:tc>
      </w:tr>
      <w:tr w:rsidR="006527EA" w:rsidRPr="00475E22" w14:paraId="3204B384" w14:textId="77777777" w:rsidTr="00384D19">
        <w:trPr>
          <w:trHeight w:val="70"/>
        </w:trPr>
        <w:tc>
          <w:tcPr>
            <w:tcW w:w="891" w:type="pct"/>
            <w:tcBorders>
              <w:top w:val="nil"/>
              <w:bottom w:val="nil"/>
              <w:right w:val="nil"/>
            </w:tcBorders>
          </w:tcPr>
          <w:p w14:paraId="19D628FC" w14:textId="77777777" w:rsidR="006527EA" w:rsidRPr="00475E22" w:rsidRDefault="006527EA" w:rsidP="00944C6D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2743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7EEFB5A" w14:textId="77777777" w:rsidR="006527EA" w:rsidRPr="00475E22" w:rsidRDefault="006527EA" w:rsidP="00944C6D">
            <w:pPr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14:paraId="362D8130" w14:textId="77777777" w:rsidR="006527EA" w:rsidRPr="00475E22" w:rsidRDefault="006527EA" w:rsidP="00944C6D">
            <w:pPr>
              <w:spacing w:after="0"/>
              <w:rPr>
                <w:b/>
                <w:sz w:val="21"/>
                <w:szCs w:val="21"/>
              </w:rPr>
            </w:pPr>
            <w:r w:rsidRPr="00475E22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837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AC1F1F2" w14:textId="1DD5C9A4" w:rsidR="006527EA" w:rsidRPr="00475E22" w:rsidRDefault="006527EA" w:rsidP="00944C6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</w:tcPr>
          <w:p w14:paraId="4D6B8CC8" w14:textId="77777777" w:rsidR="006527EA" w:rsidRPr="00475E22" w:rsidRDefault="006527EA" w:rsidP="00944C6D">
            <w:pPr>
              <w:spacing w:after="0"/>
              <w:rPr>
                <w:sz w:val="21"/>
                <w:szCs w:val="21"/>
              </w:rPr>
            </w:pPr>
          </w:p>
        </w:tc>
      </w:tr>
      <w:tr w:rsidR="006527EA" w:rsidRPr="00475E22" w14:paraId="6E788CFE" w14:textId="77777777" w:rsidTr="00384D19">
        <w:trPr>
          <w:trHeight w:val="70"/>
        </w:trPr>
        <w:tc>
          <w:tcPr>
            <w:tcW w:w="891" w:type="pct"/>
            <w:tcBorders>
              <w:top w:val="nil"/>
              <w:bottom w:val="nil"/>
              <w:right w:val="nil"/>
            </w:tcBorders>
          </w:tcPr>
          <w:p w14:paraId="7967A724" w14:textId="77777777" w:rsidR="006527EA" w:rsidRPr="00475E22" w:rsidRDefault="006527EA" w:rsidP="00944C6D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2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40844" w14:textId="77777777" w:rsidR="006527EA" w:rsidRPr="00475E22" w:rsidRDefault="006527EA" w:rsidP="00944C6D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14:paraId="1C3DD9AB" w14:textId="77777777" w:rsidR="006527EA" w:rsidRPr="00475E22" w:rsidRDefault="006527EA" w:rsidP="00944C6D">
            <w:pPr>
              <w:spacing w:before="0" w:after="0"/>
              <w:rPr>
                <w:b/>
                <w:sz w:val="2"/>
                <w:szCs w:val="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0BD43B1C" w14:textId="77777777" w:rsidR="006527EA" w:rsidRPr="00475E22" w:rsidRDefault="006527EA" w:rsidP="00944C6D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</w:tcBorders>
          </w:tcPr>
          <w:p w14:paraId="67EC474F" w14:textId="77777777" w:rsidR="006527EA" w:rsidRPr="00475E22" w:rsidRDefault="006527EA" w:rsidP="00944C6D">
            <w:pPr>
              <w:spacing w:before="0" w:after="0"/>
              <w:rPr>
                <w:sz w:val="2"/>
                <w:szCs w:val="2"/>
              </w:rPr>
            </w:pPr>
          </w:p>
        </w:tc>
      </w:tr>
      <w:tr w:rsidR="006527EA" w:rsidRPr="00475E22" w14:paraId="109C8BB8" w14:textId="77777777" w:rsidTr="006527EA">
        <w:trPr>
          <w:trHeight w:val="584"/>
        </w:trPr>
        <w:tc>
          <w:tcPr>
            <w:tcW w:w="891" w:type="pct"/>
            <w:tcBorders>
              <w:top w:val="nil"/>
              <w:bottom w:val="single" w:sz="4" w:space="0" w:color="auto"/>
              <w:right w:val="nil"/>
            </w:tcBorders>
          </w:tcPr>
          <w:p w14:paraId="21C5F0AD" w14:textId="77777777" w:rsidR="006527EA" w:rsidRPr="00475E22" w:rsidRDefault="006527EA" w:rsidP="00944C6D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Position</w:t>
            </w:r>
          </w:p>
        </w:tc>
        <w:tc>
          <w:tcPr>
            <w:tcW w:w="12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ECED3" w14:textId="4003F0C9" w:rsidR="006527EA" w:rsidRPr="00475E22" w:rsidRDefault="006527EA" w:rsidP="00944C6D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</w:t>
            </w:r>
          </w:p>
        </w:tc>
        <w:tc>
          <w:tcPr>
            <w:tcW w:w="2879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Style w:val="TableGrid6"/>
              <w:tblW w:w="55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4187"/>
            </w:tblGrid>
            <w:tr w:rsidR="006527EA" w:rsidRPr="00475E22" w14:paraId="07CAE12B" w14:textId="77777777" w:rsidTr="00944C6D">
              <w:trPr>
                <w:trHeight w:val="70"/>
              </w:trPr>
              <w:tc>
                <w:tcPr>
                  <w:tcW w:w="1203" w:type="pct"/>
                  <w:tcBorders>
                    <w:top w:val="nil"/>
                    <w:bottom w:val="nil"/>
                    <w:right w:val="nil"/>
                  </w:tcBorders>
                </w:tcPr>
                <w:p w14:paraId="6A415469" w14:textId="77777777" w:rsidR="006527EA" w:rsidRPr="00475E22" w:rsidRDefault="006527EA" w:rsidP="00944C6D">
                  <w:pPr>
                    <w:spacing w:after="0"/>
                    <w:ind w:left="230" w:right="-108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Signature</w:t>
                  </w:r>
                </w:p>
              </w:tc>
              <w:tc>
                <w:tcPr>
                  <w:tcW w:w="3797" w:type="pct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14:paraId="67501F3A" w14:textId="77777777" w:rsidR="006527EA" w:rsidRPr="00475E22" w:rsidRDefault="006527EA" w:rsidP="00944C6D">
                  <w:pPr>
                    <w:spacing w:after="0"/>
                    <w:ind w:left="230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0D2CF415" w14:textId="77777777" w:rsidR="006527EA" w:rsidRPr="00475E22" w:rsidRDefault="006527EA" w:rsidP="00944C6D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106891CA" w14:textId="77777777" w:rsidR="000575B0" w:rsidRDefault="000575B0" w:rsidP="000575B0">
      <w:pPr>
        <w:pStyle w:val="Heading2"/>
      </w:pPr>
      <w:r>
        <w:t>Collection notice</w:t>
      </w:r>
    </w:p>
    <w:p w14:paraId="1D44123D" w14:textId="4C45DAC7" w:rsidR="000575B0" w:rsidRPr="003024FB" w:rsidRDefault="000575B0" w:rsidP="005158CB">
      <w:pPr>
        <w:rPr>
          <w:szCs w:val="22"/>
        </w:rPr>
      </w:pPr>
      <w:r w:rsidRPr="008143CC">
        <w:t xml:space="preserve">The information collected in this form will only be used for the purpose for which it is being collected. All </w:t>
      </w:r>
      <w:r>
        <w:t>information</w:t>
      </w:r>
      <w:r w:rsidRPr="008143CC">
        <w:t xml:space="preserve"> will be treated confidentially, stored in a secure location, and destroyed in line with legislated retention and disposal schedules to ensure that every</w:t>
      </w:r>
      <w:r>
        <w:t xml:space="preserve">one’s </w:t>
      </w:r>
      <w:r w:rsidRPr="008143CC">
        <w:t>right to privacy is maintained. For more information, go to the Department of Education’s Privacy Policy, located on the Policy and Advisory Library</w:t>
      </w:r>
      <w:r w:rsidR="003024FB">
        <w:t xml:space="preserve"> or contact the Information Manager on ph. </w:t>
      </w:r>
      <w:r w:rsidR="003024FB" w:rsidRPr="003024FB">
        <w:rPr>
          <w:szCs w:val="22"/>
          <w:lang w:eastAsia="en-GB"/>
        </w:rPr>
        <w:t>8999 5960.</w:t>
      </w:r>
    </w:p>
    <w:sectPr w:rsidR="000575B0" w:rsidRPr="003024FB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9D19" w14:textId="77777777" w:rsidR="00490531" w:rsidRDefault="00490531" w:rsidP="007332FF">
      <w:r>
        <w:separator/>
      </w:r>
    </w:p>
  </w:endnote>
  <w:endnote w:type="continuationSeparator" w:id="0">
    <w:p w14:paraId="3045079F" w14:textId="77777777" w:rsidR="00490531" w:rsidRDefault="0049053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46D5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60300B1E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3E758AF" w14:textId="08E3FD9E" w:rsidR="001B3D22" w:rsidRPr="001B3D22" w:rsidRDefault="001B3D22" w:rsidP="00A0524B">
          <w:pPr>
            <w:spacing w:before="40"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E57E8D">
                <w:rPr>
                  <w:rStyle w:val="PageNumber"/>
                  <w:b/>
                </w:rPr>
                <w:t>EDUCATION</w:t>
              </w:r>
            </w:sdtContent>
          </w:sdt>
        </w:p>
        <w:p w14:paraId="51C3ABE0" w14:textId="33B665E6" w:rsidR="006F1964" w:rsidRDefault="006F1964" w:rsidP="002645D5">
          <w:pPr>
            <w:spacing w:after="0"/>
            <w:rPr>
              <w:rStyle w:val="PageNumber"/>
            </w:rPr>
          </w:pPr>
          <w:r>
            <w:rPr>
              <w:rStyle w:val="PageNumber"/>
              <w:b/>
            </w:rPr>
            <w:t>Published 15 January 2024 | version 1.0</w:t>
          </w:r>
          <w:r w:rsidRPr="00AC4488">
            <w:rPr>
              <w:rStyle w:val="PageNumber"/>
            </w:rPr>
            <w:t xml:space="preserve"> </w:t>
          </w:r>
        </w:p>
        <w:p w14:paraId="677DCD0B" w14:textId="79B5E29D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6532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E5628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E275BDC" w14:textId="77777777" w:rsidR="002645D5" w:rsidRPr="00B11C67" w:rsidRDefault="002645D5" w:rsidP="002645D5">
    <w:pPr>
      <w:pStyle w:val="Footer"/>
      <w:rPr>
        <w:sz w:val="4"/>
        <w:szCs w:val="4"/>
      </w:rPr>
    </w:pPr>
  </w:p>
  <w:p w14:paraId="36FBD838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3AB4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3D638DD9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35E0DC17" w14:textId="3C44778D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F1964">
                <w:rPr>
                  <w:rStyle w:val="PageNumber"/>
                  <w:b/>
                </w:rPr>
                <w:t>EDUCATION</w:t>
              </w:r>
            </w:sdtContent>
          </w:sdt>
        </w:p>
        <w:p w14:paraId="4D1BA089" w14:textId="77777777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E562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E562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37EA9504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4C223332" wp14:editId="5712D88F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F459E0B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B7BA" w14:textId="77777777" w:rsidR="00490531" w:rsidRDefault="00490531" w:rsidP="007332FF">
      <w:r>
        <w:separator/>
      </w:r>
    </w:p>
  </w:footnote>
  <w:footnote w:type="continuationSeparator" w:id="0">
    <w:p w14:paraId="2EBB4F9F" w14:textId="77777777" w:rsidR="00490531" w:rsidRDefault="00490531" w:rsidP="007332FF">
      <w:r>
        <w:continuationSeparator/>
      </w:r>
    </w:p>
  </w:footnote>
  <w:footnote w:id="1">
    <w:p w14:paraId="7F33F961" w14:textId="083A8C64" w:rsidR="00CD50E6" w:rsidRPr="00CD50E6" w:rsidRDefault="00CD50E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D50E6">
        <w:t>https://educationnt-eserve-prod.powerappsportals.com/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B252" w14:textId="7DD730DA" w:rsidR="00983000" w:rsidRPr="00162207" w:rsidRDefault="00EE2A36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CD50E6">
          <w:rPr>
            <w:rStyle w:val="HeaderChar"/>
          </w:rPr>
          <w:t>Conflict of interest - declaration form - school bodies and non-NTPS school-based employees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5499" w14:textId="04DA8D93" w:rsidR="00A53CF0" w:rsidRPr="00E908F1" w:rsidRDefault="00EE2A36" w:rsidP="00A53CF0">
    <w:pPr>
      <w:pStyle w:val="Title"/>
    </w:pPr>
    <w:sdt>
      <w:sdtPr>
        <w:rPr>
          <w:rStyle w:val="Heading1Char"/>
          <w:sz w:val="44"/>
          <w:szCs w:val="44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Heading1Char"/>
        </w:rPr>
      </w:sdtEndPr>
      <w:sdtContent>
        <w:r w:rsidR="003138C1">
          <w:rPr>
            <w:rStyle w:val="Heading1Char"/>
            <w:sz w:val="44"/>
            <w:szCs w:val="44"/>
          </w:rPr>
          <w:t xml:space="preserve">Conflict of interest </w:t>
        </w:r>
        <w:r w:rsidR="00CD50E6">
          <w:rPr>
            <w:rStyle w:val="Heading1Char"/>
            <w:sz w:val="44"/>
            <w:szCs w:val="44"/>
          </w:rPr>
          <w:t>- d</w:t>
        </w:r>
        <w:r w:rsidR="003138C1">
          <w:rPr>
            <w:rStyle w:val="Heading1Char"/>
            <w:sz w:val="44"/>
            <w:szCs w:val="44"/>
          </w:rPr>
          <w:t xml:space="preserve">eclaration </w:t>
        </w:r>
        <w:r w:rsidR="00CD50E6">
          <w:rPr>
            <w:rStyle w:val="Heading1Char"/>
            <w:sz w:val="44"/>
            <w:szCs w:val="44"/>
          </w:rPr>
          <w:t>f</w:t>
        </w:r>
        <w:r w:rsidR="003138C1">
          <w:rPr>
            <w:rStyle w:val="Heading1Char"/>
            <w:sz w:val="44"/>
            <w:szCs w:val="44"/>
          </w:rPr>
          <w:t xml:space="preserve">orm </w:t>
        </w:r>
        <w:r w:rsidR="00BB5D3F">
          <w:rPr>
            <w:rStyle w:val="Heading1Char"/>
            <w:sz w:val="44"/>
            <w:szCs w:val="44"/>
          </w:rPr>
          <w:t xml:space="preserve">- </w:t>
        </w:r>
        <w:r w:rsidR="00D737E9">
          <w:rPr>
            <w:rStyle w:val="Heading1Char"/>
            <w:sz w:val="44"/>
            <w:szCs w:val="44"/>
          </w:rPr>
          <w:t>school bodies</w:t>
        </w:r>
        <w:r w:rsidR="00FF17EA">
          <w:rPr>
            <w:rStyle w:val="Heading1Char"/>
            <w:sz w:val="44"/>
            <w:szCs w:val="44"/>
          </w:rPr>
          <w:t xml:space="preserve"> and non-NTPS school-based employees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A9D"/>
    <w:multiLevelType w:val="hybridMultilevel"/>
    <w:tmpl w:val="FD0C545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50983"/>
    <w:multiLevelType w:val="hybridMultilevel"/>
    <w:tmpl w:val="4CAA8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0FF4381E"/>
    <w:multiLevelType w:val="hybridMultilevel"/>
    <w:tmpl w:val="819A56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2D05C4"/>
    <w:multiLevelType w:val="hybridMultilevel"/>
    <w:tmpl w:val="3210ED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1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3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4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47379EC"/>
    <w:multiLevelType w:val="hybridMultilevel"/>
    <w:tmpl w:val="36C23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6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0C1B12"/>
    <w:multiLevelType w:val="hybridMultilevel"/>
    <w:tmpl w:val="4C2EE02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C117CB"/>
    <w:multiLevelType w:val="hybridMultilevel"/>
    <w:tmpl w:val="726C2F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42BC6"/>
    <w:multiLevelType w:val="multilevel"/>
    <w:tmpl w:val="0C78A7AC"/>
    <w:numStyleLink w:val="Tablebulletlist"/>
  </w:abstractNum>
  <w:abstractNum w:abstractNumId="3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8" w15:restartNumberingAfterBreak="0">
    <w:nsid w:val="602952F0"/>
    <w:multiLevelType w:val="hybridMultilevel"/>
    <w:tmpl w:val="DB1C71EC"/>
    <w:lvl w:ilvl="0" w:tplc="003AFF7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B32A5"/>
    <w:multiLevelType w:val="hybridMultilevel"/>
    <w:tmpl w:val="A60CCB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1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71531"/>
    <w:multiLevelType w:val="hybridMultilevel"/>
    <w:tmpl w:val="C4E87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952A7"/>
    <w:multiLevelType w:val="hybridMultilevel"/>
    <w:tmpl w:val="21F04B3E"/>
    <w:lvl w:ilvl="0" w:tplc="39140836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403EE"/>
    <w:multiLevelType w:val="hybridMultilevel"/>
    <w:tmpl w:val="3210ED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7" w15:restartNumberingAfterBreak="0">
    <w:nsid w:val="762D7E4B"/>
    <w:multiLevelType w:val="hybridMultilevel"/>
    <w:tmpl w:val="1D547F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79E402D4"/>
    <w:multiLevelType w:val="hybridMultilevel"/>
    <w:tmpl w:val="D598AE6E"/>
    <w:lvl w:ilvl="0" w:tplc="0C09000F">
      <w:start w:val="1"/>
      <w:numFmt w:val="decimal"/>
      <w:lvlText w:val="%1."/>
      <w:lvlJc w:val="left"/>
      <w:pPr>
        <w:ind w:left="277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228497052">
    <w:abstractNumId w:val="24"/>
  </w:num>
  <w:num w:numId="2" w16cid:durableId="1606619750">
    <w:abstractNumId w:val="15"/>
  </w:num>
  <w:num w:numId="3" w16cid:durableId="717246460">
    <w:abstractNumId w:val="49"/>
  </w:num>
  <w:num w:numId="4" w16cid:durableId="452939642">
    <w:abstractNumId w:val="28"/>
  </w:num>
  <w:num w:numId="5" w16cid:durableId="351960155">
    <w:abstractNumId w:val="20"/>
  </w:num>
  <w:num w:numId="6" w16cid:durableId="882400776">
    <w:abstractNumId w:val="11"/>
  </w:num>
  <w:num w:numId="7" w16cid:durableId="1185098510">
    <w:abstractNumId w:val="32"/>
  </w:num>
  <w:num w:numId="8" w16cid:durableId="1859198521">
    <w:abstractNumId w:val="19"/>
  </w:num>
  <w:num w:numId="9" w16cid:durableId="475027374">
    <w:abstractNumId w:val="48"/>
  </w:num>
  <w:num w:numId="10" w16cid:durableId="193227587">
    <w:abstractNumId w:val="26"/>
  </w:num>
  <w:num w:numId="11" w16cid:durableId="1380058846">
    <w:abstractNumId w:val="41"/>
  </w:num>
  <w:num w:numId="12" w16cid:durableId="869687343">
    <w:abstractNumId w:val="43"/>
  </w:num>
  <w:num w:numId="13" w16cid:durableId="1076323010">
    <w:abstractNumId w:val="16"/>
  </w:num>
  <w:num w:numId="14" w16cid:durableId="870530418">
    <w:abstractNumId w:val="0"/>
  </w:num>
  <w:num w:numId="15" w16cid:durableId="629215710">
    <w:abstractNumId w:val="47"/>
  </w:num>
  <w:num w:numId="16" w16cid:durableId="958683108">
    <w:abstractNumId w:val="50"/>
  </w:num>
  <w:num w:numId="17" w16cid:durableId="1269654800">
    <w:abstractNumId w:val="31"/>
  </w:num>
  <w:num w:numId="18" w16cid:durableId="2043360157">
    <w:abstractNumId w:val="29"/>
  </w:num>
  <w:num w:numId="19" w16cid:durableId="1208369051">
    <w:abstractNumId w:val="1"/>
  </w:num>
  <w:num w:numId="20" w16cid:durableId="462432351">
    <w:abstractNumId w:val="42"/>
  </w:num>
  <w:num w:numId="21" w16cid:durableId="797138756">
    <w:abstractNumId w:val="44"/>
  </w:num>
  <w:num w:numId="22" w16cid:durableId="330564622">
    <w:abstractNumId w:val="38"/>
  </w:num>
  <w:num w:numId="23" w16cid:durableId="1807777356">
    <w:abstractNumId w:val="7"/>
  </w:num>
  <w:num w:numId="24" w16cid:durableId="2103454563">
    <w:abstractNumId w:val="4"/>
  </w:num>
  <w:num w:numId="25" w16cid:durableId="1672635824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28"/>
    <w:rsid w:val="00001DDF"/>
    <w:rsid w:val="0000322D"/>
    <w:rsid w:val="00007670"/>
    <w:rsid w:val="00010665"/>
    <w:rsid w:val="00020347"/>
    <w:rsid w:val="0002393A"/>
    <w:rsid w:val="00025743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575B0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3FE2"/>
    <w:rsid w:val="000D633D"/>
    <w:rsid w:val="000D78B5"/>
    <w:rsid w:val="000E342B"/>
    <w:rsid w:val="000E3ED2"/>
    <w:rsid w:val="000E5DD2"/>
    <w:rsid w:val="000E6F55"/>
    <w:rsid w:val="000F2958"/>
    <w:rsid w:val="000F3850"/>
    <w:rsid w:val="000F604F"/>
    <w:rsid w:val="00104E7F"/>
    <w:rsid w:val="001137EC"/>
    <w:rsid w:val="001152F5"/>
    <w:rsid w:val="0011536E"/>
    <w:rsid w:val="00117743"/>
    <w:rsid w:val="00117F5B"/>
    <w:rsid w:val="00132658"/>
    <w:rsid w:val="001343E2"/>
    <w:rsid w:val="00140725"/>
    <w:rsid w:val="00141851"/>
    <w:rsid w:val="00150DC0"/>
    <w:rsid w:val="00156CD4"/>
    <w:rsid w:val="001612C5"/>
    <w:rsid w:val="0016153B"/>
    <w:rsid w:val="00162207"/>
    <w:rsid w:val="00164A3E"/>
    <w:rsid w:val="0016595C"/>
    <w:rsid w:val="00166FF6"/>
    <w:rsid w:val="001727C8"/>
    <w:rsid w:val="00172AC9"/>
    <w:rsid w:val="00172B65"/>
    <w:rsid w:val="00176123"/>
    <w:rsid w:val="00181620"/>
    <w:rsid w:val="001827F3"/>
    <w:rsid w:val="00187130"/>
    <w:rsid w:val="00192DE0"/>
    <w:rsid w:val="001957AD"/>
    <w:rsid w:val="00196F8E"/>
    <w:rsid w:val="001A202B"/>
    <w:rsid w:val="001A2B7F"/>
    <w:rsid w:val="001A3AFD"/>
    <w:rsid w:val="001A496C"/>
    <w:rsid w:val="001A576A"/>
    <w:rsid w:val="001A744B"/>
    <w:rsid w:val="001B28DA"/>
    <w:rsid w:val="001B2B6C"/>
    <w:rsid w:val="001B3D22"/>
    <w:rsid w:val="001B5A8B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5628"/>
    <w:rsid w:val="001F59E6"/>
    <w:rsid w:val="00202D7E"/>
    <w:rsid w:val="00203F1C"/>
    <w:rsid w:val="002044FA"/>
    <w:rsid w:val="00206936"/>
    <w:rsid w:val="00206C6F"/>
    <w:rsid w:val="00206FBD"/>
    <w:rsid w:val="00207746"/>
    <w:rsid w:val="00212064"/>
    <w:rsid w:val="00212F8D"/>
    <w:rsid w:val="002135D1"/>
    <w:rsid w:val="00230031"/>
    <w:rsid w:val="00235C01"/>
    <w:rsid w:val="002456F4"/>
    <w:rsid w:val="00247343"/>
    <w:rsid w:val="00261D65"/>
    <w:rsid w:val="002645D5"/>
    <w:rsid w:val="0026532D"/>
    <w:rsid w:val="00265C56"/>
    <w:rsid w:val="00266ACB"/>
    <w:rsid w:val="002716CD"/>
    <w:rsid w:val="00274D4B"/>
    <w:rsid w:val="002806F5"/>
    <w:rsid w:val="00281577"/>
    <w:rsid w:val="00284EF4"/>
    <w:rsid w:val="0029010A"/>
    <w:rsid w:val="002926BC"/>
    <w:rsid w:val="00293A72"/>
    <w:rsid w:val="00295F3D"/>
    <w:rsid w:val="002A0160"/>
    <w:rsid w:val="002A30C3"/>
    <w:rsid w:val="002A6F6A"/>
    <w:rsid w:val="002A7327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C3000"/>
    <w:rsid w:val="002D0CF0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24FB"/>
    <w:rsid w:val="003037F9"/>
    <w:rsid w:val="0030583E"/>
    <w:rsid w:val="00307FE1"/>
    <w:rsid w:val="00310D62"/>
    <w:rsid w:val="003138C1"/>
    <w:rsid w:val="003164BA"/>
    <w:rsid w:val="0032013E"/>
    <w:rsid w:val="00323377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4D19"/>
    <w:rsid w:val="00387DB7"/>
    <w:rsid w:val="00390862"/>
    <w:rsid w:val="00390CE3"/>
    <w:rsid w:val="00394876"/>
    <w:rsid w:val="00394AAF"/>
    <w:rsid w:val="00394CE5"/>
    <w:rsid w:val="00394F8B"/>
    <w:rsid w:val="0039602B"/>
    <w:rsid w:val="003A6341"/>
    <w:rsid w:val="003B67FD"/>
    <w:rsid w:val="003B6A61"/>
    <w:rsid w:val="003D0F63"/>
    <w:rsid w:val="003D3E08"/>
    <w:rsid w:val="003D42C0"/>
    <w:rsid w:val="003D4A8F"/>
    <w:rsid w:val="003D5B29"/>
    <w:rsid w:val="003D7818"/>
    <w:rsid w:val="003E2445"/>
    <w:rsid w:val="003E3BB2"/>
    <w:rsid w:val="003F07E7"/>
    <w:rsid w:val="003F5B58"/>
    <w:rsid w:val="003F63DD"/>
    <w:rsid w:val="003F7E65"/>
    <w:rsid w:val="0040222A"/>
    <w:rsid w:val="00402A05"/>
    <w:rsid w:val="0040367E"/>
    <w:rsid w:val="004047BC"/>
    <w:rsid w:val="004100F7"/>
    <w:rsid w:val="00414CB3"/>
    <w:rsid w:val="0041563D"/>
    <w:rsid w:val="004209C2"/>
    <w:rsid w:val="00426E25"/>
    <w:rsid w:val="00427D9C"/>
    <w:rsid w:val="00427E7E"/>
    <w:rsid w:val="00433C60"/>
    <w:rsid w:val="0043465D"/>
    <w:rsid w:val="00434E22"/>
    <w:rsid w:val="00443B6E"/>
    <w:rsid w:val="00446666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1B4"/>
    <w:rsid w:val="00467747"/>
    <w:rsid w:val="00470017"/>
    <w:rsid w:val="0047105A"/>
    <w:rsid w:val="00471624"/>
    <w:rsid w:val="00473C98"/>
    <w:rsid w:val="00474965"/>
    <w:rsid w:val="00481B85"/>
    <w:rsid w:val="00482DF8"/>
    <w:rsid w:val="004864DE"/>
    <w:rsid w:val="00490531"/>
    <w:rsid w:val="00494BE5"/>
    <w:rsid w:val="00495C12"/>
    <w:rsid w:val="00495E30"/>
    <w:rsid w:val="004A02AE"/>
    <w:rsid w:val="004A0EBA"/>
    <w:rsid w:val="004A2538"/>
    <w:rsid w:val="004A331E"/>
    <w:rsid w:val="004A3CC9"/>
    <w:rsid w:val="004B0C15"/>
    <w:rsid w:val="004B35EA"/>
    <w:rsid w:val="004B69E4"/>
    <w:rsid w:val="004C683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159F"/>
    <w:rsid w:val="00500F94"/>
    <w:rsid w:val="00502FB3"/>
    <w:rsid w:val="00503DE9"/>
    <w:rsid w:val="005041C0"/>
    <w:rsid w:val="0050530C"/>
    <w:rsid w:val="00505DEA"/>
    <w:rsid w:val="005060E5"/>
    <w:rsid w:val="00507782"/>
    <w:rsid w:val="00512A04"/>
    <w:rsid w:val="005158CB"/>
    <w:rsid w:val="00520499"/>
    <w:rsid w:val="0052341C"/>
    <w:rsid w:val="005236AA"/>
    <w:rsid w:val="005249F5"/>
    <w:rsid w:val="00525CD9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8606B"/>
    <w:rsid w:val="00590040"/>
    <w:rsid w:val="00595386"/>
    <w:rsid w:val="00597234"/>
    <w:rsid w:val="005A4AC0"/>
    <w:rsid w:val="005A539B"/>
    <w:rsid w:val="005A5A19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372"/>
    <w:rsid w:val="00622910"/>
    <w:rsid w:val="006254B6"/>
    <w:rsid w:val="00627FC8"/>
    <w:rsid w:val="00635883"/>
    <w:rsid w:val="006401B0"/>
    <w:rsid w:val="006433C3"/>
    <w:rsid w:val="00650F5B"/>
    <w:rsid w:val="006527EA"/>
    <w:rsid w:val="00652CC9"/>
    <w:rsid w:val="00661D1D"/>
    <w:rsid w:val="00665916"/>
    <w:rsid w:val="006670D7"/>
    <w:rsid w:val="006719EA"/>
    <w:rsid w:val="00671F13"/>
    <w:rsid w:val="0067400A"/>
    <w:rsid w:val="006757B8"/>
    <w:rsid w:val="006847AD"/>
    <w:rsid w:val="00686716"/>
    <w:rsid w:val="0069114B"/>
    <w:rsid w:val="006944C1"/>
    <w:rsid w:val="006A756A"/>
    <w:rsid w:val="006B7FE0"/>
    <w:rsid w:val="006D66F7"/>
    <w:rsid w:val="006E283C"/>
    <w:rsid w:val="006F1964"/>
    <w:rsid w:val="006F4F22"/>
    <w:rsid w:val="00705C9D"/>
    <w:rsid w:val="00705F13"/>
    <w:rsid w:val="00714F1D"/>
    <w:rsid w:val="00715225"/>
    <w:rsid w:val="00720CC6"/>
    <w:rsid w:val="0072235D"/>
    <w:rsid w:val="00722DDB"/>
    <w:rsid w:val="00724728"/>
    <w:rsid w:val="00724F98"/>
    <w:rsid w:val="00727D5A"/>
    <w:rsid w:val="00730B9B"/>
    <w:rsid w:val="0073182E"/>
    <w:rsid w:val="007332FF"/>
    <w:rsid w:val="007408F5"/>
    <w:rsid w:val="00741EAE"/>
    <w:rsid w:val="00755248"/>
    <w:rsid w:val="0076190B"/>
    <w:rsid w:val="007632D7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97760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D5785"/>
    <w:rsid w:val="007E2FBE"/>
    <w:rsid w:val="007E69FE"/>
    <w:rsid w:val="007E70CF"/>
    <w:rsid w:val="007E74A4"/>
    <w:rsid w:val="007F1B6F"/>
    <w:rsid w:val="007F263F"/>
    <w:rsid w:val="0080147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3795F"/>
    <w:rsid w:val="00841B39"/>
    <w:rsid w:val="00842838"/>
    <w:rsid w:val="00846744"/>
    <w:rsid w:val="00854EC1"/>
    <w:rsid w:val="0085797F"/>
    <w:rsid w:val="00860028"/>
    <w:rsid w:val="008619F4"/>
    <w:rsid w:val="00861DC3"/>
    <w:rsid w:val="00866ED8"/>
    <w:rsid w:val="00867019"/>
    <w:rsid w:val="00872B4E"/>
    <w:rsid w:val="00872EBB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417"/>
    <w:rsid w:val="008A18DC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13C51"/>
    <w:rsid w:val="0092024D"/>
    <w:rsid w:val="00925146"/>
    <w:rsid w:val="00925F0F"/>
    <w:rsid w:val="00932F6B"/>
    <w:rsid w:val="00934E50"/>
    <w:rsid w:val="00943B67"/>
    <w:rsid w:val="009468BC"/>
    <w:rsid w:val="00947FAE"/>
    <w:rsid w:val="009616DF"/>
    <w:rsid w:val="0096542F"/>
    <w:rsid w:val="009668D4"/>
    <w:rsid w:val="00967FA7"/>
    <w:rsid w:val="00971645"/>
    <w:rsid w:val="00977919"/>
    <w:rsid w:val="00983000"/>
    <w:rsid w:val="00983510"/>
    <w:rsid w:val="009870FA"/>
    <w:rsid w:val="009921C3"/>
    <w:rsid w:val="0099551D"/>
    <w:rsid w:val="009A04CC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24B"/>
    <w:rsid w:val="00A05BFD"/>
    <w:rsid w:val="00A07490"/>
    <w:rsid w:val="00A10655"/>
    <w:rsid w:val="00A12B64"/>
    <w:rsid w:val="00A22C38"/>
    <w:rsid w:val="00A22D3C"/>
    <w:rsid w:val="00A25193"/>
    <w:rsid w:val="00A25A90"/>
    <w:rsid w:val="00A26E80"/>
    <w:rsid w:val="00A31AE8"/>
    <w:rsid w:val="00A3739D"/>
    <w:rsid w:val="00A3761F"/>
    <w:rsid w:val="00A37DDA"/>
    <w:rsid w:val="00A45005"/>
    <w:rsid w:val="00A53434"/>
    <w:rsid w:val="00A53CF0"/>
    <w:rsid w:val="00A64B20"/>
    <w:rsid w:val="00A66DD9"/>
    <w:rsid w:val="00A7547B"/>
    <w:rsid w:val="00A7620F"/>
    <w:rsid w:val="00A76790"/>
    <w:rsid w:val="00A87676"/>
    <w:rsid w:val="00A9093E"/>
    <w:rsid w:val="00A925EC"/>
    <w:rsid w:val="00A929AA"/>
    <w:rsid w:val="00A92B6B"/>
    <w:rsid w:val="00AA541E"/>
    <w:rsid w:val="00AA7EF5"/>
    <w:rsid w:val="00AD0DA4"/>
    <w:rsid w:val="00AD4169"/>
    <w:rsid w:val="00AE193F"/>
    <w:rsid w:val="00AE25C6"/>
    <w:rsid w:val="00AE2A8A"/>
    <w:rsid w:val="00AE306C"/>
    <w:rsid w:val="00AE4A75"/>
    <w:rsid w:val="00AF28C1"/>
    <w:rsid w:val="00AF3033"/>
    <w:rsid w:val="00B01A2D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34594"/>
    <w:rsid w:val="00B5084A"/>
    <w:rsid w:val="00B606A1"/>
    <w:rsid w:val="00B614F7"/>
    <w:rsid w:val="00B61B26"/>
    <w:rsid w:val="00B64233"/>
    <w:rsid w:val="00B65E6B"/>
    <w:rsid w:val="00B674EB"/>
    <w:rsid w:val="00B675B2"/>
    <w:rsid w:val="00B81261"/>
    <w:rsid w:val="00B8223E"/>
    <w:rsid w:val="00B832AE"/>
    <w:rsid w:val="00B86678"/>
    <w:rsid w:val="00B92E11"/>
    <w:rsid w:val="00B92F9B"/>
    <w:rsid w:val="00B941B3"/>
    <w:rsid w:val="00B96513"/>
    <w:rsid w:val="00BA1A56"/>
    <w:rsid w:val="00BA1D47"/>
    <w:rsid w:val="00BA452D"/>
    <w:rsid w:val="00BA66F0"/>
    <w:rsid w:val="00BB2239"/>
    <w:rsid w:val="00BB2AE7"/>
    <w:rsid w:val="00BB5D3F"/>
    <w:rsid w:val="00BB6464"/>
    <w:rsid w:val="00BC1BB8"/>
    <w:rsid w:val="00BC28C7"/>
    <w:rsid w:val="00BD7FE1"/>
    <w:rsid w:val="00BE37CA"/>
    <w:rsid w:val="00BE6144"/>
    <w:rsid w:val="00BE635A"/>
    <w:rsid w:val="00BF17E9"/>
    <w:rsid w:val="00BF2ABB"/>
    <w:rsid w:val="00BF44D5"/>
    <w:rsid w:val="00BF5099"/>
    <w:rsid w:val="00C10B5E"/>
    <w:rsid w:val="00C10F10"/>
    <w:rsid w:val="00C11E6F"/>
    <w:rsid w:val="00C15D4D"/>
    <w:rsid w:val="00C175DC"/>
    <w:rsid w:val="00C241F4"/>
    <w:rsid w:val="00C30171"/>
    <w:rsid w:val="00C309D8"/>
    <w:rsid w:val="00C36583"/>
    <w:rsid w:val="00C41912"/>
    <w:rsid w:val="00C43519"/>
    <w:rsid w:val="00C45263"/>
    <w:rsid w:val="00C51537"/>
    <w:rsid w:val="00C52BC3"/>
    <w:rsid w:val="00C53ECF"/>
    <w:rsid w:val="00C61AFA"/>
    <w:rsid w:val="00C61D64"/>
    <w:rsid w:val="00C62099"/>
    <w:rsid w:val="00C644D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A7934"/>
    <w:rsid w:val="00CC2F1A"/>
    <w:rsid w:val="00CC571B"/>
    <w:rsid w:val="00CC61CD"/>
    <w:rsid w:val="00CC6C02"/>
    <w:rsid w:val="00CC737B"/>
    <w:rsid w:val="00CD5011"/>
    <w:rsid w:val="00CD50E6"/>
    <w:rsid w:val="00CE0A93"/>
    <w:rsid w:val="00CE640F"/>
    <w:rsid w:val="00CE76BC"/>
    <w:rsid w:val="00CF540E"/>
    <w:rsid w:val="00D00F35"/>
    <w:rsid w:val="00D02F07"/>
    <w:rsid w:val="00D15D88"/>
    <w:rsid w:val="00D27D49"/>
    <w:rsid w:val="00D27EBE"/>
    <w:rsid w:val="00D32BCF"/>
    <w:rsid w:val="00D34336"/>
    <w:rsid w:val="00D35D55"/>
    <w:rsid w:val="00D36A49"/>
    <w:rsid w:val="00D42C0D"/>
    <w:rsid w:val="00D517C6"/>
    <w:rsid w:val="00D5309E"/>
    <w:rsid w:val="00D6707D"/>
    <w:rsid w:val="00D7095C"/>
    <w:rsid w:val="00D71D84"/>
    <w:rsid w:val="00D72464"/>
    <w:rsid w:val="00D7267C"/>
    <w:rsid w:val="00D72A57"/>
    <w:rsid w:val="00D737E9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369B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4FC5"/>
    <w:rsid w:val="00E3598A"/>
    <w:rsid w:val="00E3723D"/>
    <w:rsid w:val="00E43797"/>
    <w:rsid w:val="00E44C89"/>
    <w:rsid w:val="00E457A6"/>
    <w:rsid w:val="00E56142"/>
    <w:rsid w:val="00E57E8D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2A36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3CCC"/>
    <w:rsid w:val="00F15931"/>
    <w:rsid w:val="00F178D7"/>
    <w:rsid w:val="00F233BC"/>
    <w:rsid w:val="00F467B9"/>
    <w:rsid w:val="00F5696E"/>
    <w:rsid w:val="00F60EFF"/>
    <w:rsid w:val="00F67D2D"/>
    <w:rsid w:val="00F759D2"/>
    <w:rsid w:val="00F858F2"/>
    <w:rsid w:val="00F860CC"/>
    <w:rsid w:val="00F94398"/>
    <w:rsid w:val="00FA0F28"/>
    <w:rsid w:val="00FB2569"/>
    <w:rsid w:val="00FB2B56"/>
    <w:rsid w:val="00FB3CC5"/>
    <w:rsid w:val="00FB55D5"/>
    <w:rsid w:val="00FB7F9B"/>
    <w:rsid w:val="00FC034C"/>
    <w:rsid w:val="00FC12BF"/>
    <w:rsid w:val="00FC2C60"/>
    <w:rsid w:val="00FD3E6F"/>
    <w:rsid w:val="00FD51B9"/>
    <w:rsid w:val="00FD5849"/>
    <w:rsid w:val="00FE03E4"/>
    <w:rsid w:val="00FE2A39"/>
    <w:rsid w:val="00FF17EA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0CF0F"/>
  <w15:docId w15:val="{551C6A22-CE49-41E1-AD7C-AE28AEA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TableGrid6">
    <w:name w:val="Table Grid6"/>
    <w:basedOn w:val="TableNormal"/>
    <w:next w:val="TableGrid"/>
    <w:locked/>
    <w:rsid w:val="00D42C0D"/>
    <w:pPr>
      <w:spacing w:before="120" w:after="120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locked/>
    <w:rsid w:val="00D42C0D"/>
    <w:pPr>
      <w:spacing w:before="120" w:after="120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D42C0D"/>
    <w:pPr>
      <w:spacing w:after="0"/>
    </w:p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1F5F" w:themeFill="text1"/>
      </w:tcPr>
    </w:tblStylePr>
    <w:tblStylePr w:type="lastRow">
      <w:rPr>
        <w:b/>
        <w:bCs/>
      </w:rPr>
      <w:tblPr/>
      <w:tcPr>
        <w:tcBorders>
          <w:top w:val="double" w:sz="4" w:space="0" w:color="1F1F5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1F5F" w:themeColor="text1"/>
          <w:right w:val="single" w:sz="4" w:space="0" w:color="1F1F5F" w:themeColor="text1"/>
        </w:tcBorders>
      </w:tcPr>
    </w:tblStylePr>
    <w:tblStylePr w:type="band1Horz">
      <w:tblPr/>
      <w:tcPr>
        <w:tcBorders>
          <w:top w:val="single" w:sz="4" w:space="0" w:color="1F1F5F" w:themeColor="text1"/>
          <w:bottom w:val="single" w:sz="4" w:space="0" w:color="1F1F5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1F5F" w:themeColor="text1"/>
          <w:left w:val="nil"/>
        </w:tcBorders>
      </w:tcPr>
    </w:tblStylePr>
    <w:tblStylePr w:type="swCell">
      <w:tblPr/>
      <w:tcPr>
        <w:tcBorders>
          <w:top w:val="double" w:sz="4" w:space="0" w:color="1F1F5F" w:themeColor="text1"/>
          <w:right w:val="nil"/>
        </w:tcBorders>
      </w:tcPr>
    </w:tblStylePr>
  </w:style>
  <w:style w:type="paragraph" w:customStyle="1" w:styleId="Default">
    <w:name w:val="Default"/>
    <w:rsid w:val="008A0417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A7E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6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6E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6ED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ED8"/>
    <w:rPr>
      <w:b/>
      <w:bCs/>
      <w:sz w:val="20"/>
    </w:rPr>
  </w:style>
  <w:style w:type="paragraph" w:styleId="Revision">
    <w:name w:val="Revision"/>
    <w:hidden/>
    <w:uiPriority w:val="99"/>
    <w:semiHidden/>
    <w:rsid w:val="003138C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DD369B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50E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0E6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ducationnt-eserve-prod.powerappsportals.com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hiappara\Downloads\ntg-form-template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9D2B06-1152-4042-B96C-9CA13E2E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(1).dotx</Template>
  <TotalTime>1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- declaration form - school bodies and non-NTPS school-based employees</vt:lpstr>
    </vt:vector>
  </TitlesOfParts>
  <Company>EDUCATION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- declaration form - school bodies and non-NTPS school-based employees</dc:title>
  <dc:creator>Northern Territory Government</dc:creator>
  <cp:lastModifiedBy>Marlene Woods</cp:lastModifiedBy>
  <cp:revision>3</cp:revision>
  <cp:lastPrinted>2023-09-19T02:12:00Z</cp:lastPrinted>
  <dcterms:created xsi:type="dcterms:W3CDTF">2024-01-15T04:35:00Z</dcterms:created>
  <dcterms:modified xsi:type="dcterms:W3CDTF">2024-01-16T01:50:00Z</dcterms:modified>
</cp:coreProperties>
</file>