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2078"/>
        <w:gridCol w:w="567"/>
        <w:gridCol w:w="1985"/>
        <w:gridCol w:w="380"/>
        <w:gridCol w:w="45"/>
        <w:gridCol w:w="992"/>
        <w:gridCol w:w="284"/>
        <w:gridCol w:w="48"/>
        <w:gridCol w:w="742"/>
        <w:gridCol w:w="1194"/>
        <w:gridCol w:w="1798"/>
      </w:tblGrid>
      <w:tr w:rsidR="009B1BF1" w:rsidRPr="007A5EFD" w14:paraId="3CD28526" w14:textId="77777777" w:rsidTr="003D177B">
        <w:trPr>
          <w:trHeight w:val="20"/>
        </w:trPr>
        <w:tc>
          <w:tcPr>
            <w:tcW w:w="235" w:type="dxa"/>
            <w:tcBorders>
              <w:top w:val="nil"/>
              <w:left w:val="nil"/>
              <w:bottom w:val="nil"/>
              <w:right w:val="nil"/>
            </w:tcBorders>
            <w:shd w:val="clear" w:color="auto" w:fill="FFFFFF" w:themeFill="background1"/>
            <w:noWrap/>
            <w:tcMar>
              <w:left w:w="0" w:type="dxa"/>
              <w:right w:w="0" w:type="dxa"/>
            </w:tcMar>
          </w:tcPr>
          <w:p w14:paraId="5977F950" w14:textId="77777777" w:rsidR="009B1BF1" w:rsidRPr="002C21A2" w:rsidRDefault="009B1BF1" w:rsidP="002C21A2">
            <w:pPr>
              <w:spacing w:after="0"/>
              <w:rPr>
                <w:rStyle w:val="Hidden"/>
              </w:rPr>
            </w:pPr>
          </w:p>
        </w:tc>
        <w:tc>
          <w:tcPr>
            <w:tcW w:w="10113" w:type="dxa"/>
            <w:gridSpan w:val="11"/>
            <w:tcBorders>
              <w:top w:val="nil"/>
              <w:left w:val="nil"/>
              <w:bottom w:val="nil"/>
              <w:right w:val="nil"/>
            </w:tcBorders>
            <w:shd w:val="clear" w:color="auto" w:fill="FFFFFF" w:themeFill="background1"/>
          </w:tcPr>
          <w:p w14:paraId="6AA4515E"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1AD70DEB" w14:textId="77777777" w:rsidTr="003D177B">
        <w:trPr>
          <w:trHeight w:val="344"/>
        </w:trPr>
        <w:tc>
          <w:tcPr>
            <w:tcW w:w="10348" w:type="dxa"/>
            <w:gridSpan w:val="12"/>
            <w:tcBorders>
              <w:top w:val="nil"/>
              <w:left w:val="nil"/>
              <w:bottom w:val="nil"/>
              <w:right w:val="nil"/>
            </w:tcBorders>
            <w:shd w:val="clear" w:color="auto" w:fill="FFFFFF" w:themeFill="background1"/>
            <w:noWrap/>
            <w:tcMar>
              <w:left w:w="0" w:type="dxa"/>
              <w:right w:w="0" w:type="dxa"/>
            </w:tcMar>
            <w:vAlign w:val="center"/>
          </w:tcPr>
          <w:p w14:paraId="734AE243" w14:textId="458761D5" w:rsidR="00A3761F" w:rsidRPr="00A3761F" w:rsidRDefault="00A12B57" w:rsidP="00A3761F">
            <w:pPr>
              <w:pStyle w:val="Subtitle0"/>
            </w:pPr>
            <w:r>
              <w:t>Allocation of government school education</w:t>
            </w:r>
            <w:r w:rsidR="005D22D6">
              <w:t xml:space="preserve"> -</w:t>
            </w:r>
            <w:r>
              <w:t xml:space="preserve"> 26 semesters</w:t>
            </w:r>
          </w:p>
        </w:tc>
      </w:tr>
      <w:tr w:rsidR="00872B4E" w:rsidRPr="007A5EFD" w14:paraId="1DBE56F9" w14:textId="77777777" w:rsidTr="003D177B">
        <w:trPr>
          <w:trHeight w:val="1242"/>
        </w:trPr>
        <w:tc>
          <w:tcPr>
            <w:tcW w:w="10348" w:type="dxa"/>
            <w:gridSpan w:val="12"/>
            <w:tcBorders>
              <w:top w:val="nil"/>
              <w:left w:val="nil"/>
              <w:bottom w:val="single" w:sz="4" w:space="0" w:color="auto"/>
              <w:right w:val="nil"/>
            </w:tcBorders>
            <w:shd w:val="clear" w:color="auto" w:fill="FFFFFF" w:themeFill="background1"/>
            <w:noWrap/>
            <w:tcMar>
              <w:left w:w="0" w:type="dxa"/>
              <w:right w:w="0" w:type="dxa"/>
            </w:tcMar>
          </w:tcPr>
          <w:p w14:paraId="462DBFEF" w14:textId="05B2E5FA" w:rsidR="00A12B57" w:rsidRPr="00AB4D13" w:rsidRDefault="00A12B57" w:rsidP="009D6485">
            <w:pPr>
              <w:spacing w:after="200"/>
              <w:rPr>
                <w:rFonts w:cs="Arial"/>
              </w:rPr>
            </w:pPr>
            <w:r w:rsidRPr="00AB4D13">
              <w:rPr>
                <w:rFonts w:cs="Arial"/>
              </w:rPr>
              <w:t xml:space="preserve">Part 5 Division 4 of the </w:t>
            </w:r>
            <w:r w:rsidRPr="00AB4D13">
              <w:rPr>
                <w:rFonts w:cs="Arial"/>
                <w:i/>
              </w:rPr>
              <w:t>Education Act</w:t>
            </w:r>
            <w:r w:rsidR="007414AA">
              <w:rPr>
                <w:rFonts w:cs="Arial"/>
                <w:i/>
              </w:rPr>
              <w:t xml:space="preserve"> 2015</w:t>
            </w:r>
            <w:r w:rsidRPr="00AB4D13">
              <w:rPr>
                <w:rFonts w:cs="Arial"/>
                <w:i/>
              </w:rPr>
              <w:t xml:space="preserve"> </w:t>
            </w:r>
            <w:r w:rsidRPr="00AB4D13">
              <w:rPr>
                <w:rFonts w:cs="Arial"/>
              </w:rPr>
              <w:t xml:space="preserve">makes provision for a student to apply for addition semesters of government school education beyond the standard allocation of 26 semesters. Refer to the </w:t>
            </w:r>
            <w:r w:rsidRPr="0074002C">
              <w:rPr>
                <w:rFonts w:cs="Arial"/>
              </w:rPr>
              <w:t>Allocation of semesters of government school education guidelines</w:t>
            </w:r>
            <w:r w:rsidRPr="00AB4D13">
              <w:rPr>
                <w:rFonts w:cs="Arial"/>
              </w:rPr>
              <w:t xml:space="preserve"> for further information.</w:t>
            </w:r>
          </w:p>
          <w:p w14:paraId="2261D1E7" w14:textId="1D30BF3D" w:rsidR="00B31D3A" w:rsidRPr="00A12B57" w:rsidRDefault="00A12B57" w:rsidP="00A12B57">
            <w:pPr>
              <w:spacing w:after="200"/>
              <w:rPr>
                <w:rFonts w:cs="Arial"/>
              </w:rPr>
            </w:pPr>
            <w:r w:rsidRPr="00AB4D13">
              <w:rPr>
                <w:rFonts w:cs="Arial"/>
              </w:rPr>
              <w:t xml:space="preserve">The school is the first point of contact when applying for additional semesters. The student and their parents should discuss the intention to apply for additional semesters with the school principal prior to completing this application form. </w:t>
            </w:r>
          </w:p>
        </w:tc>
      </w:tr>
      <w:tr w:rsidR="007D48A4" w:rsidRPr="007A5EFD" w14:paraId="6CF99DE5" w14:textId="77777777" w:rsidTr="003D177B">
        <w:trPr>
          <w:trHeight w:val="27"/>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68F3D32F" w14:textId="720ED924" w:rsidR="007D48A4" w:rsidRPr="004A3CC9" w:rsidRDefault="00A12B57" w:rsidP="00DD13FA">
            <w:pPr>
              <w:rPr>
                <w:rStyle w:val="Questionlabel"/>
                <w:color w:val="1F1F5F" w:themeColor="text1"/>
              </w:rPr>
            </w:pPr>
            <w:r>
              <w:rPr>
                <w:rStyle w:val="Questionlabel"/>
                <w:color w:val="FFFFFF" w:themeColor="background1"/>
              </w:rPr>
              <w:t>Section 1: Personal details</w:t>
            </w:r>
          </w:p>
        </w:tc>
      </w:tr>
      <w:tr w:rsidR="00A12B57" w:rsidRPr="007A5EFD" w14:paraId="6CAB6E54" w14:textId="77777777" w:rsidTr="003D177B">
        <w:trPr>
          <w:trHeight w:val="337"/>
        </w:trPr>
        <w:tc>
          <w:tcPr>
            <w:tcW w:w="2313" w:type="dxa"/>
            <w:gridSpan w:val="2"/>
            <w:tcBorders>
              <w:top w:val="single" w:sz="4" w:space="0" w:color="auto"/>
              <w:bottom w:val="single" w:sz="4" w:space="0" w:color="auto"/>
            </w:tcBorders>
            <w:noWrap/>
            <w:tcMar>
              <w:top w:w="108" w:type="dxa"/>
              <w:bottom w:w="108" w:type="dxa"/>
            </w:tcMar>
            <w:vAlign w:val="center"/>
          </w:tcPr>
          <w:p w14:paraId="3F2B42A4" w14:textId="51FB68C8" w:rsidR="00A12B57" w:rsidRPr="007A5EFD" w:rsidRDefault="00A12B57" w:rsidP="007D48A4">
            <w:pPr>
              <w:rPr>
                <w:rFonts w:ascii="Arial" w:hAnsi="Arial"/>
                <w:b/>
              </w:rPr>
            </w:pPr>
            <w:r>
              <w:rPr>
                <w:rStyle w:val="Questionlabel"/>
              </w:rPr>
              <w:t>Student surname</w:t>
            </w:r>
          </w:p>
        </w:tc>
        <w:tc>
          <w:tcPr>
            <w:tcW w:w="8035" w:type="dxa"/>
            <w:gridSpan w:val="10"/>
            <w:tcBorders>
              <w:top w:val="single" w:sz="4" w:space="0" w:color="auto"/>
              <w:bottom w:val="single" w:sz="4" w:space="0" w:color="auto"/>
            </w:tcBorders>
            <w:noWrap/>
            <w:tcMar>
              <w:top w:w="108" w:type="dxa"/>
              <w:bottom w:w="108" w:type="dxa"/>
            </w:tcMar>
            <w:vAlign w:val="center"/>
          </w:tcPr>
          <w:p w14:paraId="74F16B39" w14:textId="77777777" w:rsidR="00A12B57" w:rsidRPr="002C0BEF" w:rsidRDefault="00A12B57" w:rsidP="002C0BEF"/>
        </w:tc>
      </w:tr>
      <w:tr w:rsidR="00A12B57" w:rsidRPr="007A5EFD" w14:paraId="2FE756B8" w14:textId="77777777" w:rsidTr="003D177B">
        <w:trPr>
          <w:trHeight w:val="337"/>
        </w:trPr>
        <w:tc>
          <w:tcPr>
            <w:tcW w:w="2313" w:type="dxa"/>
            <w:gridSpan w:val="2"/>
            <w:tcBorders>
              <w:top w:val="single" w:sz="4" w:space="0" w:color="auto"/>
              <w:bottom w:val="single" w:sz="4" w:space="0" w:color="auto"/>
            </w:tcBorders>
            <w:noWrap/>
            <w:tcMar>
              <w:top w:w="108" w:type="dxa"/>
              <w:bottom w:w="108" w:type="dxa"/>
            </w:tcMar>
            <w:vAlign w:val="center"/>
          </w:tcPr>
          <w:p w14:paraId="5DE50245" w14:textId="7762ED56" w:rsidR="00A12B57" w:rsidRDefault="00A12B57" w:rsidP="007D48A4">
            <w:pPr>
              <w:rPr>
                <w:rStyle w:val="Questionlabel"/>
              </w:rPr>
            </w:pPr>
            <w:r>
              <w:rPr>
                <w:rStyle w:val="Questionlabel"/>
              </w:rPr>
              <w:t>Student given names</w:t>
            </w:r>
          </w:p>
        </w:tc>
        <w:tc>
          <w:tcPr>
            <w:tcW w:w="8035" w:type="dxa"/>
            <w:gridSpan w:val="10"/>
            <w:tcBorders>
              <w:top w:val="single" w:sz="4" w:space="0" w:color="auto"/>
              <w:bottom w:val="single" w:sz="4" w:space="0" w:color="auto"/>
            </w:tcBorders>
            <w:noWrap/>
            <w:tcMar>
              <w:top w:w="108" w:type="dxa"/>
              <w:bottom w:w="108" w:type="dxa"/>
            </w:tcMar>
            <w:vAlign w:val="center"/>
          </w:tcPr>
          <w:p w14:paraId="3594FE2A" w14:textId="77777777" w:rsidR="00A12B57" w:rsidRPr="002C0BEF" w:rsidRDefault="00A12B57" w:rsidP="002C0BEF"/>
        </w:tc>
      </w:tr>
      <w:tr w:rsidR="00A12B57" w:rsidRPr="007A5EFD" w14:paraId="3F518822" w14:textId="77777777" w:rsidTr="003D177B">
        <w:trPr>
          <w:trHeight w:val="27"/>
        </w:trPr>
        <w:tc>
          <w:tcPr>
            <w:tcW w:w="2313" w:type="dxa"/>
            <w:gridSpan w:val="2"/>
            <w:tcBorders>
              <w:top w:val="single" w:sz="4" w:space="0" w:color="auto"/>
              <w:bottom w:val="single" w:sz="4" w:space="0" w:color="auto"/>
            </w:tcBorders>
            <w:noWrap/>
            <w:tcMar>
              <w:top w:w="108" w:type="dxa"/>
              <w:bottom w:w="108" w:type="dxa"/>
            </w:tcMar>
            <w:vAlign w:val="center"/>
          </w:tcPr>
          <w:p w14:paraId="07B479D7" w14:textId="57F95269" w:rsidR="00A12B57" w:rsidRPr="007A5EFD" w:rsidRDefault="00A12B57" w:rsidP="00A12B57">
            <w:pPr>
              <w:rPr>
                <w:rStyle w:val="Questionlabel"/>
              </w:rPr>
            </w:pPr>
            <w:r>
              <w:rPr>
                <w:rStyle w:val="Questionlabel"/>
              </w:rPr>
              <w:t>Date of birth</w:t>
            </w:r>
          </w:p>
        </w:tc>
        <w:tc>
          <w:tcPr>
            <w:tcW w:w="2932" w:type="dxa"/>
            <w:gridSpan w:val="3"/>
            <w:tcBorders>
              <w:top w:val="single" w:sz="4" w:space="0" w:color="auto"/>
              <w:bottom w:val="single" w:sz="4" w:space="0" w:color="auto"/>
            </w:tcBorders>
            <w:noWrap/>
            <w:tcMar>
              <w:top w:w="108" w:type="dxa"/>
              <w:bottom w:w="108" w:type="dxa"/>
            </w:tcMar>
            <w:vAlign w:val="center"/>
          </w:tcPr>
          <w:p w14:paraId="31B2E12F" w14:textId="77777777" w:rsidR="00A12B57" w:rsidRPr="002C0BEF" w:rsidRDefault="00A12B57" w:rsidP="00A12B57"/>
        </w:tc>
        <w:tc>
          <w:tcPr>
            <w:tcW w:w="3305" w:type="dxa"/>
            <w:gridSpan w:val="6"/>
            <w:tcBorders>
              <w:top w:val="single" w:sz="4" w:space="0" w:color="auto"/>
              <w:bottom w:val="single" w:sz="4" w:space="0" w:color="auto"/>
            </w:tcBorders>
            <w:noWrap/>
            <w:tcMar>
              <w:top w:w="108" w:type="dxa"/>
              <w:bottom w:w="108" w:type="dxa"/>
            </w:tcMar>
            <w:vAlign w:val="center"/>
          </w:tcPr>
          <w:p w14:paraId="367584C4" w14:textId="7796C7AA" w:rsidR="00A12B57" w:rsidRPr="007A5EFD" w:rsidRDefault="00A12B57" w:rsidP="00A12B57">
            <w:pPr>
              <w:rPr>
                <w:rStyle w:val="Questionlabel"/>
              </w:rPr>
            </w:pPr>
            <w:r>
              <w:rPr>
                <w:rStyle w:val="Questionlabel"/>
              </w:rPr>
              <w:t>Current year level if applicable</w:t>
            </w:r>
          </w:p>
        </w:tc>
        <w:tc>
          <w:tcPr>
            <w:tcW w:w="1798" w:type="dxa"/>
            <w:tcBorders>
              <w:top w:val="single" w:sz="4" w:space="0" w:color="auto"/>
              <w:bottom w:val="single" w:sz="4" w:space="0" w:color="auto"/>
            </w:tcBorders>
            <w:noWrap/>
            <w:tcMar>
              <w:top w:w="108" w:type="dxa"/>
              <w:bottom w:w="108" w:type="dxa"/>
            </w:tcMar>
            <w:vAlign w:val="center"/>
          </w:tcPr>
          <w:p w14:paraId="557331FD" w14:textId="5781C071" w:rsidR="00A12B57" w:rsidRPr="002C0BEF" w:rsidRDefault="00A12B57" w:rsidP="00A12B57"/>
        </w:tc>
      </w:tr>
      <w:tr w:rsidR="00B53EBD" w:rsidRPr="007A5EFD" w14:paraId="4233C406" w14:textId="77777777" w:rsidTr="003D177B">
        <w:trPr>
          <w:trHeight w:val="337"/>
        </w:trPr>
        <w:tc>
          <w:tcPr>
            <w:tcW w:w="2313" w:type="dxa"/>
            <w:gridSpan w:val="2"/>
            <w:vMerge w:val="restart"/>
            <w:tcBorders>
              <w:top w:val="single" w:sz="4" w:space="0" w:color="auto"/>
            </w:tcBorders>
            <w:noWrap/>
            <w:tcMar>
              <w:top w:w="108" w:type="dxa"/>
              <w:bottom w:w="108" w:type="dxa"/>
            </w:tcMar>
            <w:vAlign w:val="center"/>
          </w:tcPr>
          <w:p w14:paraId="4A5DFAE4" w14:textId="0A58BD93" w:rsidR="00B53EBD" w:rsidRDefault="00B53EBD" w:rsidP="00B906A2">
            <w:pPr>
              <w:rPr>
                <w:rStyle w:val="Questionlabel"/>
              </w:rPr>
            </w:pPr>
            <w:r>
              <w:rPr>
                <w:rStyle w:val="Questionlabel"/>
              </w:rPr>
              <w:t>Parent names</w:t>
            </w:r>
          </w:p>
        </w:tc>
        <w:tc>
          <w:tcPr>
            <w:tcW w:w="8035" w:type="dxa"/>
            <w:gridSpan w:val="10"/>
            <w:tcBorders>
              <w:top w:val="single" w:sz="4" w:space="0" w:color="auto"/>
              <w:bottom w:val="single" w:sz="4" w:space="0" w:color="auto"/>
            </w:tcBorders>
            <w:noWrap/>
            <w:tcMar>
              <w:top w:w="108" w:type="dxa"/>
              <w:bottom w:w="108" w:type="dxa"/>
            </w:tcMar>
            <w:vAlign w:val="center"/>
          </w:tcPr>
          <w:p w14:paraId="126EDD7D" w14:textId="77777777" w:rsidR="00B53EBD" w:rsidRPr="002C0BEF" w:rsidRDefault="00B53EBD" w:rsidP="00B906A2"/>
        </w:tc>
      </w:tr>
      <w:tr w:rsidR="00B53EBD" w:rsidRPr="007A5EFD" w14:paraId="2DABB565" w14:textId="77777777" w:rsidTr="003D177B">
        <w:trPr>
          <w:trHeight w:val="337"/>
        </w:trPr>
        <w:tc>
          <w:tcPr>
            <w:tcW w:w="2313" w:type="dxa"/>
            <w:gridSpan w:val="2"/>
            <w:vMerge/>
            <w:tcBorders>
              <w:bottom w:val="single" w:sz="4" w:space="0" w:color="auto"/>
            </w:tcBorders>
            <w:noWrap/>
            <w:tcMar>
              <w:top w:w="108" w:type="dxa"/>
              <w:bottom w:w="108" w:type="dxa"/>
            </w:tcMar>
            <w:vAlign w:val="center"/>
          </w:tcPr>
          <w:p w14:paraId="3A3956B8" w14:textId="77777777" w:rsidR="00B53EBD" w:rsidRDefault="00B53EBD" w:rsidP="00B906A2">
            <w:pPr>
              <w:rPr>
                <w:rStyle w:val="Questionlabel"/>
              </w:rPr>
            </w:pPr>
          </w:p>
        </w:tc>
        <w:tc>
          <w:tcPr>
            <w:tcW w:w="8035" w:type="dxa"/>
            <w:gridSpan w:val="10"/>
            <w:tcBorders>
              <w:top w:val="single" w:sz="4" w:space="0" w:color="auto"/>
              <w:bottom w:val="single" w:sz="4" w:space="0" w:color="auto"/>
            </w:tcBorders>
            <w:noWrap/>
            <w:tcMar>
              <w:top w:w="108" w:type="dxa"/>
              <w:bottom w:w="108" w:type="dxa"/>
            </w:tcMar>
            <w:vAlign w:val="center"/>
          </w:tcPr>
          <w:p w14:paraId="44C0A5F6" w14:textId="77777777" w:rsidR="00B53EBD" w:rsidRPr="002C0BEF" w:rsidRDefault="00B53EBD" w:rsidP="00B906A2"/>
        </w:tc>
      </w:tr>
      <w:tr w:rsidR="00B53EBD" w:rsidRPr="007A5EFD" w14:paraId="42F8F991" w14:textId="77777777" w:rsidTr="003D177B">
        <w:trPr>
          <w:trHeight w:val="27"/>
        </w:trPr>
        <w:tc>
          <w:tcPr>
            <w:tcW w:w="2313" w:type="dxa"/>
            <w:gridSpan w:val="2"/>
            <w:vMerge w:val="restart"/>
            <w:tcBorders>
              <w:top w:val="single" w:sz="4" w:space="0" w:color="auto"/>
            </w:tcBorders>
            <w:noWrap/>
            <w:tcMar>
              <w:top w:w="108" w:type="dxa"/>
              <w:bottom w:w="108" w:type="dxa"/>
            </w:tcMar>
            <w:vAlign w:val="center"/>
          </w:tcPr>
          <w:p w14:paraId="3D8B205A" w14:textId="2C624574" w:rsidR="00B53EBD" w:rsidRDefault="00B53EBD" w:rsidP="00A12B57">
            <w:pPr>
              <w:rPr>
                <w:rStyle w:val="Questionlabel"/>
              </w:rPr>
            </w:pPr>
            <w:r>
              <w:rPr>
                <w:rStyle w:val="Questionlabel"/>
              </w:rPr>
              <w:t>Residential address</w:t>
            </w:r>
          </w:p>
        </w:tc>
        <w:tc>
          <w:tcPr>
            <w:tcW w:w="8035" w:type="dxa"/>
            <w:gridSpan w:val="10"/>
            <w:tcBorders>
              <w:top w:val="single" w:sz="4" w:space="0" w:color="auto"/>
              <w:bottom w:val="single" w:sz="4" w:space="0" w:color="auto"/>
            </w:tcBorders>
            <w:noWrap/>
            <w:tcMar>
              <w:top w:w="108" w:type="dxa"/>
              <w:bottom w:w="108" w:type="dxa"/>
            </w:tcMar>
            <w:vAlign w:val="center"/>
          </w:tcPr>
          <w:p w14:paraId="4C35B1F6" w14:textId="77777777" w:rsidR="00B53EBD" w:rsidRPr="002C0BEF" w:rsidRDefault="00B53EBD" w:rsidP="00A12B57"/>
        </w:tc>
      </w:tr>
      <w:tr w:rsidR="00B53EBD" w:rsidRPr="007A5EFD" w14:paraId="555BC64A" w14:textId="77777777" w:rsidTr="003D177B">
        <w:trPr>
          <w:trHeight w:val="27"/>
        </w:trPr>
        <w:tc>
          <w:tcPr>
            <w:tcW w:w="2313" w:type="dxa"/>
            <w:gridSpan w:val="2"/>
            <w:vMerge/>
            <w:tcBorders>
              <w:bottom w:val="single" w:sz="4" w:space="0" w:color="auto"/>
            </w:tcBorders>
            <w:noWrap/>
            <w:tcMar>
              <w:top w:w="108" w:type="dxa"/>
              <w:bottom w:w="108" w:type="dxa"/>
            </w:tcMar>
            <w:vAlign w:val="center"/>
          </w:tcPr>
          <w:p w14:paraId="3CF2823A" w14:textId="77777777" w:rsidR="00B53EBD" w:rsidRDefault="00B53EBD" w:rsidP="00A12B57">
            <w:pPr>
              <w:rPr>
                <w:rStyle w:val="Questionlabel"/>
              </w:rPr>
            </w:pPr>
          </w:p>
        </w:tc>
        <w:tc>
          <w:tcPr>
            <w:tcW w:w="8035" w:type="dxa"/>
            <w:gridSpan w:val="10"/>
            <w:tcBorders>
              <w:top w:val="single" w:sz="4" w:space="0" w:color="auto"/>
              <w:bottom w:val="single" w:sz="4" w:space="0" w:color="auto"/>
            </w:tcBorders>
            <w:noWrap/>
            <w:tcMar>
              <w:top w:w="108" w:type="dxa"/>
              <w:bottom w:w="108" w:type="dxa"/>
            </w:tcMar>
            <w:vAlign w:val="center"/>
          </w:tcPr>
          <w:p w14:paraId="0830DB5A" w14:textId="77777777" w:rsidR="00B53EBD" w:rsidRPr="002C0BEF" w:rsidRDefault="00B53EBD" w:rsidP="00A12B57"/>
        </w:tc>
      </w:tr>
      <w:tr w:rsidR="00B53EBD" w:rsidRPr="007A5EFD" w14:paraId="50A83D8E" w14:textId="77777777" w:rsidTr="003D177B">
        <w:trPr>
          <w:trHeight w:val="27"/>
        </w:trPr>
        <w:tc>
          <w:tcPr>
            <w:tcW w:w="2313" w:type="dxa"/>
            <w:gridSpan w:val="2"/>
            <w:tcBorders>
              <w:top w:val="single" w:sz="4" w:space="0" w:color="auto"/>
              <w:bottom w:val="single" w:sz="4" w:space="0" w:color="auto"/>
            </w:tcBorders>
            <w:noWrap/>
            <w:tcMar>
              <w:top w:w="108" w:type="dxa"/>
              <w:bottom w:w="108" w:type="dxa"/>
            </w:tcMar>
            <w:vAlign w:val="center"/>
          </w:tcPr>
          <w:p w14:paraId="33FA4CB9" w14:textId="32A1345E" w:rsidR="00B53EBD" w:rsidRDefault="00B53EBD" w:rsidP="00A12B57">
            <w:pPr>
              <w:rPr>
                <w:rStyle w:val="Questionlabel"/>
              </w:rPr>
            </w:pPr>
            <w:r>
              <w:rPr>
                <w:rStyle w:val="Questionlabel"/>
              </w:rPr>
              <w:t>Email address</w:t>
            </w:r>
          </w:p>
        </w:tc>
        <w:tc>
          <w:tcPr>
            <w:tcW w:w="8035" w:type="dxa"/>
            <w:gridSpan w:val="10"/>
            <w:tcBorders>
              <w:top w:val="single" w:sz="4" w:space="0" w:color="auto"/>
              <w:bottom w:val="single" w:sz="4" w:space="0" w:color="auto"/>
            </w:tcBorders>
            <w:noWrap/>
            <w:tcMar>
              <w:top w:w="108" w:type="dxa"/>
              <w:bottom w:w="108" w:type="dxa"/>
            </w:tcMar>
            <w:vAlign w:val="center"/>
          </w:tcPr>
          <w:p w14:paraId="26C0E1EE" w14:textId="77777777" w:rsidR="00B53EBD" w:rsidRPr="002C0BEF" w:rsidRDefault="00B53EBD" w:rsidP="00A12B57"/>
        </w:tc>
      </w:tr>
      <w:tr w:rsidR="00B45FD6" w:rsidRPr="007A5EFD" w14:paraId="0E5E1526" w14:textId="77777777" w:rsidTr="003D177B">
        <w:trPr>
          <w:trHeight w:val="27"/>
        </w:trPr>
        <w:tc>
          <w:tcPr>
            <w:tcW w:w="2313" w:type="dxa"/>
            <w:gridSpan w:val="2"/>
            <w:tcBorders>
              <w:top w:val="single" w:sz="4" w:space="0" w:color="auto"/>
              <w:bottom w:val="single" w:sz="4" w:space="0" w:color="auto"/>
            </w:tcBorders>
            <w:noWrap/>
            <w:tcMar>
              <w:top w:w="108" w:type="dxa"/>
              <w:bottom w:w="108" w:type="dxa"/>
            </w:tcMar>
            <w:vAlign w:val="center"/>
          </w:tcPr>
          <w:p w14:paraId="698FC48D" w14:textId="2F9415C1" w:rsidR="00B45FD6" w:rsidRDefault="00B45FD6" w:rsidP="00A12B57">
            <w:pPr>
              <w:rPr>
                <w:rStyle w:val="Questionlabel"/>
              </w:rPr>
            </w:pPr>
            <w:r>
              <w:rPr>
                <w:rStyle w:val="Questionlabel"/>
              </w:rPr>
              <w:t>Telephone</w:t>
            </w:r>
          </w:p>
        </w:tc>
        <w:tc>
          <w:tcPr>
            <w:tcW w:w="2977" w:type="dxa"/>
            <w:gridSpan w:val="4"/>
            <w:tcBorders>
              <w:top w:val="single" w:sz="4" w:space="0" w:color="auto"/>
              <w:bottom w:val="single" w:sz="4" w:space="0" w:color="auto"/>
            </w:tcBorders>
            <w:noWrap/>
            <w:tcMar>
              <w:top w:w="108" w:type="dxa"/>
              <w:bottom w:w="108" w:type="dxa"/>
            </w:tcMar>
            <w:vAlign w:val="center"/>
          </w:tcPr>
          <w:p w14:paraId="5ED5D665" w14:textId="4C3EB497" w:rsidR="00B45FD6" w:rsidRPr="002C0BEF" w:rsidRDefault="00B45FD6" w:rsidP="00A12B57"/>
        </w:tc>
        <w:tc>
          <w:tcPr>
            <w:tcW w:w="992" w:type="dxa"/>
            <w:tcBorders>
              <w:top w:val="single" w:sz="4" w:space="0" w:color="auto"/>
              <w:bottom w:val="single" w:sz="4" w:space="0" w:color="auto"/>
            </w:tcBorders>
            <w:vAlign w:val="center"/>
          </w:tcPr>
          <w:p w14:paraId="4C8ED3C8" w14:textId="1CA2D315" w:rsidR="00B45FD6" w:rsidRPr="002C0BEF" w:rsidRDefault="00B45FD6" w:rsidP="00A12B57">
            <w:r>
              <w:rPr>
                <w:rStyle w:val="Questionlabel"/>
              </w:rPr>
              <w:t>Mobile</w:t>
            </w:r>
          </w:p>
        </w:tc>
        <w:tc>
          <w:tcPr>
            <w:tcW w:w="4066" w:type="dxa"/>
            <w:gridSpan w:val="5"/>
            <w:tcBorders>
              <w:top w:val="single" w:sz="4" w:space="0" w:color="auto"/>
              <w:bottom w:val="single" w:sz="4" w:space="0" w:color="auto"/>
            </w:tcBorders>
            <w:vAlign w:val="center"/>
          </w:tcPr>
          <w:p w14:paraId="7E729F81" w14:textId="27400A3F" w:rsidR="00B45FD6" w:rsidRPr="002C0BEF" w:rsidRDefault="00B45FD6" w:rsidP="00A12B57"/>
        </w:tc>
      </w:tr>
      <w:tr w:rsidR="007D48A4" w:rsidRPr="007A5EFD" w14:paraId="7A5B6232" w14:textId="77777777" w:rsidTr="003D177B">
        <w:trPr>
          <w:trHeight w:val="195"/>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0C7C53FB" w14:textId="77777777" w:rsidR="007D48A4" w:rsidRDefault="00B53EBD" w:rsidP="00DD13FA">
            <w:pPr>
              <w:rPr>
                <w:rStyle w:val="Questionlabel"/>
                <w:color w:val="FFFFFF" w:themeColor="background1"/>
              </w:rPr>
            </w:pPr>
            <w:r>
              <w:rPr>
                <w:rStyle w:val="Questionlabel"/>
                <w:color w:val="FFFFFF" w:themeColor="background1"/>
              </w:rPr>
              <w:t>Section 2: Additional semesters sought</w:t>
            </w:r>
          </w:p>
          <w:p w14:paraId="35E0564C" w14:textId="03C8D78C" w:rsidR="00B53EBD" w:rsidRPr="00B53EBD" w:rsidRDefault="00B53EBD" w:rsidP="00DD13FA">
            <w:pPr>
              <w:rPr>
                <w:rStyle w:val="Questionlabel"/>
              </w:rPr>
            </w:pPr>
            <w:r w:rsidRPr="00B53EBD">
              <w:rPr>
                <w:rFonts w:cs="Arial"/>
                <w:sz w:val="20"/>
              </w:rPr>
              <w:t>An application can only be made for up to two additional semesters at a time. Please tick the relevant boxes. Applications are to be submitted to the school principal no later than 30 days prior to the beginning of the first semester being applied for.</w:t>
            </w:r>
          </w:p>
        </w:tc>
      </w:tr>
      <w:tr w:rsidR="007B0344" w:rsidRPr="007A5EFD" w14:paraId="7EBEC862" w14:textId="4196FE09" w:rsidTr="003D177B">
        <w:trPr>
          <w:trHeight w:val="496"/>
        </w:trPr>
        <w:tc>
          <w:tcPr>
            <w:tcW w:w="2313" w:type="dxa"/>
            <w:gridSpan w:val="2"/>
            <w:tcBorders>
              <w:top w:val="single" w:sz="4" w:space="0" w:color="auto"/>
              <w:bottom w:val="single" w:sz="4" w:space="0" w:color="auto"/>
            </w:tcBorders>
            <w:noWrap/>
            <w:tcMar>
              <w:top w:w="108" w:type="dxa"/>
              <w:bottom w:w="108" w:type="dxa"/>
            </w:tcMar>
          </w:tcPr>
          <w:p w14:paraId="1ED30809" w14:textId="158C794D" w:rsidR="007B0344" w:rsidRPr="007A5EFD" w:rsidRDefault="007B0344" w:rsidP="00DD13FA">
            <w:pPr>
              <w:rPr>
                <w:rStyle w:val="Questionlabel"/>
              </w:rPr>
            </w:pPr>
            <w:r>
              <w:rPr>
                <w:rStyle w:val="Questionlabel"/>
              </w:rPr>
              <w:t>Name of school</w:t>
            </w:r>
          </w:p>
        </w:tc>
        <w:tc>
          <w:tcPr>
            <w:tcW w:w="4253" w:type="dxa"/>
            <w:gridSpan w:val="6"/>
            <w:tcBorders>
              <w:top w:val="single" w:sz="4" w:space="0" w:color="auto"/>
              <w:bottom w:val="single" w:sz="4" w:space="0" w:color="auto"/>
            </w:tcBorders>
            <w:noWrap/>
            <w:tcMar>
              <w:top w:w="108" w:type="dxa"/>
              <w:bottom w:w="108" w:type="dxa"/>
            </w:tcMar>
          </w:tcPr>
          <w:p w14:paraId="20E7FC17" w14:textId="77777777" w:rsidR="007B0344" w:rsidRPr="002C0BEF" w:rsidRDefault="007B0344" w:rsidP="002C0BEF"/>
        </w:tc>
        <w:tc>
          <w:tcPr>
            <w:tcW w:w="3782" w:type="dxa"/>
            <w:gridSpan w:val="4"/>
            <w:tcBorders>
              <w:top w:val="single" w:sz="4" w:space="0" w:color="auto"/>
              <w:bottom w:val="single" w:sz="4" w:space="0" w:color="auto"/>
            </w:tcBorders>
          </w:tcPr>
          <w:p w14:paraId="589C7D9A" w14:textId="77777777" w:rsidR="007B0344" w:rsidRPr="002C0BEF" w:rsidRDefault="007B0344" w:rsidP="002C0BEF"/>
        </w:tc>
      </w:tr>
      <w:tr w:rsidR="00121249" w:rsidRPr="007A5EFD" w14:paraId="3A2149BD" w14:textId="34285250" w:rsidTr="003D177B">
        <w:trPr>
          <w:trHeight w:val="554"/>
        </w:trPr>
        <w:tc>
          <w:tcPr>
            <w:tcW w:w="2313" w:type="dxa"/>
            <w:gridSpan w:val="2"/>
            <w:vMerge w:val="restart"/>
            <w:tcBorders>
              <w:top w:val="single" w:sz="4" w:space="0" w:color="auto"/>
            </w:tcBorders>
            <w:noWrap/>
            <w:tcMar>
              <w:top w:w="108" w:type="dxa"/>
              <w:bottom w:w="108" w:type="dxa"/>
            </w:tcMar>
          </w:tcPr>
          <w:p w14:paraId="781A431F" w14:textId="4F044E45" w:rsidR="00121249" w:rsidRPr="007A5EFD" w:rsidRDefault="00121249" w:rsidP="00B53EBD">
            <w:pPr>
              <w:rPr>
                <w:rStyle w:val="Questionlabel"/>
              </w:rPr>
            </w:pPr>
            <w:r>
              <w:rPr>
                <w:rStyle w:val="Questionlabel"/>
              </w:rPr>
              <w:t xml:space="preserve">Deputy Chief Executive </w:t>
            </w:r>
            <w:r w:rsidR="003D7DC8">
              <w:rPr>
                <w:rStyle w:val="Questionlabel"/>
              </w:rPr>
              <w:t xml:space="preserve">Regional Services </w:t>
            </w:r>
            <w:r>
              <w:rPr>
                <w:rStyle w:val="Questionlabel"/>
              </w:rPr>
              <w:t>approval required</w:t>
            </w:r>
          </w:p>
        </w:tc>
        <w:tc>
          <w:tcPr>
            <w:tcW w:w="4253" w:type="dxa"/>
            <w:gridSpan w:val="6"/>
            <w:tcBorders>
              <w:top w:val="single" w:sz="4" w:space="0" w:color="auto"/>
              <w:bottom w:val="single" w:sz="4" w:space="0" w:color="auto"/>
            </w:tcBorders>
            <w:noWrap/>
            <w:tcMar>
              <w:top w:w="108" w:type="dxa"/>
              <w:bottom w:w="108" w:type="dxa"/>
            </w:tcMar>
            <w:vAlign w:val="center"/>
          </w:tcPr>
          <w:p w14:paraId="228DEF47" w14:textId="7FA4AC5F" w:rsidR="00121249" w:rsidRPr="00121249" w:rsidRDefault="00121249" w:rsidP="00121249">
            <w:pPr>
              <w:overflowPunct w:val="0"/>
              <w:autoSpaceDE w:val="0"/>
              <w:autoSpaceDN w:val="0"/>
              <w:adjustRightInd w:val="0"/>
              <w:spacing w:before="60"/>
              <w:textAlignment w:val="baseline"/>
              <w:rPr>
                <w:rFonts w:cs="Arial"/>
                <w:szCs w:val="22"/>
              </w:rPr>
            </w:pPr>
            <w:r>
              <w:rPr>
                <w:rFonts w:cs="Arial"/>
                <w:szCs w:val="22"/>
              </w:rPr>
              <w:t>Third</w:t>
            </w:r>
            <w:r w:rsidRPr="00BE0CA9">
              <w:rPr>
                <w:rFonts w:cs="Arial"/>
                <w:szCs w:val="22"/>
              </w:rPr>
              <w:t xml:space="preserve"> additional semester commencing</w:t>
            </w:r>
            <w:r w:rsidR="003D177B">
              <w:rPr>
                <w:rFonts w:cs="Arial"/>
                <w:szCs w:val="22"/>
              </w:rPr>
              <w:t>:</w:t>
            </w:r>
          </w:p>
        </w:tc>
        <w:tc>
          <w:tcPr>
            <w:tcW w:w="3782" w:type="dxa"/>
            <w:gridSpan w:val="4"/>
            <w:tcBorders>
              <w:top w:val="single" w:sz="4" w:space="0" w:color="auto"/>
              <w:bottom w:val="single" w:sz="4" w:space="0" w:color="auto"/>
            </w:tcBorders>
            <w:vAlign w:val="center"/>
          </w:tcPr>
          <w:p w14:paraId="09EAA540" w14:textId="1600FEFD" w:rsidR="00121249" w:rsidRPr="00B53EBD" w:rsidRDefault="00121249" w:rsidP="00121249">
            <w:pPr>
              <w:overflowPunct w:val="0"/>
              <w:autoSpaceDE w:val="0"/>
              <w:autoSpaceDN w:val="0"/>
              <w:adjustRightInd w:val="0"/>
              <w:spacing w:before="60"/>
              <w:textAlignment w:val="baseline"/>
              <w:rPr>
                <w:rFonts w:cs="Arial"/>
                <w:sz w:val="20"/>
              </w:rPr>
            </w:pPr>
            <w:r>
              <w:rPr>
                <w:rFonts w:cs="Arial"/>
                <w:sz w:val="20"/>
              </w:rPr>
              <w:t>Date</w:t>
            </w:r>
          </w:p>
        </w:tc>
      </w:tr>
      <w:tr w:rsidR="003D177B" w:rsidRPr="007A5EFD" w14:paraId="2D02E642" w14:textId="77777777" w:rsidTr="003D177B">
        <w:trPr>
          <w:trHeight w:val="554"/>
        </w:trPr>
        <w:tc>
          <w:tcPr>
            <w:tcW w:w="2313" w:type="dxa"/>
            <w:gridSpan w:val="2"/>
            <w:vMerge/>
            <w:noWrap/>
            <w:tcMar>
              <w:top w:w="108" w:type="dxa"/>
              <w:bottom w:w="108" w:type="dxa"/>
            </w:tcMar>
          </w:tcPr>
          <w:p w14:paraId="08D124C3" w14:textId="77777777" w:rsidR="003D177B" w:rsidRDefault="003D177B" w:rsidP="00B53EBD">
            <w:pPr>
              <w:rPr>
                <w:rStyle w:val="Questionlabel"/>
              </w:rPr>
            </w:pPr>
          </w:p>
        </w:tc>
        <w:tc>
          <w:tcPr>
            <w:tcW w:w="4253" w:type="dxa"/>
            <w:gridSpan w:val="6"/>
            <w:tcBorders>
              <w:top w:val="single" w:sz="4" w:space="0" w:color="auto"/>
            </w:tcBorders>
            <w:noWrap/>
            <w:tcMar>
              <w:top w:w="108" w:type="dxa"/>
              <w:bottom w:w="108" w:type="dxa"/>
            </w:tcMar>
            <w:vAlign w:val="center"/>
          </w:tcPr>
          <w:p w14:paraId="5A7C0542" w14:textId="02F4814C" w:rsidR="003D177B" w:rsidRPr="00121249" w:rsidRDefault="003D177B" w:rsidP="003D177B">
            <w:pPr>
              <w:overflowPunct w:val="0"/>
              <w:autoSpaceDE w:val="0"/>
              <w:autoSpaceDN w:val="0"/>
              <w:adjustRightInd w:val="0"/>
              <w:spacing w:before="60" w:after="60"/>
              <w:textAlignment w:val="baseline"/>
              <w:rPr>
                <w:rFonts w:cs="Arial"/>
                <w:szCs w:val="22"/>
              </w:rPr>
            </w:pPr>
            <w:r>
              <w:rPr>
                <w:rFonts w:cs="Arial"/>
                <w:szCs w:val="22"/>
              </w:rPr>
              <w:t xml:space="preserve">Fourth </w:t>
            </w:r>
            <w:r w:rsidRPr="00121249">
              <w:rPr>
                <w:rFonts w:cs="Arial"/>
                <w:szCs w:val="22"/>
              </w:rPr>
              <w:t>additional semester commencing</w:t>
            </w:r>
            <w:r>
              <w:rPr>
                <w:rFonts w:cs="Arial"/>
                <w:szCs w:val="22"/>
              </w:rPr>
              <w:t>:</w:t>
            </w:r>
          </w:p>
        </w:tc>
        <w:tc>
          <w:tcPr>
            <w:tcW w:w="3782" w:type="dxa"/>
            <w:gridSpan w:val="4"/>
            <w:tcBorders>
              <w:top w:val="single" w:sz="4" w:space="0" w:color="auto"/>
            </w:tcBorders>
            <w:vAlign w:val="center"/>
          </w:tcPr>
          <w:p w14:paraId="62E2AC8F" w14:textId="13BDE745" w:rsidR="003D177B" w:rsidRPr="00121249" w:rsidRDefault="003D177B" w:rsidP="003D177B">
            <w:pPr>
              <w:overflowPunct w:val="0"/>
              <w:autoSpaceDE w:val="0"/>
              <w:autoSpaceDN w:val="0"/>
              <w:adjustRightInd w:val="0"/>
              <w:spacing w:before="60" w:after="60"/>
              <w:textAlignment w:val="baseline"/>
              <w:rPr>
                <w:rFonts w:cs="Arial"/>
                <w:sz w:val="20"/>
              </w:rPr>
            </w:pPr>
            <w:r w:rsidRPr="00121249">
              <w:rPr>
                <w:rFonts w:cs="Arial"/>
                <w:sz w:val="20"/>
              </w:rPr>
              <w:t>Date</w:t>
            </w:r>
          </w:p>
        </w:tc>
      </w:tr>
      <w:tr w:rsidR="003D177B" w:rsidRPr="007A5EFD" w14:paraId="44146821" w14:textId="77777777" w:rsidTr="003D177B">
        <w:trPr>
          <w:trHeight w:val="2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EBB3C8E" w14:textId="77777777" w:rsidR="003D177B" w:rsidRDefault="003D177B" w:rsidP="003D177B">
            <w:pPr>
              <w:rPr>
                <w:rStyle w:val="Questionlabel"/>
                <w:color w:val="FFFFFF" w:themeColor="background1"/>
              </w:rPr>
            </w:pPr>
            <w:r>
              <w:rPr>
                <w:rStyle w:val="Questionlabel"/>
                <w:color w:val="FFFFFF" w:themeColor="background1"/>
              </w:rPr>
              <w:lastRenderedPageBreak/>
              <w:t>Section 3: Reasons for seeking additional semesters</w:t>
            </w:r>
          </w:p>
          <w:p w14:paraId="2A16B46C" w14:textId="23706A85" w:rsidR="003D177B" w:rsidRPr="009D6485" w:rsidRDefault="003D177B" w:rsidP="003D177B">
            <w:pPr>
              <w:rPr>
                <w:rStyle w:val="Questionlabel"/>
              </w:rPr>
            </w:pPr>
            <w:r w:rsidRPr="009D6485">
              <w:rPr>
                <w:rFonts w:cs="Arial"/>
                <w:sz w:val="20"/>
              </w:rPr>
              <w:t>Please tick the relevant box. Supporting information may be added as attachments.</w:t>
            </w:r>
          </w:p>
        </w:tc>
      </w:tr>
      <w:tr w:rsidR="003D177B" w:rsidRPr="0031069A" w14:paraId="6B92C2E3" w14:textId="77777777" w:rsidTr="003D177B">
        <w:trPr>
          <w:trHeight w:val="145"/>
        </w:trPr>
        <w:tc>
          <w:tcPr>
            <w:tcW w:w="4865" w:type="dxa"/>
            <w:gridSpan w:val="4"/>
            <w:tcBorders>
              <w:top w:val="single" w:sz="4" w:space="0" w:color="auto"/>
              <w:bottom w:val="single" w:sz="4" w:space="0" w:color="auto"/>
            </w:tcBorders>
            <w:noWrap/>
            <w:tcMar>
              <w:top w:w="108" w:type="dxa"/>
              <w:bottom w:w="108" w:type="dxa"/>
            </w:tcMar>
            <w:vAlign w:val="center"/>
          </w:tcPr>
          <w:p w14:paraId="680DAD1F" w14:textId="77777777" w:rsidR="003D177B" w:rsidRPr="0031069A" w:rsidRDefault="003D177B" w:rsidP="00517152">
            <w:pPr>
              <w:rPr>
                <w:b/>
                <w:bCs/>
                <w:szCs w:val="22"/>
              </w:rPr>
            </w:pPr>
            <w:r w:rsidRPr="0031069A">
              <w:rPr>
                <w:rFonts w:cs="Arial"/>
                <w:szCs w:val="22"/>
              </w:rPr>
              <w:t>Modified curriculum</w:t>
            </w:r>
          </w:p>
        </w:tc>
        <w:tc>
          <w:tcPr>
            <w:tcW w:w="5483" w:type="dxa"/>
            <w:gridSpan w:val="8"/>
            <w:tcBorders>
              <w:top w:val="single" w:sz="4" w:space="0" w:color="auto"/>
              <w:bottom w:val="single" w:sz="4" w:space="0" w:color="auto"/>
            </w:tcBorders>
            <w:vAlign w:val="center"/>
          </w:tcPr>
          <w:p w14:paraId="6FB771B9" w14:textId="77777777" w:rsidR="003D177B" w:rsidRPr="0031069A" w:rsidRDefault="003D177B" w:rsidP="00517152">
            <w:pPr>
              <w:rPr>
                <w:szCs w:val="22"/>
              </w:rPr>
            </w:pPr>
            <w:r>
              <w:rPr>
                <w:szCs w:val="22"/>
              </w:rPr>
              <w:t>Yes/No</w:t>
            </w:r>
          </w:p>
        </w:tc>
      </w:tr>
      <w:tr w:rsidR="003D177B" w:rsidRPr="0031069A" w14:paraId="74984A10" w14:textId="77777777" w:rsidTr="003D177B">
        <w:trPr>
          <w:trHeight w:val="145"/>
        </w:trPr>
        <w:tc>
          <w:tcPr>
            <w:tcW w:w="4865" w:type="dxa"/>
            <w:gridSpan w:val="4"/>
            <w:tcBorders>
              <w:top w:val="single" w:sz="4" w:space="0" w:color="auto"/>
              <w:bottom w:val="single" w:sz="4" w:space="0" w:color="auto"/>
            </w:tcBorders>
            <w:noWrap/>
            <w:tcMar>
              <w:top w:w="108" w:type="dxa"/>
              <w:bottom w:w="108" w:type="dxa"/>
            </w:tcMar>
            <w:vAlign w:val="center"/>
          </w:tcPr>
          <w:p w14:paraId="784B61E4" w14:textId="77777777" w:rsidR="003D177B" w:rsidRPr="0031069A" w:rsidRDefault="003D177B" w:rsidP="00517152">
            <w:pPr>
              <w:rPr>
                <w:rFonts w:cs="Arial"/>
                <w:szCs w:val="22"/>
              </w:rPr>
            </w:pPr>
            <w:r w:rsidRPr="004777F6">
              <w:rPr>
                <w:rFonts w:cs="Arial"/>
                <w:szCs w:val="22"/>
              </w:rPr>
              <w:t>Flexible education arrangements</w:t>
            </w:r>
          </w:p>
        </w:tc>
        <w:tc>
          <w:tcPr>
            <w:tcW w:w="5483" w:type="dxa"/>
            <w:gridSpan w:val="8"/>
            <w:tcBorders>
              <w:top w:val="single" w:sz="4" w:space="0" w:color="auto"/>
              <w:bottom w:val="single" w:sz="4" w:space="0" w:color="auto"/>
            </w:tcBorders>
            <w:vAlign w:val="center"/>
          </w:tcPr>
          <w:p w14:paraId="7EF76987" w14:textId="11A08165" w:rsidR="003D177B" w:rsidRPr="0031069A" w:rsidRDefault="003D177B" w:rsidP="00517152">
            <w:pPr>
              <w:rPr>
                <w:rFonts w:cs="Arial"/>
                <w:szCs w:val="22"/>
              </w:rPr>
            </w:pPr>
            <w:r w:rsidRPr="0031069A">
              <w:rPr>
                <w:szCs w:val="22"/>
              </w:rPr>
              <w:t>Yes/N</w:t>
            </w:r>
            <w:r>
              <w:rPr>
                <w:szCs w:val="22"/>
              </w:rPr>
              <w:t>o</w:t>
            </w:r>
          </w:p>
        </w:tc>
      </w:tr>
      <w:tr w:rsidR="003D177B" w:rsidRPr="0031069A" w14:paraId="0E51E294" w14:textId="77777777" w:rsidTr="003D177B">
        <w:trPr>
          <w:trHeight w:val="145"/>
        </w:trPr>
        <w:tc>
          <w:tcPr>
            <w:tcW w:w="4865" w:type="dxa"/>
            <w:gridSpan w:val="4"/>
            <w:tcBorders>
              <w:top w:val="single" w:sz="4" w:space="0" w:color="auto"/>
              <w:bottom w:val="single" w:sz="4" w:space="0" w:color="auto"/>
            </w:tcBorders>
            <w:noWrap/>
            <w:tcMar>
              <w:top w:w="108" w:type="dxa"/>
              <w:bottom w:w="108" w:type="dxa"/>
            </w:tcMar>
            <w:vAlign w:val="center"/>
          </w:tcPr>
          <w:p w14:paraId="115E48EB" w14:textId="77777777" w:rsidR="003D177B" w:rsidRPr="0031069A" w:rsidRDefault="003D177B" w:rsidP="00517152">
            <w:pPr>
              <w:rPr>
                <w:rFonts w:cs="Arial"/>
                <w:szCs w:val="22"/>
              </w:rPr>
            </w:pPr>
            <w:r w:rsidRPr="004777F6">
              <w:rPr>
                <w:rFonts w:cs="Arial"/>
                <w:szCs w:val="22"/>
              </w:rPr>
              <w:t>Other - please provide reasons below</w:t>
            </w:r>
          </w:p>
        </w:tc>
        <w:tc>
          <w:tcPr>
            <w:tcW w:w="5483" w:type="dxa"/>
            <w:gridSpan w:val="8"/>
            <w:tcBorders>
              <w:top w:val="single" w:sz="4" w:space="0" w:color="auto"/>
              <w:bottom w:val="single" w:sz="4" w:space="0" w:color="auto"/>
            </w:tcBorders>
            <w:vAlign w:val="center"/>
          </w:tcPr>
          <w:p w14:paraId="692011A5" w14:textId="77777777" w:rsidR="003D177B" w:rsidRPr="0031069A" w:rsidRDefault="003D177B" w:rsidP="00517152">
            <w:pPr>
              <w:rPr>
                <w:rFonts w:cs="Arial"/>
                <w:szCs w:val="22"/>
              </w:rPr>
            </w:pPr>
            <w:r w:rsidRPr="0031069A">
              <w:rPr>
                <w:szCs w:val="22"/>
              </w:rPr>
              <w:t>Yes/No</w:t>
            </w:r>
          </w:p>
        </w:tc>
      </w:tr>
      <w:tr w:rsidR="003D177B" w:rsidRPr="007A5EFD" w14:paraId="6B9326DD" w14:textId="77777777" w:rsidTr="003D177B">
        <w:trPr>
          <w:trHeight w:val="27"/>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1752F624" w14:textId="77777777" w:rsidR="003D177B" w:rsidRDefault="003D177B" w:rsidP="003D177B">
            <w:pPr>
              <w:rPr>
                <w:rStyle w:val="Questionlabel"/>
              </w:rPr>
            </w:pPr>
          </w:p>
          <w:p w14:paraId="39ACDB45" w14:textId="572D2CA3" w:rsidR="003D177B" w:rsidRDefault="003D177B" w:rsidP="003D177B"/>
          <w:p w14:paraId="7B164406" w14:textId="203CA014" w:rsidR="003D177B" w:rsidRDefault="003D177B" w:rsidP="003D177B"/>
          <w:p w14:paraId="50D5E985" w14:textId="396C6D62" w:rsidR="003D177B" w:rsidRDefault="003D177B" w:rsidP="003D177B"/>
          <w:p w14:paraId="77BB6809" w14:textId="3764A5C2" w:rsidR="003D177B" w:rsidRPr="002C0BEF" w:rsidRDefault="003D177B" w:rsidP="003D177B"/>
        </w:tc>
      </w:tr>
      <w:tr w:rsidR="003D177B" w:rsidRPr="007A5EFD" w14:paraId="384E0315" w14:textId="77777777" w:rsidTr="003D177B">
        <w:trPr>
          <w:trHeight w:val="27"/>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7EE1D24E" w14:textId="71691123" w:rsidR="003D177B" w:rsidRPr="004A3CC9" w:rsidRDefault="003D177B" w:rsidP="003D177B">
            <w:pPr>
              <w:rPr>
                <w:rStyle w:val="Questionlabel"/>
                <w:color w:val="1F1F5F" w:themeColor="text1"/>
              </w:rPr>
            </w:pPr>
            <w:r>
              <w:rPr>
                <w:rStyle w:val="Questionlabel"/>
                <w:color w:val="FFFFFF" w:themeColor="background1"/>
              </w:rPr>
              <w:t>Section 4: Agreement</w:t>
            </w:r>
          </w:p>
        </w:tc>
      </w:tr>
      <w:tr w:rsidR="003D177B" w:rsidRPr="002C0BEF" w14:paraId="7A8C90CF" w14:textId="77777777" w:rsidTr="003D177B">
        <w:trPr>
          <w:trHeight w:val="337"/>
        </w:trPr>
        <w:tc>
          <w:tcPr>
            <w:tcW w:w="2880" w:type="dxa"/>
            <w:gridSpan w:val="3"/>
            <w:tcBorders>
              <w:top w:val="single" w:sz="4" w:space="0" w:color="auto"/>
              <w:bottom w:val="single" w:sz="4" w:space="0" w:color="auto"/>
            </w:tcBorders>
            <w:noWrap/>
            <w:tcMar>
              <w:top w:w="108" w:type="dxa"/>
              <w:bottom w:w="108" w:type="dxa"/>
            </w:tcMar>
            <w:vAlign w:val="center"/>
          </w:tcPr>
          <w:p w14:paraId="237EC3AD" w14:textId="77777777" w:rsidR="003D177B" w:rsidRPr="007A5EFD" w:rsidRDefault="003D177B" w:rsidP="00517152">
            <w:pPr>
              <w:rPr>
                <w:rFonts w:ascii="Arial" w:hAnsi="Arial"/>
                <w:b/>
              </w:rPr>
            </w:pPr>
            <w:r>
              <w:rPr>
                <w:rStyle w:val="Questionlabel"/>
              </w:rPr>
              <w:t>Student signature</w:t>
            </w:r>
          </w:p>
        </w:tc>
        <w:tc>
          <w:tcPr>
            <w:tcW w:w="4476" w:type="dxa"/>
            <w:gridSpan w:val="7"/>
            <w:tcBorders>
              <w:top w:val="single" w:sz="4" w:space="0" w:color="auto"/>
              <w:bottom w:val="single" w:sz="4" w:space="0" w:color="auto"/>
            </w:tcBorders>
            <w:noWrap/>
            <w:tcMar>
              <w:top w:w="108" w:type="dxa"/>
              <w:bottom w:w="108" w:type="dxa"/>
            </w:tcMar>
            <w:vAlign w:val="center"/>
          </w:tcPr>
          <w:p w14:paraId="51258064" w14:textId="77777777" w:rsidR="003D177B" w:rsidRPr="002C0BEF" w:rsidRDefault="003D177B" w:rsidP="00517152"/>
        </w:tc>
        <w:tc>
          <w:tcPr>
            <w:tcW w:w="2992" w:type="dxa"/>
            <w:gridSpan w:val="2"/>
            <w:tcBorders>
              <w:top w:val="single" w:sz="4" w:space="0" w:color="auto"/>
              <w:bottom w:val="single" w:sz="4" w:space="0" w:color="auto"/>
            </w:tcBorders>
            <w:vAlign w:val="center"/>
          </w:tcPr>
          <w:p w14:paraId="26BB4D2D" w14:textId="41135570" w:rsidR="003D177B" w:rsidRPr="002C0BEF" w:rsidRDefault="003D177B" w:rsidP="00517152">
            <w:r w:rsidRPr="00AB4D13">
              <w:rPr>
                <w:rFonts w:cs="Arial"/>
                <w:sz w:val="20"/>
              </w:rPr>
              <w:t>Dat</w:t>
            </w:r>
            <w:r>
              <w:rPr>
                <w:rFonts w:cs="Arial"/>
                <w:sz w:val="20"/>
              </w:rPr>
              <w:t>e</w:t>
            </w:r>
          </w:p>
        </w:tc>
      </w:tr>
      <w:tr w:rsidR="003D177B" w:rsidRPr="00473D4E" w14:paraId="46A63BE0" w14:textId="77777777" w:rsidTr="003D177B">
        <w:trPr>
          <w:trHeight w:val="337"/>
        </w:trPr>
        <w:tc>
          <w:tcPr>
            <w:tcW w:w="2880" w:type="dxa"/>
            <w:gridSpan w:val="3"/>
            <w:vMerge w:val="restart"/>
            <w:tcBorders>
              <w:top w:val="single" w:sz="4" w:space="0" w:color="auto"/>
            </w:tcBorders>
            <w:noWrap/>
            <w:tcMar>
              <w:top w:w="108" w:type="dxa"/>
              <w:bottom w:w="108" w:type="dxa"/>
            </w:tcMar>
            <w:vAlign w:val="center"/>
          </w:tcPr>
          <w:p w14:paraId="7D9C50C1" w14:textId="77777777" w:rsidR="003D177B" w:rsidRPr="00291DAC" w:rsidRDefault="003D177B" w:rsidP="00517152">
            <w:pPr>
              <w:rPr>
                <w:rStyle w:val="Questionlabel"/>
              </w:rPr>
            </w:pPr>
            <w:r>
              <w:rPr>
                <w:rStyle w:val="Questionlabel"/>
              </w:rPr>
              <w:t>Parent signatures</w:t>
            </w:r>
          </w:p>
        </w:tc>
        <w:tc>
          <w:tcPr>
            <w:tcW w:w="4476" w:type="dxa"/>
            <w:gridSpan w:val="7"/>
            <w:tcBorders>
              <w:top w:val="single" w:sz="4" w:space="0" w:color="auto"/>
              <w:bottom w:val="single" w:sz="4" w:space="0" w:color="auto"/>
            </w:tcBorders>
            <w:noWrap/>
            <w:tcMar>
              <w:top w:w="108" w:type="dxa"/>
              <w:bottom w:w="108" w:type="dxa"/>
            </w:tcMar>
            <w:vAlign w:val="center"/>
          </w:tcPr>
          <w:p w14:paraId="70D2EA2E" w14:textId="77777777" w:rsidR="003D177B" w:rsidRPr="00473D4E" w:rsidRDefault="003D177B" w:rsidP="00517152">
            <w:pPr>
              <w:rPr>
                <w:b/>
              </w:rPr>
            </w:pPr>
          </w:p>
        </w:tc>
        <w:tc>
          <w:tcPr>
            <w:tcW w:w="2992" w:type="dxa"/>
            <w:gridSpan w:val="2"/>
            <w:tcBorders>
              <w:top w:val="single" w:sz="4" w:space="0" w:color="auto"/>
              <w:bottom w:val="single" w:sz="4" w:space="0" w:color="auto"/>
            </w:tcBorders>
            <w:vAlign w:val="center"/>
          </w:tcPr>
          <w:p w14:paraId="666EE078" w14:textId="1DC17A03" w:rsidR="003D177B" w:rsidRPr="00473D4E" w:rsidRDefault="003D177B" w:rsidP="00517152">
            <w:pPr>
              <w:rPr>
                <w:b/>
              </w:rPr>
            </w:pPr>
            <w:r w:rsidRPr="00AB4D13">
              <w:rPr>
                <w:rFonts w:cs="Arial"/>
                <w:sz w:val="20"/>
              </w:rPr>
              <w:t>Date</w:t>
            </w:r>
          </w:p>
        </w:tc>
      </w:tr>
      <w:tr w:rsidR="003D177B" w:rsidRPr="00473D4E" w14:paraId="34F0D0ED" w14:textId="77777777" w:rsidTr="003D177B">
        <w:trPr>
          <w:trHeight w:val="27"/>
        </w:trPr>
        <w:tc>
          <w:tcPr>
            <w:tcW w:w="2880" w:type="dxa"/>
            <w:gridSpan w:val="3"/>
            <w:vMerge/>
            <w:tcBorders>
              <w:bottom w:val="single" w:sz="4" w:space="0" w:color="auto"/>
            </w:tcBorders>
            <w:noWrap/>
            <w:tcMar>
              <w:top w:w="108" w:type="dxa"/>
              <w:bottom w:w="108" w:type="dxa"/>
            </w:tcMar>
          </w:tcPr>
          <w:p w14:paraId="7253E9DF" w14:textId="77777777" w:rsidR="003D177B" w:rsidRPr="00473D4E" w:rsidRDefault="003D177B" w:rsidP="00517152">
            <w:pPr>
              <w:rPr>
                <w:rStyle w:val="Questionlabel"/>
              </w:rPr>
            </w:pPr>
          </w:p>
        </w:tc>
        <w:tc>
          <w:tcPr>
            <w:tcW w:w="4476" w:type="dxa"/>
            <w:gridSpan w:val="7"/>
            <w:tcBorders>
              <w:top w:val="single" w:sz="4" w:space="0" w:color="auto"/>
              <w:bottom w:val="single" w:sz="4" w:space="0" w:color="auto"/>
              <w:right w:val="single" w:sz="4" w:space="0" w:color="auto"/>
            </w:tcBorders>
          </w:tcPr>
          <w:p w14:paraId="184006A0" w14:textId="77777777" w:rsidR="003D177B" w:rsidRPr="00473D4E" w:rsidRDefault="003D177B" w:rsidP="00517152">
            <w:pPr>
              <w:rPr>
                <w:rStyle w:val="Questionlabel"/>
              </w:rPr>
            </w:pPr>
          </w:p>
        </w:tc>
        <w:tc>
          <w:tcPr>
            <w:tcW w:w="2992" w:type="dxa"/>
            <w:gridSpan w:val="2"/>
            <w:tcBorders>
              <w:top w:val="single" w:sz="4" w:space="0" w:color="auto"/>
              <w:bottom w:val="single" w:sz="4" w:space="0" w:color="auto"/>
              <w:right w:val="single" w:sz="4" w:space="0" w:color="auto"/>
            </w:tcBorders>
          </w:tcPr>
          <w:p w14:paraId="6B4AF047" w14:textId="22729424" w:rsidR="003D177B" w:rsidRPr="00473D4E" w:rsidRDefault="003D177B" w:rsidP="00517152">
            <w:pPr>
              <w:rPr>
                <w:rStyle w:val="Questionlabel"/>
              </w:rPr>
            </w:pPr>
            <w:r w:rsidRPr="00AB4D13">
              <w:rPr>
                <w:rFonts w:cs="Arial"/>
                <w:sz w:val="20"/>
              </w:rPr>
              <w:t>Date</w:t>
            </w:r>
          </w:p>
        </w:tc>
      </w:tr>
      <w:tr w:rsidR="003D177B" w:rsidRPr="007A5EFD" w14:paraId="67C37C36" w14:textId="77777777" w:rsidTr="003D177B">
        <w:trPr>
          <w:trHeight w:val="27"/>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5052BBA1" w14:textId="57A090BA" w:rsidR="003D177B" w:rsidRDefault="003D177B" w:rsidP="003D177B">
            <w:pPr>
              <w:rPr>
                <w:rStyle w:val="Questionlabel"/>
                <w:color w:val="FFFFFF" w:themeColor="background1"/>
              </w:rPr>
            </w:pPr>
            <w:r>
              <w:rPr>
                <w:rStyle w:val="Questionlabel"/>
                <w:color w:val="FFFFFF" w:themeColor="background1"/>
              </w:rPr>
              <w:t xml:space="preserve">Section 5: Principal and Senior Director Education </w:t>
            </w:r>
            <w:r w:rsidR="007B379A">
              <w:rPr>
                <w:rStyle w:val="Questionlabel"/>
                <w:color w:val="FFFFFF" w:themeColor="background1"/>
              </w:rPr>
              <w:t>determination</w:t>
            </w:r>
          </w:p>
          <w:p w14:paraId="799F1A5E" w14:textId="2B6763E8" w:rsidR="003D177B" w:rsidRPr="0066769A" w:rsidRDefault="003D177B" w:rsidP="003D177B">
            <w:pPr>
              <w:rPr>
                <w:rStyle w:val="Questionlabel"/>
                <w:color w:val="1F1F5F" w:themeColor="text1"/>
                <w:sz w:val="20"/>
              </w:rPr>
            </w:pPr>
            <w:r w:rsidRPr="0066769A">
              <w:rPr>
                <w:rFonts w:cs="Arial"/>
                <w:sz w:val="20"/>
              </w:rPr>
              <w:t xml:space="preserve">Principals and </w:t>
            </w:r>
            <w:r>
              <w:rPr>
                <w:rFonts w:cs="Arial"/>
                <w:sz w:val="20"/>
              </w:rPr>
              <w:t xml:space="preserve">Senior </w:t>
            </w:r>
            <w:r w:rsidRPr="0066769A">
              <w:rPr>
                <w:rFonts w:cs="Arial"/>
                <w:sz w:val="20"/>
              </w:rPr>
              <w:t xml:space="preserve">Directors may choose to make recommendations to the </w:t>
            </w:r>
            <w:r w:rsidR="0074002C">
              <w:rPr>
                <w:rFonts w:cs="Arial"/>
                <w:sz w:val="20"/>
              </w:rPr>
              <w:t xml:space="preserve">Deputy Chief </w:t>
            </w:r>
            <w:r w:rsidRPr="0066769A">
              <w:rPr>
                <w:rFonts w:cs="Arial"/>
                <w:sz w:val="20"/>
              </w:rPr>
              <w:t>Executive</w:t>
            </w:r>
            <w:r w:rsidR="003D7DC8">
              <w:rPr>
                <w:rFonts w:cs="Arial"/>
                <w:sz w:val="20"/>
              </w:rPr>
              <w:t xml:space="preserve"> Regional Services</w:t>
            </w:r>
            <w:r w:rsidRPr="0066769A">
              <w:rPr>
                <w:rFonts w:cs="Arial"/>
                <w:sz w:val="20"/>
              </w:rPr>
              <w:t>.</w:t>
            </w:r>
          </w:p>
        </w:tc>
      </w:tr>
      <w:tr w:rsidR="003D177B" w:rsidRPr="007A5EFD" w14:paraId="11AEDE67" w14:textId="77777777" w:rsidTr="003D177B">
        <w:trPr>
          <w:trHeight w:val="337"/>
        </w:trPr>
        <w:tc>
          <w:tcPr>
            <w:tcW w:w="2880" w:type="dxa"/>
            <w:gridSpan w:val="3"/>
            <w:tcBorders>
              <w:top w:val="single" w:sz="4" w:space="0" w:color="auto"/>
              <w:bottom w:val="single" w:sz="4" w:space="0" w:color="auto"/>
            </w:tcBorders>
            <w:noWrap/>
            <w:tcMar>
              <w:top w:w="108" w:type="dxa"/>
              <w:bottom w:w="108" w:type="dxa"/>
            </w:tcMar>
            <w:vAlign w:val="center"/>
          </w:tcPr>
          <w:p w14:paraId="51810B64" w14:textId="1FE72C77" w:rsidR="003D177B" w:rsidRPr="007A5EFD" w:rsidRDefault="003D177B" w:rsidP="003D177B">
            <w:pPr>
              <w:rPr>
                <w:rFonts w:ascii="Arial" w:hAnsi="Arial"/>
                <w:b/>
              </w:rPr>
            </w:pPr>
            <w:r>
              <w:rPr>
                <w:rStyle w:val="Questionlabel"/>
              </w:rPr>
              <w:t>Principal’s recommendations</w:t>
            </w:r>
          </w:p>
        </w:tc>
        <w:tc>
          <w:tcPr>
            <w:tcW w:w="7468" w:type="dxa"/>
            <w:gridSpan w:val="9"/>
            <w:tcBorders>
              <w:top w:val="single" w:sz="4" w:space="0" w:color="auto"/>
              <w:bottom w:val="single" w:sz="4" w:space="0" w:color="auto"/>
            </w:tcBorders>
            <w:noWrap/>
            <w:tcMar>
              <w:top w:w="108" w:type="dxa"/>
              <w:bottom w:w="108" w:type="dxa"/>
            </w:tcMar>
            <w:vAlign w:val="center"/>
          </w:tcPr>
          <w:p w14:paraId="24974689" w14:textId="77777777" w:rsidR="003D177B" w:rsidRDefault="003D177B" w:rsidP="003D177B">
            <w:pPr>
              <w:spacing w:before="60"/>
            </w:pPr>
          </w:p>
          <w:p w14:paraId="3802CB90" w14:textId="77777777" w:rsidR="003D177B" w:rsidRDefault="003D177B" w:rsidP="003D177B">
            <w:pPr>
              <w:spacing w:before="60"/>
            </w:pPr>
          </w:p>
          <w:p w14:paraId="134673D7" w14:textId="77777777" w:rsidR="003D177B" w:rsidRDefault="003D177B" w:rsidP="003D177B">
            <w:pPr>
              <w:spacing w:before="60"/>
            </w:pPr>
          </w:p>
          <w:p w14:paraId="1A95ECE3" w14:textId="77777777" w:rsidR="003D177B" w:rsidRDefault="003D177B" w:rsidP="003D177B">
            <w:pPr>
              <w:spacing w:before="60"/>
            </w:pPr>
          </w:p>
          <w:p w14:paraId="0D2EB743" w14:textId="77777777" w:rsidR="003D177B" w:rsidRDefault="003D177B" w:rsidP="003D177B">
            <w:pPr>
              <w:spacing w:before="60"/>
            </w:pPr>
          </w:p>
          <w:p w14:paraId="316545B0" w14:textId="77777777" w:rsidR="003D177B" w:rsidRDefault="003D177B" w:rsidP="003D177B">
            <w:pPr>
              <w:spacing w:before="60"/>
            </w:pPr>
          </w:p>
          <w:p w14:paraId="4EB12FDE" w14:textId="6A6DD493" w:rsidR="003D177B" w:rsidRDefault="003D177B" w:rsidP="003D177B">
            <w:pPr>
              <w:spacing w:before="60"/>
            </w:pPr>
          </w:p>
          <w:p w14:paraId="1280F0C9" w14:textId="77A1F947" w:rsidR="003D177B" w:rsidRDefault="003D177B" w:rsidP="003D177B">
            <w:pPr>
              <w:spacing w:before="60"/>
            </w:pPr>
          </w:p>
          <w:p w14:paraId="076543B9" w14:textId="77777777" w:rsidR="003D177B" w:rsidRDefault="003D177B" w:rsidP="003D177B">
            <w:pPr>
              <w:spacing w:before="60"/>
            </w:pPr>
          </w:p>
          <w:p w14:paraId="1BDE6336" w14:textId="3D90DFD7" w:rsidR="003D177B" w:rsidRDefault="003D177B" w:rsidP="003D177B">
            <w:pPr>
              <w:spacing w:before="60"/>
            </w:pPr>
          </w:p>
          <w:p w14:paraId="79E8110C" w14:textId="77777777" w:rsidR="003D177B" w:rsidRDefault="003D177B" w:rsidP="003D177B">
            <w:pPr>
              <w:spacing w:before="60"/>
            </w:pPr>
          </w:p>
          <w:p w14:paraId="5E9EEB1F" w14:textId="7E86298B" w:rsidR="003D177B" w:rsidRPr="002C0BEF" w:rsidRDefault="003D177B" w:rsidP="003D177B">
            <w:pPr>
              <w:spacing w:before="60"/>
            </w:pPr>
          </w:p>
        </w:tc>
      </w:tr>
      <w:tr w:rsidR="003D177B" w:rsidRPr="007A5EFD" w14:paraId="5C12770B" w14:textId="77777777" w:rsidTr="007E17E5">
        <w:trPr>
          <w:trHeight w:val="337"/>
        </w:trPr>
        <w:tc>
          <w:tcPr>
            <w:tcW w:w="2880" w:type="dxa"/>
            <w:gridSpan w:val="3"/>
            <w:tcBorders>
              <w:top w:val="single" w:sz="4" w:space="0" w:color="auto"/>
              <w:bottom w:val="single" w:sz="4" w:space="0" w:color="auto"/>
            </w:tcBorders>
            <w:noWrap/>
            <w:tcMar>
              <w:top w:w="108" w:type="dxa"/>
              <w:bottom w:w="108" w:type="dxa"/>
            </w:tcMar>
            <w:vAlign w:val="center"/>
          </w:tcPr>
          <w:p w14:paraId="5155B394" w14:textId="4BEA5911" w:rsidR="003D177B" w:rsidRDefault="003D177B" w:rsidP="003D177B">
            <w:pPr>
              <w:rPr>
                <w:rStyle w:val="Questionlabel"/>
              </w:rPr>
            </w:pPr>
            <w:r>
              <w:rPr>
                <w:rStyle w:val="Questionlabel"/>
              </w:rPr>
              <w:t>Principal’s signature</w:t>
            </w:r>
          </w:p>
        </w:tc>
        <w:tc>
          <w:tcPr>
            <w:tcW w:w="3734" w:type="dxa"/>
            <w:gridSpan w:val="6"/>
            <w:tcBorders>
              <w:top w:val="single" w:sz="4" w:space="0" w:color="auto"/>
              <w:bottom w:val="single" w:sz="4" w:space="0" w:color="auto"/>
            </w:tcBorders>
            <w:noWrap/>
            <w:tcMar>
              <w:top w:w="108" w:type="dxa"/>
              <w:bottom w:w="108" w:type="dxa"/>
            </w:tcMar>
            <w:vAlign w:val="center"/>
          </w:tcPr>
          <w:p w14:paraId="68A6DA87" w14:textId="77777777" w:rsidR="003D177B" w:rsidRDefault="003D177B" w:rsidP="003D177B">
            <w:pPr>
              <w:spacing w:before="60"/>
              <w:rPr>
                <w:rFonts w:cs="Arial"/>
                <w:szCs w:val="22"/>
              </w:rPr>
            </w:pPr>
          </w:p>
        </w:tc>
        <w:tc>
          <w:tcPr>
            <w:tcW w:w="3734" w:type="dxa"/>
            <w:gridSpan w:val="3"/>
            <w:tcBorders>
              <w:top w:val="single" w:sz="4" w:space="0" w:color="auto"/>
              <w:bottom w:val="single" w:sz="4" w:space="0" w:color="auto"/>
            </w:tcBorders>
            <w:vAlign w:val="center"/>
          </w:tcPr>
          <w:p w14:paraId="5FD7277B" w14:textId="3F1E5E50" w:rsidR="003D177B" w:rsidRDefault="003D177B" w:rsidP="003D177B">
            <w:pPr>
              <w:spacing w:before="60"/>
            </w:pPr>
            <w:r w:rsidRPr="009A1750">
              <w:rPr>
                <w:rFonts w:cs="Arial"/>
                <w:szCs w:val="22"/>
              </w:rPr>
              <w:t>Date</w:t>
            </w:r>
          </w:p>
        </w:tc>
      </w:tr>
      <w:tr w:rsidR="003D177B" w:rsidRPr="007A5EFD" w14:paraId="20BB22FF" w14:textId="77777777" w:rsidTr="003D177B">
        <w:trPr>
          <w:trHeight w:val="337"/>
        </w:trPr>
        <w:tc>
          <w:tcPr>
            <w:tcW w:w="2880" w:type="dxa"/>
            <w:gridSpan w:val="3"/>
            <w:tcBorders>
              <w:top w:val="single" w:sz="4" w:space="0" w:color="auto"/>
              <w:bottom w:val="single" w:sz="4" w:space="0" w:color="auto"/>
            </w:tcBorders>
            <w:noWrap/>
            <w:tcMar>
              <w:top w:w="108" w:type="dxa"/>
              <w:bottom w:w="108" w:type="dxa"/>
            </w:tcMar>
            <w:vAlign w:val="center"/>
          </w:tcPr>
          <w:p w14:paraId="7C96DC99" w14:textId="423B1084" w:rsidR="003D177B" w:rsidRDefault="003D177B" w:rsidP="003D177B">
            <w:pPr>
              <w:rPr>
                <w:rStyle w:val="Questionlabel"/>
              </w:rPr>
            </w:pPr>
            <w:r>
              <w:rPr>
                <w:rStyle w:val="Questionlabel"/>
              </w:rPr>
              <w:lastRenderedPageBreak/>
              <w:t>Senior Director Education, recommendations</w:t>
            </w:r>
          </w:p>
        </w:tc>
        <w:tc>
          <w:tcPr>
            <w:tcW w:w="7468" w:type="dxa"/>
            <w:gridSpan w:val="9"/>
            <w:tcBorders>
              <w:top w:val="single" w:sz="4" w:space="0" w:color="auto"/>
              <w:bottom w:val="single" w:sz="4" w:space="0" w:color="auto"/>
            </w:tcBorders>
            <w:noWrap/>
            <w:tcMar>
              <w:top w:w="108" w:type="dxa"/>
              <w:bottom w:w="108" w:type="dxa"/>
            </w:tcMar>
            <w:vAlign w:val="center"/>
          </w:tcPr>
          <w:p w14:paraId="793AAB44" w14:textId="77777777" w:rsidR="003D177B" w:rsidRDefault="003D177B" w:rsidP="003D177B"/>
          <w:p w14:paraId="128ADE47" w14:textId="77777777" w:rsidR="003D177B" w:rsidRDefault="003D177B" w:rsidP="003D177B"/>
          <w:p w14:paraId="22DF956B" w14:textId="77777777" w:rsidR="003D177B" w:rsidRDefault="003D177B" w:rsidP="003D177B"/>
          <w:p w14:paraId="58AB9239" w14:textId="77777777" w:rsidR="003D177B" w:rsidRDefault="003D177B" w:rsidP="003D177B"/>
          <w:p w14:paraId="407B1A3A" w14:textId="2649671E" w:rsidR="003D177B" w:rsidRDefault="003D177B" w:rsidP="003D177B"/>
          <w:p w14:paraId="6905B9D8" w14:textId="1BB78C68" w:rsidR="003D177B" w:rsidRDefault="003D177B" w:rsidP="003D177B"/>
          <w:p w14:paraId="52FB1A4A" w14:textId="062C7755" w:rsidR="003D177B" w:rsidRDefault="003D177B" w:rsidP="003D177B"/>
          <w:p w14:paraId="4299C8DA" w14:textId="21BAF6FE" w:rsidR="003D177B" w:rsidRPr="002C0BEF" w:rsidRDefault="003D177B" w:rsidP="003D177B"/>
        </w:tc>
      </w:tr>
      <w:tr w:rsidR="003D177B" w:rsidRPr="007A5EFD" w14:paraId="3A6D7288" w14:textId="77777777" w:rsidTr="00D04820">
        <w:trPr>
          <w:trHeight w:val="337"/>
        </w:trPr>
        <w:tc>
          <w:tcPr>
            <w:tcW w:w="2880" w:type="dxa"/>
            <w:gridSpan w:val="3"/>
            <w:tcBorders>
              <w:top w:val="single" w:sz="4" w:space="0" w:color="auto"/>
              <w:bottom w:val="single" w:sz="4" w:space="0" w:color="auto"/>
            </w:tcBorders>
            <w:noWrap/>
            <w:tcMar>
              <w:top w:w="108" w:type="dxa"/>
              <w:bottom w:w="108" w:type="dxa"/>
            </w:tcMar>
            <w:vAlign w:val="center"/>
          </w:tcPr>
          <w:p w14:paraId="547B8BFA" w14:textId="07F71697" w:rsidR="003D177B" w:rsidRDefault="003D177B" w:rsidP="003D177B">
            <w:pPr>
              <w:rPr>
                <w:rStyle w:val="Questionlabel"/>
              </w:rPr>
            </w:pPr>
            <w:r>
              <w:rPr>
                <w:rStyle w:val="Questionlabel"/>
              </w:rPr>
              <w:t>Senior Director Education signature</w:t>
            </w:r>
          </w:p>
        </w:tc>
        <w:tc>
          <w:tcPr>
            <w:tcW w:w="3734" w:type="dxa"/>
            <w:gridSpan w:val="6"/>
            <w:tcBorders>
              <w:top w:val="single" w:sz="4" w:space="0" w:color="auto"/>
              <w:bottom w:val="single" w:sz="4" w:space="0" w:color="auto"/>
            </w:tcBorders>
            <w:noWrap/>
            <w:tcMar>
              <w:top w:w="108" w:type="dxa"/>
              <w:bottom w:w="108" w:type="dxa"/>
            </w:tcMar>
            <w:vAlign w:val="center"/>
          </w:tcPr>
          <w:p w14:paraId="286E3CD1" w14:textId="77777777" w:rsidR="003D177B" w:rsidRDefault="003D177B" w:rsidP="003D177B">
            <w:pPr>
              <w:rPr>
                <w:rStyle w:val="Questionlabel"/>
              </w:rPr>
            </w:pPr>
          </w:p>
        </w:tc>
        <w:tc>
          <w:tcPr>
            <w:tcW w:w="3734" w:type="dxa"/>
            <w:gridSpan w:val="3"/>
            <w:tcBorders>
              <w:top w:val="single" w:sz="4" w:space="0" w:color="auto"/>
              <w:bottom w:val="single" w:sz="4" w:space="0" w:color="auto"/>
            </w:tcBorders>
            <w:vAlign w:val="center"/>
          </w:tcPr>
          <w:p w14:paraId="3300A2AC" w14:textId="1C939409" w:rsidR="003D177B" w:rsidRPr="002C0BEF" w:rsidRDefault="003D177B" w:rsidP="003D177B">
            <w:r w:rsidRPr="00AB4D13">
              <w:rPr>
                <w:rFonts w:cs="Arial"/>
                <w:sz w:val="20"/>
              </w:rPr>
              <w:t>Date</w:t>
            </w:r>
          </w:p>
        </w:tc>
      </w:tr>
      <w:tr w:rsidR="003D177B" w:rsidRPr="007A5EFD" w14:paraId="04DE6738" w14:textId="77777777" w:rsidTr="003D177B">
        <w:trPr>
          <w:trHeight w:val="1137"/>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638ADB47" w14:textId="2FD4E9D1" w:rsidR="003D177B" w:rsidRDefault="003D177B" w:rsidP="003D177B">
            <w:pPr>
              <w:rPr>
                <w:rStyle w:val="Questionlabel"/>
                <w:color w:val="FFFFFF" w:themeColor="background1"/>
              </w:rPr>
            </w:pPr>
            <w:r>
              <w:rPr>
                <w:rStyle w:val="Questionlabel"/>
                <w:color w:val="FFFFFF" w:themeColor="background1"/>
              </w:rPr>
              <w:t xml:space="preserve">Section 6: Deputy Chief Executive </w:t>
            </w:r>
            <w:r w:rsidR="003D7DC8">
              <w:rPr>
                <w:rStyle w:val="Questionlabel"/>
                <w:color w:val="FFFFFF" w:themeColor="background1"/>
              </w:rPr>
              <w:t xml:space="preserve">Regional Services </w:t>
            </w:r>
            <w:r>
              <w:rPr>
                <w:rStyle w:val="Questionlabel"/>
                <w:color w:val="FFFFFF" w:themeColor="background1"/>
              </w:rPr>
              <w:t>approval</w:t>
            </w:r>
          </w:p>
          <w:p w14:paraId="610B2D86" w14:textId="55238193" w:rsidR="003D177B" w:rsidRPr="0066769A" w:rsidRDefault="003D177B" w:rsidP="003D177B">
            <w:pPr>
              <w:spacing w:before="60" w:after="60"/>
              <w:rPr>
                <w:rStyle w:val="Questionlabel"/>
                <w:color w:val="1F1F5F" w:themeColor="text1"/>
                <w:sz w:val="20"/>
              </w:rPr>
            </w:pPr>
            <w:r w:rsidRPr="003D177B">
              <w:rPr>
                <w:rFonts w:cs="Arial"/>
                <w:iCs/>
                <w:sz w:val="20"/>
              </w:rPr>
              <w:t>The parent or student is to be provided with a written notification of the decision and special conditions outlined below.</w:t>
            </w:r>
            <w:r>
              <w:rPr>
                <w:rFonts w:cs="Arial"/>
                <w:iCs/>
                <w:sz w:val="20"/>
              </w:rPr>
              <w:t xml:space="preserve"> </w:t>
            </w:r>
            <w:r w:rsidRPr="003D177B">
              <w:rPr>
                <w:rFonts w:cs="Arial"/>
                <w:iCs/>
                <w:sz w:val="20"/>
              </w:rPr>
              <w:t>A copy of this form is to be placed in TRIM and a copy provided to the school to be placed on the Student Record Folder.</w:t>
            </w:r>
          </w:p>
        </w:tc>
      </w:tr>
      <w:tr w:rsidR="003D177B" w:rsidRPr="007A5EFD" w14:paraId="2D36EA01" w14:textId="77777777" w:rsidTr="00067AA2">
        <w:trPr>
          <w:trHeight w:val="253"/>
        </w:trPr>
        <w:tc>
          <w:tcPr>
            <w:tcW w:w="2880" w:type="dxa"/>
            <w:gridSpan w:val="3"/>
            <w:vMerge w:val="restart"/>
            <w:tcBorders>
              <w:top w:val="single" w:sz="4" w:space="0" w:color="auto"/>
            </w:tcBorders>
            <w:noWrap/>
            <w:tcMar>
              <w:top w:w="108" w:type="dxa"/>
              <w:bottom w:w="108" w:type="dxa"/>
            </w:tcMar>
            <w:vAlign w:val="center"/>
          </w:tcPr>
          <w:p w14:paraId="41BD6DFC" w14:textId="77777777" w:rsidR="003D177B" w:rsidRPr="007A5EFD" w:rsidRDefault="003D177B" w:rsidP="003D177B">
            <w:pPr>
              <w:rPr>
                <w:rFonts w:ascii="Arial" w:hAnsi="Arial"/>
                <w:b/>
              </w:rPr>
            </w:pPr>
            <w:r>
              <w:rPr>
                <w:rStyle w:val="Questionlabel"/>
              </w:rPr>
              <w:t>Determination</w:t>
            </w:r>
          </w:p>
        </w:tc>
        <w:tc>
          <w:tcPr>
            <w:tcW w:w="3734" w:type="dxa"/>
            <w:gridSpan w:val="6"/>
            <w:tcBorders>
              <w:top w:val="single" w:sz="4" w:space="0" w:color="auto"/>
              <w:bottom w:val="single" w:sz="4" w:space="0" w:color="auto"/>
            </w:tcBorders>
            <w:noWrap/>
            <w:tcMar>
              <w:top w:w="108" w:type="dxa"/>
              <w:bottom w:w="108" w:type="dxa"/>
            </w:tcMar>
            <w:vAlign w:val="center"/>
          </w:tcPr>
          <w:p w14:paraId="44C2F96D" w14:textId="4D0C4C44" w:rsidR="003D177B" w:rsidRPr="007E417F" w:rsidRDefault="003D177B" w:rsidP="003D177B">
            <w:pPr>
              <w:overflowPunct w:val="0"/>
              <w:autoSpaceDE w:val="0"/>
              <w:autoSpaceDN w:val="0"/>
              <w:adjustRightInd w:val="0"/>
              <w:spacing w:before="60" w:after="120"/>
              <w:textAlignment w:val="baseline"/>
              <w:rPr>
                <w:rFonts w:cs="Arial"/>
                <w:szCs w:val="22"/>
              </w:rPr>
            </w:pPr>
            <w:r w:rsidRPr="007E417F">
              <w:rPr>
                <w:rFonts w:cs="Arial"/>
                <w:szCs w:val="22"/>
              </w:rPr>
              <w:t>Approved</w:t>
            </w:r>
          </w:p>
        </w:tc>
        <w:tc>
          <w:tcPr>
            <w:tcW w:w="3734" w:type="dxa"/>
            <w:gridSpan w:val="3"/>
            <w:tcBorders>
              <w:top w:val="single" w:sz="4" w:space="0" w:color="auto"/>
              <w:bottom w:val="single" w:sz="4" w:space="0" w:color="auto"/>
            </w:tcBorders>
            <w:vAlign w:val="center"/>
          </w:tcPr>
          <w:p w14:paraId="488EE6BE" w14:textId="6BD6AC3C" w:rsidR="003D177B" w:rsidRPr="002C0BEF" w:rsidRDefault="003D177B" w:rsidP="003D177B">
            <w:pPr>
              <w:spacing w:before="60"/>
            </w:pPr>
            <w:r w:rsidRPr="003D177B">
              <w:rPr>
                <w:szCs w:val="22"/>
              </w:rPr>
              <w:t>Yes/No</w:t>
            </w:r>
          </w:p>
        </w:tc>
      </w:tr>
      <w:tr w:rsidR="003D177B" w:rsidRPr="007A5EFD" w14:paraId="043F7A28" w14:textId="77777777" w:rsidTr="00067AA2">
        <w:trPr>
          <w:trHeight w:val="252"/>
        </w:trPr>
        <w:tc>
          <w:tcPr>
            <w:tcW w:w="2880" w:type="dxa"/>
            <w:gridSpan w:val="3"/>
            <w:vMerge/>
            <w:noWrap/>
            <w:tcMar>
              <w:top w:w="108" w:type="dxa"/>
              <w:bottom w:w="108" w:type="dxa"/>
            </w:tcMar>
            <w:vAlign w:val="center"/>
          </w:tcPr>
          <w:p w14:paraId="101A3629" w14:textId="77777777" w:rsidR="003D177B" w:rsidRDefault="003D177B" w:rsidP="003D177B">
            <w:pPr>
              <w:rPr>
                <w:rStyle w:val="Questionlabel"/>
              </w:rPr>
            </w:pPr>
          </w:p>
        </w:tc>
        <w:tc>
          <w:tcPr>
            <w:tcW w:w="3734" w:type="dxa"/>
            <w:gridSpan w:val="6"/>
            <w:tcBorders>
              <w:top w:val="single" w:sz="4" w:space="0" w:color="auto"/>
              <w:bottom w:val="single" w:sz="4" w:space="0" w:color="auto"/>
            </w:tcBorders>
            <w:noWrap/>
            <w:tcMar>
              <w:top w:w="108" w:type="dxa"/>
              <w:bottom w:w="108" w:type="dxa"/>
            </w:tcMar>
            <w:vAlign w:val="center"/>
          </w:tcPr>
          <w:p w14:paraId="62CDF221" w14:textId="47D096B1" w:rsidR="003D177B" w:rsidRPr="007E417F" w:rsidRDefault="003D177B" w:rsidP="003D177B">
            <w:pPr>
              <w:overflowPunct w:val="0"/>
              <w:autoSpaceDE w:val="0"/>
              <w:autoSpaceDN w:val="0"/>
              <w:adjustRightInd w:val="0"/>
              <w:spacing w:before="60" w:after="120"/>
              <w:textAlignment w:val="baseline"/>
              <w:rPr>
                <w:rFonts w:cs="Arial"/>
                <w:szCs w:val="22"/>
              </w:rPr>
            </w:pPr>
            <w:r w:rsidRPr="007E417F">
              <w:rPr>
                <w:rFonts w:cs="Arial"/>
                <w:szCs w:val="22"/>
              </w:rPr>
              <w:t xml:space="preserve">Partially approved </w:t>
            </w:r>
            <w:r>
              <w:rPr>
                <w:rFonts w:cs="Arial"/>
                <w:szCs w:val="22"/>
              </w:rPr>
              <w:t>– one</w:t>
            </w:r>
            <w:r w:rsidRPr="007E417F">
              <w:rPr>
                <w:rFonts w:cs="Arial"/>
                <w:szCs w:val="22"/>
              </w:rPr>
              <w:t xml:space="preserve"> semester only</w:t>
            </w:r>
          </w:p>
        </w:tc>
        <w:tc>
          <w:tcPr>
            <w:tcW w:w="3734" w:type="dxa"/>
            <w:gridSpan w:val="3"/>
            <w:tcBorders>
              <w:top w:val="single" w:sz="4" w:space="0" w:color="auto"/>
              <w:bottom w:val="single" w:sz="4" w:space="0" w:color="auto"/>
            </w:tcBorders>
            <w:vAlign w:val="center"/>
          </w:tcPr>
          <w:p w14:paraId="589C6E47" w14:textId="66B9A377" w:rsidR="003D177B" w:rsidRPr="007E417F" w:rsidRDefault="003D177B" w:rsidP="003D177B">
            <w:pPr>
              <w:overflowPunct w:val="0"/>
              <w:autoSpaceDE w:val="0"/>
              <w:autoSpaceDN w:val="0"/>
              <w:adjustRightInd w:val="0"/>
              <w:spacing w:before="60" w:after="120"/>
              <w:textAlignment w:val="baseline"/>
              <w:rPr>
                <w:rFonts w:cs="Arial"/>
                <w:szCs w:val="22"/>
              </w:rPr>
            </w:pPr>
            <w:r w:rsidRPr="00CD6090">
              <w:rPr>
                <w:szCs w:val="22"/>
              </w:rPr>
              <w:t>Yes/No</w:t>
            </w:r>
          </w:p>
        </w:tc>
      </w:tr>
      <w:tr w:rsidR="003D177B" w:rsidRPr="007A5EFD" w14:paraId="03364F69" w14:textId="77777777" w:rsidTr="00067AA2">
        <w:trPr>
          <w:trHeight w:val="252"/>
        </w:trPr>
        <w:tc>
          <w:tcPr>
            <w:tcW w:w="2880" w:type="dxa"/>
            <w:gridSpan w:val="3"/>
            <w:vMerge/>
            <w:tcBorders>
              <w:bottom w:val="single" w:sz="4" w:space="0" w:color="auto"/>
            </w:tcBorders>
            <w:noWrap/>
            <w:tcMar>
              <w:top w:w="108" w:type="dxa"/>
              <w:bottom w:w="108" w:type="dxa"/>
            </w:tcMar>
            <w:vAlign w:val="center"/>
          </w:tcPr>
          <w:p w14:paraId="123DF446" w14:textId="77777777" w:rsidR="003D177B" w:rsidRDefault="003D177B" w:rsidP="003D177B">
            <w:pPr>
              <w:rPr>
                <w:rStyle w:val="Questionlabel"/>
              </w:rPr>
            </w:pPr>
          </w:p>
        </w:tc>
        <w:tc>
          <w:tcPr>
            <w:tcW w:w="3734" w:type="dxa"/>
            <w:gridSpan w:val="6"/>
            <w:tcBorders>
              <w:top w:val="single" w:sz="4" w:space="0" w:color="auto"/>
              <w:bottom w:val="single" w:sz="4" w:space="0" w:color="auto"/>
            </w:tcBorders>
            <w:noWrap/>
            <w:tcMar>
              <w:top w:w="108" w:type="dxa"/>
              <w:bottom w:w="108" w:type="dxa"/>
            </w:tcMar>
            <w:vAlign w:val="center"/>
          </w:tcPr>
          <w:p w14:paraId="6A18BC62" w14:textId="57D0B4FB" w:rsidR="003D177B" w:rsidRPr="007E417F" w:rsidRDefault="003D177B" w:rsidP="003D177B">
            <w:pPr>
              <w:overflowPunct w:val="0"/>
              <w:autoSpaceDE w:val="0"/>
              <w:autoSpaceDN w:val="0"/>
              <w:adjustRightInd w:val="0"/>
              <w:spacing w:before="60" w:after="120"/>
              <w:textAlignment w:val="baseline"/>
              <w:rPr>
                <w:rFonts w:cs="Arial"/>
                <w:szCs w:val="22"/>
              </w:rPr>
            </w:pPr>
            <w:r w:rsidRPr="00CD6090">
              <w:rPr>
                <w:rFonts w:cs="Arial"/>
                <w:szCs w:val="22"/>
              </w:rPr>
              <w:t>Not Approved</w:t>
            </w:r>
          </w:p>
        </w:tc>
        <w:tc>
          <w:tcPr>
            <w:tcW w:w="3734" w:type="dxa"/>
            <w:gridSpan w:val="3"/>
            <w:tcBorders>
              <w:top w:val="single" w:sz="4" w:space="0" w:color="auto"/>
              <w:bottom w:val="single" w:sz="4" w:space="0" w:color="auto"/>
            </w:tcBorders>
            <w:vAlign w:val="center"/>
          </w:tcPr>
          <w:p w14:paraId="6DD0ED8E" w14:textId="7CBBF64B" w:rsidR="003D177B" w:rsidRPr="007E417F" w:rsidRDefault="003D177B" w:rsidP="003D177B">
            <w:pPr>
              <w:overflowPunct w:val="0"/>
              <w:autoSpaceDE w:val="0"/>
              <w:autoSpaceDN w:val="0"/>
              <w:adjustRightInd w:val="0"/>
              <w:spacing w:before="60" w:after="120"/>
              <w:textAlignment w:val="baseline"/>
              <w:rPr>
                <w:rFonts w:cs="Arial"/>
                <w:szCs w:val="22"/>
              </w:rPr>
            </w:pPr>
            <w:r w:rsidRPr="00CD6090">
              <w:rPr>
                <w:szCs w:val="22"/>
              </w:rPr>
              <w:t>Yes/No</w:t>
            </w:r>
          </w:p>
        </w:tc>
      </w:tr>
      <w:tr w:rsidR="003D177B" w:rsidRPr="007A5EFD" w14:paraId="5CF04699" w14:textId="77777777" w:rsidTr="003D177B">
        <w:trPr>
          <w:trHeight w:val="337"/>
        </w:trPr>
        <w:tc>
          <w:tcPr>
            <w:tcW w:w="2880" w:type="dxa"/>
            <w:gridSpan w:val="3"/>
            <w:tcBorders>
              <w:top w:val="single" w:sz="4" w:space="0" w:color="auto"/>
              <w:bottom w:val="single" w:sz="4" w:space="0" w:color="auto"/>
            </w:tcBorders>
            <w:noWrap/>
            <w:tcMar>
              <w:top w:w="108" w:type="dxa"/>
              <w:bottom w:w="108" w:type="dxa"/>
            </w:tcMar>
            <w:vAlign w:val="center"/>
          </w:tcPr>
          <w:p w14:paraId="53A1142D" w14:textId="6AA01A62" w:rsidR="003D177B" w:rsidRPr="007E417F" w:rsidRDefault="003D177B" w:rsidP="003D177B">
            <w:pPr>
              <w:rPr>
                <w:rStyle w:val="Questionlabel"/>
                <w:sz w:val="20"/>
              </w:rPr>
            </w:pPr>
            <w:r>
              <w:rPr>
                <w:rStyle w:val="Questionlabel"/>
              </w:rPr>
              <w:t>Reasons for decision</w:t>
            </w:r>
          </w:p>
        </w:tc>
        <w:tc>
          <w:tcPr>
            <w:tcW w:w="7468" w:type="dxa"/>
            <w:gridSpan w:val="9"/>
            <w:tcBorders>
              <w:top w:val="single" w:sz="4" w:space="0" w:color="auto"/>
              <w:bottom w:val="single" w:sz="4" w:space="0" w:color="auto"/>
            </w:tcBorders>
            <w:noWrap/>
            <w:tcMar>
              <w:top w:w="108" w:type="dxa"/>
              <w:bottom w:w="108" w:type="dxa"/>
            </w:tcMar>
            <w:vAlign w:val="center"/>
          </w:tcPr>
          <w:p w14:paraId="6D09A63A" w14:textId="77777777" w:rsidR="003D177B" w:rsidRPr="005A156F" w:rsidRDefault="003D177B" w:rsidP="003D177B">
            <w:pPr>
              <w:rPr>
                <w:rFonts w:cs="Arial"/>
                <w:bCs/>
                <w:sz w:val="20"/>
                <w:lang w:val="en-US"/>
              </w:rPr>
            </w:pPr>
          </w:p>
          <w:p w14:paraId="263AEBCB" w14:textId="77777777" w:rsidR="003D177B" w:rsidRPr="00AB4D13" w:rsidRDefault="003D177B" w:rsidP="003D177B">
            <w:pPr>
              <w:numPr>
                <w:ilvl w:val="12"/>
                <w:numId w:val="0"/>
              </w:numPr>
              <w:spacing w:before="120" w:after="120"/>
              <w:rPr>
                <w:rFonts w:cs="Arial"/>
                <w:sz w:val="20"/>
              </w:rPr>
            </w:pPr>
          </w:p>
          <w:p w14:paraId="3D7493CD" w14:textId="1B20FEBD" w:rsidR="003D177B" w:rsidRDefault="003D177B" w:rsidP="003D177B">
            <w:pPr>
              <w:numPr>
                <w:ilvl w:val="12"/>
                <w:numId w:val="0"/>
              </w:numPr>
              <w:spacing w:before="120" w:after="120"/>
              <w:rPr>
                <w:rFonts w:cs="Arial"/>
                <w:sz w:val="20"/>
              </w:rPr>
            </w:pPr>
          </w:p>
          <w:p w14:paraId="5BD96A08" w14:textId="3EC598C9" w:rsidR="003D177B" w:rsidRDefault="003D177B" w:rsidP="003D177B">
            <w:pPr>
              <w:numPr>
                <w:ilvl w:val="12"/>
                <w:numId w:val="0"/>
              </w:numPr>
              <w:spacing w:before="120" w:after="120"/>
              <w:rPr>
                <w:rFonts w:cs="Arial"/>
                <w:sz w:val="20"/>
              </w:rPr>
            </w:pPr>
          </w:p>
          <w:p w14:paraId="658FE926" w14:textId="77777777" w:rsidR="003D177B" w:rsidRPr="002C0BEF" w:rsidRDefault="003D177B" w:rsidP="003D177B"/>
        </w:tc>
      </w:tr>
      <w:tr w:rsidR="003D177B" w:rsidRPr="007A5EFD" w14:paraId="396B20BC" w14:textId="77777777" w:rsidTr="003D177B">
        <w:trPr>
          <w:trHeight w:val="337"/>
        </w:trPr>
        <w:tc>
          <w:tcPr>
            <w:tcW w:w="2880" w:type="dxa"/>
            <w:gridSpan w:val="3"/>
            <w:tcBorders>
              <w:top w:val="single" w:sz="4" w:space="0" w:color="auto"/>
              <w:bottom w:val="single" w:sz="4" w:space="0" w:color="auto"/>
            </w:tcBorders>
            <w:noWrap/>
            <w:tcMar>
              <w:top w:w="108" w:type="dxa"/>
              <w:bottom w:w="108" w:type="dxa"/>
            </w:tcMar>
            <w:vAlign w:val="center"/>
          </w:tcPr>
          <w:p w14:paraId="1C2B1526" w14:textId="1FF70FFC" w:rsidR="003D177B" w:rsidRDefault="003D177B" w:rsidP="003D177B">
            <w:pPr>
              <w:rPr>
                <w:rStyle w:val="Questionlabel"/>
              </w:rPr>
            </w:pPr>
            <w:r>
              <w:rPr>
                <w:rStyle w:val="Questionlabel"/>
              </w:rPr>
              <w:t xml:space="preserve">Special conditions – </w:t>
            </w:r>
          </w:p>
          <w:p w14:paraId="0844DCF2" w14:textId="334AF780" w:rsidR="003D177B" w:rsidRPr="005A156F" w:rsidRDefault="003D177B" w:rsidP="003D177B">
            <w:pPr>
              <w:rPr>
                <w:rStyle w:val="Questionlabel"/>
                <w:sz w:val="20"/>
              </w:rPr>
            </w:pPr>
            <w:r>
              <w:rPr>
                <w:rStyle w:val="Questionlabel"/>
                <w:sz w:val="20"/>
              </w:rPr>
              <w:t>where applicable</w:t>
            </w:r>
          </w:p>
        </w:tc>
        <w:tc>
          <w:tcPr>
            <w:tcW w:w="7468" w:type="dxa"/>
            <w:gridSpan w:val="9"/>
            <w:tcBorders>
              <w:top w:val="single" w:sz="4" w:space="0" w:color="auto"/>
              <w:bottom w:val="single" w:sz="4" w:space="0" w:color="auto"/>
            </w:tcBorders>
            <w:noWrap/>
            <w:tcMar>
              <w:top w:w="108" w:type="dxa"/>
              <w:bottom w:w="108" w:type="dxa"/>
            </w:tcMar>
            <w:vAlign w:val="center"/>
          </w:tcPr>
          <w:p w14:paraId="4B599E9B" w14:textId="77777777" w:rsidR="003D177B" w:rsidRPr="009A1750" w:rsidRDefault="003D177B" w:rsidP="003D177B">
            <w:pPr>
              <w:pStyle w:val="ListParagraph"/>
              <w:numPr>
                <w:ilvl w:val="0"/>
                <w:numId w:val="17"/>
              </w:numPr>
              <w:spacing w:before="60"/>
              <w:ind w:left="357" w:hanging="357"/>
              <w:rPr>
                <w:rFonts w:cs="Arial"/>
                <w:bCs/>
                <w:szCs w:val="22"/>
                <w:lang w:val="en-US"/>
              </w:rPr>
            </w:pPr>
            <w:r w:rsidRPr="009A1750">
              <w:rPr>
                <w:rFonts w:cs="Arial"/>
                <w:bCs/>
                <w:szCs w:val="22"/>
                <w:lang w:val="en-US"/>
              </w:rPr>
              <w:t>Enrolment in additional semesters may be cancelled at any time if you breach any of the special conditions outlines below or where there is a breach of school or department behaviour guidelines.</w:t>
            </w:r>
          </w:p>
          <w:p w14:paraId="0E5BFD4A" w14:textId="77777777" w:rsidR="003D177B" w:rsidRDefault="003D177B" w:rsidP="003D177B">
            <w:pPr>
              <w:spacing w:before="60"/>
              <w:rPr>
                <w:rFonts w:cs="Arial"/>
                <w:bCs/>
                <w:szCs w:val="22"/>
                <w:lang w:val="en-US"/>
              </w:rPr>
            </w:pPr>
          </w:p>
          <w:p w14:paraId="1364BD98" w14:textId="27966358" w:rsidR="003D177B" w:rsidRDefault="003D177B" w:rsidP="003D177B">
            <w:pPr>
              <w:spacing w:before="60"/>
              <w:rPr>
                <w:rFonts w:cs="Arial"/>
                <w:bCs/>
                <w:szCs w:val="22"/>
                <w:lang w:val="en-US"/>
              </w:rPr>
            </w:pPr>
            <w:r>
              <w:rPr>
                <w:rFonts w:cs="Arial"/>
                <w:bCs/>
                <w:szCs w:val="22"/>
                <w:lang w:val="en-US"/>
              </w:rPr>
              <w:t>2.</w:t>
            </w:r>
          </w:p>
          <w:p w14:paraId="75B803CF" w14:textId="77777777" w:rsidR="003D177B" w:rsidRDefault="003D177B" w:rsidP="003D177B">
            <w:pPr>
              <w:spacing w:before="60"/>
              <w:rPr>
                <w:rFonts w:cs="Arial"/>
                <w:bCs/>
                <w:szCs w:val="22"/>
                <w:lang w:val="en-US"/>
              </w:rPr>
            </w:pPr>
          </w:p>
          <w:p w14:paraId="54DCE5DD" w14:textId="7A10C1F7" w:rsidR="003D177B" w:rsidRPr="005A156F" w:rsidRDefault="003D177B" w:rsidP="003D177B">
            <w:pPr>
              <w:spacing w:before="60"/>
              <w:rPr>
                <w:rFonts w:cs="Arial"/>
                <w:bCs/>
                <w:szCs w:val="22"/>
                <w:lang w:val="en-US"/>
              </w:rPr>
            </w:pPr>
          </w:p>
        </w:tc>
      </w:tr>
      <w:tr w:rsidR="003D177B" w:rsidRPr="007A5EFD" w14:paraId="3C5590F1" w14:textId="77777777" w:rsidTr="00701CFB">
        <w:trPr>
          <w:trHeight w:val="337"/>
        </w:trPr>
        <w:tc>
          <w:tcPr>
            <w:tcW w:w="2880" w:type="dxa"/>
            <w:gridSpan w:val="3"/>
            <w:tcBorders>
              <w:top w:val="single" w:sz="4" w:space="0" w:color="auto"/>
              <w:bottom w:val="single" w:sz="4" w:space="0" w:color="auto"/>
            </w:tcBorders>
            <w:noWrap/>
            <w:tcMar>
              <w:top w:w="108" w:type="dxa"/>
              <w:bottom w:w="108" w:type="dxa"/>
            </w:tcMar>
            <w:vAlign w:val="center"/>
          </w:tcPr>
          <w:p w14:paraId="4C1F7053" w14:textId="1C7130DC" w:rsidR="003D177B" w:rsidRDefault="003D177B" w:rsidP="003D177B">
            <w:pPr>
              <w:rPr>
                <w:rStyle w:val="Questionlabel"/>
              </w:rPr>
            </w:pPr>
            <w:r>
              <w:rPr>
                <w:rStyle w:val="Questionlabel"/>
              </w:rPr>
              <w:t>Deputy Chief Executive</w:t>
            </w:r>
            <w:r w:rsidR="003D7DC8">
              <w:rPr>
                <w:rStyle w:val="Questionlabel"/>
              </w:rPr>
              <w:t xml:space="preserve"> Regional Services</w:t>
            </w:r>
            <w:r>
              <w:rPr>
                <w:rStyle w:val="Questionlabel"/>
              </w:rPr>
              <w:t xml:space="preserve"> signature</w:t>
            </w:r>
          </w:p>
        </w:tc>
        <w:tc>
          <w:tcPr>
            <w:tcW w:w="3734" w:type="dxa"/>
            <w:gridSpan w:val="6"/>
            <w:tcBorders>
              <w:top w:val="single" w:sz="4" w:space="0" w:color="auto"/>
              <w:bottom w:val="single" w:sz="4" w:space="0" w:color="auto"/>
            </w:tcBorders>
            <w:noWrap/>
            <w:tcMar>
              <w:top w:w="108" w:type="dxa"/>
              <w:bottom w:w="108" w:type="dxa"/>
            </w:tcMar>
            <w:vAlign w:val="center"/>
          </w:tcPr>
          <w:p w14:paraId="7BD2679C" w14:textId="77777777" w:rsidR="003D177B" w:rsidRDefault="003D177B" w:rsidP="003D177B">
            <w:pPr>
              <w:rPr>
                <w:rStyle w:val="Questionlabel"/>
              </w:rPr>
            </w:pPr>
          </w:p>
        </w:tc>
        <w:tc>
          <w:tcPr>
            <w:tcW w:w="3734" w:type="dxa"/>
            <w:gridSpan w:val="3"/>
            <w:tcBorders>
              <w:top w:val="single" w:sz="4" w:space="0" w:color="auto"/>
              <w:bottom w:val="single" w:sz="4" w:space="0" w:color="auto"/>
            </w:tcBorders>
            <w:vAlign w:val="center"/>
          </w:tcPr>
          <w:p w14:paraId="6D24EAEE" w14:textId="21EA908D" w:rsidR="003D177B" w:rsidRPr="002C0BEF" w:rsidRDefault="003D177B" w:rsidP="003D177B">
            <w:r w:rsidRPr="00AB4D13">
              <w:rPr>
                <w:rFonts w:cs="Arial"/>
                <w:sz w:val="20"/>
              </w:rPr>
              <w:t>Date</w:t>
            </w:r>
          </w:p>
        </w:tc>
      </w:tr>
      <w:tr w:rsidR="003D177B" w:rsidRPr="007A5EFD" w14:paraId="751DCDEB" w14:textId="77777777" w:rsidTr="003D177B">
        <w:trPr>
          <w:trHeight w:val="28"/>
        </w:trPr>
        <w:tc>
          <w:tcPr>
            <w:tcW w:w="10348" w:type="dxa"/>
            <w:gridSpan w:val="12"/>
            <w:tcBorders>
              <w:top w:val="nil"/>
              <w:left w:val="nil"/>
              <w:bottom w:val="nil"/>
              <w:right w:val="nil"/>
            </w:tcBorders>
            <w:noWrap/>
            <w:tcMar>
              <w:left w:w="0" w:type="dxa"/>
              <w:right w:w="0" w:type="dxa"/>
            </w:tcMar>
          </w:tcPr>
          <w:p w14:paraId="6114C6DC" w14:textId="40CC65E8" w:rsidR="003D177B" w:rsidRPr="002C21A2" w:rsidRDefault="003D177B" w:rsidP="003D177B">
            <w:pPr>
              <w:pStyle w:val="Subtitle0"/>
              <w:spacing w:after="0"/>
              <w:rPr>
                <w:rStyle w:val="Hidden"/>
              </w:rPr>
            </w:pPr>
          </w:p>
        </w:tc>
      </w:tr>
    </w:tbl>
    <w:p w14:paraId="79966DF9" w14:textId="77777777" w:rsidR="00A61E51" w:rsidRDefault="00A61E51" w:rsidP="00A61E51">
      <w:pPr>
        <w:pStyle w:val="Heading1"/>
        <w:keepNext w:val="0"/>
        <w:keepLines w:val="0"/>
        <w:widowControl w:val="0"/>
      </w:pPr>
      <w:r>
        <w:t>Collection notice</w:t>
      </w:r>
    </w:p>
    <w:p w14:paraId="1B05DA74" w14:textId="77777777" w:rsidR="00A61E51" w:rsidRDefault="00A61E51" w:rsidP="00A61E51">
      <w:pPr>
        <w:pStyle w:val="Heading1"/>
        <w:keepNext w:val="0"/>
        <w:keepLines w:val="0"/>
        <w:widowControl w:val="0"/>
        <w:rPr>
          <w:rFonts w:ascii="Lato" w:eastAsia="Calibri" w:hAnsi="Lato"/>
          <w:color w:val="auto"/>
          <w:kern w:val="0"/>
          <w:sz w:val="22"/>
          <w:szCs w:val="20"/>
        </w:rPr>
      </w:pPr>
      <w:r w:rsidRPr="00B56FA9">
        <w:rPr>
          <w:rFonts w:ascii="Lato" w:eastAsia="Calibri" w:hAnsi="Lato"/>
          <w:color w:val="auto"/>
          <w:kern w:val="0"/>
          <w:sz w:val="22"/>
          <w:szCs w:val="20"/>
        </w:rPr>
        <w:t xml:space="preserve">The information collected in this form will only be used for the purpose for which it is being collected. All </w:t>
      </w:r>
      <w:r>
        <w:rPr>
          <w:rFonts w:ascii="Lato" w:eastAsia="Calibri" w:hAnsi="Lato"/>
          <w:color w:val="auto"/>
          <w:kern w:val="0"/>
          <w:sz w:val="22"/>
          <w:szCs w:val="20"/>
        </w:rPr>
        <w:lastRenderedPageBreak/>
        <w:t>information</w:t>
      </w:r>
      <w:r w:rsidRPr="00B56FA9">
        <w:rPr>
          <w:rFonts w:ascii="Lato" w:eastAsia="Calibri" w:hAnsi="Lato"/>
          <w:color w:val="auto"/>
          <w:kern w:val="0"/>
          <w:sz w:val="22"/>
          <w:szCs w:val="20"/>
        </w:rPr>
        <w:t xml:space="preserve"> will be treated confidentially, stored in a secure location, and destroyed in line with legislated retention and disposal schedules to ensure that every student’s right to privacy is maintained. For more information, go to the Department of Education’s </w:t>
      </w:r>
      <w:hyperlink r:id="rId9" w:history="1">
        <w:r w:rsidRPr="003E4381">
          <w:rPr>
            <w:rStyle w:val="Hyperlink"/>
            <w:rFonts w:eastAsia="Calibri"/>
            <w:kern w:val="0"/>
            <w:szCs w:val="20"/>
          </w:rPr>
          <w:t>Policy and Advisory Library</w:t>
        </w:r>
      </w:hyperlink>
      <w:r w:rsidRPr="00B56FA9">
        <w:rPr>
          <w:rFonts w:ascii="Lato" w:eastAsia="Calibri" w:hAnsi="Lato"/>
          <w:color w:val="auto"/>
          <w:kern w:val="0"/>
          <w:sz w:val="22"/>
          <w:szCs w:val="20"/>
        </w:rPr>
        <w:t xml:space="preserve"> </w:t>
      </w:r>
      <w:r>
        <w:rPr>
          <w:rFonts w:ascii="Lato" w:eastAsia="Calibri" w:hAnsi="Lato"/>
          <w:color w:val="auto"/>
          <w:kern w:val="0"/>
          <w:sz w:val="22"/>
          <w:szCs w:val="20"/>
        </w:rPr>
        <w:t xml:space="preserve">and read the </w:t>
      </w:r>
      <w:r w:rsidRPr="00B56FA9">
        <w:rPr>
          <w:rFonts w:ascii="Lato" w:eastAsia="Calibri" w:hAnsi="Lato"/>
          <w:color w:val="auto"/>
          <w:kern w:val="0"/>
          <w:sz w:val="22"/>
          <w:szCs w:val="20"/>
        </w:rPr>
        <w:t>Privacy Policy</w:t>
      </w:r>
      <w:r>
        <w:rPr>
          <w:rFonts w:ascii="Lato" w:eastAsia="Calibri" w:hAnsi="Lato"/>
          <w:color w:val="auto"/>
          <w:kern w:val="0"/>
          <w:sz w:val="22"/>
          <w:szCs w:val="20"/>
        </w:rPr>
        <w:t xml:space="preserve">. </w:t>
      </w:r>
    </w:p>
    <w:p w14:paraId="1371B512" w14:textId="77777777" w:rsidR="007A5EFD" w:rsidRDefault="007A5EFD" w:rsidP="00C1519D"/>
    <w:sectPr w:rsidR="007A5EFD" w:rsidSect="00CC571B">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B90A" w14:textId="77777777" w:rsidR="00B77F7C" w:rsidRDefault="00B77F7C" w:rsidP="007332FF">
      <w:r>
        <w:separator/>
      </w:r>
    </w:p>
  </w:endnote>
  <w:endnote w:type="continuationSeparator" w:id="0">
    <w:p w14:paraId="56E1E2A9" w14:textId="77777777" w:rsidR="00B77F7C" w:rsidRDefault="00B77F7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8D23" w14:textId="77777777" w:rsidR="00F238E7" w:rsidRDefault="00F23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B2A9BE7" w14:textId="77777777" w:rsidTr="001B3D22">
      <w:trPr>
        <w:cantSplit/>
        <w:trHeight w:hRule="exact" w:val="850"/>
      </w:trPr>
      <w:tc>
        <w:tcPr>
          <w:tcW w:w="10318" w:type="dxa"/>
          <w:vAlign w:val="bottom"/>
        </w:tcPr>
        <w:p w14:paraId="1AF70666" w14:textId="46282274" w:rsidR="001B3D22" w:rsidRPr="001B3D22" w:rsidRDefault="00C1519D" w:rsidP="001B3D22">
          <w:pPr>
            <w:spacing w:after="0"/>
            <w:rPr>
              <w:rStyle w:val="PageNumber"/>
            </w:rPr>
          </w:pPr>
          <w:r>
            <w:rPr>
              <w:rStyle w:val="PageNumber"/>
            </w:rPr>
            <w:t>Depar</w:t>
          </w:r>
          <w:r w:rsidRPr="001B3D22">
            <w:rPr>
              <w:rStyle w:val="PageNumber"/>
            </w:rPr>
            <w:t>tment</w:t>
          </w:r>
          <w:r w:rsidR="001B3D22" w:rsidRPr="001B3D22">
            <w:rPr>
              <w:rStyle w:val="PageNumber"/>
            </w:rPr>
            <w:t xml:space="preserve">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E417F">
                <w:rPr>
                  <w:rStyle w:val="PageNumber"/>
                  <w:b/>
                </w:rPr>
                <w:t>Education</w:t>
              </w:r>
            </w:sdtContent>
          </w:sdt>
        </w:p>
        <w:p w14:paraId="6AA8E3E3" w14:textId="6E06460D" w:rsidR="007E417F" w:rsidRPr="00B53EBD" w:rsidRDefault="0074002C" w:rsidP="007E417F">
          <w:pPr>
            <w:spacing w:after="0"/>
            <w:rPr>
              <w:rFonts w:eastAsia="Times New Roman"/>
              <w:bCs/>
              <w:snapToGrid w:val="0"/>
              <w:sz w:val="19"/>
              <w:szCs w:val="19"/>
              <w:lang w:val="en-US" w:eastAsia="x-none" w:bidi="x-none"/>
            </w:rPr>
          </w:pPr>
          <w:r>
            <w:rPr>
              <w:rFonts w:eastAsia="Times New Roman"/>
              <w:bCs/>
              <w:snapToGrid w:val="0"/>
              <w:sz w:val="19"/>
              <w:szCs w:val="19"/>
              <w:lang w:val="en-US" w:eastAsia="x-none" w:bidi="x-none"/>
            </w:rPr>
            <w:t xml:space="preserve">Published </w:t>
          </w:r>
          <w:r w:rsidR="00F238E7">
            <w:rPr>
              <w:rFonts w:eastAsia="Times New Roman"/>
              <w:bCs/>
              <w:snapToGrid w:val="0"/>
              <w:sz w:val="19"/>
              <w:szCs w:val="19"/>
              <w:lang w:val="en-US" w:eastAsia="x-none" w:bidi="x-none"/>
            </w:rPr>
            <w:t>October</w:t>
          </w:r>
          <w:r>
            <w:rPr>
              <w:rFonts w:eastAsia="Times New Roman"/>
              <w:bCs/>
              <w:snapToGrid w:val="0"/>
              <w:sz w:val="19"/>
              <w:szCs w:val="19"/>
              <w:lang w:val="en-US" w:eastAsia="x-none" w:bidi="x-none"/>
            </w:rPr>
            <w:t xml:space="preserve"> 2023 | </w:t>
          </w:r>
          <w:r w:rsidR="007E417F">
            <w:rPr>
              <w:rFonts w:eastAsia="Times New Roman"/>
              <w:bCs/>
              <w:snapToGrid w:val="0"/>
              <w:sz w:val="19"/>
              <w:szCs w:val="19"/>
              <w:lang w:val="x-none" w:eastAsia="x-none" w:bidi="x-none"/>
            </w:rPr>
            <w:t>TRM</w:t>
          </w:r>
          <w:r w:rsidR="007E417F">
            <w:rPr>
              <w:rFonts w:eastAsia="Times New Roman"/>
              <w:bCs/>
              <w:snapToGrid w:val="0"/>
              <w:sz w:val="19"/>
              <w:szCs w:val="19"/>
              <w:lang w:val="en-US" w:eastAsia="x-none" w:bidi="x-none"/>
            </w:rPr>
            <w:t>: 50:D22:88896</w:t>
          </w:r>
        </w:p>
        <w:p w14:paraId="24C16ACA"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532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B53DF">
            <w:rPr>
              <w:rStyle w:val="PageNumber"/>
              <w:noProof/>
            </w:rPr>
            <w:t>1</w:t>
          </w:r>
          <w:r w:rsidRPr="00AC4488">
            <w:rPr>
              <w:rStyle w:val="PageNumber"/>
            </w:rPr>
            <w:fldChar w:fldCharType="end"/>
          </w:r>
        </w:p>
      </w:tc>
    </w:tr>
  </w:tbl>
  <w:p w14:paraId="1CABC290" w14:textId="77777777" w:rsidR="002645D5" w:rsidRPr="00B11C67" w:rsidRDefault="002645D5" w:rsidP="002645D5">
    <w:pPr>
      <w:pStyle w:val="Footer"/>
      <w:rPr>
        <w:sz w:val="4"/>
        <w:szCs w:val="4"/>
      </w:rPr>
    </w:pPr>
  </w:p>
  <w:p w14:paraId="0453D965"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CBD9"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AB67E10" w14:textId="77777777" w:rsidTr="0087320B">
      <w:trPr>
        <w:cantSplit/>
        <w:trHeight w:hRule="exact" w:val="1134"/>
      </w:trPr>
      <w:tc>
        <w:tcPr>
          <w:tcW w:w="7767" w:type="dxa"/>
          <w:tcBorders>
            <w:top w:val="single" w:sz="4" w:space="0" w:color="auto"/>
          </w:tcBorders>
          <w:vAlign w:val="bottom"/>
        </w:tcPr>
        <w:p w14:paraId="7857088A" w14:textId="29B3DA01" w:rsidR="001B3D22" w:rsidRDefault="001B3D22" w:rsidP="002645D5">
          <w:pPr>
            <w:spacing w:after="0"/>
            <w:rPr>
              <w:rStyle w:val="PageNumber"/>
              <w:b/>
            </w:rPr>
          </w:pPr>
          <w:r w:rsidRPr="001B3D22">
            <w:rPr>
              <w:rStyle w:val="PageNumber"/>
            </w:rPr>
            <w:t xml:space="preserve">Department of </w:t>
          </w:r>
          <w:r w:rsidR="00FD4EF1">
            <w:rPr>
              <w:rStyle w:val="PageNumber"/>
              <w:b/>
            </w:rPr>
            <w:t>Education</w:t>
          </w:r>
        </w:p>
        <w:p w14:paraId="2D8C7390" w14:textId="77777777" w:rsidR="0074002C" w:rsidRPr="00B53EBD" w:rsidRDefault="0074002C" w:rsidP="0074002C">
          <w:pPr>
            <w:spacing w:after="0"/>
            <w:rPr>
              <w:rFonts w:eastAsia="Times New Roman"/>
              <w:bCs/>
              <w:snapToGrid w:val="0"/>
              <w:sz w:val="19"/>
              <w:szCs w:val="19"/>
              <w:lang w:val="en-US" w:eastAsia="x-none" w:bidi="x-none"/>
            </w:rPr>
          </w:pPr>
          <w:r>
            <w:rPr>
              <w:rFonts w:eastAsia="Times New Roman"/>
              <w:bCs/>
              <w:snapToGrid w:val="0"/>
              <w:sz w:val="19"/>
              <w:szCs w:val="19"/>
              <w:lang w:val="en-US" w:eastAsia="x-none" w:bidi="x-none"/>
            </w:rPr>
            <w:t xml:space="preserve">Published Month 2023 | </w:t>
          </w:r>
          <w:r>
            <w:rPr>
              <w:rFonts w:eastAsia="Times New Roman"/>
              <w:bCs/>
              <w:snapToGrid w:val="0"/>
              <w:sz w:val="19"/>
              <w:szCs w:val="19"/>
              <w:lang w:val="x-none" w:eastAsia="x-none" w:bidi="x-none"/>
            </w:rPr>
            <w:t>TRM</w:t>
          </w:r>
          <w:r>
            <w:rPr>
              <w:rFonts w:eastAsia="Times New Roman"/>
              <w:bCs/>
              <w:snapToGrid w:val="0"/>
              <w:sz w:val="19"/>
              <w:szCs w:val="19"/>
              <w:lang w:val="en-US" w:eastAsia="x-none" w:bidi="x-none"/>
            </w:rPr>
            <w:t>: 50:D22:88896</w:t>
          </w:r>
        </w:p>
        <w:p w14:paraId="28E62FC1" w14:textId="7E64D20F" w:rsidR="002645D5" w:rsidRPr="00CE30CF" w:rsidRDefault="0081671E" w:rsidP="002645D5">
          <w:pPr>
            <w:spacing w:after="0"/>
            <w:rPr>
              <w:rStyle w:val="PageNumber"/>
            </w:rPr>
          </w:pPr>
          <w:r>
            <w:rPr>
              <w:rStyle w:val="PageNumber"/>
            </w:rPr>
            <w:t>P</w:t>
          </w:r>
          <w:r w:rsidR="002645D5" w:rsidRPr="001B3D22">
            <w:rPr>
              <w:rStyle w:val="PageNumber"/>
            </w:rPr>
            <w:t xml:space="preserve">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284EF4">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284EF4">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1C2D6C8" w14:textId="77777777" w:rsidR="002645D5" w:rsidRPr="001E14EB" w:rsidRDefault="00661D1D" w:rsidP="002645D5">
          <w:pPr>
            <w:spacing w:after="0"/>
            <w:jc w:val="right"/>
          </w:pPr>
          <w:r>
            <w:rPr>
              <w:noProof/>
              <w:sz w:val="19"/>
              <w:lang w:eastAsia="en-AU"/>
            </w:rPr>
            <w:drawing>
              <wp:inline distT="0" distB="0" distL="0" distR="0" wp14:anchorId="6C546A9B" wp14:editId="7D8AB39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560F099F"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065A" w14:textId="77777777" w:rsidR="00B77F7C" w:rsidRDefault="00B77F7C" w:rsidP="007332FF">
      <w:r>
        <w:separator/>
      </w:r>
    </w:p>
  </w:footnote>
  <w:footnote w:type="continuationSeparator" w:id="0">
    <w:p w14:paraId="7A33ABE3" w14:textId="77777777" w:rsidR="00B77F7C" w:rsidRDefault="00B77F7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3EFB" w14:textId="77777777" w:rsidR="00F238E7" w:rsidRDefault="00F23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88AE" w14:textId="5322ADFD" w:rsidR="00983000" w:rsidRPr="00162207" w:rsidRDefault="00F238E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4002C">
          <w:rPr>
            <w:rStyle w:val="HeaderChar"/>
          </w:rPr>
          <w:t>Application for third and greater additional semesters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A042209" w14:textId="7C5EF6CD" w:rsidR="00A53CF0" w:rsidRPr="00E908F1" w:rsidRDefault="0074002C" w:rsidP="00A53CF0">
        <w:pPr>
          <w:pStyle w:val="Title"/>
        </w:pPr>
        <w:r>
          <w:rPr>
            <w:rStyle w:val="TitleChar"/>
          </w:rPr>
          <w:t>Application for third and greater additional semesters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2CC5FE6"/>
    <w:multiLevelType w:val="hybridMultilevel"/>
    <w:tmpl w:val="EBEC4492"/>
    <w:lvl w:ilvl="0" w:tplc="0BD41C3E">
      <w:numFmt w:val="bullet"/>
      <w:lvlText w:val=""/>
      <w:lvlJc w:val="left"/>
      <w:pPr>
        <w:ind w:left="360" w:hanging="360"/>
      </w:pPr>
      <w:rPr>
        <w:rFonts w:ascii="Wingdings" w:eastAsia="Times New Roman" w:hAnsi="Wingdings" w:cs="Times New Roman"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3106610"/>
    <w:multiLevelType w:val="hybridMultilevel"/>
    <w:tmpl w:val="9D1E06BE"/>
    <w:lvl w:ilvl="0" w:tplc="0BD41C3E">
      <w:numFmt w:val="bullet"/>
      <w:lvlText w:val=""/>
      <w:lvlJc w:val="left"/>
      <w:pPr>
        <w:tabs>
          <w:tab w:val="num" w:pos="360"/>
        </w:tabs>
        <w:ind w:left="360" w:hanging="360"/>
      </w:pPr>
      <w:rPr>
        <w:rFonts w:ascii="Wingdings" w:eastAsia="Times New Roman" w:hAnsi="Wingdings" w:cs="Times New Roman"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B78F0"/>
    <w:multiLevelType w:val="hybridMultilevel"/>
    <w:tmpl w:val="DECE09B0"/>
    <w:lvl w:ilvl="0" w:tplc="0BD41C3E">
      <w:numFmt w:val="bullet"/>
      <w:lvlText w:val=""/>
      <w:lvlJc w:val="left"/>
      <w:pPr>
        <w:ind w:left="355" w:hanging="360"/>
      </w:pPr>
      <w:rPr>
        <w:rFonts w:ascii="Wingdings" w:eastAsia="Times New Roman" w:hAnsi="Wingdings" w:cs="Times New Roman" w:hint="default"/>
        <w:sz w:val="22"/>
        <w:szCs w:val="22"/>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15" w15:restartNumberingAfterBreak="0">
    <w:nsid w:val="26430E99"/>
    <w:multiLevelType w:val="hybridMultilevel"/>
    <w:tmpl w:val="68F84A82"/>
    <w:lvl w:ilvl="0" w:tplc="0BD41C3E">
      <w:numFmt w:val="bullet"/>
      <w:lvlText w:val=""/>
      <w:lvlJc w:val="left"/>
      <w:pPr>
        <w:ind w:left="360" w:hanging="360"/>
      </w:pPr>
      <w:rPr>
        <w:rFonts w:ascii="Wingdings" w:eastAsia="Times New Roman" w:hAnsi="Wingdings" w:cs="Times New Roman"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F273E0"/>
    <w:multiLevelType w:val="hybridMultilevel"/>
    <w:tmpl w:val="04D0E59A"/>
    <w:lvl w:ilvl="0" w:tplc="9746E1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250565"/>
    <w:multiLevelType w:val="hybridMultilevel"/>
    <w:tmpl w:val="04D0E59A"/>
    <w:lvl w:ilvl="0" w:tplc="9746E17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909734878">
    <w:abstractNumId w:val="23"/>
  </w:num>
  <w:num w:numId="2" w16cid:durableId="717438178">
    <w:abstractNumId w:val="12"/>
  </w:num>
  <w:num w:numId="3" w16cid:durableId="16392487">
    <w:abstractNumId w:val="42"/>
  </w:num>
  <w:num w:numId="4" w16cid:durableId="1973515154">
    <w:abstractNumId w:val="29"/>
  </w:num>
  <w:num w:numId="5" w16cid:durableId="905651226">
    <w:abstractNumId w:val="19"/>
  </w:num>
  <w:num w:numId="6" w16cid:durableId="77988266">
    <w:abstractNumId w:val="8"/>
  </w:num>
  <w:num w:numId="7" w16cid:durableId="1106193546">
    <w:abstractNumId w:val="31"/>
  </w:num>
  <w:num w:numId="8" w16cid:durableId="1062409205">
    <w:abstractNumId w:val="18"/>
  </w:num>
  <w:num w:numId="9" w16cid:durableId="1504978388">
    <w:abstractNumId w:val="41"/>
  </w:num>
  <w:num w:numId="10" w16cid:durableId="236744983">
    <w:abstractNumId w:val="25"/>
  </w:num>
  <w:num w:numId="11" w16cid:durableId="1463303589">
    <w:abstractNumId w:val="38"/>
  </w:num>
  <w:num w:numId="12" w16cid:durableId="771894193">
    <w:abstractNumId w:val="13"/>
  </w:num>
  <w:num w:numId="13" w16cid:durableId="1029644492">
    <w:abstractNumId w:val="4"/>
  </w:num>
  <w:num w:numId="14" w16cid:durableId="1433862284">
    <w:abstractNumId w:val="15"/>
  </w:num>
  <w:num w:numId="15" w16cid:durableId="512765449">
    <w:abstractNumId w:val="26"/>
  </w:num>
  <w:num w:numId="16" w16cid:durableId="69163493">
    <w:abstractNumId w:val="14"/>
  </w:num>
  <w:num w:numId="17" w16cid:durableId="115417580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B4"/>
    <w:rsid w:val="00001DDF"/>
    <w:rsid w:val="0000322D"/>
    <w:rsid w:val="00007670"/>
    <w:rsid w:val="00010665"/>
    <w:rsid w:val="000163F0"/>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6B4B"/>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21249"/>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A74"/>
    <w:rsid w:val="00217D5E"/>
    <w:rsid w:val="00230031"/>
    <w:rsid w:val="00235C01"/>
    <w:rsid w:val="00240623"/>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2F5314"/>
    <w:rsid w:val="0030203D"/>
    <w:rsid w:val="003037F9"/>
    <w:rsid w:val="0030583E"/>
    <w:rsid w:val="00307FE1"/>
    <w:rsid w:val="003164BA"/>
    <w:rsid w:val="0032013E"/>
    <w:rsid w:val="003258E6"/>
    <w:rsid w:val="00325CAC"/>
    <w:rsid w:val="00326C52"/>
    <w:rsid w:val="00342283"/>
    <w:rsid w:val="00343A87"/>
    <w:rsid w:val="00344A36"/>
    <w:rsid w:val="003456F4"/>
    <w:rsid w:val="00347FB6"/>
    <w:rsid w:val="003504FD"/>
    <w:rsid w:val="00350881"/>
    <w:rsid w:val="00354DD9"/>
    <w:rsid w:val="00357D55"/>
    <w:rsid w:val="00363513"/>
    <w:rsid w:val="003657E5"/>
    <w:rsid w:val="0036589C"/>
    <w:rsid w:val="00371312"/>
    <w:rsid w:val="00371AB1"/>
    <w:rsid w:val="00371DC7"/>
    <w:rsid w:val="00377B21"/>
    <w:rsid w:val="00387DB7"/>
    <w:rsid w:val="00390862"/>
    <w:rsid w:val="00390CE3"/>
    <w:rsid w:val="00394876"/>
    <w:rsid w:val="00394AAF"/>
    <w:rsid w:val="00394CE5"/>
    <w:rsid w:val="0039602B"/>
    <w:rsid w:val="003A6341"/>
    <w:rsid w:val="003B67FD"/>
    <w:rsid w:val="003B6A61"/>
    <w:rsid w:val="003D0F63"/>
    <w:rsid w:val="003D177B"/>
    <w:rsid w:val="003D42C0"/>
    <w:rsid w:val="003D4A8F"/>
    <w:rsid w:val="003D5B29"/>
    <w:rsid w:val="003D7818"/>
    <w:rsid w:val="003D7DC8"/>
    <w:rsid w:val="003E2445"/>
    <w:rsid w:val="003E3BB2"/>
    <w:rsid w:val="003E7E93"/>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3D4E"/>
    <w:rsid w:val="00474965"/>
    <w:rsid w:val="004777F6"/>
    <w:rsid w:val="004802FD"/>
    <w:rsid w:val="00482DF8"/>
    <w:rsid w:val="0048514B"/>
    <w:rsid w:val="004864DE"/>
    <w:rsid w:val="00491A0F"/>
    <w:rsid w:val="00494BE5"/>
    <w:rsid w:val="00495C12"/>
    <w:rsid w:val="00495E30"/>
    <w:rsid w:val="004A0EBA"/>
    <w:rsid w:val="004A2538"/>
    <w:rsid w:val="004A331E"/>
    <w:rsid w:val="004A3CC9"/>
    <w:rsid w:val="004B0C15"/>
    <w:rsid w:val="004B35EA"/>
    <w:rsid w:val="004B69E4"/>
    <w:rsid w:val="004C1D77"/>
    <w:rsid w:val="004C3B39"/>
    <w:rsid w:val="004C6C39"/>
    <w:rsid w:val="004D075F"/>
    <w:rsid w:val="004D1B76"/>
    <w:rsid w:val="004D344E"/>
    <w:rsid w:val="004E019E"/>
    <w:rsid w:val="004E06EC"/>
    <w:rsid w:val="004E0A3F"/>
    <w:rsid w:val="004E2CB7"/>
    <w:rsid w:val="004F016A"/>
    <w:rsid w:val="004F182F"/>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156F"/>
    <w:rsid w:val="005A4AC0"/>
    <w:rsid w:val="005A539B"/>
    <w:rsid w:val="005A5FDF"/>
    <w:rsid w:val="005B0FB7"/>
    <w:rsid w:val="005B122A"/>
    <w:rsid w:val="005B1FCB"/>
    <w:rsid w:val="005B5AC2"/>
    <w:rsid w:val="005C2833"/>
    <w:rsid w:val="005D22D6"/>
    <w:rsid w:val="005E144D"/>
    <w:rsid w:val="005E1500"/>
    <w:rsid w:val="005E3A43"/>
    <w:rsid w:val="005F0B17"/>
    <w:rsid w:val="005F3624"/>
    <w:rsid w:val="005F77C7"/>
    <w:rsid w:val="00620675"/>
    <w:rsid w:val="00622910"/>
    <w:rsid w:val="006254B6"/>
    <w:rsid w:val="00627FC8"/>
    <w:rsid w:val="006433C3"/>
    <w:rsid w:val="00650F5B"/>
    <w:rsid w:val="00661D1D"/>
    <w:rsid w:val="00665916"/>
    <w:rsid w:val="006670D7"/>
    <w:rsid w:val="0066769A"/>
    <w:rsid w:val="006719EA"/>
    <w:rsid w:val="00671F13"/>
    <w:rsid w:val="0067400A"/>
    <w:rsid w:val="006847AD"/>
    <w:rsid w:val="0069114B"/>
    <w:rsid w:val="006944C1"/>
    <w:rsid w:val="006A756A"/>
    <w:rsid w:val="006B06C7"/>
    <w:rsid w:val="006B7FE0"/>
    <w:rsid w:val="006C700E"/>
    <w:rsid w:val="006D66F7"/>
    <w:rsid w:val="006E283C"/>
    <w:rsid w:val="00705C9D"/>
    <w:rsid w:val="00705F13"/>
    <w:rsid w:val="00714F1D"/>
    <w:rsid w:val="00715225"/>
    <w:rsid w:val="00720CC6"/>
    <w:rsid w:val="00722DDB"/>
    <w:rsid w:val="00724728"/>
    <w:rsid w:val="00724F98"/>
    <w:rsid w:val="00730B9B"/>
    <w:rsid w:val="0073182E"/>
    <w:rsid w:val="007332FF"/>
    <w:rsid w:val="0074002C"/>
    <w:rsid w:val="007408F5"/>
    <w:rsid w:val="007414AA"/>
    <w:rsid w:val="00741EAE"/>
    <w:rsid w:val="00753930"/>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44"/>
    <w:rsid w:val="007B03F5"/>
    <w:rsid w:val="007B379A"/>
    <w:rsid w:val="007B5C09"/>
    <w:rsid w:val="007B5DA2"/>
    <w:rsid w:val="007C0966"/>
    <w:rsid w:val="007C19E7"/>
    <w:rsid w:val="007C5CFD"/>
    <w:rsid w:val="007C6D9F"/>
    <w:rsid w:val="007D02AB"/>
    <w:rsid w:val="007D4893"/>
    <w:rsid w:val="007D48A4"/>
    <w:rsid w:val="007E417F"/>
    <w:rsid w:val="007E70CF"/>
    <w:rsid w:val="007E74A4"/>
    <w:rsid w:val="007F1B6F"/>
    <w:rsid w:val="007F263F"/>
    <w:rsid w:val="008015A8"/>
    <w:rsid w:val="0080766E"/>
    <w:rsid w:val="00811169"/>
    <w:rsid w:val="00815297"/>
    <w:rsid w:val="0081671E"/>
    <w:rsid w:val="008170DB"/>
    <w:rsid w:val="00817BA1"/>
    <w:rsid w:val="00823022"/>
    <w:rsid w:val="0082634E"/>
    <w:rsid w:val="00830853"/>
    <w:rsid w:val="008313C4"/>
    <w:rsid w:val="008338F8"/>
    <w:rsid w:val="00835434"/>
    <w:rsid w:val="008358C0"/>
    <w:rsid w:val="00836E22"/>
    <w:rsid w:val="00841B39"/>
    <w:rsid w:val="00842838"/>
    <w:rsid w:val="00852F0A"/>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607A"/>
    <w:rsid w:val="00897C94"/>
    <w:rsid w:val="008A7C12"/>
    <w:rsid w:val="008B03CE"/>
    <w:rsid w:val="008B521D"/>
    <w:rsid w:val="008B529E"/>
    <w:rsid w:val="008C17FB"/>
    <w:rsid w:val="008C70BB"/>
    <w:rsid w:val="008D1B00"/>
    <w:rsid w:val="008D57B8"/>
    <w:rsid w:val="008E03FC"/>
    <w:rsid w:val="008E510B"/>
    <w:rsid w:val="00902B13"/>
    <w:rsid w:val="0090462F"/>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D6485"/>
    <w:rsid w:val="009E175D"/>
    <w:rsid w:val="009E3CC2"/>
    <w:rsid w:val="009F06BD"/>
    <w:rsid w:val="009F2A4D"/>
    <w:rsid w:val="00A00828"/>
    <w:rsid w:val="00A03290"/>
    <w:rsid w:val="00A0387E"/>
    <w:rsid w:val="00A05BFD"/>
    <w:rsid w:val="00A07490"/>
    <w:rsid w:val="00A10655"/>
    <w:rsid w:val="00A12B57"/>
    <w:rsid w:val="00A12B64"/>
    <w:rsid w:val="00A22C38"/>
    <w:rsid w:val="00A22D3C"/>
    <w:rsid w:val="00A25193"/>
    <w:rsid w:val="00A26E80"/>
    <w:rsid w:val="00A31AE8"/>
    <w:rsid w:val="00A3739D"/>
    <w:rsid w:val="00A3761F"/>
    <w:rsid w:val="00A37DDA"/>
    <w:rsid w:val="00A45005"/>
    <w:rsid w:val="00A53CF0"/>
    <w:rsid w:val="00A61E51"/>
    <w:rsid w:val="00A66DD9"/>
    <w:rsid w:val="00A75D52"/>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32B4"/>
    <w:rsid w:val="00B45FD6"/>
    <w:rsid w:val="00B5084A"/>
    <w:rsid w:val="00B53EBD"/>
    <w:rsid w:val="00B606A1"/>
    <w:rsid w:val="00B614F7"/>
    <w:rsid w:val="00B61B26"/>
    <w:rsid w:val="00B65E6B"/>
    <w:rsid w:val="00B674EB"/>
    <w:rsid w:val="00B675B2"/>
    <w:rsid w:val="00B77F7C"/>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0CA9"/>
    <w:rsid w:val="00BE37CA"/>
    <w:rsid w:val="00BE6144"/>
    <w:rsid w:val="00BE635A"/>
    <w:rsid w:val="00BF17E9"/>
    <w:rsid w:val="00BF2ABB"/>
    <w:rsid w:val="00BF5099"/>
    <w:rsid w:val="00C10B5E"/>
    <w:rsid w:val="00C10F10"/>
    <w:rsid w:val="00C11E6F"/>
    <w:rsid w:val="00C1519D"/>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59BF"/>
    <w:rsid w:val="00C96318"/>
    <w:rsid w:val="00CA36A0"/>
    <w:rsid w:val="00CA6BC5"/>
    <w:rsid w:val="00CC2F1A"/>
    <w:rsid w:val="00CC571B"/>
    <w:rsid w:val="00CC61CD"/>
    <w:rsid w:val="00CC6C02"/>
    <w:rsid w:val="00CC737B"/>
    <w:rsid w:val="00CD5011"/>
    <w:rsid w:val="00CE640F"/>
    <w:rsid w:val="00CE76BC"/>
    <w:rsid w:val="00CF21E1"/>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975F5"/>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60C"/>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38E7"/>
    <w:rsid w:val="00F467B9"/>
    <w:rsid w:val="00F5696E"/>
    <w:rsid w:val="00F60EFF"/>
    <w:rsid w:val="00F67D2D"/>
    <w:rsid w:val="00F858F2"/>
    <w:rsid w:val="00F860CC"/>
    <w:rsid w:val="00F94398"/>
    <w:rsid w:val="00F968F4"/>
    <w:rsid w:val="00FB2B56"/>
    <w:rsid w:val="00FB3CC5"/>
    <w:rsid w:val="00FB55D5"/>
    <w:rsid w:val="00FB7F9B"/>
    <w:rsid w:val="00FC12BF"/>
    <w:rsid w:val="00FC2C60"/>
    <w:rsid w:val="00FD3E6F"/>
    <w:rsid w:val="00FD4EF1"/>
    <w:rsid w:val="00FD51B9"/>
    <w:rsid w:val="00FD5849"/>
    <w:rsid w:val="00FE03E4"/>
    <w:rsid w:val="00FE0BF2"/>
    <w:rsid w:val="00FE2A39"/>
    <w:rsid w:val="00FE4CAC"/>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10DD1"/>
  <w15:docId w15:val="{1F50E103-1693-4319-8ACE-633D3800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7B0344"/>
    <w:rPr>
      <w:color w:val="8C4799" w:themeColor="followedHyperlink"/>
      <w:u w:val="single"/>
    </w:rPr>
  </w:style>
  <w:style w:type="character" w:styleId="UnresolvedMention">
    <w:name w:val="Unresolved Mention"/>
    <w:basedOn w:val="DefaultParagraphFont"/>
    <w:uiPriority w:val="99"/>
    <w:semiHidden/>
    <w:unhideWhenUsed/>
    <w:rsid w:val="007B0344"/>
    <w:rPr>
      <w:color w:val="605E5C"/>
      <w:shd w:val="clear" w:color="auto" w:fill="E1DFDD"/>
    </w:rPr>
  </w:style>
  <w:style w:type="paragraph" w:styleId="Revision">
    <w:name w:val="Revision"/>
    <w:hidden/>
    <w:uiPriority w:val="99"/>
    <w:semiHidden/>
    <w:rsid w:val="0074002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962383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cation.nt.gov.au/polici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34B8-E1A0-4769-A93F-03F410E8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TotalTime>
  <Pages>4</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additional semesters (third and greater)</vt:lpstr>
    </vt:vector>
  </TitlesOfParts>
  <Company>Education</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third and greater additional semesters</dc:title>
  <dc:creator>Northern Territory Government</dc:creator>
  <cp:lastModifiedBy>Gail Barwick</cp:lastModifiedBy>
  <cp:revision>3</cp:revision>
  <cp:lastPrinted>2019-07-29T01:45:00Z</cp:lastPrinted>
  <dcterms:created xsi:type="dcterms:W3CDTF">2023-10-25T04:30:00Z</dcterms:created>
  <dcterms:modified xsi:type="dcterms:W3CDTF">2023-10-25T04:35:00Z</dcterms:modified>
</cp:coreProperties>
</file>