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C23F" w14:textId="4708F378" w:rsidR="006571EB" w:rsidRPr="006571EB" w:rsidRDefault="00C97EAD" w:rsidP="006571EB">
      <w:pPr>
        <w:rPr>
          <w:lang w:eastAsia="en-AU"/>
        </w:rPr>
      </w:pPr>
      <w:bookmarkStart w:id="0" w:name="_GoBack"/>
      <w:bookmarkEnd w:id="0"/>
      <w:r>
        <w:rPr>
          <w:lang w:eastAsia="en-AU"/>
        </w:rPr>
        <w:t>Th</w:t>
      </w:r>
      <w:r w:rsidR="009E0F2E">
        <w:rPr>
          <w:lang w:eastAsia="en-AU"/>
        </w:rPr>
        <w:t xml:space="preserve">is </w:t>
      </w:r>
      <w:r>
        <w:rPr>
          <w:lang w:eastAsia="en-AU"/>
        </w:rPr>
        <w:t>table assists principals to identify and manage risks</w:t>
      </w:r>
      <w:r w:rsidR="00E753CF">
        <w:rPr>
          <w:lang w:eastAsia="en-AU"/>
        </w:rPr>
        <w:t>.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3702"/>
        <w:gridCol w:w="3702"/>
        <w:gridCol w:w="3702"/>
        <w:gridCol w:w="3702"/>
        <w:gridCol w:w="3702"/>
        <w:gridCol w:w="3703"/>
      </w:tblGrid>
      <w:tr w:rsidR="00D43A0C" w:rsidRPr="00D43A0C" w14:paraId="47A934A8" w14:textId="77777777" w:rsidTr="000D1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02" w:type="dxa"/>
          </w:tcPr>
          <w:p w14:paraId="2BD86998" w14:textId="5385205F" w:rsidR="00D43A0C" w:rsidRPr="00A96350" w:rsidRDefault="00D43A0C" w:rsidP="003778DD">
            <w:r w:rsidRPr="00A96350">
              <w:t>Potential risks</w:t>
            </w:r>
          </w:p>
        </w:tc>
        <w:tc>
          <w:tcPr>
            <w:tcW w:w="3702" w:type="dxa"/>
          </w:tcPr>
          <w:p w14:paraId="2857C011" w14:textId="1A29B55A" w:rsidR="00D43A0C" w:rsidRPr="00A96350" w:rsidRDefault="00D43A0C" w:rsidP="00377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6350">
              <w:t>Likelihood</w:t>
            </w:r>
          </w:p>
        </w:tc>
        <w:tc>
          <w:tcPr>
            <w:tcW w:w="3702" w:type="dxa"/>
          </w:tcPr>
          <w:p w14:paraId="49700978" w14:textId="29DD272C" w:rsidR="00D43A0C" w:rsidRPr="00A96350" w:rsidRDefault="00D43A0C" w:rsidP="00377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6350">
              <w:t>Consequence</w:t>
            </w:r>
          </w:p>
        </w:tc>
        <w:tc>
          <w:tcPr>
            <w:tcW w:w="3702" w:type="dxa"/>
          </w:tcPr>
          <w:p w14:paraId="6A280A65" w14:textId="5027A699" w:rsidR="00D43A0C" w:rsidRPr="00A96350" w:rsidRDefault="00C97EAD" w:rsidP="00377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6350">
              <w:t xml:space="preserve">Risk level </w:t>
            </w:r>
          </w:p>
        </w:tc>
        <w:tc>
          <w:tcPr>
            <w:tcW w:w="3702" w:type="dxa"/>
          </w:tcPr>
          <w:p w14:paraId="1D23C1AD" w14:textId="2651E8CD" w:rsidR="00D43A0C" w:rsidRPr="00A96350" w:rsidRDefault="00D43A0C" w:rsidP="00377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6350">
              <w:t>Response</w:t>
            </w:r>
          </w:p>
        </w:tc>
        <w:tc>
          <w:tcPr>
            <w:tcW w:w="3703" w:type="dxa"/>
          </w:tcPr>
          <w:p w14:paraId="000129B2" w14:textId="24F0C704" w:rsidR="00D43A0C" w:rsidRPr="00A96350" w:rsidRDefault="00D43A0C" w:rsidP="00377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6350">
              <w:t>Action person</w:t>
            </w:r>
          </w:p>
        </w:tc>
      </w:tr>
      <w:tr w:rsidR="00D43A0C" w14:paraId="2C50550F" w14:textId="77777777" w:rsidTr="00D4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</w:tcPr>
          <w:p w14:paraId="0C1A21E4" w14:textId="50A08381" w:rsidR="00D43A0C" w:rsidRDefault="00D43A0C" w:rsidP="0040109E"/>
        </w:tc>
        <w:tc>
          <w:tcPr>
            <w:tcW w:w="3702" w:type="dxa"/>
          </w:tcPr>
          <w:p w14:paraId="6192E50B" w14:textId="42037845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5B69C032" w14:textId="185DA336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02FF18E8" w14:textId="10E54A9B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0F6B2E7D" w14:textId="4479A5B5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3" w:type="dxa"/>
          </w:tcPr>
          <w:p w14:paraId="1DE3195A" w14:textId="792FAD4D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3A0C" w14:paraId="0CDF6188" w14:textId="77777777" w:rsidTr="00D43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</w:tcPr>
          <w:p w14:paraId="20DBDF3E" w14:textId="77777777" w:rsidR="00D43A0C" w:rsidRDefault="00D43A0C" w:rsidP="0040109E"/>
        </w:tc>
        <w:tc>
          <w:tcPr>
            <w:tcW w:w="3702" w:type="dxa"/>
          </w:tcPr>
          <w:p w14:paraId="2E10093E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383F6072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7263D5D8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7B0FB6E7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3" w:type="dxa"/>
          </w:tcPr>
          <w:p w14:paraId="24E8AA70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3A0C" w14:paraId="06F9C7CD" w14:textId="77777777" w:rsidTr="00D4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</w:tcPr>
          <w:p w14:paraId="70AD65E3" w14:textId="77777777" w:rsidR="00D43A0C" w:rsidRDefault="00D43A0C" w:rsidP="0040109E"/>
        </w:tc>
        <w:tc>
          <w:tcPr>
            <w:tcW w:w="3702" w:type="dxa"/>
          </w:tcPr>
          <w:p w14:paraId="472A9A3E" w14:textId="77777777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486C2233" w14:textId="77777777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7768EB05" w14:textId="77777777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0F0D1F9F" w14:textId="77777777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3" w:type="dxa"/>
          </w:tcPr>
          <w:p w14:paraId="0582D388" w14:textId="77777777" w:rsidR="00D43A0C" w:rsidRDefault="00D43A0C" w:rsidP="0040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3A0C" w14:paraId="3F23BBB8" w14:textId="77777777" w:rsidTr="00D43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</w:tcPr>
          <w:p w14:paraId="3772AA36" w14:textId="77777777" w:rsidR="00D43A0C" w:rsidRDefault="00D43A0C" w:rsidP="0040109E"/>
        </w:tc>
        <w:tc>
          <w:tcPr>
            <w:tcW w:w="3702" w:type="dxa"/>
          </w:tcPr>
          <w:p w14:paraId="44F8AFEF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13824742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07F463E1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2" w:type="dxa"/>
          </w:tcPr>
          <w:p w14:paraId="45A86B5B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3" w:type="dxa"/>
          </w:tcPr>
          <w:p w14:paraId="692B59DF" w14:textId="77777777" w:rsidR="00D43A0C" w:rsidRDefault="00D43A0C" w:rsidP="004010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C1C859C" w14:textId="7E6A38EC" w:rsidR="00EC09DC" w:rsidRPr="00C97EAD" w:rsidRDefault="00D43A0C" w:rsidP="006571EB">
      <w:pPr>
        <w:pStyle w:val="Heading2"/>
        <w:rPr>
          <w:sz w:val="22"/>
          <w:szCs w:val="22"/>
        </w:rPr>
      </w:pPr>
      <w:r w:rsidRPr="00C97EAD">
        <w:rPr>
          <w:sz w:val="22"/>
          <w:szCs w:val="22"/>
        </w:rPr>
        <w:t>Likelihood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5670"/>
      </w:tblGrid>
      <w:tr w:rsidR="00D43A0C" w14:paraId="5FF5BED8" w14:textId="77777777" w:rsidTr="000D5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320042B7" w14:textId="508B01B3" w:rsidR="00D43A0C" w:rsidRDefault="00D43A0C" w:rsidP="00EC09DC">
            <w:bookmarkStart w:id="1" w:name="_Hlk118969609"/>
            <w:r>
              <w:t>Risk level</w:t>
            </w:r>
          </w:p>
        </w:tc>
        <w:tc>
          <w:tcPr>
            <w:tcW w:w="2835" w:type="dxa"/>
          </w:tcPr>
          <w:p w14:paraId="4F0C3860" w14:textId="6B059751" w:rsidR="00D43A0C" w:rsidRDefault="00D43A0C" w:rsidP="00EC0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Descriptor</w:t>
            </w:r>
          </w:p>
        </w:tc>
        <w:tc>
          <w:tcPr>
            <w:tcW w:w="5670" w:type="dxa"/>
          </w:tcPr>
          <w:p w14:paraId="22DBA92C" w14:textId="494EB1BE" w:rsidR="00D43A0C" w:rsidRDefault="00C97EAD" w:rsidP="00EC0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D43A0C" w14:paraId="244D3FC1" w14:textId="77777777" w:rsidTr="000D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A757B5" w14:textId="530FE235" w:rsidR="00D43A0C" w:rsidRDefault="00D43A0C" w:rsidP="00D43A0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3BDCA288" w14:textId="5BEAED22" w:rsidR="00D43A0C" w:rsidRDefault="00D43A0C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Rare</w:t>
            </w:r>
          </w:p>
        </w:tc>
        <w:tc>
          <w:tcPr>
            <w:tcW w:w="5670" w:type="dxa"/>
          </w:tcPr>
          <w:p w14:paraId="1A5404EA" w14:textId="6107A5E2" w:rsidR="00D43A0C" w:rsidRDefault="00D43A0C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Exceptional circumstances</w:t>
            </w:r>
          </w:p>
        </w:tc>
      </w:tr>
      <w:tr w:rsidR="00D43A0C" w14:paraId="458AEABA" w14:textId="77777777" w:rsidTr="000D5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93922D" w14:textId="2365EBFD" w:rsidR="00D43A0C" w:rsidRDefault="00D43A0C" w:rsidP="00D43A0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325B91A1" w14:textId="7D73AB1C" w:rsidR="00D43A0C" w:rsidRDefault="00D43A0C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Unlikely</w:t>
            </w:r>
          </w:p>
        </w:tc>
        <w:tc>
          <w:tcPr>
            <w:tcW w:w="5670" w:type="dxa"/>
          </w:tcPr>
          <w:p w14:paraId="7DEE99B0" w14:textId="5671A65A" w:rsidR="00D43A0C" w:rsidRDefault="00D43A0C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Not expected to </w:t>
            </w:r>
            <w:r w:rsidR="000D5398">
              <w:t>occur</w:t>
            </w:r>
          </w:p>
        </w:tc>
      </w:tr>
      <w:tr w:rsidR="00D43A0C" w14:paraId="4C98BC8A" w14:textId="77777777" w:rsidTr="000D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5BA9B9" w14:textId="181B0F7F" w:rsidR="00D43A0C" w:rsidRDefault="00D43A0C" w:rsidP="00D43A0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408B1B56" w14:textId="59785379" w:rsidR="00D43A0C" w:rsidRDefault="00D43A0C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</w:t>
            </w:r>
          </w:p>
        </w:tc>
        <w:tc>
          <w:tcPr>
            <w:tcW w:w="5670" w:type="dxa"/>
          </w:tcPr>
          <w:p w14:paraId="33A49945" w14:textId="6FFE8A81" w:rsidR="00D43A0C" w:rsidRDefault="000D5398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Could occur at some time</w:t>
            </w:r>
          </w:p>
        </w:tc>
      </w:tr>
      <w:tr w:rsidR="00D43A0C" w14:paraId="55250FFB" w14:textId="77777777" w:rsidTr="000D5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85D71F" w14:textId="612E32A8" w:rsidR="00D43A0C" w:rsidRDefault="00D43A0C" w:rsidP="00D43A0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B9A83B3" w14:textId="78271DFF" w:rsidR="00D43A0C" w:rsidRDefault="00D43A0C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Likely</w:t>
            </w:r>
          </w:p>
        </w:tc>
        <w:tc>
          <w:tcPr>
            <w:tcW w:w="5670" w:type="dxa"/>
          </w:tcPr>
          <w:p w14:paraId="11BB2FCA" w14:textId="05681B92" w:rsidR="00D43A0C" w:rsidRDefault="000D5398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Will probably occur in most circumstances</w:t>
            </w:r>
          </w:p>
        </w:tc>
      </w:tr>
      <w:tr w:rsidR="00D43A0C" w14:paraId="0166C69B" w14:textId="77777777" w:rsidTr="000D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E2E17C" w14:textId="49FEB79E" w:rsidR="00D43A0C" w:rsidRDefault="00D43A0C" w:rsidP="00D43A0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5FF10898" w14:textId="0FB6C610" w:rsidR="00D43A0C" w:rsidRDefault="00D43A0C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Almost certain</w:t>
            </w:r>
          </w:p>
        </w:tc>
        <w:tc>
          <w:tcPr>
            <w:tcW w:w="5670" w:type="dxa"/>
          </w:tcPr>
          <w:p w14:paraId="3CE3920D" w14:textId="05F656EE" w:rsidR="00D43A0C" w:rsidRDefault="000D5398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Expected in most circumstances</w:t>
            </w:r>
          </w:p>
        </w:tc>
      </w:tr>
    </w:tbl>
    <w:bookmarkEnd w:id="1"/>
    <w:p w14:paraId="659344D3" w14:textId="4C16A1B5" w:rsidR="000D5398" w:rsidRPr="00C97EAD" w:rsidRDefault="000D5398" w:rsidP="006571EB">
      <w:pPr>
        <w:pStyle w:val="Heading2"/>
        <w:rPr>
          <w:sz w:val="22"/>
          <w:szCs w:val="22"/>
        </w:rPr>
      </w:pPr>
      <w:r w:rsidRPr="00C97EAD">
        <w:rPr>
          <w:sz w:val="22"/>
          <w:szCs w:val="22"/>
        </w:rPr>
        <w:t>Consequences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5670"/>
      </w:tblGrid>
      <w:tr w:rsidR="000D5398" w14:paraId="4A0ED956" w14:textId="77777777" w:rsidTr="000D5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2D72BC03" w14:textId="77C1DA4A" w:rsidR="000D5398" w:rsidRDefault="000D5398" w:rsidP="00DD157F">
            <w:r>
              <w:t>Risk level</w:t>
            </w:r>
          </w:p>
        </w:tc>
        <w:tc>
          <w:tcPr>
            <w:tcW w:w="2835" w:type="dxa"/>
          </w:tcPr>
          <w:p w14:paraId="25A379B0" w14:textId="71BDD535" w:rsidR="000D5398" w:rsidRDefault="000D5398" w:rsidP="00DD1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Descriptor</w:t>
            </w:r>
          </w:p>
        </w:tc>
        <w:tc>
          <w:tcPr>
            <w:tcW w:w="5670" w:type="dxa"/>
          </w:tcPr>
          <w:p w14:paraId="0B800A11" w14:textId="39226678" w:rsidR="000D5398" w:rsidRDefault="00C97EAD" w:rsidP="00DD1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</w:t>
            </w:r>
            <w:r w:rsidR="00072638">
              <w:t>n</w:t>
            </w:r>
          </w:p>
        </w:tc>
      </w:tr>
      <w:tr w:rsidR="000D5398" w14:paraId="63E75714" w14:textId="77777777" w:rsidTr="000D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B483B2" w14:textId="77777777" w:rsidR="000D5398" w:rsidRDefault="000D5398" w:rsidP="00DD157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62D1A22" w14:textId="5C356EA7" w:rsidR="000D5398" w:rsidRDefault="000D5398" w:rsidP="00DD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Insignificant</w:t>
            </w:r>
          </w:p>
        </w:tc>
        <w:tc>
          <w:tcPr>
            <w:tcW w:w="5670" w:type="dxa"/>
          </w:tcPr>
          <w:p w14:paraId="4B50555B" w14:textId="5FB297B9" w:rsidR="000D5398" w:rsidRDefault="000D5398" w:rsidP="00DD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Would not hinder </w:t>
            </w:r>
            <w:r w:rsidR="00A951D8">
              <w:t>the</w:t>
            </w:r>
            <w:r>
              <w:t xml:space="preserve"> outcome</w:t>
            </w:r>
          </w:p>
        </w:tc>
      </w:tr>
      <w:tr w:rsidR="000D5398" w14:paraId="2B92F2F8" w14:textId="77777777" w:rsidTr="000D5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047DFF" w14:textId="77777777" w:rsidR="000D5398" w:rsidRDefault="000D5398" w:rsidP="00DD157F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0627068" w14:textId="08E2F1EF" w:rsidR="000D5398" w:rsidRDefault="000D5398" w:rsidP="00DD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Minor</w:t>
            </w:r>
          </w:p>
        </w:tc>
        <w:tc>
          <w:tcPr>
            <w:tcW w:w="5670" w:type="dxa"/>
          </w:tcPr>
          <w:p w14:paraId="0B7F3EA5" w14:textId="617381AD" w:rsidR="000D5398" w:rsidRDefault="000D5398" w:rsidP="00DD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Would threaten an element of </w:t>
            </w:r>
            <w:r w:rsidR="00075F73">
              <w:t xml:space="preserve">the </w:t>
            </w:r>
            <w:r w:rsidR="00A951D8">
              <w:t>outcome</w:t>
            </w:r>
          </w:p>
        </w:tc>
      </w:tr>
      <w:tr w:rsidR="000D5398" w14:paraId="565809D7" w14:textId="77777777" w:rsidTr="000D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7FE252" w14:textId="77777777" w:rsidR="000D5398" w:rsidRDefault="000D5398" w:rsidP="00DD157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81A2F8B" w14:textId="4346FF5B" w:rsidR="000D5398" w:rsidRDefault="000D5398" w:rsidP="00DD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5670" w:type="dxa"/>
          </w:tcPr>
          <w:p w14:paraId="0F9EB37A" w14:textId="2742B226" w:rsidR="000D5398" w:rsidRDefault="000D5398" w:rsidP="00DD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Necessitates </w:t>
            </w:r>
            <w:r w:rsidR="00075F73">
              <w:t>significant</w:t>
            </w:r>
            <w:r>
              <w:t xml:space="preserve"> adjustment</w:t>
            </w:r>
          </w:p>
        </w:tc>
      </w:tr>
      <w:tr w:rsidR="000D5398" w14:paraId="55DDBFEE" w14:textId="77777777" w:rsidTr="000D5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7E51A1" w14:textId="77777777" w:rsidR="000D5398" w:rsidRDefault="000D5398" w:rsidP="00DD157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2B0E3CC5" w14:textId="15BF10B1" w:rsidR="000D5398" w:rsidRDefault="000D5398" w:rsidP="00DD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Major</w:t>
            </w:r>
          </w:p>
        </w:tc>
        <w:tc>
          <w:tcPr>
            <w:tcW w:w="5670" w:type="dxa"/>
          </w:tcPr>
          <w:p w14:paraId="5C3E1CA5" w14:textId="44B92FA6" w:rsidR="000D5398" w:rsidRDefault="000D5398" w:rsidP="00DD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Would threaten achievement of </w:t>
            </w:r>
            <w:r w:rsidR="00075F73">
              <w:t xml:space="preserve">the </w:t>
            </w:r>
            <w:r>
              <w:t>outcomes</w:t>
            </w:r>
          </w:p>
        </w:tc>
      </w:tr>
      <w:tr w:rsidR="000D5398" w14:paraId="1CC907B8" w14:textId="77777777" w:rsidTr="000D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18ED12" w14:textId="77777777" w:rsidR="000D5398" w:rsidRDefault="000D5398" w:rsidP="00DD157F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524B9CB0" w14:textId="5DF0067A" w:rsidR="000D5398" w:rsidRDefault="000D5398" w:rsidP="00DD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Severe</w:t>
            </w:r>
          </w:p>
        </w:tc>
        <w:tc>
          <w:tcPr>
            <w:tcW w:w="5670" w:type="dxa"/>
          </w:tcPr>
          <w:p w14:paraId="39C6DAEA" w14:textId="0F65D6F6" w:rsidR="000D5398" w:rsidRDefault="000D5398" w:rsidP="00DD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Would stop achievement of</w:t>
            </w:r>
            <w:r w:rsidR="00075F73">
              <w:t xml:space="preserve"> the</w:t>
            </w:r>
            <w:r>
              <w:t xml:space="preserve"> outcomes</w:t>
            </w:r>
          </w:p>
        </w:tc>
      </w:tr>
    </w:tbl>
    <w:p w14:paraId="76880DCD" w14:textId="1B466CDB" w:rsidR="00C97EAD" w:rsidRPr="00407EB6" w:rsidRDefault="00C97EAD" w:rsidP="00407EB6">
      <w:pPr>
        <w:pStyle w:val="Heading2"/>
        <w:rPr>
          <w:sz w:val="22"/>
          <w:szCs w:val="22"/>
        </w:rPr>
      </w:pPr>
      <w:r w:rsidRPr="00407EB6">
        <w:rPr>
          <w:sz w:val="22"/>
          <w:szCs w:val="22"/>
        </w:rPr>
        <w:t>Risk level matrix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552"/>
        <w:gridCol w:w="2693"/>
        <w:gridCol w:w="2268"/>
        <w:gridCol w:w="2410"/>
      </w:tblGrid>
      <w:tr w:rsidR="000D5398" w14:paraId="29070FE3" w14:textId="77777777" w:rsidTr="0016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shd w:val="clear" w:color="auto" w:fill="171747" w:themeFill="text1" w:themeFillShade="BF"/>
          </w:tcPr>
          <w:p w14:paraId="0195A9BF" w14:textId="220D5905" w:rsidR="000D5398" w:rsidRDefault="008F036B" w:rsidP="00EC09DC">
            <w:r w:rsidRPr="008F036B">
              <w:t>Likelihood</w:t>
            </w:r>
          </w:p>
        </w:tc>
        <w:tc>
          <w:tcPr>
            <w:tcW w:w="13608" w:type="dxa"/>
            <w:gridSpan w:val="5"/>
            <w:shd w:val="clear" w:color="auto" w:fill="171747" w:themeFill="text1" w:themeFillShade="BF"/>
          </w:tcPr>
          <w:p w14:paraId="337EF844" w14:textId="0BBAF0C4" w:rsidR="000D5398" w:rsidRDefault="000D5398" w:rsidP="000D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Consequence</w:t>
            </w:r>
          </w:p>
        </w:tc>
      </w:tr>
      <w:tr w:rsidR="000D5398" w14:paraId="4DFC89E3" w14:textId="77777777" w:rsidTr="0016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171747" w:themeFill="text1" w:themeFillShade="BF"/>
          </w:tcPr>
          <w:p w14:paraId="0EF94060" w14:textId="166500CC" w:rsidR="000D5398" w:rsidRPr="008F036B" w:rsidRDefault="000D5398" w:rsidP="00EC09D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171747" w:themeFill="text1" w:themeFillShade="BF"/>
          </w:tcPr>
          <w:p w14:paraId="0B274C3D" w14:textId="7FCD12DB" w:rsidR="000D5398" w:rsidRDefault="000D5398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</w:t>
            </w:r>
            <w:r w:rsidR="008F036B">
              <w:t xml:space="preserve">gnificant </w:t>
            </w:r>
            <w:r w:rsidR="00A96350">
              <w:t>–</w:t>
            </w:r>
            <w:r w:rsidR="008F036B">
              <w:t xml:space="preserve"> 1</w:t>
            </w:r>
          </w:p>
        </w:tc>
        <w:tc>
          <w:tcPr>
            <w:tcW w:w="2552" w:type="dxa"/>
            <w:shd w:val="clear" w:color="auto" w:fill="171747" w:themeFill="text1" w:themeFillShade="BF"/>
          </w:tcPr>
          <w:p w14:paraId="7DA47DD3" w14:textId="4F5AD445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Minor – 2</w:t>
            </w:r>
          </w:p>
        </w:tc>
        <w:tc>
          <w:tcPr>
            <w:tcW w:w="2693" w:type="dxa"/>
            <w:shd w:val="clear" w:color="auto" w:fill="171747" w:themeFill="text1" w:themeFillShade="BF"/>
          </w:tcPr>
          <w:p w14:paraId="2A7BF44D" w14:textId="139B5669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Moderate </w:t>
            </w:r>
            <w:r w:rsidR="00072638">
              <w:t>–</w:t>
            </w:r>
            <w:r>
              <w:t xml:space="preserve"> 3</w:t>
            </w:r>
          </w:p>
        </w:tc>
        <w:tc>
          <w:tcPr>
            <w:tcW w:w="2268" w:type="dxa"/>
            <w:shd w:val="clear" w:color="auto" w:fill="171747" w:themeFill="text1" w:themeFillShade="BF"/>
          </w:tcPr>
          <w:p w14:paraId="7057F022" w14:textId="79594BCC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Major – 4</w:t>
            </w:r>
          </w:p>
        </w:tc>
        <w:tc>
          <w:tcPr>
            <w:tcW w:w="2410" w:type="dxa"/>
            <w:shd w:val="clear" w:color="auto" w:fill="171747" w:themeFill="text1" w:themeFillShade="BF"/>
          </w:tcPr>
          <w:p w14:paraId="78A43119" w14:textId="5F269A29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Severe – 5</w:t>
            </w:r>
          </w:p>
        </w:tc>
      </w:tr>
      <w:tr w:rsidR="000D5398" w14:paraId="2AD307C0" w14:textId="77777777" w:rsidTr="00166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171747" w:themeFill="text1" w:themeFillShade="BF"/>
          </w:tcPr>
          <w:p w14:paraId="6C42A267" w14:textId="701DE95D" w:rsidR="000D5398" w:rsidRDefault="008F036B" w:rsidP="00EC09DC">
            <w:r>
              <w:t>Rare – 1</w:t>
            </w:r>
          </w:p>
        </w:tc>
        <w:tc>
          <w:tcPr>
            <w:tcW w:w="3685" w:type="dxa"/>
          </w:tcPr>
          <w:p w14:paraId="535D3A8F" w14:textId="2CFB2FE3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2552" w:type="dxa"/>
          </w:tcPr>
          <w:p w14:paraId="3A9C6494" w14:textId="7D872CF5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2693" w:type="dxa"/>
          </w:tcPr>
          <w:p w14:paraId="1CCB596F" w14:textId="590E3791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2268" w:type="dxa"/>
          </w:tcPr>
          <w:p w14:paraId="4032BEBB" w14:textId="385CD85F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2410" w:type="dxa"/>
          </w:tcPr>
          <w:p w14:paraId="75CBE9BE" w14:textId="6EAC97B1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</w:t>
            </w:r>
          </w:p>
        </w:tc>
      </w:tr>
      <w:tr w:rsidR="000D5398" w14:paraId="7C8D581F" w14:textId="77777777" w:rsidTr="0016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171747" w:themeFill="text1" w:themeFillShade="BF"/>
          </w:tcPr>
          <w:p w14:paraId="7CDD0F9D" w14:textId="6F497517" w:rsidR="000D5398" w:rsidRDefault="008F036B" w:rsidP="00EC09DC">
            <w:r>
              <w:t>Unlikely – 2</w:t>
            </w:r>
          </w:p>
        </w:tc>
        <w:tc>
          <w:tcPr>
            <w:tcW w:w="3685" w:type="dxa"/>
          </w:tcPr>
          <w:p w14:paraId="47ACE316" w14:textId="45D4B29B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2552" w:type="dxa"/>
          </w:tcPr>
          <w:p w14:paraId="4E908FF1" w14:textId="0BD4CB0A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2693" w:type="dxa"/>
          </w:tcPr>
          <w:p w14:paraId="1AEEFF4C" w14:textId="78CBD5F2" w:rsidR="00166765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2268" w:type="dxa"/>
          </w:tcPr>
          <w:p w14:paraId="5DC4CBEB" w14:textId="5CE595B1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2410" w:type="dxa"/>
          </w:tcPr>
          <w:p w14:paraId="61CFD0E2" w14:textId="1F939BAD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Extreme</w:t>
            </w:r>
          </w:p>
        </w:tc>
      </w:tr>
      <w:tr w:rsidR="000D5398" w14:paraId="2240E061" w14:textId="77777777" w:rsidTr="00166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171747" w:themeFill="text1" w:themeFillShade="BF"/>
          </w:tcPr>
          <w:p w14:paraId="557A9E4A" w14:textId="468E9849" w:rsidR="000D5398" w:rsidRDefault="008F036B" w:rsidP="00EC09DC">
            <w:r>
              <w:t>Possibly – 3</w:t>
            </w:r>
          </w:p>
        </w:tc>
        <w:tc>
          <w:tcPr>
            <w:tcW w:w="3685" w:type="dxa"/>
          </w:tcPr>
          <w:p w14:paraId="5C174EA1" w14:textId="7D7DF33B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2552" w:type="dxa"/>
          </w:tcPr>
          <w:p w14:paraId="053056DA" w14:textId="4A05BC1B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2693" w:type="dxa"/>
          </w:tcPr>
          <w:p w14:paraId="2A808CF0" w14:textId="08451B4D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2268" w:type="dxa"/>
          </w:tcPr>
          <w:p w14:paraId="20AB9F51" w14:textId="13B17854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Extreme</w:t>
            </w:r>
          </w:p>
        </w:tc>
        <w:tc>
          <w:tcPr>
            <w:tcW w:w="2410" w:type="dxa"/>
          </w:tcPr>
          <w:p w14:paraId="730BAEE1" w14:textId="7CC7FC82" w:rsidR="000D5398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Extreme</w:t>
            </w:r>
          </w:p>
        </w:tc>
      </w:tr>
      <w:tr w:rsidR="000D5398" w14:paraId="2B919E9B" w14:textId="77777777" w:rsidTr="0016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171747" w:themeFill="text1" w:themeFillShade="BF"/>
          </w:tcPr>
          <w:p w14:paraId="2DECBFC8" w14:textId="6774F9F7" w:rsidR="000D5398" w:rsidRDefault="008F036B" w:rsidP="00EC09DC">
            <w:r>
              <w:t>Likely – 4</w:t>
            </w:r>
          </w:p>
        </w:tc>
        <w:tc>
          <w:tcPr>
            <w:tcW w:w="3685" w:type="dxa"/>
          </w:tcPr>
          <w:p w14:paraId="6E862DA0" w14:textId="50F4652C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2552" w:type="dxa"/>
          </w:tcPr>
          <w:p w14:paraId="2C914864" w14:textId="4ADA1F9A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2693" w:type="dxa"/>
          </w:tcPr>
          <w:p w14:paraId="5C92E224" w14:textId="58BBD164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2268" w:type="dxa"/>
          </w:tcPr>
          <w:p w14:paraId="09FA79AA" w14:textId="1A61F64D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Extreme</w:t>
            </w:r>
          </w:p>
        </w:tc>
        <w:tc>
          <w:tcPr>
            <w:tcW w:w="2410" w:type="dxa"/>
          </w:tcPr>
          <w:p w14:paraId="691A2886" w14:textId="1F2EFE11" w:rsidR="000D5398" w:rsidRDefault="008F036B" w:rsidP="00EC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Extreme</w:t>
            </w:r>
          </w:p>
        </w:tc>
      </w:tr>
      <w:tr w:rsidR="008F036B" w14:paraId="0DBA1ED5" w14:textId="77777777" w:rsidTr="00166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171747" w:themeFill="text1" w:themeFillShade="BF"/>
          </w:tcPr>
          <w:p w14:paraId="727E1144" w14:textId="0DA66395" w:rsidR="008F036B" w:rsidRDefault="008F036B" w:rsidP="00EC09DC">
            <w:r>
              <w:t>Almost certain – 5</w:t>
            </w:r>
          </w:p>
        </w:tc>
        <w:tc>
          <w:tcPr>
            <w:tcW w:w="3685" w:type="dxa"/>
          </w:tcPr>
          <w:p w14:paraId="696961E0" w14:textId="3B68E23E" w:rsidR="008F036B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2552" w:type="dxa"/>
          </w:tcPr>
          <w:p w14:paraId="0ADCB81A" w14:textId="7D001C28" w:rsidR="008F036B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2693" w:type="dxa"/>
          </w:tcPr>
          <w:p w14:paraId="508F7C3C" w14:textId="41BC4901" w:rsidR="008F036B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Extreme</w:t>
            </w:r>
          </w:p>
        </w:tc>
        <w:tc>
          <w:tcPr>
            <w:tcW w:w="2268" w:type="dxa"/>
          </w:tcPr>
          <w:p w14:paraId="2B9DEBE1" w14:textId="3B329BE6" w:rsidR="008F036B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Extreme</w:t>
            </w:r>
          </w:p>
        </w:tc>
        <w:tc>
          <w:tcPr>
            <w:tcW w:w="2410" w:type="dxa"/>
          </w:tcPr>
          <w:p w14:paraId="646EE7A9" w14:textId="68D588F2" w:rsidR="008F036B" w:rsidRDefault="008F036B" w:rsidP="00EC0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Extreme</w:t>
            </w:r>
          </w:p>
        </w:tc>
      </w:tr>
    </w:tbl>
    <w:p w14:paraId="127C6FC1" w14:textId="77777777" w:rsidR="008218FD" w:rsidRPr="008218FD" w:rsidRDefault="008218FD" w:rsidP="008218FD"/>
    <w:sectPr w:rsidR="008218FD" w:rsidRPr="008218FD" w:rsidSect="00D43A0C">
      <w:headerReference w:type="default" r:id="rId9"/>
      <w:footerReference w:type="default" r:id="rId10"/>
      <w:headerReference w:type="first" r:id="rId11"/>
      <w:footerReference w:type="first" r:id="rId12"/>
      <w:pgSz w:w="23811" w:h="16838" w:orient="landscape" w:code="8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5970" w14:textId="77777777" w:rsidR="008A47F5" w:rsidRDefault="008A47F5" w:rsidP="007332FF">
      <w:r>
        <w:separator/>
      </w:r>
    </w:p>
  </w:endnote>
  <w:endnote w:type="continuationSeparator" w:id="0">
    <w:p w14:paraId="6ADD3EFA" w14:textId="77777777" w:rsidR="008A47F5" w:rsidRDefault="008A47F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4419" w14:textId="77777777" w:rsidR="00983000" w:rsidRDefault="00983000" w:rsidP="00450636">
    <w:pPr>
      <w:spacing w:after="0"/>
    </w:pPr>
  </w:p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14:paraId="3DACD9D0" w14:textId="77777777" w:rsidTr="003226BC">
      <w:trPr>
        <w:cantSplit/>
        <w:trHeight w:hRule="exact" w:val="850"/>
      </w:trPr>
      <w:tc>
        <w:tcPr>
          <w:tcW w:w="15250" w:type="dxa"/>
          <w:vAlign w:val="bottom"/>
        </w:tcPr>
        <w:p w14:paraId="30AC57DD" w14:textId="6C225FF6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218FD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5EB37886" w14:textId="21B3AF97" w:rsidR="00D47DC7" w:rsidRPr="00CE6614" w:rsidRDefault="008A47F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F036B">
                <w:rPr>
                  <w:rStyle w:val="PageNumber"/>
                </w:rPr>
                <w:t>10 November 2022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2623923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2598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2598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B2CE33F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83334" w14:textId="77777777" w:rsidR="00D15D88" w:rsidRDefault="00D15D88" w:rsidP="0071700C">
    <w:pPr>
      <w:spacing w:after="0"/>
    </w:pPr>
  </w:p>
  <w:tbl>
    <w:tblPr>
      <w:tblW w:w="2211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8370"/>
      <w:gridCol w:w="3740"/>
    </w:tblGrid>
    <w:tr w:rsidR="0071700C" w:rsidRPr="00132658" w14:paraId="05C4213A" w14:textId="77777777" w:rsidTr="00D43A0C">
      <w:trPr>
        <w:cantSplit/>
        <w:trHeight w:hRule="exact" w:val="1224"/>
      </w:trPr>
      <w:tc>
        <w:tcPr>
          <w:tcW w:w="18370" w:type="dxa"/>
          <w:vAlign w:val="bottom"/>
        </w:tcPr>
        <w:p w14:paraId="2CB10B36" w14:textId="5B0C5F2E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218FD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1F07EEBC" w14:textId="412108F8" w:rsidR="00D47DC7" w:rsidRPr="00CE6614" w:rsidRDefault="00A96350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D16E02">
            <w:rPr>
              <w:rStyle w:val="PageNumber"/>
            </w:rPr>
            <w:t>July 2023</w:t>
          </w:r>
        </w:p>
        <w:p w14:paraId="0E5E6D27" w14:textId="3387BD76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3DF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3DF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740" w:type="dxa"/>
          <w:vAlign w:val="bottom"/>
        </w:tcPr>
        <w:p w14:paraId="578E3640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1E278C6" wp14:editId="384010A8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03B57BB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D6B2" w14:textId="77777777" w:rsidR="008A47F5" w:rsidRDefault="008A47F5" w:rsidP="007332FF">
      <w:r>
        <w:separator/>
      </w:r>
    </w:p>
  </w:footnote>
  <w:footnote w:type="continuationSeparator" w:id="0">
    <w:p w14:paraId="75424544" w14:textId="77777777" w:rsidR="008A47F5" w:rsidRDefault="008A47F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61DB" w14:textId="4AD8EC14" w:rsidR="00983000" w:rsidRPr="00162207" w:rsidRDefault="008A47F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4B5D">
          <w:t>Assistance animals – risk management plan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397E1D8" w14:textId="0A10C370" w:rsidR="00E54F9E" w:rsidRDefault="003C17F2" w:rsidP="00435082">
        <w:pPr>
          <w:pStyle w:val="Title"/>
        </w:pPr>
        <w:r>
          <w:rPr>
            <w:rStyle w:val="TitleChar"/>
          </w:rPr>
          <w:t xml:space="preserve">Assistance </w:t>
        </w:r>
        <w:r w:rsidR="00874B5D">
          <w:rPr>
            <w:rStyle w:val="TitleChar"/>
          </w:rPr>
          <w:t>a</w:t>
        </w:r>
        <w:r>
          <w:rPr>
            <w:rStyle w:val="TitleChar"/>
          </w:rPr>
          <w:t xml:space="preserve">nimals – </w:t>
        </w:r>
        <w:r w:rsidR="00874B5D">
          <w:rPr>
            <w:rStyle w:val="TitleChar"/>
          </w:rPr>
          <w:t>r</w:t>
        </w:r>
        <w:r>
          <w:rPr>
            <w:rStyle w:val="TitleChar"/>
          </w:rPr>
          <w:t>isk management plan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C9A476A"/>
    <w:multiLevelType w:val="hybridMultilevel"/>
    <w:tmpl w:val="0C2676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6FC2F0C"/>
    <w:multiLevelType w:val="hybridMultilevel"/>
    <w:tmpl w:val="A698B2C0"/>
    <w:lvl w:ilvl="0" w:tplc="0C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2" w:hanging="360"/>
      </w:pPr>
    </w:lvl>
    <w:lvl w:ilvl="2" w:tplc="0C09001B" w:tentative="1">
      <w:start w:val="1"/>
      <w:numFmt w:val="lowerRoman"/>
      <w:lvlText w:val="%3."/>
      <w:lvlJc w:val="right"/>
      <w:pPr>
        <w:ind w:left="2652" w:hanging="180"/>
      </w:pPr>
    </w:lvl>
    <w:lvl w:ilvl="3" w:tplc="0C09000F" w:tentative="1">
      <w:start w:val="1"/>
      <w:numFmt w:val="decimal"/>
      <w:lvlText w:val="%4."/>
      <w:lvlJc w:val="left"/>
      <w:pPr>
        <w:ind w:left="3372" w:hanging="360"/>
      </w:pPr>
    </w:lvl>
    <w:lvl w:ilvl="4" w:tplc="0C090019" w:tentative="1">
      <w:start w:val="1"/>
      <w:numFmt w:val="lowerLetter"/>
      <w:lvlText w:val="%5."/>
      <w:lvlJc w:val="left"/>
      <w:pPr>
        <w:ind w:left="4092" w:hanging="360"/>
      </w:pPr>
    </w:lvl>
    <w:lvl w:ilvl="5" w:tplc="0C09001B" w:tentative="1">
      <w:start w:val="1"/>
      <w:numFmt w:val="lowerRoman"/>
      <w:lvlText w:val="%6."/>
      <w:lvlJc w:val="right"/>
      <w:pPr>
        <w:ind w:left="4812" w:hanging="180"/>
      </w:pPr>
    </w:lvl>
    <w:lvl w:ilvl="6" w:tplc="0C09000F" w:tentative="1">
      <w:start w:val="1"/>
      <w:numFmt w:val="decimal"/>
      <w:lvlText w:val="%7."/>
      <w:lvlJc w:val="left"/>
      <w:pPr>
        <w:ind w:left="5532" w:hanging="360"/>
      </w:pPr>
    </w:lvl>
    <w:lvl w:ilvl="7" w:tplc="0C090019" w:tentative="1">
      <w:start w:val="1"/>
      <w:numFmt w:val="lowerLetter"/>
      <w:lvlText w:val="%8."/>
      <w:lvlJc w:val="left"/>
      <w:pPr>
        <w:ind w:left="6252" w:hanging="360"/>
      </w:pPr>
    </w:lvl>
    <w:lvl w:ilvl="8" w:tplc="0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1"/>
  </w:num>
  <w:num w:numId="3">
    <w:abstractNumId w:val="73"/>
  </w:num>
  <w:num w:numId="4">
    <w:abstractNumId w:val="44"/>
  </w:num>
  <w:num w:numId="5">
    <w:abstractNumId w:val="28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1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0"/>
  </w:num>
  <w:num w:numId="27">
    <w:abstractNumId w:val="72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2"/>
  </w:num>
  <w:num w:numId="35">
    <w:abstractNumId w:val="48"/>
  </w:num>
  <w:num w:numId="36">
    <w:abstractNumId w:val="65"/>
  </w:num>
  <w:num w:numId="37">
    <w:abstractNumId w:val="67"/>
  </w:num>
  <w:num w:numId="38">
    <w:abstractNumId w:val="14"/>
  </w:num>
  <w:num w:numId="39">
    <w:abstractNumId w:val="25"/>
  </w:num>
  <w:num w:numId="40">
    <w:abstractNumId w:val="68"/>
  </w:num>
  <w:num w:numId="41">
    <w:abstractNumId w:val="2"/>
  </w:num>
  <w:num w:numId="42">
    <w:abstractNumId w:val="59"/>
  </w:num>
  <w:num w:numId="43">
    <w:abstractNumId w:val="11"/>
  </w:num>
  <w:num w:numId="44">
    <w:abstractNumId w:val="35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64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9E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2638"/>
    <w:rsid w:val="00075F73"/>
    <w:rsid w:val="000801B3"/>
    <w:rsid w:val="00080202"/>
    <w:rsid w:val="00080DCD"/>
    <w:rsid w:val="00080E22"/>
    <w:rsid w:val="0008133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73F8"/>
    <w:rsid w:val="000D1F29"/>
    <w:rsid w:val="000D5398"/>
    <w:rsid w:val="000D633D"/>
    <w:rsid w:val="000E342B"/>
    <w:rsid w:val="000E3ED2"/>
    <w:rsid w:val="000E5DD2"/>
    <w:rsid w:val="000F2958"/>
    <w:rsid w:val="000F3850"/>
    <w:rsid w:val="000F3DF8"/>
    <w:rsid w:val="000F604F"/>
    <w:rsid w:val="00104E7F"/>
    <w:rsid w:val="001119B7"/>
    <w:rsid w:val="001137EC"/>
    <w:rsid w:val="001152F5"/>
    <w:rsid w:val="00117743"/>
    <w:rsid w:val="00117F5B"/>
    <w:rsid w:val="00132658"/>
    <w:rsid w:val="0014748A"/>
    <w:rsid w:val="00150DC0"/>
    <w:rsid w:val="0015394D"/>
    <w:rsid w:val="00156CD4"/>
    <w:rsid w:val="0016153B"/>
    <w:rsid w:val="00162207"/>
    <w:rsid w:val="00164A3E"/>
    <w:rsid w:val="00166765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36DA"/>
    <w:rsid w:val="001F1640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4042"/>
    <w:rsid w:val="0030583E"/>
    <w:rsid w:val="00307FE1"/>
    <w:rsid w:val="003164BA"/>
    <w:rsid w:val="003226B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402E"/>
    <w:rsid w:val="00390862"/>
    <w:rsid w:val="00390CE3"/>
    <w:rsid w:val="00394876"/>
    <w:rsid w:val="00394AAF"/>
    <w:rsid w:val="00394CE5"/>
    <w:rsid w:val="003A6341"/>
    <w:rsid w:val="003B67FD"/>
    <w:rsid w:val="003B6A61"/>
    <w:rsid w:val="003C17F2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109E"/>
    <w:rsid w:val="0040222A"/>
    <w:rsid w:val="004047BC"/>
    <w:rsid w:val="00407EB6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1B08"/>
    <w:rsid w:val="00494BE5"/>
    <w:rsid w:val="004A0EBA"/>
    <w:rsid w:val="004A2538"/>
    <w:rsid w:val="004A331E"/>
    <w:rsid w:val="004B0C15"/>
    <w:rsid w:val="004B2A2E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29C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2CB3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571EB"/>
    <w:rsid w:val="006670D7"/>
    <w:rsid w:val="006719EA"/>
    <w:rsid w:val="00671F13"/>
    <w:rsid w:val="0067400A"/>
    <w:rsid w:val="006847AD"/>
    <w:rsid w:val="006872AC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18FD"/>
    <w:rsid w:val="00823022"/>
    <w:rsid w:val="0082598B"/>
    <w:rsid w:val="0082634E"/>
    <w:rsid w:val="008313C4"/>
    <w:rsid w:val="00835434"/>
    <w:rsid w:val="008358C0"/>
    <w:rsid w:val="00842838"/>
    <w:rsid w:val="00854391"/>
    <w:rsid w:val="00854EC1"/>
    <w:rsid w:val="0085797F"/>
    <w:rsid w:val="00861DC3"/>
    <w:rsid w:val="00867019"/>
    <w:rsid w:val="00872EF1"/>
    <w:rsid w:val="008735A9"/>
    <w:rsid w:val="00874B5D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7F5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036B"/>
    <w:rsid w:val="00902B13"/>
    <w:rsid w:val="00911941"/>
    <w:rsid w:val="0092024D"/>
    <w:rsid w:val="00925146"/>
    <w:rsid w:val="009254DC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71E"/>
    <w:rsid w:val="009B1913"/>
    <w:rsid w:val="009B6657"/>
    <w:rsid w:val="009B6966"/>
    <w:rsid w:val="009D0EB5"/>
    <w:rsid w:val="009D14F9"/>
    <w:rsid w:val="009D2B74"/>
    <w:rsid w:val="009D63FF"/>
    <w:rsid w:val="009E0F2E"/>
    <w:rsid w:val="009E175D"/>
    <w:rsid w:val="009E3CC2"/>
    <w:rsid w:val="009F06BD"/>
    <w:rsid w:val="009F174A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2BC7"/>
    <w:rsid w:val="00A45005"/>
    <w:rsid w:val="00A567EE"/>
    <w:rsid w:val="00A70DD8"/>
    <w:rsid w:val="00A76790"/>
    <w:rsid w:val="00A85D0C"/>
    <w:rsid w:val="00A925EC"/>
    <w:rsid w:val="00A929AA"/>
    <w:rsid w:val="00A92B6B"/>
    <w:rsid w:val="00A951D8"/>
    <w:rsid w:val="00A96350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814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557C8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97EA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6E02"/>
    <w:rsid w:val="00D27D49"/>
    <w:rsid w:val="00D27EBE"/>
    <w:rsid w:val="00D36A49"/>
    <w:rsid w:val="00D43A0C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5E2F"/>
    <w:rsid w:val="00E160D5"/>
    <w:rsid w:val="00E239FF"/>
    <w:rsid w:val="00E24903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3907"/>
    <w:rsid w:val="00E6403F"/>
    <w:rsid w:val="00E753CF"/>
    <w:rsid w:val="00E75451"/>
    <w:rsid w:val="00E76AD6"/>
    <w:rsid w:val="00E770C4"/>
    <w:rsid w:val="00E77BE2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09DC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8AC0"/>
  <w15:docId w15:val="{7733EE61-C5F1-4470-94B2-34F40EDB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9E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91B0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B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B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B08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DD7C3-B7C8-4693-AC30-F9663A4C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Assistance animals – risk management plan</vt:lpstr>
    </vt:vector>
  </TitlesOfParts>
  <Company>Education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animals – risk management plan</dc:title>
  <dc:creator>Northern Territory Government</dc:creator>
  <cp:lastModifiedBy>Marlene Woods</cp:lastModifiedBy>
  <cp:revision>3</cp:revision>
  <cp:lastPrinted>2019-07-29T01:45:00Z</cp:lastPrinted>
  <dcterms:created xsi:type="dcterms:W3CDTF">2023-07-05T01:10:00Z</dcterms:created>
  <dcterms:modified xsi:type="dcterms:W3CDTF">2023-07-11T02:17:00Z</dcterms:modified>
</cp:coreProperties>
</file>