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B" w:rsidRPr="00E30600" w:rsidRDefault="007523DB" w:rsidP="00E30600">
      <w:pPr>
        <w:spacing w:before="200" w:after="400"/>
        <w:rPr>
          <w:b/>
        </w:rPr>
      </w:pPr>
      <w:r w:rsidRPr="007523DB">
        <w:rPr>
          <w:b/>
        </w:rPr>
        <w:t xml:space="preserve">01-15 – Number of students completing at least one 10-credit Stage 1 subject, 2015 </w:t>
      </w:r>
    </w:p>
    <w:tbl>
      <w:tblPr>
        <w:tblStyle w:val="MediumShading1-Accent6"/>
        <w:tblW w:w="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Number of students completing at least one 10-credit Stage 1 subject, 2015"/>
      </w:tblPr>
      <w:tblGrid>
        <w:gridCol w:w="4874"/>
        <w:gridCol w:w="1179"/>
      </w:tblGrid>
      <w:tr w:rsidR="007523DB" w:rsidRPr="007523DB" w:rsidTr="00E3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23DB" w:rsidRPr="00E30600" w:rsidRDefault="007523DB" w:rsidP="00E30600">
            <w:pPr>
              <w:pStyle w:val="NoSpacing"/>
              <w:rPr>
                <w:color w:val="auto"/>
              </w:rPr>
            </w:pPr>
            <w:r w:rsidRPr="00E30600">
              <w:rPr>
                <w:color w:val="auto"/>
              </w:rPr>
              <w:t>Student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23DB" w:rsidRPr="00E30600" w:rsidRDefault="007523DB" w:rsidP="00E306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523DB" w:rsidRPr="007523DB" w:rsidTr="00752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right w:val="none" w:sz="0" w:space="0" w:color="auto"/>
            </w:tcBorders>
            <w:shd w:val="clear" w:color="auto" w:fill="auto"/>
          </w:tcPr>
          <w:p w:rsidR="007523DB" w:rsidRPr="007523DB" w:rsidRDefault="007523DB" w:rsidP="00E30600">
            <w:pPr>
              <w:pStyle w:val="NoSpacing"/>
              <w:rPr>
                <w:b w:val="0"/>
              </w:rPr>
            </w:pPr>
            <w:r w:rsidRPr="007523DB">
              <w:rPr>
                <w:b w:val="0"/>
              </w:rPr>
              <w:t>Stude</w:t>
            </w:r>
            <w:bookmarkStart w:id="0" w:name="_GoBack"/>
            <w:bookmarkEnd w:id="0"/>
            <w:r w:rsidRPr="007523DB">
              <w:rPr>
                <w:b w:val="0"/>
              </w:rPr>
              <w:t>nts with Stage 1 results only</w:t>
            </w:r>
          </w:p>
        </w:tc>
        <w:tc>
          <w:tcPr>
            <w:tcW w:w="1179" w:type="dxa"/>
            <w:tcBorders>
              <w:left w:val="none" w:sz="0" w:space="0" w:color="auto"/>
            </w:tcBorders>
            <w:shd w:val="clear" w:color="auto" w:fill="auto"/>
          </w:tcPr>
          <w:p w:rsidR="007523DB" w:rsidRPr="007523DB" w:rsidRDefault="007523DB" w:rsidP="00E3060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3DB">
              <w:t>3855</w:t>
            </w:r>
          </w:p>
        </w:tc>
      </w:tr>
      <w:tr w:rsidR="007523DB" w:rsidRPr="007523DB" w:rsidTr="00752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right w:val="none" w:sz="0" w:space="0" w:color="auto"/>
            </w:tcBorders>
          </w:tcPr>
          <w:p w:rsidR="007523DB" w:rsidRPr="007523DB" w:rsidRDefault="007523DB" w:rsidP="00E30600">
            <w:pPr>
              <w:pStyle w:val="NoSpacing"/>
              <w:rPr>
                <w:b w:val="0"/>
              </w:rPr>
            </w:pPr>
            <w:r w:rsidRPr="007523DB">
              <w:rPr>
                <w:b w:val="0"/>
              </w:rPr>
              <w:t>Students with Stage 1 and Stage 2 results</w:t>
            </w:r>
          </w:p>
        </w:tc>
        <w:tc>
          <w:tcPr>
            <w:tcW w:w="1179" w:type="dxa"/>
            <w:tcBorders>
              <w:left w:val="none" w:sz="0" w:space="0" w:color="auto"/>
            </w:tcBorders>
          </w:tcPr>
          <w:p w:rsidR="007523DB" w:rsidRPr="007523DB" w:rsidRDefault="007523DB" w:rsidP="00E3060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3DB">
              <w:t>708</w:t>
            </w:r>
          </w:p>
        </w:tc>
      </w:tr>
      <w:tr w:rsidR="007523DB" w:rsidRPr="007523DB" w:rsidTr="00E3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523DB" w:rsidRPr="007523DB" w:rsidRDefault="007523DB" w:rsidP="00E30600">
            <w:pPr>
              <w:pStyle w:val="NoSpacing"/>
            </w:pPr>
            <w:r w:rsidRPr="007523DB">
              <w:t>Total with Stage 1 results</w:t>
            </w:r>
          </w:p>
        </w:tc>
        <w:tc>
          <w:tcPr>
            <w:tcW w:w="117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523DB" w:rsidRPr="00E30600" w:rsidRDefault="007523DB" w:rsidP="00E3060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0600">
              <w:rPr>
                <w:b/>
              </w:rPr>
              <w:t>4563</w:t>
            </w:r>
          </w:p>
        </w:tc>
      </w:tr>
    </w:tbl>
    <w:p w:rsidR="007523DB" w:rsidRPr="007523DB" w:rsidRDefault="007523DB" w:rsidP="00E30600">
      <w:pPr>
        <w:spacing w:before="400"/>
        <w:rPr>
          <w:rFonts w:eastAsia="Calibri"/>
        </w:rPr>
      </w:pPr>
      <w:r w:rsidRPr="007523DB">
        <w:rPr>
          <w:rFonts w:eastAsia="Calibri"/>
        </w:rPr>
        <w:t>This dat</w:t>
      </w:r>
      <w:r>
        <w:rPr>
          <w:rFonts w:eastAsia="Calibri"/>
        </w:rPr>
        <w:t xml:space="preserve">a was extracted on 20 February </w:t>
      </w:r>
      <w:r w:rsidRPr="007523DB">
        <w:rPr>
          <w:rFonts w:eastAsia="Calibri"/>
        </w:rPr>
        <w:t xml:space="preserve">2015. </w:t>
      </w:r>
    </w:p>
    <w:p w:rsidR="007523DB" w:rsidRPr="007523DB" w:rsidRDefault="007523DB" w:rsidP="007523DB">
      <w:pPr>
        <w:rPr>
          <w:rFonts w:eastAsia="Calibri"/>
        </w:rPr>
      </w:pPr>
      <w:r w:rsidRPr="007523DB">
        <w:rPr>
          <w:rFonts w:eastAsia="Calibri"/>
        </w:rPr>
        <w:t xml:space="preserve">Students receive 10 credits for a one-semester subject. </w:t>
      </w:r>
    </w:p>
    <w:p w:rsidR="007523DB" w:rsidRPr="007523DB" w:rsidRDefault="007523DB" w:rsidP="007523DB">
      <w:pPr>
        <w:rPr>
          <w:rFonts w:eastAsia="Calibri"/>
        </w:rPr>
      </w:pPr>
      <w:r w:rsidRPr="007523DB">
        <w:rPr>
          <w:rFonts w:eastAsia="Calibri"/>
        </w:rPr>
        <w:t xml:space="preserve">At Stage 1, students can enrol in the same subject code more than once. These figures therefore reflect completed enrolment numbers rather than a student count. </w:t>
      </w:r>
    </w:p>
    <w:p w:rsidR="007523DB" w:rsidRPr="007523DB" w:rsidRDefault="007523DB" w:rsidP="007523DB">
      <w:pPr>
        <w:rPr>
          <w:rFonts w:eastAsia="Calibri"/>
        </w:rPr>
      </w:pPr>
      <w:r w:rsidRPr="007523DB">
        <w:rPr>
          <w:rFonts w:eastAsia="Calibri"/>
        </w:rPr>
        <w:t>Use of this data is subject to the Protocols of Use of SACE Board Data available from the SACE Data website and NTBOS.</w:t>
      </w:r>
    </w:p>
    <w:p w:rsidR="007523DB" w:rsidRPr="007523DB" w:rsidRDefault="007523DB" w:rsidP="007523DB"/>
    <w:sectPr w:rsidR="007523DB" w:rsidRPr="007523DB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E30600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4E7B07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495632">
        <w:t>&lt;DD Month YYYY&gt;</w:t>
      </w:r>
    </w:fldSimple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E30600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E30600">
              <w:rPr>
                <w:noProof/>
              </w:rPr>
              <w:t>1</w:t>
            </w:r>
          </w:fldSimple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4E7B07" w:rsidP="002926BC">
    <w:pPr>
      <w:pStyle w:val="Header"/>
      <w:tabs>
        <w:tab w:val="clear" w:pos="9026"/>
      </w:tabs>
      <w:ind w:right="-568"/>
    </w:pPr>
    <w:fldSimple w:instr=" TITLE   \* MERGEFORMAT ">
      <w:r w:rsidR="00495632">
        <w:t>&lt;Document title&gt;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E7B0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523DB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D630A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600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30600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7523D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523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30600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7523D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523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CE96-57A8-4BD1-91D4-AE893EA6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5</cp:revision>
  <cp:lastPrinted>2016-02-04T04:37:00Z</cp:lastPrinted>
  <dcterms:created xsi:type="dcterms:W3CDTF">2016-05-23T03:02:00Z</dcterms:created>
  <dcterms:modified xsi:type="dcterms:W3CDTF">2016-05-23T03:32:00Z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