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257E" w14:textId="1788B15C" w:rsidR="00524454" w:rsidRDefault="00EC1C18" w:rsidP="00524454">
      <w:pPr>
        <w:jc w:val="center"/>
        <w:rPr>
          <w:lang w:eastAsia="en-AU"/>
        </w:rPr>
      </w:pPr>
      <w:r w:rsidRPr="00EC1C18">
        <w:rPr>
          <w:noProof/>
        </w:rPr>
        <w:t xml:space="preserve"> </w:t>
      </w:r>
      <w:r w:rsidR="00CD6DC5">
        <w:rPr>
          <w:noProof/>
          <w:lang w:eastAsia="en-AU"/>
        </w:rPr>
        <w:drawing>
          <wp:inline distT="0" distB="0" distL="0" distR="0" wp14:anchorId="7208DA28" wp14:editId="50474051">
            <wp:extent cx="6007100" cy="7181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569" cy="719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454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A3ED" w14:textId="77777777" w:rsidR="00F641E3" w:rsidRDefault="00F641E3" w:rsidP="007332FF">
      <w:r>
        <w:separator/>
      </w:r>
    </w:p>
  </w:endnote>
  <w:endnote w:type="continuationSeparator" w:id="0">
    <w:p w14:paraId="3E1F1CC8" w14:textId="77777777" w:rsidR="00F641E3" w:rsidRDefault="00F641E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397629" w14:textId="2340990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76F90F" w14:textId="2A5C491C" w:rsidR="00D47DC7" w:rsidRPr="00CE6614" w:rsidRDefault="00C8151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40C5">
                <w:rPr>
                  <w:rStyle w:val="PageNumber"/>
                </w:rPr>
                <w:t>10 July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DDD670" w14:textId="28AB124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086399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524454">
            <w:rPr>
              <w:rStyle w:val="PageNumber"/>
            </w:rPr>
            <w:t>Weapons in Schools</w:t>
          </w:r>
        </w:p>
        <w:p w14:paraId="2E787FB3" w14:textId="3D5F287B" w:rsidR="00D47DC7" w:rsidRPr="00212940" w:rsidRDefault="00C81516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August 2023 | </w:t>
          </w:r>
          <w:proofErr w:type="spellStart"/>
          <w:r w:rsidR="00086399" w:rsidRPr="00212940">
            <w:rPr>
              <w:rStyle w:val="PageNumber"/>
            </w:rPr>
            <w:t>TRM</w:t>
          </w:r>
          <w:proofErr w:type="spellEnd"/>
          <w:r w:rsidR="00086399" w:rsidRPr="00212940">
            <w:rPr>
              <w:rStyle w:val="PageNumber"/>
            </w:rPr>
            <w:t xml:space="preserve">: </w:t>
          </w:r>
          <w:r w:rsidR="00212940" w:rsidRPr="00212940">
            <w:rPr>
              <w:rStyle w:val="PageNumber"/>
            </w:rPr>
            <w:t>50:F23:5025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DA47" w14:textId="77777777" w:rsidR="00F641E3" w:rsidRDefault="00F641E3" w:rsidP="007332FF">
      <w:r>
        <w:separator/>
      </w:r>
    </w:p>
  </w:footnote>
  <w:footnote w:type="continuationSeparator" w:id="0">
    <w:p w14:paraId="0F207AD8" w14:textId="77777777" w:rsidR="00F641E3" w:rsidRDefault="00F641E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5BEDC0E6" w:rsidR="00983000" w:rsidRPr="00162207" w:rsidRDefault="00C8151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0581">
          <w:t>Management of weapon related incidents in schools – procedure chart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54729C4" w14:textId="4B0E222D" w:rsidR="00E54F9E" w:rsidRDefault="00BF49B9" w:rsidP="00435082">
        <w:pPr>
          <w:pStyle w:val="Title"/>
        </w:pPr>
        <w:r>
          <w:rPr>
            <w:rStyle w:val="TitleChar"/>
          </w:rPr>
          <w:t>Management of weapon related incidents in schools – procedure chart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87361690">
    <w:abstractNumId w:val="33"/>
  </w:num>
  <w:num w:numId="2" w16cid:durableId="1991664353">
    <w:abstractNumId w:val="21"/>
  </w:num>
  <w:num w:numId="3" w16cid:durableId="1783451468">
    <w:abstractNumId w:val="71"/>
  </w:num>
  <w:num w:numId="4" w16cid:durableId="498547546">
    <w:abstractNumId w:val="43"/>
  </w:num>
  <w:num w:numId="5" w16cid:durableId="421415134">
    <w:abstractNumId w:val="27"/>
  </w:num>
  <w:num w:numId="6" w16cid:durableId="730275729">
    <w:abstractNumId w:val="15"/>
  </w:num>
  <w:num w:numId="7" w16cid:durableId="1986886523">
    <w:abstractNumId w:val="48"/>
  </w:num>
  <w:num w:numId="8" w16cid:durableId="194198233">
    <w:abstractNumId w:val="24"/>
  </w:num>
  <w:num w:numId="9" w16cid:durableId="1133715455">
    <w:abstractNumId w:val="55"/>
  </w:num>
  <w:num w:numId="10" w16cid:durableId="437798966">
    <w:abstractNumId w:val="20"/>
  </w:num>
  <w:num w:numId="11" w16cid:durableId="1854952078">
    <w:abstractNumId w:val="61"/>
  </w:num>
  <w:num w:numId="12" w16cid:durableId="18548322">
    <w:abstractNumId w:val="17"/>
  </w:num>
  <w:num w:numId="13" w16cid:durableId="519317598">
    <w:abstractNumId w:val="1"/>
  </w:num>
  <w:num w:numId="14" w16cid:durableId="1244603305">
    <w:abstractNumId w:val="59"/>
  </w:num>
  <w:num w:numId="15" w16cid:durableId="1154755630">
    <w:abstractNumId w:val="26"/>
  </w:num>
  <w:num w:numId="16" w16cid:durableId="2106877030">
    <w:abstractNumId w:val="60"/>
  </w:num>
  <w:num w:numId="17" w16cid:durableId="1140613636">
    <w:abstractNumId w:val="69"/>
  </w:num>
  <w:num w:numId="18" w16cid:durableId="751783757">
    <w:abstractNumId w:val="54"/>
  </w:num>
  <w:num w:numId="19" w16cid:durableId="69352181">
    <w:abstractNumId w:val="46"/>
  </w:num>
  <w:num w:numId="20" w16cid:durableId="702050326">
    <w:abstractNumId w:val="50"/>
  </w:num>
  <w:num w:numId="21" w16cid:durableId="611714288">
    <w:abstractNumId w:val="38"/>
  </w:num>
  <w:num w:numId="22" w16cid:durableId="455298368">
    <w:abstractNumId w:val="53"/>
  </w:num>
  <w:num w:numId="23" w16cid:durableId="99686206">
    <w:abstractNumId w:val="45"/>
  </w:num>
  <w:num w:numId="24" w16cid:durableId="2144423721">
    <w:abstractNumId w:val="40"/>
  </w:num>
  <w:num w:numId="25" w16cid:durableId="898394514">
    <w:abstractNumId w:val="36"/>
  </w:num>
  <w:num w:numId="26" w16cid:durableId="392197002">
    <w:abstractNumId w:val="10"/>
  </w:num>
  <w:num w:numId="27" w16cid:durableId="456029857">
    <w:abstractNumId w:val="70"/>
  </w:num>
  <w:num w:numId="28" w16cid:durableId="1440446963">
    <w:abstractNumId w:val="35"/>
  </w:num>
  <w:num w:numId="29" w16cid:durableId="1033458173">
    <w:abstractNumId w:val="28"/>
  </w:num>
  <w:num w:numId="30" w16cid:durableId="1230268101">
    <w:abstractNumId w:val="0"/>
  </w:num>
  <w:num w:numId="31" w16cid:durableId="1557157687">
    <w:abstractNumId w:val="39"/>
  </w:num>
  <w:num w:numId="32" w16cid:durableId="1454983850">
    <w:abstractNumId w:val="9"/>
  </w:num>
  <w:num w:numId="33" w16cid:durableId="2114129426">
    <w:abstractNumId w:val="62"/>
  </w:num>
  <w:num w:numId="34" w16cid:durableId="1089277055">
    <w:abstractNumId w:val="31"/>
  </w:num>
  <w:num w:numId="35" w16cid:durableId="1252008558">
    <w:abstractNumId w:val="47"/>
  </w:num>
  <w:num w:numId="36" w16cid:durableId="238097704">
    <w:abstractNumId w:val="63"/>
  </w:num>
  <w:num w:numId="37" w16cid:durableId="769853772">
    <w:abstractNumId w:val="65"/>
  </w:num>
  <w:num w:numId="38" w16cid:durableId="928274271">
    <w:abstractNumId w:val="14"/>
  </w:num>
  <w:num w:numId="39" w16cid:durableId="822353688">
    <w:abstractNumId w:val="25"/>
  </w:num>
  <w:num w:numId="40" w16cid:durableId="1499081474">
    <w:abstractNumId w:val="66"/>
  </w:num>
  <w:num w:numId="41" w16cid:durableId="451746845">
    <w:abstractNumId w:val="2"/>
  </w:num>
  <w:num w:numId="42" w16cid:durableId="1943370286">
    <w:abstractNumId w:val="58"/>
  </w:num>
  <w:num w:numId="43" w16cid:durableId="1890460095">
    <w:abstractNumId w:val="11"/>
  </w:num>
  <w:num w:numId="44" w16cid:durableId="474874229">
    <w:abstractNumId w:val="34"/>
  </w:num>
  <w:num w:numId="45" w16cid:durableId="255212075">
    <w:abstractNumId w:val="41"/>
  </w:num>
  <w:num w:numId="46" w16cid:durableId="1419252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28928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AC7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40C5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2940"/>
    <w:rsid w:val="00230031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424D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0502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294C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454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63CD"/>
    <w:rsid w:val="00627BB5"/>
    <w:rsid w:val="00627FC8"/>
    <w:rsid w:val="006433C3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6E27D2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9E0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A7E4D"/>
    <w:rsid w:val="008B03CE"/>
    <w:rsid w:val="008B529E"/>
    <w:rsid w:val="008C17FB"/>
    <w:rsid w:val="008C239D"/>
    <w:rsid w:val="008C70BB"/>
    <w:rsid w:val="008C7F46"/>
    <w:rsid w:val="008D1B00"/>
    <w:rsid w:val="008D4164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272AD"/>
    <w:rsid w:val="00A31AE8"/>
    <w:rsid w:val="00A3739D"/>
    <w:rsid w:val="00A37DDA"/>
    <w:rsid w:val="00A42BE7"/>
    <w:rsid w:val="00A45005"/>
    <w:rsid w:val="00A567EE"/>
    <w:rsid w:val="00A70DD8"/>
    <w:rsid w:val="00A7449E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0581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49B9"/>
    <w:rsid w:val="00BF5099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1516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6DC5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6B5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2B94"/>
    <w:rsid w:val="00E63864"/>
    <w:rsid w:val="00E6403F"/>
    <w:rsid w:val="00E75451"/>
    <w:rsid w:val="00E75EA9"/>
    <w:rsid w:val="00E76AD6"/>
    <w:rsid w:val="00E770C4"/>
    <w:rsid w:val="00E80412"/>
    <w:rsid w:val="00E82700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1C18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41E3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BF49B9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A2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2A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AD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2837F5-6FBA-458A-A0BA-1A8BA79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weapon related incidents in schools – procedure chart</vt:lpstr>
    </vt:vector>
  </TitlesOfParts>
  <Company>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weapon related incidents in schools – procedure chart</dc:title>
  <dc:creator>Northern Territory Government</dc:creator>
  <cp:lastModifiedBy>Kathy Bochow</cp:lastModifiedBy>
  <cp:revision>2</cp:revision>
  <cp:lastPrinted>2023-08-01T05:23:00Z</cp:lastPrinted>
  <dcterms:created xsi:type="dcterms:W3CDTF">2023-08-11T04:35:00Z</dcterms:created>
  <dcterms:modified xsi:type="dcterms:W3CDTF">2023-08-11T04:35:00Z</dcterms:modified>
</cp:coreProperties>
</file>