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8183" w14:textId="10491180" w:rsidR="003C4941" w:rsidRPr="00CA3D23" w:rsidRDefault="00085DC7" w:rsidP="003C4941">
      <w:pPr>
        <w:pStyle w:val="Heading1"/>
        <w:rPr>
          <w:noProof/>
          <w:lang w:eastAsia="en-AU"/>
        </w:rPr>
      </w:pPr>
      <w:r w:rsidRPr="00CA3D23">
        <w:rPr>
          <w:noProof/>
          <w:lang w:eastAsia="en-AU"/>
        </w:rPr>
        <w:t>Electrical and Refrigeration</w:t>
      </w:r>
    </w:p>
    <w:p w14:paraId="198310BB" w14:textId="202F076C" w:rsidR="00085DC7" w:rsidRPr="00CA3D23" w:rsidRDefault="00085DC7" w:rsidP="00085DC7">
      <w:pPr>
        <w:pStyle w:val="Heading2"/>
      </w:pPr>
      <w:r w:rsidRPr="00CA3D23">
        <w:t>Devon’s pathway</w:t>
      </w:r>
    </w:p>
    <w:p w14:paraId="1DB37257" w14:textId="65F15803" w:rsidR="00B14257" w:rsidRPr="00CA3D23" w:rsidRDefault="00085DC7" w:rsidP="00085DC7">
      <w:pPr>
        <w:pStyle w:val="Heading3"/>
      </w:pPr>
      <w:r w:rsidRPr="00CA3D23">
        <w:t>Year 10</w:t>
      </w:r>
    </w:p>
    <w:p w14:paraId="08669028" w14:textId="61C973EF" w:rsidR="00085DC7" w:rsidRPr="00CA3D23" w:rsidRDefault="00085DC7" w:rsidP="001C6472">
      <w:pPr>
        <w:rPr>
          <w:lang w:val="en-GB"/>
        </w:rPr>
      </w:pPr>
      <w:r w:rsidRPr="00CA3D23">
        <w:rPr>
          <w:lang w:val="en-GB"/>
        </w:rPr>
        <w:t>Devon completed a Certificate II in Construction Pathways where he enjoyed the electrical related aspects of the course.</w:t>
      </w:r>
    </w:p>
    <w:p w14:paraId="4A0DC143" w14:textId="05E9D5C3" w:rsidR="00085DC7" w:rsidRPr="00CA3D23" w:rsidRDefault="00085DC7" w:rsidP="001C6472">
      <w:pPr>
        <w:rPr>
          <w:lang w:val="en-GB"/>
        </w:rPr>
      </w:pPr>
      <w:r w:rsidRPr="00CA3D23">
        <w:rPr>
          <w:lang w:val="en-GB"/>
        </w:rPr>
        <w:t>For his vocational work placement Devon chose a local electrician. Devon enjoyed everything about his placement and decided to pursue a SBAT so he could still attend school and achieve his NTCET.</w:t>
      </w:r>
    </w:p>
    <w:p w14:paraId="62C12936" w14:textId="251530BA" w:rsidR="00085DC7" w:rsidRPr="00CA3D23" w:rsidRDefault="00085DC7" w:rsidP="00085DC7">
      <w:pPr>
        <w:pStyle w:val="Heading3"/>
      </w:pPr>
      <w:r w:rsidRPr="00CA3D23">
        <w:t>Years 11-12</w:t>
      </w:r>
    </w:p>
    <w:p w14:paraId="3BCDCE93" w14:textId="58B07479" w:rsidR="001C6472" w:rsidRPr="00CA3D23" w:rsidRDefault="001C6472" w:rsidP="001C6472">
      <w:r w:rsidRPr="00CA3D23">
        <w:t>Over the school holidays Devon was successful in getting a SBAT with a local employer to undertake a Certificate III in Air Conditioning and Refrigeration.</w:t>
      </w:r>
    </w:p>
    <w:p w14:paraId="2DFD2F4D" w14:textId="77777777" w:rsidR="001C6472" w:rsidRPr="00CA3D23" w:rsidRDefault="001C6472" w:rsidP="001C6472">
      <w:r w:rsidRPr="00CA3D23">
        <w:t>In year 11 and 12, Devon attended the workplace 2 days a week and the rema</w:t>
      </w:r>
      <w:bookmarkStart w:id="0" w:name="_GoBack"/>
      <w:bookmarkEnd w:id="0"/>
      <w:r w:rsidRPr="00CA3D23">
        <w:t>ining 3 days he attended school. He also attended block week study at TAFE for his Certificate III in Air Conditioning and Refrigeration.</w:t>
      </w:r>
    </w:p>
    <w:p w14:paraId="78BFFCE2" w14:textId="23B21B03" w:rsidR="001C6472" w:rsidRPr="00CA3D23" w:rsidRDefault="001C6472" w:rsidP="001C6472">
      <w:r w:rsidRPr="00CA3D23">
        <w:t xml:space="preserve">While at school Devon was undertaking </w:t>
      </w:r>
      <w:r w:rsidR="00242629" w:rsidRPr="00CA3D23">
        <w:t>m</w:t>
      </w:r>
      <w:r w:rsidRPr="00CA3D23">
        <w:t>aths, English and one elective subject.</w:t>
      </w:r>
    </w:p>
    <w:p w14:paraId="15476C20" w14:textId="784EE2DF" w:rsidR="001C6472" w:rsidRPr="00CA3D23" w:rsidRDefault="001C6472" w:rsidP="001C6472">
      <w:pPr>
        <w:pStyle w:val="Heading3"/>
      </w:pPr>
      <w:r w:rsidRPr="00CA3D23">
        <w:t xml:space="preserve">Post </w:t>
      </w:r>
      <w:r w:rsidR="00992356" w:rsidRPr="00CA3D23">
        <w:t>s</w:t>
      </w:r>
      <w:r w:rsidRPr="00CA3D23">
        <w:t>chool</w:t>
      </w:r>
    </w:p>
    <w:p w14:paraId="123415A1" w14:textId="732E8525" w:rsidR="001C6472" w:rsidRPr="00CA3D23" w:rsidRDefault="001C6472" w:rsidP="001C6472">
      <w:r w:rsidRPr="00CA3D23">
        <w:t>By the end of year 12, Devon transitioned into a full-time apprenticeship.</w:t>
      </w:r>
    </w:p>
    <w:p w14:paraId="10EF002B" w14:textId="5AB6DD77" w:rsidR="001C6472" w:rsidRPr="00CA3D23" w:rsidRDefault="001C6472" w:rsidP="001C6472">
      <w:r w:rsidRPr="00CA3D23">
        <w:t>As he progresses through his Certificate III in Air Conditioning and Refrigeration his training will count towards completing his NTCET.</w:t>
      </w:r>
    </w:p>
    <w:p w14:paraId="52CDD827" w14:textId="394CFBFC" w:rsidR="001C6472" w:rsidRPr="00CA3D23" w:rsidRDefault="001C6472" w:rsidP="001C6472">
      <w:pPr>
        <w:pStyle w:val="Heading3"/>
      </w:pPr>
      <w:r w:rsidRPr="00CA3D23">
        <w:t>E</w:t>
      </w:r>
      <w:r w:rsidR="00992356" w:rsidRPr="00CA3D23">
        <w:t>xample</w:t>
      </w:r>
      <w:r w:rsidRPr="00CA3D23">
        <w:t xml:space="preserve"> NTCET </w:t>
      </w:r>
      <w:r w:rsidR="00992356" w:rsidRPr="00CA3D23">
        <w:t>pattern</w:t>
      </w:r>
      <w:r w:rsidRPr="00CA3D23">
        <w:t xml:space="preserve"> (PLP, Stage 1 English and </w:t>
      </w:r>
      <w:r w:rsidR="00992356" w:rsidRPr="00CA3D23">
        <w:t>m</w:t>
      </w:r>
      <w:r w:rsidRPr="00CA3D23">
        <w:t xml:space="preserve">aths are compulsory for NTCET) </w:t>
      </w:r>
    </w:p>
    <w:p w14:paraId="5D824791" w14:textId="77777777" w:rsidR="001C6472" w:rsidRPr="00CA3D23" w:rsidRDefault="001C6472" w:rsidP="001C6472">
      <w:r w:rsidRPr="00CA3D23">
        <w:rPr>
          <w:b/>
        </w:rPr>
        <w:t>Year 10:</w:t>
      </w:r>
      <w:r w:rsidRPr="00CA3D23">
        <w:t xml:space="preserve"> PLP, VETDSS Certificate II Construction Pathways </w:t>
      </w:r>
    </w:p>
    <w:p w14:paraId="4FDDEECF" w14:textId="146507FB" w:rsidR="001C6472" w:rsidRPr="00CA3D23" w:rsidRDefault="001C6472" w:rsidP="001C6472">
      <w:r w:rsidRPr="00CA3D23">
        <w:rPr>
          <w:b/>
        </w:rPr>
        <w:t>Year 11:</w:t>
      </w:r>
      <w:r w:rsidRPr="00CA3D23">
        <w:t xml:space="preserve"> Stage 1 English and </w:t>
      </w:r>
      <w:r w:rsidR="00992356" w:rsidRPr="00CA3D23">
        <w:t>m</w:t>
      </w:r>
      <w:r w:rsidRPr="00CA3D23">
        <w:t xml:space="preserve">aths, and elective subjects (optional) </w:t>
      </w:r>
    </w:p>
    <w:p w14:paraId="2D73C492" w14:textId="47CA888E" w:rsidR="001C6472" w:rsidRPr="00CA3D23" w:rsidRDefault="001C6472" w:rsidP="001C6472">
      <w:r w:rsidRPr="00CA3D23">
        <w:rPr>
          <w:b/>
        </w:rPr>
        <w:t xml:space="preserve">Year 12: </w:t>
      </w:r>
      <w:r w:rsidRPr="00CA3D23">
        <w:t xml:space="preserve">Stage 2 English, </w:t>
      </w:r>
      <w:r w:rsidR="00992356" w:rsidRPr="00CA3D23">
        <w:t>m</w:t>
      </w:r>
      <w:r w:rsidRPr="00CA3D23">
        <w:t xml:space="preserve">aths (General Maths or above), and elective subjects (optional) </w:t>
      </w:r>
    </w:p>
    <w:p w14:paraId="020C7EE6" w14:textId="77777777" w:rsidR="001C6472" w:rsidRPr="00CA3D23" w:rsidRDefault="001C6472" w:rsidP="001C6472">
      <w:r w:rsidRPr="00CA3D23">
        <w:rPr>
          <w:b/>
        </w:rPr>
        <w:t>VET:</w:t>
      </w:r>
      <w:r w:rsidRPr="00CA3D23">
        <w:t xml:space="preserve"> Certificate III in Air Conditioning and Refrigeration </w:t>
      </w:r>
    </w:p>
    <w:p w14:paraId="10F3B8D6" w14:textId="4D48EF2D" w:rsidR="001C6472" w:rsidRPr="001C6472" w:rsidRDefault="001C6472" w:rsidP="001C6472">
      <w:pPr>
        <w:rPr>
          <w:i/>
        </w:rPr>
      </w:pPr>
      <w:r w:rsidRPr="00CA3D23">
        <w:rPr>
          <w:i/>
        </w:rPr>
        <w:t>Always speak to your school Career Advisor or VET Coordinator to plan your subjects</w:t>
      </w:r>
    </w:p>
    <w:sectPr w:rsidR="001C6472" w:rsidRPr="001C6472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ADDF5" w14:textId="77777777" w:rsidR="0091353A" w:rsidRDefault="0091353A" w:rsidP="007332FF">
      <w:r>
        <w:separator/>
      </w:r>
    </w:p>
  </w:endnote>
  <w:endnote w:type="continuationSeparator" w:id="0">
    <w:p w14:paraId="5994DB96" w14:textId="77777777" w:rsidR="0091353A" w:rsidRDefault="0091353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A1B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50301A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513FC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5AC349F3" w14:textId="77777777" w:rsidR="00D47DC7" w:rsidRPr="00CE6614" w:rsidRDefault="0091353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10F8D4A9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F634E97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A3F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5F0A98D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8D6F507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3982CD28" w14:textId="77777777" w:rsidR="00D47DC7" w:rsidRPr="00CE6614" w:rsidRDefault="0091353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6A055989" w14:textId="76884364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A3D2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A3D2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A48CD1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AA5FB5C" wp14:editId="0CA8CBD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CA5308E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256B4" w14:textId="77777777" w:rsidR="0091353A" w:rsidRDefault="0091353A" w:rsidP="007332FF">
      <w:r>
        <w:separator/>
      </w:r>
    </w:p>
  </w:footnote>
  <w:footnote w:type="continuationSeparator" w:id="0">
    <w:p w14:paraId="5BE0C37B" w14:textId="77777777" w:rsidR="0091353A" w:rsidRDefault="0091353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A56C" w14:textId="57214C20" w:rsidR="00983000" w:rsidRPr="00162207" w:rsidRDefault="0091353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4D14">
          <w:t>VET Pathways - Devon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DD2105" w14:textId="244D9867" w:rsidR="00E54F9E" w:rsidRDefault="00824D14" w:rsidP="00435082">
        <w:pPr>
          <w:pStyle w:val="Title"/>
        </w:pPr>
        <w:r>
          <w:rPr>
            <w:rStyle w:val="TitleChar"/>
          </w:rPr>
          <w:t>VET Pathways - Devon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5DC7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43D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6472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2629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4D14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353A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2356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3D23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534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87E3"/>
  <w15:docId w15:val="{C4D47B18-1637-0B47-9471-CBAAE03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7E4E9-0ABB-4D03-8A76-9EE8B742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Pathways</vt:lpstr>
    </vt:vector>
  </TitlesOfParts>
  <Company>&lt;NAME&gt;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Pathways - Devon</dc:title>
  <dc:creator>Sez James1;Northern Territory Government</dc:creator>
  <cp:lastModifiedBy>Andrea Ruske</cp:lastModifiedBy>
  <cp:revision>6</cp:revision>
  <cp:lastPrinted>2019-07-29T01:45:00Z</cp:lastPrinted>
  <dcterms:created xsi:type="dcterms:W3CDTF">2023-06-21T23:06:00Z</dcterms:created>
  <dcterms:modified xsi:type="dcterms:W3CDTF">2023-07-10T00:21:00Z</dcterms:modified>
</cp:coreProperties>
</file>